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28B4" w:rsidRPr="00014365" w:rsidRDefault="007A28B4" w:rsidP="007A28B4">
      <w:pPr>
        <w:jc w:val="center"/>
        <w:rPr>
          <w:rFonts w:ascii="Times New Roman" w:hAnsi="Times New Roman" w:cs="Times New Roman"/>
          <w:i/>
          <w:lang w:eastAsia="ru-RU"/>
        </w:rPr>
      </w:pPr>
      <w:r w:rsidRPr="00014365">
        <w:rPr>
          <w:rFonts w:ascii="Times New Roman" w:hAnsi="Times New Roman" w:cs="Times New Roman"/>
          <w:i/>
          <w:color w:val="333333"/>
          <w:shd w:val="clear" w:color="auto" w:fill="FFFFFF"/>
        </w:rPr>
        <w:t xml:space="preserve">Відповідно </w:t>
      </w:r>
      <w:r w:rsidRPr="00014365">
        <w:rPr>
          <w:rFonts w:ascii="Times New Roman" w:hAnsi="Times New Roman" w:cs="Times New Roman"/>
          <w:i/>
          <w:lang w:eastAsia="ru-RU"/>
        </w:rPr>
        <w:t>пункту 4-1 Постанови Кабінету Міністрів України «</w:t>
      </w:r>
      <w:r w:rsidRPr="00014365">
        <w:rPr>
          <w:rFonts w:ascii="Times New Roman" w:hAnsi="Times New Roman" w:cs="Times New Roman"/>
          <w:bCs/>
          <w:i/>
          <w:color w:val="333333"/>
          <w:shd w:val="clear" w:color="auto" w:fill="FFFFFF"/>
        </w:rPr>
        <w:t xml:space="preserve">Про ефективне використання державних коштів» </w:t>
      </w:r>
      <w:r w:rsidRPr="00014365">
        <w:rPr>
          <w:rFonts w:ascii="Times New Roman" w:hAnsi="Times New Roman" w:cs="Times New Roman"/>
          <w:i/>
          <w:lang w:eastAsia="ru-RU"/>
        </w:rPr>
        <w:t xml:space="preserve">від 11.10.2017 № 710 </w:t>
      </w:r>
      <w:r w:rsidRPr="00014365">
        <w:rPr>
          <w:rFonts w:ascii="Times New Roman" w:eastAsia="Times New Roman" w:hAnsi="Times New Roman" w:cs="Times New Roman"/>
          <w:i/>
          <w:lang w:eastAsia="ru-RU"/>
        </w:rPr>
        <w:t>(зі змінами)</w:t>
      </w:r>
    </w:p>
    <w:p w:rsidR="007A28B4" w:rsidRPr="00014365" w:rsidRDefault="007A28B4" w:rsidP="007A28B4">
      <w:pPr>
        <w:jc w:val="center"/>
        <w:rPr>
          <w:rFonts w:ascii="Times New Roman" w:hAnsi="Times New Roman" w:cs="Times New Roman"/>
          <w:b/>
          <w:color w:val="333333"/>
          <w:u w:val="single"/>
          <w:shd w:val="clear" w:color="auto" w:fill="FFFFFF"/>
        </w:rPr>
      </w:pPr>
      <w:r w:rsidRPr="00014365">
        <w:rPr>
          <w:rFonts w:ascii="Times New Roman" w:hAnsi="Times New Roman" w:cs="Times New Roman"/>
          <w:b/>
          <w:color w:val="333333"/>
          <w:u w:val="single"/>
          <w:shd w:val="clear" w:color="auto" w:fill="FFFFFF"/>
        </w:rPr>
        <w:t>Обґрунтування технічних та якісних характеристик предмета закупівлі, розміру бюджетного призначення, очікуваної вартості предмета закупівлі.</w:t>
      </w:r>
    </w:p>
    <w:p w:rsidR="007A28B4" w:rsidRPr="00014365" w:rsidRDefault="007A28B4" w:rsidP="007A28B4">
      <w:pPr>
        <w:autoSpaceDE w:val="0"/>
        <w:autoSpaceDN w:val="0"/>
        <w:adjustRightInd w:val="0"/>
        <w:jc w:val="center"/>
        <w:rPr>
          <w:rFonts w:ascii="Times New Roman" w:eastAsia="Times New Roman" w:hAnsi="Times New Roman" w:cs="Times New Roman"/>
          <w:i/>
          <w:lang w:eastAsia="ru-RU"/>
        </w:rPr>
      </w:pPr>
      <w:r w:rsidRPr="00014365">
        <w:rPr>
          <w:rFonts w:ascii="Times New Roman" w:eastAsia="Times New Roman" w:hAnsi="Times New Roman" w:cs="Times New Roman"/>
          <w:i/>
          <w:lang w:eastAsia="ru-RU"/>
        </w:rPr>
        <w:t xml:space="preserve">Інформація для оприлюднення (ідентифікатор закупівлі: </w:t>
      </w:r>
      <w:r w:rsidR="00014365" w:rsidRPr="00014365">
        <w:rPr>
          <w:rFonts w:ascii="Times New Roman" w:hAnsi="Times New Roman" w:cs="Times New Roman"/>
          <w:color w:val="333333"/>
          <w:shd w:val="clear" w:color="auto" w:fill="FFFFFF"/>
        </w:rPr>
        <w:t>UA-2023-03-02-010412-a</w:t>
      </w:r>
      <w:r w:rsidRPr="00014365">
        <w:rPr>
          <w:rFonts w:ascii="Times New Roman" w:hAnsi="Times New Roman" w:cs="Times New Roman"/>
          <w:color w:val="333333"/>
          <w:shd w:val="clear" w:color="auto" w:fill="FFFFFF"/>
        </w:rPr>
        <w:t>)</w:t>
      </w:r>
    </w:p>
    <w:p w:rsidR="007A28B4" w:rsidRPr="00C07044" w:rsidRDefault="007A28B4" w:rsidP="007A28B4">
      <w:pPr>
        <w:jc w:val="both"/>
        <w:rPr>
          <w:rFonts w:ascii="Times New Roman" w:hAnsi="Times New Roman"/>
        </w:rPr>
      </w:pPr>
      <w:r w:rsidRPr="00C07044">
        <w:rPr>
          <w:rFonts w:ascii="Times New Roman" w:hAnsi="Times New Roman"/>
        </w:rPr>
        <w:t>На підставі Положення про територіальне управління Державної судової адміністрації України в Київській області (д</w:t>
      </w:r>
      <w:r>
        <w:rPr>
          <w:rFonts w:ascii="Times New Roman" w:hAnsi="Times New Roman"/>
        </w:rPr>
        <w:t>алі – Територіальне управління)</w:t>
      </w:r>
      <w:r w:rsidRPr="00C07044">
        <w:rPr>
          <w:rFonts w:ascii="Times New Roman" w:hAnsi="Times New Roman"/>
        </w:rPr>
        <w:t>, основним завданням ТУ ДСА України в Київській області є організаційне та фінансове забезпечення діяльності місцевих судів, крім господарських та адміністративних, з метою створення належних</w:t>
      </w:r>
      <w:bookmarkStart w:id="0" w:name="_GoBack"/>
      <w:bookmarkEnd w:id="0"/>
      <w:r w:rsidRPr="00C07044">
        <w:rPr>
          <w:rFonts w:ascii="Times New Roman" w:hAnsi="Times New Roman"/>
        </w:rPr>
        <w:t xml:space="preserve"> умов для діяльності судів, суддів і забезпечення роботи органів суддівського самоврядування. Організаційне забезпечення становлять заходи матеріально-технічного, кадрового, інформаційного, організаційно-технічного характеру, ведення судової статистики, діловодства, архіву суду тощо.</w:t>
      </w:r>
    </w:p>
    <w:p w:rsidR="007A28B4" w:rsidRDefault="007A28B4" w:rsidP="007A28B4">
      <w:pPr>
        <w:pStyle w:val="11"/>
        <w:shd w:val="clear" w:color="auto" w:fill="auto"/>
        <w:ind w:firstLine="0"/>
        <w:rPr>
          <w:bCs/>
          <w:sz w:val="24"/>
          <w:szCs w:val="24"/>
        </w:rPr>
      </w:pPr>
    </w:p>
    <w:p w:rsidR="00014365" w:rsidRDefault="007A28B4" w:rsidP="00014365">
      <w:pPr>
        <w:pStyle w:val="11"/>
        <w:shd w:val="clear" w:color="auto" w:fill="auto"/>
        <w:ind w:left="260"/>
        <w:rPr>
          <w:sz w:val="24"/>
          <w:szCs w:val="24"/>
          <w:bdr w:val="none" w:sz="0" w:space="0" w:color="auto" w:frame="1"/>
          <w:lang w:bidi="uk-UA"/>
        </w:rPr>
      </w:pPr>
      <w:r w:rsidRPr="00C07044">
        <w:rPr>
          <w:bCs/>
          <w:sz w:val="24"/>
          <w:szCs w:val="24"/>
        </w:rPr>
        <w:t>ДК 021:2015:</w:t>
      </w:r>
      <w:r w:rsidRPr="007A28B4">
        <w:rPr>
          <w:rStyle w:val="a4"/>
          <w:rFonts w:ascii="Arial" w:hAnsi="Arial" w:cs="Arial"/>
          <w:color w:val="314155"/>
          <w:sz w:val="20"/>
          <w:szCs w:val="20"/>
          <w:bdr w:val="none" w:sz="0" w:space="0" w:color="auto" w:frame="1"/>
        </w:rPr>
        <w:t xml:space="preserve"> </w:t>
      </w:r>
      <w:r>
        <w:rPr>
          <w:rStyle w:val="qaclassifiertype"/>
          <w:rFonts w:ascii="Arial" w:hAnsi="Arial" w:cs="Arial"/>
          <w:color w:val="314155"/>
          <w:sz w:val="20"/>
          <w:szCs w:val="20"/>
          <w:bdr w:val="none" w:sz="0" w:space="0" w:color="auto" w:frame="1"/>
        </w:rPr>
        <w:t> </w:t>
      </w:r>
      <w:r w:rsidR="00014365" w:rsidRPr="00014365">
        <w:rPr>
          <w:sz w:val="24"/>
          <w:szCs w:val="24"/>
          <w:bdr w:val="none" w:sz="0" w:space="0" w:color="auto" w:frame="1"/>
          <w:lang w:bidi="uk-UA"/>
        </w:rPr>
        <w:t>50310000-1 Технічне обслуговування і ремонт офісної техніки</w:t>
      </w:r>
    </w:p>
    <w:p w:rsidR="007A28B4" w:rsidRPr="00DA539C" w:rsidRDefault="007A28B4" w:rsidP="00014365">
      <w:pPr>
        <w:pStyle w:val="11"/>
        <w:numPr>
          <w:ilvl w:val="0"/>
          <w:numId w:val="1"/>
        </w:numPr>
        <w:shd w:val="clear" w:color="auto" w:fill="auto"/>
        <w:ind w:left="260"/>
        <w:rPr>
          <w:sz w:val="24"/>
          <w:szCs w:val="24"/>
        </w:rPr>
      </w:pPr>
      <w:r w:rsidRPr="00DA539C">
        <w:rPr>
          <w:sz w:val="24"/>
          <w:szCs w:val="24"/>
        </w:rPr>
        <w:t xml:space="preserve">Найменування предмета закупівлі: </w:t>
      </w:r>
      <w:r w:rsidR="00014365" w:rsidRPr="00014365">
        <w:rPr>
          <w:sz w:val="24"/>
          <w:szCs w:val="24"/>
          <w:lang w:bidi="uk-UA"/>
        </w:rPr>
        <w:t>Послуги з заправки, відновлення картриджів та ремонту офісної техніки</w:t>
      </w:r>
    </w:p>
    <w:p w:rsidR="007A28B4" w:rsidRPr="00DA539C" w:rsidRDefault="007A28B4" w:rsidP="00B7256B">
      <w:pPr>
        <w:pStyle w:val="11"/>
        <w:numPr>
          <w:ilvl w:val="0"/>
          <w:numId w:val="1"/>
        </w:numPr>
        <w:shd w:val="clear" w:color="auto" w:fill="auto"/>
        <w:tabs>
          <w:tab w:val="left" w:pos="569"/>
        </w:tabs>
        <w:ind w:left="260"/>
        <w:rPr>
          <w:sz w:val="24"/>
          <w:szCs w:val="24"/>
        </w:rPr>
      </w:pPr>
      <w:r w:rsidRPr="00DA539C">
        <w:rPr>
          <w:sz w:val="24"/>
          <w:szCs w:val="24"/>
        </w:rPr>
        <w:t xml:space="preserve">Місце </w:t>
      </w:r>
      <w:r w:rsidR="00B7256B" w:rsidRPr="00DA539C">
        <w:rPr>
          <w:sz w:val="24"/>
          <w:szCs w:val="24"/>
        </w:rPr>
        <w:t>надання послуг</w:t>
      </w:r>
      <w:r w:rsidRPr="00DA539C">
        <w:rPr>
          <w:sz w:val="24"/>
          <w:szCs w:val="24"/>
        </w:rPr>
        <w:t xml:space="preserve">: </w:t>
      </w:r>
      <w:r w:rsidR="00B7256B" w:rsidRPr="00DA539C">
        <w:rPr>
          <w:sz w:val="24"/>
          <w:szCs w:val="24"/>
        </w:rPr>
        <w:t>місцеві загальні суди Київської області</w:t>
      </w:r>
    </w:p>
    <w:p w:rsidR="007A28B4" w:rsidRPr="00DA539C" w:rsidRDefault="007A28B4" w:rsidP="007A28B4">
      <w:pPr>
        <w:pStyle w:val="11"/>
        <w:numPr>
          <w:ilvl w:val="0"/>
          <w:numId w:val="1"/>
        </w:numPr>
        <w:shd w:val="clear" w:color="auto" w:fill="auto"/>
        <w:tabs>
          <w:tab w:val="left" w:pos="569"/>
        </w:tabs>
        <w:ind w:firstLine="260"/>
        <w:jc w:val="both"/>
        <w:rPr>
          <w:sz w:val="24"/>
          <w:szCs w:val="24"/>
        </w:rPr>
      </w:pPr>
      <w:r w:rsidRPr="00DA539C">
        <w:rPr>
          <w:sz w:val="24"/>
          <w:szCs w:val="24"/>
        </w:rPr>
        <w:t xml:space="preserve">Кількість </w:t>
      </w:r>
      <w:r w:rsidR="00B7256B" w:rsidRPr="00DA539C">
        <w:rPr>
          <w:sz w:val="24"/>
          <w:szCs w:val="24"/>
        </w:rPr>
        <w:t>надання послуг</w:t>
      </w:r>
      <w:r w:rsidRPr="00DA539C">
        <w:rPr>
          <w:sz w:val="24"/>
          <w:szCs w:val="24"/>
        </w:rPr>
        <w:t xml:space="preserve">: 1 </w:t>
      </w:r>
      <w:r w:rsidR="00B7256B" w:rsidRPr="00DA539C">
        <w:rPr>
          <w:sz w:val="24"/>
          <w:szCs w:val="24"/>
        </w:rPr>
        <w:t>послуга</w:t>
      </w:r>
    </w:p>
    <w:p w:rsidR="007A28B4" w:rsidRPr="00014365" w:rsidRDefault="007A28B4" w:rsidP="007A28B4">
      <w:pPr>
        <w:pStyle w:val="11"/>
        <w:numPr>
          <w:ilvl w:val="0"/>
          <w:numId w:val="1"/>
        </w:numPr>
        <w:shd w:val="clear" w:color="auto" w:fill="auto"/>
        <w:tabs>
          <w:tab w:val="left" w:pos="569"/>
        </w:tabs>
        <w:ind w:firstLine="260"/>
        <w:rPr>
          <w:sz w:val="24"/>
          <w:szCs w:val="24"/>
        </w:rPr>
      </w:pPr>
      <w:r w:rsidRPr="00DA539C">
        <w:rPr>
          <w:sz w:val="24"/>
          <w:szCs w:val="24"/>
        </w:rPr>
        <w:t xml:space="preserve">Строк </w:t>
      </w:r>
      <w:r w:rsidR="00B7256B" w:rsidRPr="00DA539C">
        <w:rPr>
          <w:sz w:val="24"/>
          <w:szCs w:val="24"/>
        </w:rPr>
        <w:t>надання послуг</w:t>
      </w:r>
      <w:r w:rsidRPr="00DA539C">
        <w:rPr>
          <w:sz w:val="24"/>
          <w:szCs w:val="24"/>
        </w:rPr>
        <w:t xml:space="preserve">: До </w:t>
      </w:r>
      <w:r w:rsidRPr="00014365">
        <w:rPr>
          <w:sz w:val="24"/>
          <w:szCs w:val="24"/>
        </w:rPr>
        <w:t>31.</w:t>
      </w:r>
      <w:r w:rsidR="00B7256B" w:rsidRPr="00014365">
        <w:rPr>
          <w:sz w:val="24"/>
          <w:szCs w:val="24"/>
        </w:rPr>
        <w:t>12</w:t>
      </w:r>
      <w:r w:rsidRPr="00014365">
        <w:rPr>
          <w:sz w:val="24"/>
          <w:szCs w:val="24"/>
        </w:rPr>
        <w:t>.2023р.</w:t>
      </w:r>
    </w:p>
    <w:p w:rsidR="00014365" w:rsidRPr="00014365" w:rsidRDefault="007A28B4" w:rsidP="00D62C44">
      <w:pPr>
        <w:pStyle w:val="11"/>
        <w:numPr>
          <w:ilvl w:val="0"/>
          <w:numId w:val="1"/>
        </w:numPr>
        <w:shd w:val="clear" w:color="auto" w:fill="auto"/>
        <w:tabs>
          <w:tab w:val="left" w:pos="570"/>
        </w:tabs>
        <w:ind w:left="260"/>
        <w:rPr>
          <w:sz w:val="24"/>
          <w:szCs w:val="24"/>
        </w:rPr>
      </w:pPr>
      <w:r w:rsidRPr="00014365">
        <w:rPr>
          <w:sz w:val="24"/>
          <w:szCs w:val="24"/>
        </w:rPr>
        <w:t xml:space="preserve">Технічні, якісні характеристики предмета закупівлі повинні відповідати вимогам чинного законодавства </w:t>
      </w:r>
      <w:r w:rsidR="00014365" w:rsidRPr="00014365">
        <w:rPr>
          <w:iCs/>
          <w:sz w:val="24"/>
          <w:szCs w:val="24"/>
          <w:lang w:bidi="uk-UA"/>
        </w:rPr>
        <w:t>з дотриманням вимог чинних нормативно-правових актів України з питань екологічної безпеки, охорони навколишнього природного середовища, пожежної та техногенної безпеки, охорони праці та санітарних норм</w:t>
      </w:r>
    </w:p>
    <w:p w:rsidR="007A28B4" w:rsidRPr="00014365" w:rsidRDefault="00DA539C" w:rsidP="00014365">
      <w:pPr>
        <w:pStyle w:val="11"/>
        <w:numPr>
          <w:ilvl w:val="0"/>
          <w:numId w:val="1"/>
        </w:numPr>
        <w:shd w:val="clear" w:color="auto" w:fill="auto"/>
        <w:ind w:left="260"/>
        <w:rPr>
          <w:sz w:val="24"/>
          <w:szCs w:val="24"/>
        </w:rPr>
      </w:pPr>
      <w:r w:rsidRPr="00014365">
        <w:rPr>
          <w:color w:val="000000"/>
          <w:sz w:val="24"/>
          <w:szCs w:val="24"/>
        </w:rPr>
        <w:t xml:space="preserve">Надання послуг </w:t>
      </w:r>
      <w:r w:rsidR="00014365" w:rsidRPr="00014365">
        <w:rPr>
          <w:sz w:val="24"/>
          <w:szCs w:val="24"/>
          <w:lang w:bidi="uk-UA"/>
        </w:rPr>
        <w:t>з заправки, відновлення картриджів та ремонту офісної техніки</w:t>
      </w:r>
      <w:r w:rsidR="00B7256B" w:rsidRPr="00014365">
        <w:rPr>
          <w:color w:val="000000"/>
          <w:sz w:val="24"/>
          <w:szCs w:val="24"/>
        </w:rPr>
        <w:t xml:space="preserve">, </w:t>
      </w:r>
      <w:r w:rsidR="00014365" w:rsidRPr="00014365">
        <w:rPr>
          <w:color w:val="000000"/>
          <w:sz w:val="24"/>
          <w:szCs w:val="24"/>
        </w:rPr>
        <w:t xml:space="preserve">здійснюється відповідно </w:t>
      </w:r>
      <w:r w:rsidR="00B7256B" w:rsidRPr="00014365">
        <w:rPr>
          <w:color w:val="000000"/>
          <w:sz w:val="24"/>
          <w:szCs w:val="24"/>
        </w:rPr>
        <w:t xml:space="preserve">Додатку № </w:t>
      </w:r>
      <w:r w:rsidR="00014365" w:rsidRPr="00014365">
        <w:rPr>
          <w:color w:val="000000"/>
          <w:sz w:val="24"/>
          <w:szCs w:val="24"/>
        </w:rPr>
        <w:t>4</w:t>
      </w:r>
      <w:r w:rsidR="00B7256B" w:rsidRPr="00014365">
        <w:rPr>
          <w:color w:val="000000"/>
          <w:sz w:val="24"/>
          <w:szCs w:val="24"/>
        </w:rPr>
        <w:t xml:space="preserve"> </w:t>
      </w:r>
      <w:r w:rsidRPr="00014365">
        <w:rPr>
          <w:color w:val="000000"/>
          <w:sz w:val="24"/>
          <w:szCs w:val="24"/>
        </w:rPr>
        <w:t>до</w:t>
      </w:r>
      <w:r w:rsidR="00B7256B" w:rsidRPr="00014365">
        <w:rPr>
          <w:color w:val="000000"/>
          <w:sz w:val="24"/>
          <w:szCs w:val="24"/>
        </w:rPr>
        <w:t xml:space="preserve"> Договор</w:t>
      </w:r>
      <w:r w:rsidRPr="00014365">
        <w:rPr>
          <w:color w:val="000000"/>
          <w:sz w:val="24"/>
          <w:szCs w:val="24"/>
        </w:rPr>
        <w:t>у</w:t>
      </w:r>
    </w:p>
    <w:p w:rsidR="007A28B4" w:rsidRPr="00014365" w:rsidRDefault="007A28B4" w:rsidP="007A28B4">
      <w:pPr>
        <w:pStyle w:val="11"/>
        <w:numPr>
          <w:ilvl w:val="0"/>
          <w:numId w:val="1"/>
        </w:numPr>
        <w:shd w:val="clear" w:color="auto" w:fill="auto"/>
        <w:tabs>
          <w:tab w:val="left" w:pos="570"/>
          <w:tab w:val="left" w:leader="underscore" w:pos="10430"/>
        </w:tabs>
        <w:ind w:left="260"/>
        <w:rPr>
          <w:sz w:val="24"/>
          <w:szCs w:val="24"/>
        </w:rPr>
      </w:pPr>
      <w:r w:rsidRPr="00014365">
        <w:rPr>
          <w:sz w:val="24"/>
          <w:szCs w:val="24"/>
        </w:rPr>
        <w:t xml:space="preserve">Очікувана вартість предмета закупівлі : </w:t>
      </w:r>
      <w:r w:rsidR="00B7256B" w:rsidRPr="00014365">
        <w:rPr>
          <w:sz w:val="24"/>
          <w:szCs w:val="24"/>
        </w:rPr>
        <w:t>20</w:t>
      </w:r>
      <w:r w:rsidRPr="00014365">
        <w:rPr>
          <w:sz w:val="24"/>
          <w:szCs w:val="24"/>
        </w:rPr>
        <w:t>00 000 грн. 00 коп.</w:t>
      </w:r>
    </w:p>
    <w:p w:rsidR="00B7256B" w:rsidRPr="00014365" w:rsidRDefault="00B7256B" w:rsidP="00B7256B">
      <w:pPr>
        <w:rPr>
          <w:rFonts w:ascii="Times New Roman" w:hAnsi="Times New Roman" w:cs="Times New Roman"/>
        </w:rPr>
      </w:pPr>
    </w:p>
    <w:p w:rsidR="00014365" w:rsidRPr="00014365" w:rsidRDefault="00014365" w:rsidP="00014365">
      <w:pPr>
        <w:jc w:val="center"/>
        <w:rPr>
          <w:rFonts w:ascii="Times New Roman" w:eastAsia="Times New Roman" w:hAnsi="Times New Roman" w:cs="Times New Roman"/>
          <w:b/>
          <w:i/>
        </w:rPr>
      </w:pPr>
      <w:r w:rsidRPr="00014365">
        <w:rPr>
          <w:rFonts w:ascii="Times New Roman" w:eastAsia="Times New Roman" w:hAnsi="Times New Roman" w:cs="Times New Roman"/>
          <w:b/>
          <w:i/>
        </w:rPr>
        <w:t>ТЕХНІЧНА СПЕЦИФІКАЦІЯ</w:t>
      </w:r>
    </w:p>
    <w:p w:rsidR="00014365" w:rsidRPr="00014365" w:rsidRDefault="00014365" w:rsidP="00014365">
      <w:pPr>
        <w:jc w:val="center"/>
        <w:rPr>
          <w:rFonts w:ascii="Times New Roman" w:eastAsia="Times New Roman" w:hAnsi="Times New Roman" w:cs="Times New Roman"/>
        </w:rPr>
      </w:pPr>
      <w:r w:rsidRPr="00014365">
        <w:rPr>
          <w:rFonts w:ascii="Times New Roman" w:eastAsia="Times New Roman" w:hAnsi="Times New Roman" w:cs="Times New Roman"/>
        </w:rPr>
        <w:t>(Послуги з заправки, відновлення картриджів та ремонту офісної техніки)</w:t>
      </w:r>
    </w:p>
    <w:p w:rsidR="00014365" w:rsidRPr="00014365" w:rsidRDefault="00014365" w:rsidP="00014365">
      <w:pPr>
        <w:rPr>
          <w:rFonts w:ascii="Times New Roman" w:eastAsia="Times New Roman" w:hAnsi="Times New Roman" w:cs="Times New Roman"/>
          <w:i/>
        </w:rPr>
      </w:pPr>
    </w:p>
    <w:tbl>
      <w:tblPr>
        <w:tblW w:w="9600" w:type="dxa"/>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40"/>
        <w:gridCol w:w="4860"/>
      </w:tblGrid>
      <w:tr w:rsidR="00014365" w:rsidRPr="00014365" w:rsidTr="005D01F1">
        <w:trPr>
          <w:trHeight w:val="403"/>
        </w:trPr>
        <w:tc>
          <w:tcPr>
            <w:tcW w:w="4740" w:type="dxa"/>
            <w:shd w:val="clear" w:color="auto" w:fill="auto"/>
            <w:tcMar>
              <w:top w:w="100" w:type="dxa"/>
              <w:left w:w="100" w:type="dxa"/>
              <w:bottom w:w="100" w:type="dxa"/>
              <w:right w:w="100" w:type="dxa"/>
            </w:tcMar>
          </w:tcPr>
          <w:p w:rsidR="00014365" w:rsidRPr="00014365" w:rsidRDefault="00014365" w:rsidP="005D01F1">
            <w:pPr>
              <w:rPr>
                <w:rFonts w:ascii="Times New Roman" w:eastAsia="Times New Roman" w:hAnsi="Times New Roman" w:cs="Times New Roman"/>
              </w:rPr>
            </w:pPr>
            <w:r w:rsidRPr="00014365">
              <w:rPr>
                <w:rFonts w:ascii="Times New Roman" w:eastAsia="Times New Roman" w:hAnsi="Times New Roman" w:cs="Times New Roman"/>
              </w:rPr>
              <w:t>Назва предмета закупівлі</w:t>
            </w:r>
          </w:p>
        </w:tc>
        <w:tc>
          <w:tcPr>
            <w:tcW w:w="4860" w:type="dxa"/>
            <w:shd w:val="clear" w:color="auto" w:fill="auto"/>
            <w:tcMar>
              <w:top w:w="100" w:type="dxa"/>
              <w:left w:w="100" w:type="dxa"/>
              <w:bottom w:w="100" w:type="dxa"/>
              <w:right w:w="100" w:type="dxa"/>
            </w:tcMar>
          </w:tcPr>
          <w:p w:rsidR="00014365" w:rsidRPr="00014365" w:rsidRDefault="00014365" w:rsidP="005D01F1">
            <w:pPr>
              <w:rPr>
                <w:rFonts w:ascii="Times New Roman" w:eastAsia="Times New Roman" w:hAnsi="Times New Roman" w:cs="Times New Roman"/>
                <w:i/>
              </w:rPr>
            </w:pPr>
            <w:r w:rsidRPr="00014365">
              <w:rPr>
                <w:rFonts w:ascii="Times New Roman" w:eastAsia="Times New Roman" w:hAnsi="Times New Roman" w:cs="Times New Roman"/>
              </w:rPr>
              <w:t>Послуги з заправки, відновлення картриджів та ремонту офісної техніки</w:t>
            </w:r>
            <w:r w:rsidRPr="00014365">
              <w:rPr>
                <w:rFonts w:ascii="Times New Roman" w:eastAsia="Times New Roman" w:hAnsi="Times New Roman" w:cs="Times New Roman"/>
                <w:i/>
              </w:rPr>
              <w:t xml:space="preserve"> </w:t>
            </w:r>
          </w:p>
        </w:tc>
      </w:tr>
      <w:tr w:rsidR="00014365" w:rsidRPr="00014365" w:rsidTr="005D01F1">
        <w:tc>
          <w:tcPr>
            <w:tcW w:w="4740" w:type="dxa"/>
            <w:shd w:val="clear" w:color="auto" w:fill="auto"/>
            <w:tcMar>
              <w:top w:w="100" w:type="dxa"/>
              <w:left w:w="100" w:type="dxa"/>
              <w:bottom w:w="100" w:type="dxa"/>
              <w:right w:w="100" w:type="dxa"/>
            </w:tcMar>
          </w:tcPr>
          <w:p w:rsidR="00014365" w:rsidRPr="00014365" w:rsidRDefault="00014365" w:rsidP="005D01F1">
            <w:pPr>
              <w:rPr>
                <w:rFonts w:ascii="Times New Roman" w:eastAsia="Times New Roman" w:hAnsi="Times New Roman" w:cs="Times New Roman"/>
              </w:rPr>
            </w:pPr>
            <w:r w:rsidRPr="00014365">
              <w:rPr>
                <w:rFonts w:ascii="Times New Roman" w:eastAsia="Times New Roman" w:hAnsi="Times New Roman" w:cs="Times New Roman"/>
              </w:rPr>
              <w:t>Код ДК 021:2015</w:t>
            </w:r>
          </w:p>
        </w:tc>
        <w:tc>
          <w:tcPr>
            <w:tcW w:w="4860" w:type="dxa"/>
            <w:shd w:val="clear" w:color="auto" w:fill="auto"/>
            <w:tcMar>
              <w:top w:w="100" w:type="dxa"/>
              <w:left w:w="100" w:type="dxa"/>
              <w:bottom w:w="100" w:type="dxa"/>
              <w:right w:w="100" w:type="dxa"/>
            </w:tcMar>
          </w:tcPr>
          <w:p w:rsidR="00014365" w:rsidRPr="00014365" w:rsidRDefault="00014365" w:rsidP="005D01F1">
            <w:pPr>
              <w:rPr>
                <w:rFonts w:ascii="Times New Roman" w:eastAsia="Times New Roman" w:hAnsi="Times New Roman" w:cs="Times New Roman"/>
              </w:rPr>
            </w:pPr>
            <w:r w:rsidRPr="00014365">
              <w:rPr>
                <w:rFonts w:ascii="Times New Roman" w:eastAsia="Times New Roman" w:hAnsi="Times New Roman" w:cs="Times New Roman"/>
              </w:rPr>
              <w:t>50310000-1 - Технічне обслуговування і ремонт офісної техніки</w:t>
            </w:r>
          </w:p>
        </w:tc>
      </w:tr>
      <w:tr w:rsidR="00014365" w:rsidRPr="00014365" w:rsidTr="005D01F1">
        <w:tc>
          <w:tcPr>
            <w:tcW w:w="4740" w:type="dxa"/>
            <w:shd w:val="clear" w:color="auto" w:fill="auto"/>
            <w:tcMar>
              <w:top w:w="100" w:type="dxa"/>
              <w:left w:w="100" w:type="dxa"/>
              <w:bottom w:w="100" w:type="dxa"/>
              <w:right w:w="100" w:type="dxa"/>
            </w:tcMar>
          </w:tcPr>
          <w:p w:rsidR="00014365" w:rsidRPr="00014365" w:rsidRDefault="00014365" w:rsidP="005D01F1">
            <w:pPr>
              <w:rPr>
                <w:rFonts w:ascii="Times New Roman" w:eastAsia="Times New Roman" w:hAnsi="Times New Roman" w:cs="Times New Roman"/>
              </w:rPr>
            </w:pPr>
            <w:r w:rsidRPr="00014365">
              <w:rPr>
                <w:rFonts w:ascii="Times New Roman" w:eastAsia="Times New Roman" w:hAnsi="Times New Roman" w:cs="Times New Roman"/>
              </w:rPr>
              <w:t xml:space="preserve">Назва товару / послуги номенклатурної позиції предмета закупівлі та код товару / послуги, визначеного згідно з Єдиним закупівельним словником, що найбільше відповідає назві номенклатурної позиції предмета закупівлі </w:t>
            </w:r>
            <w:r w:rsidRPr="00014365">
              <w:rPr>
                <w:rFonts w:ascii="Times New Roman" w:eastAsia="Times New Roman" w:hAnsi="Times New Roman" w:cs="Times New Roman"/>
                <w:i/>
              </w:rPr>
              <w:t>(зазначається у разі закупівлі товару / послуг)</w:t>
            </w:r>
          </w:p>
        </w:tc>
        <w:tc>
          <w:tcPr>
            <w:tcW w:w="4860" w:type="dxa"/>
            <w:shd w:val="clear" w:color="auto" w:fill="auto"/>
            <w:tcMar>
              <w:top w:w="100" w:type="dxa"/>
              <w:left w:w="100" w:type="dxa"/>
              <w:bottom w:w="100" w:type="dxa"/>
              <w:right w:w="100" w:type="dxa"/>
            </w:tcMar>
          </w:tcPr>
          <w:p w:rsidR="00014365" w:rsidRPr="00014365" w:rsidRDefault="00014365" w:rsidP="005D01F1">
            <w:pPr>
              <w:rPr>
                <w:rFonts w:ascii="Times New Roman" w:eastAsia="Times New Roman" w:hAnsi="Times New Roman" w:cs="Times New Roman"/>
                <w:i/>
              </w:rPr>
            </w:pPr>
            <w:r w:rsidRPr="00014365">
              <w:rPr>
                <w:rFonts w:ascii="Times New Roman" w:eastAsia="Times New Roman" w:hAnsi="Times New Roman" w:cs="Times New Roman"/>
              </w:rPr>
              <w:t>Послуги з заправки, відновлення картриджів та ремонту офісної техніки</w:t>
            </w:r>
            <w:r w:rsidRPr="00014365">
              <w:rPr>
                <w:rFonts w:ascii="Times New Roman" w:eastAsia="Times New Roman" w:hAnsi="Times New Roman" w:cs="Times New Roman"/>
                <w:i/>
              </w:rPr>
              <w:t xml:space="preserve"> </w:t>
            </w:r>
            <w:r w:rsidRPr="00014365">
              <w:rPr>
                <w:rFonts w:ascii="Times New Roman" w:eastAsia="Times New Roman" w:hAnsi="Times New Roman" w:cs="Times New Roman"/>
              </w:rPr>
              <w:t>Код ДК 021:2015 50310000-1 - Технічне обслуговування і ремонт офісної техніки</w:t>
            </w:r>
          </w:p>
        </w:tc>
      </w:tr>
      <w:tr w:rsidR="00014365" w:rsidRPr="00014365" w:rsidTr="005D01F1">
        <w:tc>
          <w:tcPr>
            <w:tcW w:w="4740" w:type="dxa"/>
            <w:shd w:val="clear" w:color="auto" w:fill="auto"/>
            <w:tcMar>
              <w:top w:w="100" w:type="dxa"/>
              <w:left w:w="100" w:type="dxa"/>
              <w:bottom w:w="100" w:type="dxa"/>
              <w:right w:w="100" w:type="dxa"/>
            </w:tcMar>
          </w:tcPr>
          <w:p w:rsidR="00014365" w:rsidRPr="00014365" w:rsidRDefault="00014365" w:rsidP="005D01F1">
            <w:pPr>
              <w:rPr>
                <w:rFonts w:ascii="Times New Roman" w:eastAsia="Times New Roman" w:hAnsi="Times New Roman" w:cs="Times New Roman"/>
              </w:rPr>
            </w:pPr>
            <w:r w:rsidRPr="00014365">
              <w:rPr>
                <w:rFonts w:ascii="Times New Roman" w:eastAsia="Times New Roman" w:hAnsi="Times New Roman" w:cs="Times New Roman"/>
              </w:rPr>
              <w:t>Кількість поставки товару / Обсяг надання послуг / Обсяг виконання робіт</w:t>
            </w:r>
          </w:p>
        </w:tc>
        <w:tc>
          <w:tcPr>
            <w:tcW w:w="4860" w:type="dxa"/>
            <w:shd w:val="clear" w:color="auto" w:fill="auto"/>
            <w:tcMar>
              <w:top w:w="100" w:type="dxa"/>
              <w:left w:w="100" w:type="dxa"/>
              <w:bottom w:w="100" w:type="dxa"/>
              <w:right w:w="100" w:type="dxa"/>
            </w:tcMar>
          </w:tcPr>
          <w:p w:rsidR="00014365" w:rsidRPr="00014365" w:rsidRDefault="00014365" w:rsidP="00014365">
            <w:pPr>
              <w:pStyle w:val="a8"/>
              <w:widowControl w:val="0"/>
              <w:numPr>
                <w:ilvl w:val="0"/>
                <w:numId w:val="20"/>
              </w:numPr>
              <w:tabs>
                <w:tab w:val="left" w:pos="332"/>
              </w:tabs>
              <w:autoSpaceDE w:val="0"/>
              <w:autoSpaceDN w:val="0"/>
              <w:spacing w:after="0" w:line="240" w:lineRule="auto"/>
              <w:ind w:left="48" w:firstLine="0"/>
              <w:contextualSpacing w:val="0"/>
              <w:rPr>
                <w:rFonts w:ascii="Times New Roman" w:hAnsi="Times New Roman" w:cs="Times New Roman"/>
                <w:sz w:val="24"/>
                <w:szCs w:val="24"/>
              </w:rPr>
            </w:pPr>
            <w:r w:rsidRPr="00014365">
              <w:rPr>
                <w:rFonts w:ascii="Times New Roman" w:hAnsi="Times New Roman" w:cs="Times New Roman"/>
                <w:sz w:val="24"/>
                <w:szCs w:val="24"/>
              </w:rPr>
              <w:t>послуги</w:t>
            </w:r>
            <w:r w:rsidRPr="00014365">
              <w:rPr>
                <w:rFonts w:ascii="Times New Roman" w:hAnsi="Times New Roman" w:cs="Times New Roman"/>
                <w:spacing w:val="-2"/>
                <w:sz w:val="24"/>
                <w:szCs w:val="24"/>
              </w:rPr>
              <w:t xml:space="preserve"> </w:t>
            </w:r>
            <w:r w:rsidRPr="00014365">
              <w:rPr>
                <w:rFonts w:ascii="Times New Roman" w:hAnsi="Times New Roman" w:cs="Times New Roman"/>
                <w:sz w:val="24"/>
                <w:szCs w:val="24"/>
              </w:rPr>
              <w:t>з</w:t>
            </w:r>
            <w:r w:rsidRPr="00014365">
              <w:rPr>
                <w:rFonts w:ascii="Times New Roman" w:hAnsi="Times New Roman" w:cs="Times New Roman"/>
                <w:spacing w:val="-10"/>
                <w:sz w:val="24"/>
                <w:szCs w:val="24"/>
              </w:rPr>
              <w:t xml:space="preserve"> </w:t>
            </w:r>
            <w:r w:rsidRPr="00014365">
              <w:rPr>
                <w:rFonts w:ascii="Times New Roman" w:hAnsi="Times New Roman" w:cs="Times New Roman"/>
                <w:sz w:val="24"/>
                <w:szCs w:val="24"/>
              </w:rPr>
              <w:t>заправки</w:t>
            </w:r>
            <w:r w:rsidRPr="00014365">
              <w:rPr>
                <w:rFonts w:ascii="Times New Roman" w:hAnsi="Times New Roman" w:cs="Times New Roman"/>
                <w:spacing w:val="-2"/>
                <w:sz w:val="24"/>
                <w:szCs w:val="24"/>
              </w:rPr>
              <w:t xml:space="preserve"> </w:t>
            </w:r>
            <w:r w:rsidRPr="00014365">
              <w:rPr>
                <w:rFonts w:ascii="Times New Roman" w:hAnsi="Times New Roman" w:cs="Times New Roman"/>
                <w:sz w:val="24"/>
                <w:szCs w:val="24"/>
              </w:rPr>
              <w:t>картриджів:</w:t>
            </w:r>
            <w:r w:rsidRPr="00014365">
              <w:rPr>
                <w:rFonts w:ascii="Times New Roman" w:hAnsi="Times New Roman" w:cs="Times New Roman"/>
                <w:spacing w:val="34"/>
                <w:sz w:val="24"/>
                <w:szCs w:val="24"/>
              </w:rPr>
              <w:t xml:space="preserve"> </w:t>
            </w:r>
            <w:r w:rsidRPr="00014365">
              <w:rPr>
                <w:rFonts w:ascii="Times New Roman" w:hAnsi="Times New Roman" w:cs="Times New Roman"/>
                <w:sz w:val="24"/>
                <w:szCs w:val="24"/>
              </w:rPr>
              <w:t>5077</w:t>
            </w:r>
          </w:p>
          <w:p w:rsidR="00014365" w:rsidRPr="00014365" w:rsidRDefault="00014365" w:rsidP="00014365">
            <w:pPr>
              <w:pStyle w:val="a8"/>
              <w:widowControl w:val="0"/>
              <w:numPr>
                <w:ilvl w:val="0"/>
                <w:numId w:val="20"/>
              </w:numPr>
              <w:tabs>
                <w:tab w:val="left" w:pos="332"/>
              </w:tabs>
              <w:autoSpaceDE w:val="0"/>
              <w:autoSpaceDN w:val="0"/>
              <w:spacing w:after="0" w:line="240" w:lineRule="auto"/>
              <w:ind w:left="48" w:firstLine="0"/>
              <w:contextualSpacing w:val="0"/>
              <w:rPr>
                <w:rFonts w:ascii="Times New Roman" w:hAnsi="Times New Roman" w:cs="Times New Roman"/>
                <w:sz w:val="24"/>
                <w:szCs w:val="24"/>
              </w:rPr>
            </w:pPr>
            <w:r w:rsidRPr="00014365">
              <w:rPr>
                <w:rFonts w:ascii="Times New Roman" w:hAnsi="Times New Roman" w:cs="Times New Roman"/>
                <w:sz w:val="24"/>
                <w:szCs w:val="24"/>
              </w:rPr>
              <w:t>послуги з</w:t>
            </w:r>
            <w:r w:rsidRPr="00014365">
              <w:rPr>
                <w:rFonts w:ascii="Times New Roman" w:hAnsi="Times New Roman" w:cs="Times New Roman"/>
                <w:spacing w:val="-10"/>
                <w:sz w:val="24"/>
                <w:szCs w:val="24"/>
              </w:rPr>
              <w:t xml:space="preserve"> </w:t>
            </w:r>
            <w:r w:rsidRPr="00014365">
              <w:rPr>
                <w:rFonts w:ascii="Times New Roman" w:hAnsi="Times New Roman" w:cs="Times New Roman"/>
                <w:sz w:val="24"/>
                <w:szCs w:val="24"/>
              </w:rPr>
              <w:t>відновлення</w:t>
            </w:r>
            <w:r w:rsidRPr="00014365">
              <w:rPr>
                <w:rFonts w:ascii="Times New Roman" w:hAnsi="Times New Roman" w:cs="Times New Roman"/>
                <w:spacing w:val="-11"/>
                <w:sz w:val="24"/>
                <w:szCs w:val="24"/>
              </w:rPr>
              <w:t xml:space="preserve"> </w:t>
            </w:r>
            <w:r w:rsidRPr="00014365">
              <w:rPr>
                <w:rFonts w:ascii="Times New Roman" w:hAnsi="Times New Roman" w:cs="Times New Roman"/>
                <w:sz w:val="24"/>
                <w:szCs w:val="24"/>
              </w:rPr>
              <w:t>картриджів:</w:t>
            </w:r>
            <w:r w:rsidRPr="00014365">
              <w:rPr>
                <w:rFonts w:ascii="Times New Roman" w:hAnsi="Times New Roman" w:cs="Times New Roman"/>
                <w:spacing w:val="23"/>
                <w:sz w:val="24"/>
                <w:szCs w:val="24"/>
              </w:rPr>
              <w:t xml:space="preserve"> </w:t>
            </w:r>
            <w:r w:rsidRPr="00014365">
              <w:rPr>
                <w:rFonts w:ascii="Times New Roman" w:hAnsi="Times New Roman" w:cs="Times New Roman"/>
                <w:sz w:val="24"/>
                <w:szCs w:val="24"/>
              </w:rPr>
              <w:t>1595</w:t>
            </w:r>
          </w:p>
          <w:p w:rsidR="00014365" w:rsidRPr="00014365" w:rsidRDefault="00014365" w:rsidP="00014365">
            <w:pPr>
              <w:pStyle w:val="a8"/>
              <w:widowControl w:val="0"/>
              <w:numPr>
                <w:ilvl w:val="0"/>
                <w:numId w:val="20"/>
              </w:numPr>
              <w:tabs>
                <w:tab w:val="left" w:pos="332"/>
                <w:tab w:val="left" w:pos="6592"/>
              </w:tabs>
              <w:autoSpaceDE w:val="0"/>
              <w:autoSpaceDN w:val="0"/>
              <w:spacing w:after="0" w:line="240" w:lineRule="auto"/>
              <w:ind w:left="48" w:right="132" w:firstLine="0"/>
              <w:contextualSpacing w:val="0"/>
              <w:rPr>
                <w:rFonts w:ascii="Times New Roman" w:hAnsi="Times New Roman" w:cs="Times New Roman"/>
                <w:sz w:val="24"/>
                <w:szCs w:val="24"/>
              </w:rPr>
            </w:pPr>
            <w:r w:rsidRPr="00014365">
              <w:rPr>
                <w:rFonts w:ascii="Times New Roman" w:hAnsi="Times New Roman" w:cs="Times New Roman"/>
                <w:sz w:val="24"/>
                <w:szCs w:val="24"/>
              </w:rPr>
              <w:t>послуги</w:t>
            </w:r>
            <w:r w:rsidRPr="00014365">
              <w:rPr>
                <w:rFonts w:ascii="Times New Roman" w:hAnsi="Times New Roman" w:cs="Times New Roman"/>
                <w:spacing w:val="77"/>
                <w:sz w:val="24"/>
                <w:szCs w:val="24"/>
              </w:rPr>
              <w:t xml:space="preserve"> </w:t>
            </w:r>
            <w:r w:rsidRPr="00014365">
              <w:rPr>
                <w:rFonts w:ascii="Times New Roman" w:hAnsi="Times New Roman" w:cs="Times New Roman"/>
                <w:sz w:val="24"/>
                <w:szCs w:val="24"/>
              </w:rPr>
              <w:t>з</w:t>
            </w:r>
            <w:r w:rsidRPr="00014365">
              <w:rPr>
                <w:rFonts w:ascii="Times New Roman" w:hAnsi="Times New Roman" w:cs="Times New Roman"/>
                <w:spacing w:val="68"/>
                <w:sz w:val="24"/>
                <w:szCs w:val="24"/>
              </w:rPr>
              <w:t xml:space="preserve"> </w:t>
            </w:r>
            <w:r w:rsidRPr="00014365">
              <w:rPr>
                <w:rFonts w:ascii="Times New Roman" w:hAnsi="Times New Roman" w:cs="Times New Roman"/>
                <w:sz w:val="24"/>
                <w:szCs w:val="24"/>
              </w:rPr>
              <w:t>ремонту</w:t>
            </w:r>
            <w:r w:rsidRPr="00014365">
              <w:rPr>
                <w:rFonts w:ascii="Times New Roman" w:hAnsi="Times New Roman" w:cs="Times New Roman"/>
                <w:spacing w:val="59"/>
                <w:sz w:val="24"/>
                <w:szCs w:val="24"/>
              </w:rPr>
              <w:t xml:space="preserve"> </w:t>
            </w:r>
            <w:r w:rsidRPr="00014365">
              <w:rPr>
                <w:rFonts w:ascii="Times New Roman" w:hAnsi="Times New Roman" w:cs="Times New Roman"/>
                <w:sz w:val="24"/>
                <w:szCs w:val="24"/>
              </w:rPr>
              <w:t>офісної</w:t>
            </w:r>
            <w:r w:rsidRPr="00014365">
              <w:rPr>
                <w:rFonts w:ascii="Times New Roman" w:hAnsi="Times New Roman" w:cs="Times New Roman"/>
                <w:spacing w:val="54"/>
                <w:sz w:val="24"/>
                <w:szCs w:val="24"/>
              </w:rPr>
              <w:t xml:space="preserve"> </w:t>
            </w:r>
            <w:r w:rsidRPr="00014365">
              <w:rPr>
                <w:rFonts w:ascii="Times New Roman" w:hAnsi="Times New Roman" w:cs="Times New Roman"/>
                <w:sz w:val="24"/>
                <w:szCs w:val="24"/>
              </w:rPr>
              <w:t>техніки:</w:t>
            </w:r>
            <w:r w:rsidRPr="00014365">
              <w:rPr>
                <w:rFonts w:ascii="Times New Roman" w:hAnsi="Times New Roman" w:cs="Times New Roman"/>
                <w:spacing w:val="54"/>
                <w:sz w:val="24"/>
                <w:szCs w:val="24"/>
              </w:rPr>
              <w:t xml:space="preserve"> </w:t>
            </w:r>
            <w:r w:rsidRPr="00014365">
              <w:rPr>
                <w:rFonts w:ascii="Times New Roman" w:hAnsi="Times New Roman" w:cs="Times New Roman"/>
                <w:sz w:val="24"/>
                <w:szCs w:val="24"/>
              </w:rPr>
              <w:t>в</w:t>
            </w:r>
            <w:r w:rsidRPr="00014365">
              <w:rPr>
                <w:rFonts w:ascii="Times New Roman" w:hAnsi="Times New Roman" w:cs="Times New Roman"/>
                <w:spacing w:val="79"/>
                <w:sz w:val="24"/>
                <w:szCs w:val="24"/>
              </w:rPr>
              <w:t xml:space="preserve"> </w:t>
            </w:r>
            <w:r w:rsidRPr="00014365">
              <w:rPr>
                <w:rFonts w:ascii="Times New Roman" w:hAnsi="Times New Roman" w:cs="Times New Roman"/>
                <w:sz w:val="24"/>
                <w:szCs w:val="24"/>
              </w:rPr>
              <w:t>межах</w:t>
            </w:r>
            <w:r w:rsidRPr="00014365">
              <w:rPr>
                <w:rFonts w:ascii="Times New Roman" w:hAnsi="Times New Roman" w:cs="Times New Roman"/>
                <w:spacing w:val="59"/>
                <w:sz w:val="24"/>
                <w:szCs w:val="24"/>
              </w:rPr>
              <w:t xml:space="preserve"> </w:t>
            </w:r>
            <w:r w:rsidRPr="00014365">
              <w:rPr>
                <w:rFonts w:ascii="Times New Roman" w:hAnsi="Times New Roman" w:cs="Times New Roman"/>
                <w:sz w:val="24"/>
                <w:szCs w:val="24"/>
              </w:rPr>
              <w:t>суми договору</w:t>
            </w:r>
            <w:r w:rsidRPr="00014365">
              <w:rPr>
                <w:rFonts w:ascii="Times New Roman" w:hAnsi="Times New Roman" w:cs="Times New Roman"/>
                <w:spacing w:val="1"/>
                <w:sz w:val="24"/>
                <w:szCs w:val="24"/>
              </w:rPr>
              <w:t xml:space="preserve"> </w:t>
            </w:r>
            <w:r w:rsidRPr="00014365">
              <w:rPr>
                <w:rFonts w:ascii="Times New Roman" w:hAnsi="Times New Roman" w:cs="Times New Roman"/>
                <w:sz w:val="24"/>
                <w:szCs w:val="24"/>
              </w:rPr>
              <w:t>передбаченої</w:t>
            </w:r>
            <w:r w:rsidRPr="00014365">
              <w:rPr>
                <w:rFonts w:ascii="Times New Roman" w:hAnsi="Times New Roman" w:cs="Times New Roman"/>
                <w:spacing w:val="1"/>
                <w:sz w:val="24"/>
                <w:szCs w:val="24"/>
              </w:rPr>
              <w:t xml:space="preserve"> </w:t>
            </w:r>
            <w:r w:rsidRPr="00014365">
              <w:rPr>
                <w:rFonts w:ascii="Times New Roman" w:hAnsi="Times New Roman" w:cs="Times New Roman"/>
                <w:sz w:val="24"/>
                <w:szCs w:val="24"/>
              </w:rPr>
              <w:t>для</w:t>
            </w:r>
            <w:r w:rsidRPr="00014365">
              <w:rPr>
                <w:rFonts w:ascii="Times New Roman" w:hAnsi="Times New Roman" w:cs="Times New Roman"/>
                <w:spacing w:val="-57"/>
                <w:sz w:val="24"/>
                <w:szCs w:val="24"/>
              </w:rPr>
              <w:t xml:space="preserve"> </w:t>
            </w:r>
            <w:r w:rsidRPr="00014365">
              <w:rPr>
                <w:rFonts w:ascii="Times New Roman" w:hAnsi="Times New Roman" w:cs="Times New Roman"/>
                <w:sz w:val="24"/>
                <w:szCs w:val="24"/>
              </w:rPr>
              <w:t>надання</w:t>
            </w:r>
            <w:r w:rsidRPr="00014365">
              <w:rPr>
                <w:rFonts w:ascii="Times New Roman" w:hAnsi="Times New Roman" w:cs="Times New Roman"/>
                <w:spacing w:val="52"/>
                <w:sz w:val="24"/>
                <w:szCs w:val="24"/>
              </w:rPr>
              <w:t xml:space="preserve"> </w:t>
            </w:r>
            <w:r w:rsidRPr="00014365">
              <w:rPr>
                <w:rFonts w:ascii="Times New Roman" w:hAnsi="Times New Roman" w:cs="Times New Roman"/>
                <w:sz w:val="24"/>
                <w:szCs w:val="24"/>
              </w:rPr>
              <w:t>послуг</w:t>
            </w:r>
            <w:r w:rsidRPr="00014365">
              <w:rPr>
                <w:rFonts w:ascii="Times New Roman" w:hAnsi="Times New Roman" w:cs="Times New Roman"/>
                <w:spacing w:val="5"/>
                <w:sz w:val="24"/>
                <w:szCs w:val="24"/>
              </w:rPr>
              <w:t xml:space="preserve"> </w:t>
            </w:r>
            <w:r w:rsidRPr="00014365">
              <w:rPr>
                <w:rFonts w:ascii="Times New Roman" w:hAnsi="Times New Roman" w:cs="Times New Roman"/>
                <w:sz w:val="24"/>
                <w:szCs w:val="24"/>
              </w:rPr>
              <w:t>з</w:t>
            </w:r>
            <w:r w:rsidRPr="00014365">
              <w:rPr>
                <w:rFonts w:ascii="Times New Roman" w:hAnsi="Times New Roman" w:cs="Times New Roman"/>
                <w:spacing w:val="-6"/>
                <w:sz w:val="24"/>
                <w:szCs w:val="24"/>
              </w:rPr>
              <w:t xml:space="preserve"> </w:t>
            </w:r>
            <w:r w:rsidRPr="00014365">
              <w:rPr>
                <w:rFonts w:ascii="Times New Roman" w:hAnsi="Times New Roman" w:cs="Times New Roman"/>
                <w:sz w:val="24"/>
                <w:szCs w:val="24"/>
              </w:rPr>
              <w:t>ремонту</w:t>
            </w:r>
            <w:r w:rsidRPr="00014365">
              <w:rPr>
                <w:rFonts w:ascii="Times New Roman" w:hAnsi="Times New Roman" w:cs="Times New Roman"/>
                <w:spacing w:val="-1"/>
                <w:sz w:val="24"/>
                <w:szCs w:val="24"/>
              </w:rPr>
              <w:t xml:space="preserve"> </w:t>
            </w:r>
            <w:r w:rsidRPr="00014365">
              <w:rPr>
                <w:rFonts w:ascii="Times New Roman" w:hAnsi="Times New Roman" w:cs="Times New Roman"/>
                <w:sz w:val="24"/>
                <w:szCs w:val="24"/>
              </w:rPr>
              <w:t>офісної</w:t>
            </w:r>
            <w:r w:rsidRPr="00014365">
              <w:rPr>
                <w:rFonts w:ascii="Times New Roman" w:hAnsi="Times New Roman" w:cs="Times New Roman"/>
                <w:spacing w:val="36"/>
                <w:sz w:val="24"/>
                <w:szCs w:val="24"/>
              </w:rPr>
              <w:t xml:space="preserve"> </w:t>
            </w:r>
            <w:r w:rsidRPr="00014365">
              <w:rPr>
                <w:rFonts w:ascii="Times New Roman" w:hAnsi="Times New Roman" w:cs="Times New Roman"/>
                <w:sz w:val="24"/>
                <w:szCs w:val="24"/>
              </w:rPr>
              <w:t>техніки.</w:t>
            </w:r>
          </w:p>
        </w:tc>
      </w:tr>
      <w:tr w:rsidR="00014365" w:rsidRPr="00014365" w:rsidTr="005D01F1">
        <w:tc>
          <w:tcPr>
            <w:tcW w:w="4740" w:type="dxa"/>
            <w:shd w:val="clear" w:color="auto" w:fill="auto"/>
            <w:tcMar>
              <w:top w:w="100" w:type="dxa"/>
              <w:left w:w="100" w:type="dxa"/>
              <w:bottom w:w="100" w:type="dxa"/>
              <w:right w:w="100" w:type="dxa"/>
            </w:tcMar>
          </w:tcPr>
          <w:p w:rsidR="00014365" w:rsidRPr="00014365" w:rsidRDefault="00014365" w:rsidP="005D01F1">
            <w:pPr>
              <w:rPr>
                <w:rFonts w:ascii="Times New Roman" w:eastAsia="Times New Roman" w:hAnsi="Times New Roman" w:cs="Times New Roman"/>
              </w:rPr>
            </w:pPr>
            <w:r w:rsidRPr="00014365">
              <w:rPr>
                <w:rFonts w:ascii="Times New Roman" w:eastAsia="Times New Roman" w:hAnsi="Times New Roman" w:cs="Times New Roman"/>
              </w:rPr>
              <w:t>Місце поставки товару / надання послуг / виконання робіт</w:t>
            </w:r>
          </w:p>
        </w:tc>
        <w:tc>
          <w:tcPr>
            <w:tcW w:w="4860" w:type="dxa"/>
            <w:shd w:val="clear" w:color="auto" w:fill="auto"/>
            <w:tcMar>
              <w:top w:w="100" w:type="dxa"/>
              <w:left w:w="100" w:type="dxa"/>
              <w:bottom w:w="100" w:type="dxa"/>
              <w:right w:w="100" w:type="dxa"/>
            </w:tcMar>
          </w:tcPr>
          <w:p w:rsidR="00014365" w:rsidRPr="00014365" w:rsidRDefault="00014365" w:rsidP="005D01F1">
            <w:pPr>
              <w:rPr>
                <w:rFonts w:ascii="Times New Roman" w:eastAsia="Times New Roman" w:hAnsi="Times New Roman" w:cs="Times New Roman"/>
              </w:rPr>
            </w:pPr>
            <w:r w:rsidRPr="00014365">
              <w:rPr>
                <w:rFonts w:ascii="Times New Roman" w:eastAsia="Times New Roman" w:hAnsi="Times New Roman" w:cs="Times New Roman"/>
              </w:rPr>
              <w:t>Місцеві загальні суди</w:t>
            </w:r>
          </w:p>
          <w:p w:rsidR="00014365" w:rsidRPr="00014365" w:rsidRDefault="00014365" w:rsidP="005D01F1">
            <w:pPr>
              <w:rPr>
                <w:rFonts w:ascii="Times New Roman" w:eastAsia="Times New Roman" w:hAnsi="Times New Roman" w:cs="Times New Roman"/>
              </w:rPr>
            </w:pPr>
          </w:p>
        </w:tc>
      </w:tr>
      <w:tr w:rsidR="00014365" w:rsidRPr="00014365" w:rsidTr="005D01F1">
        <w:tc>
          <w:tcPr>
            <w:tcW w:w="4740" w:type="dxa"/>
            <w:shd w:val="clear" w:color="auto" w:fill="auto"/>
            <w:tcMar>
              <w:top w:w="100" w:type="dxa"/>
              <w:left w:w="100" w:type="dxa"/>
              <w:bottom w:w="100" w:type="dxa"/>
              <w:right w:w="100" w:type="dxa"/>
            </w:tcMar>
          </w:tcPr>
          <w:p w:rsidR="00014365" w:rsidRPr="00014365" w:rsidRDefault="00014365" w:rsidP="005D01F1">
            <w:pPr>
              <w:rPr>
                <w:rFonts w:ascii="Times New Roman" w:eastAsia="Times New Roman" w:hAnsi="Times New Roman" w:cs="Times New Roman"/>
              </w:rPr>
            </w:pPr>
            <w:r w:rsidRPr="00014365">
              <w:rPr>
                <w:rFonts w:ascii="Times New Roman" w:eastAsia="Times New Roman" w:hAnsi="Times New Roman" w:cs="Times New Roman"/>
              </w:rPr>
              <w:t>Строк поставки товару / надання послуг / виконання робіт</w:t>
            </w:r>
          </w:p>
        </w:tc>
        <w:tc>
          <w:tcPr>
            <w:tcW w:w="4860" w:type="dxa"/>
            <w:shd w:val="clear" w:color="auto" w:fill="auto"/>
            <w:tcMar>
              <w:top w:w="100" w:type="dxa"/>
              <w:left w:w="100" w:type="dxa"/>
              <w:bottom w:w="100" w:type="dxa"/>
              <w:right w:w="100" w:type="dxa"/>
            </w:tcMar>
          </w:tcPr>
          <w:p w:rsidR="00014365" w:rsidRPr="00014365" w:rsidRDefault="00014365" w:rsidP="005D01F1">
            <w:pPr>
              <w:rPr>
                <w:rFonts w:ascii="Times New Roman" w:eastAsia="Times New Roman" w:hAnsi="Times New Roman" w:cs="Times New Roman"/>
              </w:rPr>
            </w:pPr>
            <w:r w:rsidRPr="00014365">
              <w:rPr>
                <w:rFonts w:ascii="Times New Roman" w:eastAsia="Times New Roman" w:hAnsi="Times New Roman" w:cs="Times New Roman"/>
              </w:rPr>
              <w:t>до 31 грудня  2023  року включно</w:t>
            </w:r>
          </w:p>
        </w:tc>
      </w:tr>
    </w:tbl>
    <w:p w:rsidR="00014365" w:rsidRPr="00014365" w:rsidRDefault="00014365" w:rsidP="00014365">
      <w:pPr>
        <w:rPr>
          <w:rFonts w:ascii="Times New Roman" w:eastAsia="Times New Roman" w:hAnsi="Times New Roman" w:cs="Times New Roman"/>
          <w:i/>
        </w:rPr>
      </w:pPr>
    </w:p>
    <w:p w:rsidR="00014365" w:rsidRPr="00014365" w:rsidRDefault="00014365" w:rsidP="00014365">
      <w:pPr>
        <w:ind w:firstLine="720"/>
        <w:jc w:val="both"/>
        <w:rPr>
          <w:rFonts w:ascii="Times New Roman" w:eastAsia="Times New Roman" w:hAnsi="Times New Roman" w:cs="Times New Roman"/>
        </w:rPr>
      </w:pPr>
    </w:p>
    <w:p w:rsidR="00014365" w:rsidRPr="00014365" w:rsidRDefault="00014365" w:rsidP="00014365">
      <w:pPr>
        <w:ind w:firstLine="720"/>
        <w:jc w:val="both"/>
        <w:rPr>
          <w:rFonts w:ascii="Times New Roman" w:eastAsia="Times New Roman" w:hAnsi="Times New Roman" w:cs="Times New Roman"/>
          <w:b/>
        </w:rPr>
      </w:pPr>
    </w:p>
    <w:p w:rsidR="00014365" w:rsidRPr="00014365" w:rsidRDefault="00014365" w:rsidP="00014365">
      <w:pPr>
        <w:ind w:firstLine="720"/>
        <w:jc w:val="both"/>
        <w:rPr>
          <w:rFonts w:ascii="Times New Roman" w:eastAsia="Times New Roman" w:hAnsi="Times New Roman" w:cs="Times New Roman"/>
          <w:b/>
        </w:rPr>
      </w:pPr>
    </w:p>
    <w:p w:rsidR="00014365" w:rsidRPr="00014365" w:rsidRDefault="00014365" w:rsidP="00014365">
      <w:pPr>
        <w:pStyle w:val="af2"/>
        <w:rPr>
          <w:rFonts w:ascii="Times New Roman" w:hAnsi="Times New Roman"/>
          <w:b/>
          <w:i/>
          <w:sz w:val="24"/>
          <w:szCs w:val="24"/>
          <w:lang w:val="uk-UA"/>
        </w:rPr>
      </w:pPr>
    </w:p>
    <w:p w:rsidR="00014365" w:rsidRPr="00014365" w:rsidRDefault="00014365" w:rsidP="00014365">
      <w:pPr>
        <w:pStyle w:val="af2"/>
        <w:rPr>
          <w:rFonts w:ascii="Times New Roman" w:hAnsi="Times New Roman"/>
          <w:b/>
          <w:sz w:val="24"/>
          <w:szCs w:val="24"/>
          <w:lang w:val="uk-UA"/>
        </w:rPr>
      </w:pPr>
    </w:p>
    <w:p w:rsidR="00014365" w:rsidRPr="00014365" w:rsidRDefault="00014365" w:rsidP="00014365">
      <w:pPr>
        <w:pStyle w:val="a8"/>
        <w:widowControl w:val="0"/>
        <w:numPr>
          <w:ilvl w:val="1"/>
          <w:numId w:val="22"/>
        </w:numPr>
        <w:tabs>
          <w:tab w:val="left" w:pos="1198"/>
          <w:tab w:val="left" w:pos="1199"/>
        </w:tabs>
        <w:autoSpaceDE w:val="0"/>
        <w:autoSpaceDN w:val="0"/>
        <w:spacing w:after="0" w:line="240" w:lineRule="auto"/>
        <w:contextualSpacing w:val="0"/>
        <w:rPr>
          <w:rFonts w:ascii="Times New Roman" w:hAnsi="Times New Roman" w:cs="Times New Roman"/>
          <w:b/>
          <w:sz w:val="24"/>
          <w:szCs w:val="24"/>
        </w:rPr>
      </w:pPr>
      <w:r w:rsidRPr="00014365">
        <w:rPr>
          <w:rFonts w:ascii="Times New Roman" w:hAnsi="Times New Roman" w:cs="Times New Roman"/>
          <w:b/>
          <w:sz w:val="24"/>
          <w:szCs w:val="24"/>
        </w:rPr>
        <w:t>Послуги</w:t>
      </w:r>
      <w:r w:rsidRPr="00014365">
        <w:rPr>
          <w:rFonts w:ascii="Times New Roman" w:hAnsi="Times New Roman" w:cs="Times New Roman"/>
          <w:b/>
          <w:spacing w:val="-10"/>
          <w:sz w:val="24"/>
          <w:szCs w:val="24"/>
        </w:rPr>
        <w:t xml:space="preserve"> </w:t>
      </w:r>
      <w:r w:rsidRPr="00014365">
        <w:rPr>
          <w:rFonts w:ascii="Times New Roman" w:hAnsi="Times New Roman" w:cs="Times New Roman"/>
          <w:b/>
          <w:sz w:val="24"/>
          <w:szCs w:val="24"/>
        </w:rPr>
        <w:t>заправки</w:t>
      </w:r>
      <w:r w:rsidRPr="00014365">
        <w:rPr>
          <w:rFonts w:ascii="Times New Roman" w:hAnsi="Times New Roman" w:cs="Times New Roman"/>
          <w:b/>
          <w:spacing w:val="-10"/>
          <w:sz w:val="24"/>
          <w:szCs w:val="24"/>
        </w:rPr>
        <w:t xml:space="preserve"> </w:t>
      </w:r>
      <w:r w:rsidRPr="00014365">
        <w:rPr>
          <w:rFonts w:ascii="Times New Roman" w:hAnsi="Times New Roman" w:cs="Times New Roman"/>
          <w:b/>
          <w:sz w:val="24"/>
          <w:szCs w:val="24"/>
        </w:rPr>
        <w:t>картриджа</w:t>
      </w:r>
      <w:r w:rsidRPr="00014365">
        <w:rPr>
          <w:rFonts w:ascii="Times New Roman" w:hAnsi="Times New Roman" w:cs="Times New Roman"/>
          <w:b/>
          <w:spacing w:val="-6"/>
          <w:sz w:val="24"/>
          <w:szCs w:val="24"/>
        </w:rPr>
        <w:t xml:space="preserve"> </w:t>
      </w:r>
      <w:r w:rsidRPr="00014365">
        <w:rPr>
          <w:rFonts w:ascii="Times New Roman" w:hAnsi="Times New Roman" w:cs="Times New Roman"/>
          <w:b/>
          <w:sz w:val="24"/>
          <w:szCs w:val="24"/>
        </w:rPr>
        <w:t>повинні</w:t>
      </w:r>
      <w:r w:rsidRPr="00014365">
        <w:rPr>
          <w:rFonts w:ascii="Times New Roman" w:hAnsi="Times New Roman" w:cs="Times New Roman"/>
          <w:b/>
          <w:spacing w:val="-12"/>
          <w:sz w:val="24"/>
          <w:szCs w:val="24"/>
        </w:rPr>
        <w:t xml:space="preserve"> </w:t>
      </w:r>
      <w:r w:rsidRPr="00014365">
        <w:rPr>
          <w:rFonts w:ascii="Times New Roman" w:hAnsi="Times New Roman" w:cs="Times New Roman"/>
          <w:b/>
          <w:sz w:val="24"/>
          <w:szCs w:val="24"/>
        </w:rPr>
        <w:t>включати</w:t>
      </w:r>
      <w:r w:rsidRPr="00014365">
        <w:rPr>
          <w:rFonts w:ascii="Times New Roman" w:hAnsi="Times New Roman" w:cs="Times New Roman"/>
          <w:b/>
          <w:spacing w:val="-9"/>
          <w:sz w:val="24"/>
          <w:szCs w:val="24"/>
        </w:rPr>
        <w:t xml:space="preserve"> </w:t>
      </w:r>
      <w:r w:rsidRPr="00014365">
        <w:rPr>
          <w:rFonts w:ascii="Times New Roman" w:hAnsi="Times New Roman" w:cs="Times New Roman"/>
          <w:b/>
          <w:sz w:val="24"/>
          <w:szCs w:val="24"/>
        </w:rPr>
        <w:t>в</w:t>
      </w:r>
      <w:r w:rsidRPr="00014365">
        <w:rPr>
          <w:rFonts w:ascii="Times New Roman" w:hAnsi="Times New Roman" w:cs="Times New Roman"/>
          <w:b/>
          <w:spacing w:val="-2"/>
          <w:sz w:val="24"/>
          <w:szCs w:val="24"/>
        </w:rPr>
        <w:t xml:space="preserve"> </w:t>
      </w:r>
      <w:r w:rsidRPr="00014365">
        <w:rPr>
          <w:rFonts w:ascii="Times New Roman" w:hAnsi="Times New Roman" w:cs="Times New Roman"/>
          <w:b/>
          <w:sz w:val="24"/>
          <w:szCs w:val="24"/>
        </w:rPr>
        <w:t>себе:</w:t>
      </w:r>
    </w:p>
    <w:p w:rsidR="00014365" w:rsidRPr="00014365" w:rsidRDefault="00014365" w:rsidP="00014365">
      <w:pPr>
        <w:pStyle w:val="a8"/>
        <w:widowControl w:val="0"/>
        <w:numPr>
          <w:ilvl w:val="2"/>
          <w:numId w:val="22"/>
        </w:numPr>
        <w:tabs>
          <w:tab w:val="left" w:pos="1409"/>
        </w:tabs>
        <w:autoSpaceDE w:val="0"/>
        <w:autoSpaceDN w:val="0"/>
        <w:spacing w:after="0" w:line="240" w:lineRule="auto"/>
        <w:contextualSpacing w:val="0"/>
        <w:rPr>
          <w:rFonts w:ascii="Times New Roman" w:hAnsi="Times New Roman" w:cs="Times New Roman"/>
          <w:sz w:val="24"/>
          <w:szCs w:val="24"/>
        </w:rPr>
      </w:pPr>
      <w:r w:rsidRPr="00014365">
        <w:rPr>
          <w:rFonts w:ascii="Times New Roman" w:hAnsi="Times New Roman" w:cs="Times New Roman"/>
          <w:sz w:val="24"/>
          <w:szCs w:val="24"/>
        </w:rPr>
        <w:t>первинне</w:t>
      </w:r>
      <w:r w:rsidRPr="00014365">
        <w:rPr>
          <w:rFonts w:ascii="Times New Roman" w:hAnsi="Times New Roman" w:cs="Times New Roman"/>
          <w:spacing w:val="1"/>
          <w:sz w:val="24"/>
          <w:szCs w:val="24"/>
        </w:rPr>
        <w:t xml:space="preserve"> </w:t>
      </w:r>
      <w:r w:rsidRPr="00014365">
        <w:rPr>
          <w:rFonts w:ascii="Times New Roman" w:hAnsi="Times New Roman" w:cs="Times New Roman"/>
          <w:sz w:val="24"/>
          <w:szCs w:val="24"/>
        </w:rPr>
        <w:t>тестування;</w:t>
      </w:r>
    </w:p>
    <w:p w:rsidR="00014365" w:rsidRPr="00014365" w:rsidRDefault="00014365" w:rsidP="00014365">
      <w:pPr>
        <w:pStyle w:val="a8"/>
        <w:widowControl w:val="0"/>
        <w:numPr>
          <w:ilvl w:val="2"/>
          <w:numId w:val="22"/>
        </w:numPr>
        <w:tabs>
          <w:tab w:val="left" w:pos="1409"/>
        </w:tabs>
        <w:autoSpaceDE w:val="0"/>
        <w:autoSpaceDN w:val="0"/>
        <w:spacing w:after="0" w:line="240" w:lineRule="auto"/>
        <w:contextualSpacing w:val="0"/>
        <w:rPr>
          <w:rFonts w:ascii="Times New Roman" w:hAnsi="Times New Roman" w:cs="Times New Roman"/>
          <w:sz w:val="24"/>
          <w:szCs w:val="24"/>
        </w:rPr>
      </w:pPr>
      <w:r w:rsidRPr="00014365">
        <w:rPr>
          <w:rFonts w:ascii="Times New Roman" w:hAnsi="Times New Roman" w:cs="Times New Roman"/>
          <w:spacing w:val="-2"/>
          <w:sz w:val="24"/>
          <w:szCs w:val="24"/>
        </w:rPr>
        <w:t>повне розбирання</w:t>
      </w:r>
      <w:r w:rsidRPr="00014365">
        <w:rPr>
          <w:rFonts w:ascii="Times New Roman" w:hAnsi="Times New Roman" w:cs="Times New Roman"/>
          <w:spacing w:val="-6"/>
          <w:sz w:val="24"/>
          <w:szCs w:val="24"/>
        </w:rPr>
        <w:t xml:space="preserve"> </w:t>
      </w:r>
      <w:r w:rsidRPr="00014365">
        <w:rPr>
          <w:rFonts w:ascii="Times New Roman" w:hAnsi="Times New Roman" w:cs="Times New Roman"/>
          <w:spacing w:val="-2"/>
          <w:sz w:val="24"/>
          <w:szCs w:val="24"/>
        </w:rPr>
        <w:t>та</w:t>
      </w:r>
      <w:r w:rsidRPr="00014365">
        <w:rPr>
          <w:rFonts w:ascii="Times New Roman" w:hAnsi="Times New Roman" w:cs="Times New Roman"/>
          <w:spacing w:val="-1"/>
          <w:sz w:val="24"/>
          <w:szCs w:val="24"/>
        </w:rPr>
        <w:t xml:space="preserve"> </w:t>
      </w:r>
      <w:r w:rsidRPr="00014365">
        <w:rPr>
          <w:rFonts w:ascii="Times New Roman" w:hAnsi="Times New Roman" w:cs="Times New Roman"/>
          <w:spacing w:val="-2"/>
          <w:sz w:val="24"/>
          <w:szCs w:val="24"/>
        </w:rPr>
        <w:t>очистку</w:t>
      </w:r>
      <w:r w:rsidRPr="00014365">
        <w:rPr>
          <w:rFonts w:ascii="Times New Roman" w:hAnsi="Times New Roman" w:cs="Times New Roman"/>
          <w:spacing w:val="-16"/>
          <w:sz w:val="24"/>
          <w:szCs w:val="24"/>
        </w:rPr>
        <w:t xml:space="preserve"> </w:t>
      </w:r>
      <w:r w:rsidRPr="00014365">
        <w:rPr>
          <w:rFonts w:ascii="Times New Roman" w:hAnsi="Times New Roman" w:cs="Times New Roman"/>
          <w:spacing w:val="-2"/>
          <w:sz w:val="24"/>
          <w:szCs w:val="24"/>
        </w:rPr>
        <w:t>під тиском всіх</w:t>
      </w:r>
      <w:r w:rsidRPr="00014365">
        <w:rPr>
          <w:rFonts w:ascii="Times New Roman" w:hAnsi="Times New Roman" w:cs="Times New Roman"/>
          <w:spacing w:val="-15"/>
          <w:sz w:val="24"/>
          <w:szCs w:val="24"/>
        </w:rPr>
        <w:t xml:space="preserve"> </w:t>
      </w:r>
      <w:r w:rsidRPr="00014365">
        <w:rPr>
          <w:rFonts w:ascii="Times New Roman" w:hAnsi="Times New Roman" w:cs="Times New Roman"/>
          <w:spacing w:val="-2"/>
          <w:sz w:val="24"/>
          <w:szCs w:val="24"/>
        </w:rPr>
        <w:t>вузлів</w:t>
      </w:r>
      <w:r w:rsidRPr="00014365">
        <w:rPr>
          <w:rFonts w:ascii="Times New Roman" w:hAnsi="Times New Roman" w:cs="Times New Roman"/>
          <w:spacing w:val="6"/>
          <w:sz w:val="24"/>
          <w:szCs w:val="24"/>
        </w:rPr>
        <w:t xml:space="preserve"> </w:t>
      </w:r>
      <w:r w:rsidRPr="00014365">
        <w:rPr>
          <w:rFonts w:ascii="Times New Roman" w:hAnsi="Times New Roman" w:cs="Times New Roman"/>
          <w:spacing w:val="-1"/>
          <w:sz w:val="24"/>
          <w:szCs w:val="24"/>
        </w:rPr>
        <w:t>картриджу;</w:t>
      </w:r>
    </w:p>
    <w:p w:rsidR="00014365" w:rsidRPr="00014365" w:rsidRDefault="00014365" w:rsidP="00014365">
      <w:pPr>
        <w:pStyle w:val="a8"/>
        <w:widowControl w:val="0"/>
        <w:numPr>
          <w:ilvl w:val="2"/>
          <w:numId w:val="22"/>
        </w:numPr>
        <w:tabs>
          <w:tab w:val="left" w:pos="1409"/>
        </w:tabs>
        <w:autoSpaceDE w:val="0"/>
        <w:autoSpaceDN w:val="0"/>
        <w:spacing w:after="0" w:line="240" w:lineRule="auto"/>
        <w:contextualSpacing w:val="0"/>
        <w:rPr>
          <w:rFonts w:ascii="Times New Roman" w:hAnsi="Times New Roman" w:cs="Times New Roman"/>
          <w:sz w:val="24"/>
          <w:szCs w:val="24"/>
        </w:rPr>
      </w:pPr>
      <w:r w:rsidRPr="00014365">
        <w:rPr>
          <w:rFonts w:ascii="Times New Roman" w:hAnsi="Times New Roman" w:cs="Times New Roman"/>
          <w:spacing w:val="-2"/>
          <w:sz w:val="24"/>
          <w:szCs w:val="24"/>
        </w:rPr>
        <w:t>очистку</w:t>
      </w:r>
      <w:r w:rsidRPr="00014365">
        <w:rPr>
          <w:rFonts w:ascii="Times New Roman" w:hAnsi="Times New Roman" w:cs="Times New Roman"/>
          <w:spacing w:val="-16"/>
          <w:sz w:val="24"/>
          <w:szCs w:val="24"/>
        </w:rPr>
        <w:t xml:space="preserve"> </w:t>
      </w:r>
      <w:r w:rsidRPr="00014365">
        <w:rPr>
          <w:rFonts w:ascii="Times New Roman" w:hAnsi="Times New Roman" w:cs="Times New Roman"/>
          <w:spacing w:val="-2"/>
          <w:sz w:val="24"/>
          <w:szCs w:val="24"/>
        </w:rPr>
        <w:t>та полірування</w:t>
      </w:r>
      <w:r w:rsidRPr="00014365">
        <w:rPr>
          <w:rFonts w:ascii="Times New Roman" w:hAnsi="Times New Roman" w:cs="Times New Roman"/>
          <w:spacing w:val="-6"/>
          <w:sz w:val="24"/>
          <w:szCs w:val="24"/>
        </w:rPr>
        <w:t xml:space="preserve"> </w:t>
      </w:r>
      <w:proofErr w:type="spellStart"/>
      <w:r w:rsidRPr="00014365">
        <w:rPr>
          <w:rFonts w:ascii="Times New Roman" w:hAnsi="Times New Roman" w:cs="Times New Roman"/>
          <w:spacing w:val="-1"/>
          <w:sz w:val="24"/>
          <w:szCs w:val="24"/>
        </w:rPr>
        <w:t>фоторецепторного</w:t>
      </w:r>
      <w:proofErr w:type="spellEnd"/>
      <w:r w:rsidRPr="00014365">
        <w:rPr>
          <w:rFonts w:ascii="Times New Roman" w:hAnsi="Times New Roman" w:cs="Times New Roman"/>
          <w:spacing w:val="9"/>
          <w:sz w:val="24"/>
          <w:szCs w:val="24"/>
        </w:rPr>
        <w:t xml:space="preserve"> </w:t>
      </w:r>
      <w:r w:rsidRPr="00014365">
        <w:rPr>
          <w:rFonts w:ascii="Times New Roman" w:hAnsi="Times New Roman" w:cs="Times New Roman"/>
          <w:spacing w:val="-1"/>
          <w:sz w:val="24"/>
          <w:szCs w:val="24"/>
        </w:rPr>
        <w:t>барабану;</w:t>
      </w:r>
    </w:p>
    <w:p w:rsidR="00014365" w:rsidRPr="00014365" w:rsidRDefault="00014365" w:rsidP="00014365">
      <w:pPr>
        <w:pStyle w:val="a8"/>
        <w:widowControl w:val="0"/>
        <w:numPr>
          <w:ilvl w:val="2"/>
          <w:numId w:val="22"/>
        </w:numPr>
        <w:tabs>
          <w:tab w:val="left" w:pos="1409"/>
        </w:tabs>
        <w:autoSpaceDE w:val="0"/>
        <w:autoSpaceDN w:val="0"/>
        <w:spacing w:after="0" w:line="240" w:lineRule="auto"/>
        <w:contextualSpacing w:val="0"/>
        <w:rPr>
          <w:rFonts w:ascii="Times New Roman" w:hAnsi="Times New Roman" w:cs="Times New Roman"/>
          <w:sz w:val="24"/>
          <w:szCs w:val="24"/>
        </w:rPr>
      </w:pPr>
      <w:r w:rsidRPr="00014365">
        <w:rPr>
          <w:rFonts w:ascii="Times New Roman" w:hAnsi="Times New Roman" w:cs="Times New Roman"/>
          <w:sz w:val="24"/>
          <w:szCs w:val="24"/>
        </w:rPr>
        <w:t>нанесення</w:t>
      </w:r>
      <w:r w:rsidRPr="00014365">
        <w:rPr>
          <w:rFonts w:ascii="Times New Roman" w:hAnsi="Times New Roman" w:cs="Times New Roman"/>
          <w:spacing w:val="-14"/>
          <w:sz w:val="24"/>
          <w:szCs w:val="24"/>
        </w:rPr>
        <w:t xml:space="preserve"> </w:t>
      </w:r>
      <w:r w:rsidRPr="00014365">
        <w:rPr>
          <w:rFonts w:ascii="Times New Roman" w:hAnsi="Times New Roman" w:cs="Times New Roman"/>
          <w:sz w:val="24"/>
          <w:szCs w:val="24"/>
        </w:rPr>
        <w:t>мастила</w:t>
      </w:r>
      <w:r w:rsidRPr="00014365">
        <w:rPr>
          <w:rFonts w:ascii="Times New Roman" w:hAnsi="Times New Roman" w:cs="Times New Roman"/>
          <w:spacing w:val="-10"/>
          <w:sz w:val="24"/>
          <w:szCs w:val="24"/>
        </w:rPr>
        <w:t xml:space="preserve"> </w:t>
      </w:r>
      <w:r w:rsidRPr="00014365">
        <w:rPr>
          <w:rFonts w:ascii="Times New Roman" w:hAnsi="Times New Roman" w:cs="Times New Roman"/>
          <w:sz w:val="24"/>
          <w:szCs w:val="24"/>
        </w:rPr>
        <w:t>для</w:t>
      </w:r>
      <w:r w:rsidRPr="00014365">
        <w:rPr>
          <w:rFonts w:ascii="Times New Roman" w:hAnsi="Times New Roman" w:cs="Times New Roman"/>
          <w:spacing w:val="-13"/>
          <w:sz w:val="24"/>
          <w:szCs w:val="24"/>
        </w:rPr>
        <w:t xml:space="preserve"> </w:t>
      </w:r>
      <w:r w:rsidRPr="00014365">
        <w:rPr>
          <w:rFonts w:ascii="Times New Roman" w:hAnsi="Times New Roman" w:cs="Times New Roman"/>
          <w:sz w:val="24"/>
          <w:szCs w:val="24"/>
        </w:rPr>
        <w:t>зменшення</w:t>
      </w:r>
      <w:r w:rsidRPr="00014365">
        <w:rPr>
          <w:rFonts w:ascii="Times New Roman" w:hAnsi="Times New Roman" w:cs="Times New Roman"/>
          <w:spacing w:val="-14"/>
          <w:sz w:val="24"/>
          <w:szCs w:val="24"/>
        </w:rPr>
        <w:t xml:space="preserve"> </w:t>
      </w:r>
      <w:r w:rsidRPr="00014365">
        <w:rPr>
          <w:rFonts w:ascii="Times New Roman" w:hAnsi="Times New Roman" w:cs="Times New Roman"/>
          <w:sz w:val="24"/>
          <w:szCs w:val="24"/>
        </w:rPr>
        <w:t>коефіцієнта</w:t>
      </w:r>
      <w:r w:rsidRPr="00014365">
        <w:rPr>
          <w:rFonts w:ascii="Times New Roman" w:hAnsi="Times New Roman" w:cs="Times New Roman"/>
          <w:spacing w:val="-10"/>
          <w:sz w:val="24"/>
          <w:szCs w:val="24"/>
        </w:rPr>
        <w:t xml:space="preserve"> </w:t>
      </w:r>
      <w:r w:rsidRPr="00014365">
        <w:rPr>
          <w:rFonts w:ascii="Times New Roman" w:hAnsi="Times New Roman" w:cs="Times New Roman"/>
          <w:sz w:val="24"/>
          <w:szCs w:val="24"/>
        </w:rPr>
        <w:t>тертя</w:t>
      </w:r>
      <w:r w:rsidRPr="00014365">
        <w:rPr>
          <w:rFonts w:ascii="Times New Roman" w:hAnsi="Times New Roman" w:cs="Times New Roman"/>
          <w:spacing w:val="-13"/>
          <w:sz w:val="24"/>
          <w:szCs w:val="24"/>
        </w:rPr>
        <w:t xml:space="preserve"> </w:t>
      </w:r>
      <w:r w:rsidRPr="00014365">
        <w:rPr>
          <w:rFonts w:ascii="Times New Roman" w:hAnsi="Times New Roman" w:cs="Times New Roman"/>
          <w:sz w:val="24"/>
          <w:szCs w:val="24"/>
        </w:rPr>
        <w:t>на</w:t>
      </w:r>
      <w:r w:rsidRPr="00014365">
        <w:rPr>
          <w:rFonts w:ascii="Times New Roman" w:hAnsi="Times New Roman" w:cs="Times New Roman"/>
          <w:spacing w:val="-10"/>
          <w:sz w:val="24"/>
          <w:szCs w:val="24"/>
        </w:rPr>
        <w:t xml:space="preserve"> </w:t>
      </w:r>
      <w:r w:rsidRPr="00014365">
        <w:rPr>
          <w:rFonts w:ascii="Times New Roman" w:hAnsi="Times New Roman" w:cs="Times New Roman"/>
          <w:sz w:val="24"/>
          <w:szCs w:val="24"/>
        </w:rPr>
        <w:t>очищувальне</w:t>
      </w:r>
      <w:r w:rsidRPr="00014365">
        <w:rPr>
          <w:rFonts w:ascii="Times New Roman" w:hAnsi="Times New Roman" w:cs="Times New Roman"/>
          <w:spacing w:val="-10"/>
          <w:sz w:val="24"/>
          <w:szCs w:val="24"/>
        </w:rPr>
        <w:t xml:space="preserve"> </w:t>
      </w:r>
      <w:r w:rsidRPr="00014365">
        <w:rPr>
          <w:rFonts w:ascii="Times New Roman" w:hAnsi="Times New Roman" w:cs="Times New Roman"/>
          <w:sz w:val="24"/>
          <w:szCs w:val="24"/>
        </w:rPr>
        <w:t>лезо;</w:t>
      </w:r>
    </w:p>
    <w:p w:rsidR="00014365" w:rsidRPr="00014365" w:rsidRDefault="00014365" w:rsidP="00014365">
      <w:pPr>
        <w:pStyle w:val="a8"/>
        <w:widowControl w:val="0"/>
        <w:numPr>
          <w:ilvl w:val="2"/>
          <w:numId w:val="22"/>
        </w:numPr>
        <w:tabs>
          <w:tab w:val="left" w:pos="1409"/>
        </w:tabs>
        <w:autoSpaceDE w:val="0"/>
        <w:autoSpaceDN w:val="0"/>
        <w:spacing w:after="0" w:line="240" w:lineRule="auto"/>
        <w:contextualSpacing w:val="0"/>
        <w:rPr>
          <w:rFonts w:ascii="Times New Roman" w:hAnsi="Times New Roman" w:cs="Times New Roman"/>
          <w:sz w:val="24"/>
          <w:szCs w:val="24"/>
        </w:rPr>
      </w:pPr>
      <w:r w:rsidRPr="00014365">
        <w:rPr>
          <w:rFonts w:ascii="Times New Roman" w:hAnsi="Times New Roman" w:cs="Times New Roman"/>
          <w:spacing w:val="-2"/>
          <w:sz w:val="24"/>
          <w:szCs w:val="24"/>
        </w:rPr>
        <w:t>очищування</w:t>
      </w:r>
      <w:r w:rsidRPr="00014365">
        <w:rPr>
          <w:rFonts w:ascii="Times New Roman" w:hAnsi="Times New Roman" w:cs="Times New Roman"/>
          <w:spacing w:val="-6"/>
          <w:sz w:val="24"/>
          <w:szCs w:val="24"/>
        </w:rPr>
        <w:t xml:space="preserve"> </w:t>
      </w:r>
      <w:r w:rsidRPr="00014365">
        <w:rPr>
          <w:rFonts w:ascii="Times New Roman" w:hAnsi="Times New Roman" w:cs="Times New Roman"/>
          <w:spacing w:val="-1"/>
          <w:sz w:val="24"/>
          <w:szCs w:val="24"/>
        </w:rPr>
        <w:t>магнітного</w:t>
      </w:r>
      <w:r w:rsidRPr="00014365">
        <w:rPr>
          <w:rFonts w:ascii="Times New Roman" w:hAnsi="Times New Roman" w:cs="Times New Roman"/>
          <w:sz w:val="24"/>
          <w:szCs w:val="24"/>
        </w:rPr>
        <w:t xml:space="preserve"> </w:t>
      </w:r>
      <w:r w:rsidRPr="00014365">
        <w:rPr>
          <w:rFonts w:ascii="Times New Roman" w:hAnsi="Times New Roman" w:cs="Times New Roman"/>
          <w:spacing w:val="-1"/>
          <w:sz w:val="24"/>
          <w:szCs w:val="24"/>
        </w:rPr>
        <w:t>валу</w:t>
      </w:r>
      <w:r w:rsidRPr="00014365">
        <w:rPr>
          <w:rFonts w:ascii="Times New Roman" w:hAnsi="Times New Roman" w:cs="Times New Roman"/>
          <w:spacing w:val="-14"/>
          <w:sz w:val="24"/>
          <w:szCs w:val="24"/>
        </w:rPr>
        <w:t xml:space="preserve"> </w:t>
      </w:r>
      <w:r w:rsidRPr="00014365">
        <w:rPr>
          <w:rFonts w:ascii="Times New Roman" w:hAnsi="Times New Roman" w:cs="Times New Roman"/>
          <w:spacing w:val="-1"/>
          <w:sz w:val="24"/>
          <w:szCs w:val="24"/>
        </w:rPr>
        <w:t>та</w:t>
      </w:r>
      <w:r w:rsidRPr="00014365">
        <w:rPr>
          <w:rFonts w:ascii="Times New Roman" w:hAnsi="Times New Roman" w:cs="Times New Roman"/>
          <w:spacing w:val="-2"/>
          <w:sz w:val="24"/>
          <w:szCs w:val="24"/>
        </w:rPr>
        <w:t xml:space="preserve"> </w:t>
      </w:r>
      <w:r w:rsidRPr="00014365">
        <w:rPr>
          <w:rFonts w:ascii="Times New Roman" w:hAnsi="Times New Roman" w:cs="Times New Roman"/>
          <w:spacing w:val="-1"/>
          <w:sz w:val="24"/>
          <w:szCs w:val="24"/>
        </w:rPr>
        <w:t>валу</w:t>
      </w:r>
      <w:r w:rsidRPr="00014365">
        <w:rPr>
          <w:rFonts w:ascii="Times New Roman" w:hAnsi="Times New Roman" w:cs="Times New Roman"/>
          <w:spacing w:val="-14"/>
          <w:sz w:val="24"/>
          <w:szCs w:val="24"/>
        </w:rPr>
        <w:t xml:space="preserve"> </w:t>
      </w:r>
      <w:r w:rsidRPr="00014365">
        <w:rPr>
          <w:rFonts w:ascii="Times New Roman" w:hAnsi="Times New Roman" w:cs="Times New Roman"/>
          <w:spacing w:val="-1"/>
          <w:sz w:val="24"/>
          <w:szCs w:val="24"/>
        </w:rPr>
        <w:t>первинного</w:t>
      </w:r>
      <w:r w:rsidRPr="00014365">
        <w:rPr>
          <w:rFonts w:ascii="Times New Roman" w:hAnsi="Times New Roman" w:cs="Times New Roman"/>
          <w:sz w:val="24"/>
          <w:szCs w:val="24"/>
        </w:rPr>
        <w:t xml:space="preserve"> </w:t>
      </w:r>
      <w:r w:rsidRPr="00014365">
        <w:rPr>
          <w:rFonts w:ascii="Times New Roman" w:hAnsi="Times New Roman" w:cs="Times New Roman"/>
          <w:spacing w:val="-1"/>
          <w:sz w:val="24"/>
          <w:szCs w:val="24"/>
        </w:rPr>
        <w:t>заряду;</w:t>
      </w:r>
    </w:p>
    <w:p w:rsidR="00014365" w:rsidRPr="00014365" w:rsidRDefault="00014365" w:rsidP="00014365">
      <w:pPr>
        <w:pStyle w:val="a8"/>
        <w:widowControl w:val="0"/>
        <w:numPr>
          <w:ilvl w:val="2"/>
          <w:numId w:val="22"/>
        </w:numPr>
        <w:tabs>
          <w:tab w:val="left" w:pos="1394"/>
        </w:tabs>
        <w:autoSpaceDE w:val="0"/>
        <w:autoSpaceDN w:val="0"/>
        <w:spacing w:after="0" w:line="240" w:lineRule="auto"/>
        <w:ind w:left="1393" w:hanging="136"/>
        <w:contextualSpacing w:val="0"/>
        <w:rPr>
          <w:rFonts w:ascii="Times New Roman" w:hAnsi="Times New Roman" w:cs="Times New Roman"/>
          <w:sz w:val="24"/>
          <w:szCs w:val="24"/>
        </w:rPr>
      </w:pPr>
      <w:r w:rsidRPr="00014365">
        <w:rPr>
          <w:rFonts w:ascii="Times New Roman" w:hAnsi="Times New Roman" w:cs="Times New Roman"/>
          <w:spacing w:val="-4"/>
          <w:sz w:val="24"/>
          <w:szCs w:val="24"/>
        </w:rPr>
        <w:t>очищування</w:t>
      </w:r>
      <w:r w:rsidRPr="00014365">
        <w:rPr>
          <w:rFonts w:ascii="Times New Roman" w:hAnsi="Times New Roman" w:cs="Times New Roman"/>
          <w:spacing w:val="-21"/>
          <w:sz w:val="24"/>
          <w:szCs w:val="24"/>
        </w:rPr>
        <w:t xml:space="preserve"> </w:t>
      </w:r>
      <w:r w:rsidRPr="00014365">
        <w:rPr>
          <w:rFonts w:ascii="Times New Roman" w:hAnsi="Times New Roman" w:cs="Times New Roman"/>
          <w:spacing w:val="-4"/>
          <w:sz w:val="24"/>
          <w:szCs w:val="24"/>
        </w:rPr>
        <w:t>та</w:t>
      </w:r>
      <w:r w:rsidRPr="00014365">
        <w:rPr>
          <w:rFonts w:ascii="Times New Roman" w:hAnsi="Times New Roman" w:cs="Times New Roman"/>
          <w:spacing w:val="-17"/>
          <w:sz w:val="24"/>
          <w:szCs w:val="24"/>
        </w:rPr>
        <w:t xml:space="preserve"> </w:t>
      </w:r>
      <w:r w:rsidRPr="00014365">
        <w:rPr>
          <w:rFonts w:ascii="Times New Roman" w:hAnsi="Times New Roman" w:cs="Times New Roman"/>
          <w:spacing w:val="-4"/>
          <w:sz w:val="24"/>
          <w:szCs w:val="24"/>
        </w:rPr>
        <w:t>змащування</w:t>
      </w:r>
      <w:r w:rsidRPr="00014365">
        <w:rPr>
          <w:rFonts w:ascii="Times New Roman" w:hAnsi="Times New Roman" w:cs="Times New Roman"/>
          <w:spacing w:val="-21"/>
          <w:sz w:val="24"/>
          <w:szCs w:val="24"/>
        </w:rPr>
        <w:t xml:space="preserve"> </w:t>
      </w:r>
      <w:r w:rsidRPr="00014365">
        <w:rPr>
          <w:rFonts w:ascii="Times New Roman" w:hAnsi="Times New Roman" w:cs="Times New Roman"/>
          <w:spacing w:val="-4"/>
          <w:sz w:val="24"/>
          <w:szCs w:val="24"/>
        </w:rPr>
        <w:t>струмопровідними</w:t>
      </w:r>
      <w:r w:rsidRPr="00014365">
        <w:rPr>
          <w:rFonts w:ascii="Times New Roman" w:hAnsi="Times New Roman" w:cs="Times New Roman"/>
          <w:spacing w:val="-24"/>
          <w:sz w:val="24"/>
          <w:szCs w:val="24"/>
        </w:rPr>
        <w:t xml:space="preserve"> </w:t>
      </w:r>
      <w:r w:rsidRPr="00014365">
        <w:rPr>
          <w:rFonts w:ascii="Times New Roman" w:hAnsi="Times New Roman" w:cs="Times New Roman"/>
          <w:spacing w:val="-4"/>
          <w:sz w:val="24"/>
          <w:szCs w:val="24"/>
        </w:rPr>
        <w:t>мастилами</w:t>
      </w:r>
      <w:r w:rsidRPr="00014365">
        <w:rPr>
          <w:rFonts w:ascii="Times New Roman" w:hAnsi="Times New Roman" w:cs="Times New Roman"/>
          <w:spacing w:val="-24"/>
          <w:sz w:val="24"/>
          <w:szCs w:val="24"/>
        </w:rPr>
        <w:t xml:space="preserve"> </w:t>
      </w:r>
      <w:r w:rsidRPr="00014365">
        <w:rPr>
          <w:rFonts w:ascii="Times New Roman" w:hAnsi="Times New Roman" w:cs="Times New Roman"/>
          <w:spacing w:val="-4"/>
          <w:sz w:val="24"/>
          <w:szCs w:val="24"/>
        </w:rPr>
        <w:t>електричних</w:t>
      </w:r>
      <w:r w:rsidRPr="00014365">
        <w:rPr>
          <w:rFonts w:ascii="Times New Roman" w:hAnsi="Times New Roman" w:cs="Times New Roman"/>
          <w:spacing w:val="-16"/>
          <w:sz w:val="24"/>
          <w:szCs w:val="24"/>
        </w:rPr>
        <w:t xml:space="preserve"> </w:t>
      </w:r>
      <w:r w:rsidRPr="00014365">
        <w:rPr>
          <w:rFonts w:ascii="Times New Roman" w:hAnsi="Times New Roman" w:cs="Times New Roman"/>
          <w:spacing w:val="-4"/>
          <w:sz w:val="24"/>
          <w:szCs w:val="24"/>
        </w:rPr>
        <w:t>контактів;</w:t>
      </w:r>
    </w:p>
    <w:p w:rsidR="00014365" w:rsidRPr="00014365" w:rsidRDefault="00014365" w:rsidP="00014365">
      <w:pPr>
        <w:pStyle w:val="a8"/>
        <w:widowControl w:val="0"/>
        <w:numPr>
          <w:ilvl w:val="2"/>
          <w:numId w:val="22"/>
        </w:numPr>
        <w:tabs>
          <w:tab w:val="left" w:pos="1409"/>
        </w:tabs>
        <w:autoSpaceDE w:val="0"/>
        <w:autoSpaceDN w:val="0"/>
        <w:spacing w:after="0" w:line="240" w:lineRule="auto"/>
        <w:contextualSpacing w:val="0"/>
        <w:rPr>
          <w:rFonts w:ascii="Times New Roman" w:hAnsi="Times New Roman" w:cs="Times New Roman"/>
          <w:sz w:val="24"/>
          <w:szCs w:val="24"/>
        </w:rPr>
      </w:pPr>
      <w:r w:rsidRPr="00014365">
        <w:rPr>
          <w:rFonts w:ascii="Times New Roman" w:hAnsi="Times New Roman" w:cs="Times New Roman"/>
          <w:spacing w:val="-3"/>
          <w:sz w:val="24"/>
          <w:szCs w:val="24"/>
        </w:rPr>
        <w:t>заміну</w:t>
      </w:r>
      <w:r w:rsidRPr="00014365">
        <w:rPr>
          <w:rFonts w:ascii="Times New Roman" w:hAnsi="Times New Roman" w:cs="Times New Roman"/>
          <w:spacing w:val="-16"/>
          <w:sz w:val="24"/>
          <w:szCs w:val="24"/>
        </w:rPr>
        <w:t xml:space="preserve"> </w:t>
      </w:r>
      <w:r w:rsidRPr="00014365">
        <w:rPr>
          <w:rFonts w:ascii="Times New Roman" w:hAnsi="Times New Roman" w:cs="Times New Roman"/>
          <w:spacing w:val="-2"/>
          <w:sz w:val="24"/>
          <w:szCs w:val="24"/>
        </w:rPr>
        <w:t>ракельного</w:t>
      </w:r>
      <w:r w:rsidRPr="00014365">
        <w:rPr>
          <w:rFonts w:ascii="Times New Roman" w:hAnsi="Times New Roman" w:cs="Times New Roman"/>
          <w:sz w:val="24"/>
          <w:szCs w:val="24"/>
        </w:rPr>
        <w:t xml:space="preserve"> </w:t>
      </w:r>
      <w:r w:rsidRPr="00014365">
        <w:rPr>
          <w:rFonts w:ascii="Times New Roman" w:hAnsi="Times New Roman" w:cs="Times New Roman"/>
          <w:spacing w:val="-2"/>
          <w:sz w:val="24"/>
          <w:szCs w:val="24"/>
        </w:rPr>
        <w:t>ножа;</w:t>
      </w:r>
    </w:p>
    <w:p w:rsidR="00014365" w:rsidRPr="00014365" w:rsidRDefault="00014365" w:rsidP="00014365">
      <w:pPr>
        <w:pStyle w:val="a8"/>
        <w:widowControl w:val="0"/>
        <w:numPr>
          <w:ilvl w:val="2"/>
          <w:numId w:val="22"/>
        </w:numPr>
        <w:tabs>
          <w:tab w:val="left" w:pos="1409"/>
        </w:tabs>
        <w:autoSpaceDE w:val="0"/>
        <w:autoSpaceDN w:val="0"/>
        <w:spacing w:after="0" w:line="240" w:lineRule="auto"/>
        <w:contextualSpacing w:val="0"/>
        <w:rPr>
          <w:rFonts w:ascii="Times New Roman" w:hAnsi="Times New Roman" w:cs="Times New Roman"/>
          <w:sz w:val="24"/>
          <w:szCs w:val="24"/>
        </w:rPr>
      </w:pPr>
      <w:r w:rsidRPr="00014365">
        <w:rPr>
          <w:rFonts w:ascii="Times New Roman" w:hAnsi="Times New Roman" w:cs="Times New Roman"/>
          <w:sz w:val="24"/>
          <w:szCs w:val="24"/>
        </w:rPr>
        <w:t>наповнювання</w:t>
      </w:r>
      <w:r w:rsidRPr="00014365">
        <w:rPr>
          <w:rFonts w:ascii="Times New Roman" w:hAnsi="Times New Roman" w:cs="Times New Roman"/>
          <w:spacing w:val="-5"/>
          <w:sz w:val="24"/>
          <w:szCs w:val="24"/>
        </w:rPr>
        <w:t xml:space="preserve"> </w:t>
      </w:r>
      <w:proofErr w:type="spellStart"/>
      <w:r w:rsidRPr="00014365">
        <w:rPr>
          <w:rFonts w:ascii="Times New Roman" w:hAnsi="Times New Roman" w:cs="Times New Roman"/>
          <w:sz w:val="24"/>
          <w:szCs w:val="24"/>
        </w:rPr>
        <w:t>тонером</w:t>
      </w:r>
      <w:proofErr w:type="spellEnd"/>
      <w:r w:rsidRPr="00014365">
        <w:rPr>
          <w:rFonts w:ascii="Times New Roman" w:hAnsi="Times New Roman" w:cs="Times New Roman"/>
          <w:spacing w:val="-1"/>
          <w:sz w:val="24"/>
          <w:szCs w:val="24"/>
        </w:rPr>
        <w:t xml:space="preserve"> </w:t>
      </w:r>
      <w:r w:rsidRPr="00014365">
        <w:rPr>
          <w:rFonts w:ascii="Times New Roman" w:hAnsi="Times New Roman" w:cs="Times New Roman"/>
          <w:sz w:val="24"/>
          <w:szCs w:val="24"/>
        </w:rPr>
        <w:t>об’ємом</w:t>
      </w:r>
      <w:r w:rsidRPr="00014365">
        <w:rPr>
          <w:rFonts w:ascii="Times New Roman" w:hAnsi="Times New Roman" w:cs="Times New Roman"/>
          <w:spacing w:val="-1"/>
          <w:sz w:val="24"/>
          <w:szCs w:val="24"/>
        </w:rPr>
        <w:t xml:space="preserve"> </w:t>
      </w:r>
      <w:r w:rsidRPr="00014365">
        <w:rPr>
          <w:rFonts w:ascii="Times New Roman" w:hAnsi="Times New Roman" w:cs="Times New Roman"/>
          <w:sz w:val="24"/>
          <w:szCs w:val="24"/>
        </w:rPr>
        <w:t>не</w:t>
      </w:r>
      <w:r w:rsidRPr="00014365">
        <w:rPr>
          <w:rFonts w:ascii="Times New Roman" w:hAnsi="Times New Roman" w:cs="Times New Roman"/>
          <w:spacing w:val="-1"/>
          <w:sz w:val="24"/>
          <w:szCs w:val="24"/>
        </w:rPr>
        <w:t xml:space="preserve"> </w:t>
      </w:r>
      <w:r w:rsidRPr="00014365">
        <w:rPr>
          <w:rFonts w:ascii="Times New Roman" w:hAnsi="Times New Roman" w:cs="Times New Roman"/>
          <w:sz w:val="24"/>
          <w:szCs w:val="24"/>
        </w:rPr>
        <w:t>менше</w:t>
      </w:r>
      <w:r w:rsidRPr="00014365">
        <w:rPr>
          <w:rFonts w:ascii="Times New Roman" w:hAnsi="Times New Roman" w:cs="Times New Roman"/>
          <w:spacing w:val="-1"/>
          <w:sz w:val="24"/>
          <w:szCs w:val="24"/>
        </w:rPr>
        <w:t xml:space="preserve"> </w:t>
      </w:r>
      <w:r w:rsidRPr="00014365">
        <w:rPr>
          <w:rFonts w:ascii="Times New Roman" w:hAnsi="Times New Roman" w:cs="Times New Roman"/>
          <w:sz w:val="24"/>
          <w:szCs w:val="24"/>
        </w:rPr>
        <w:t>заводської</w:t>
      </w:r>
      <w:r w:rsidRPr="00014365">
        <w:rPr>
          <w:rFonts w:ascii="Times New Roman" w:hAnsi="Times New Roman" w:cs="Times New Roman"/>
          <w:spacing w:val="-21"/>
          <w:sz w:val="24"/>
          <w:szCs w:val="24"/>
        </w:rPr>
        <w:t xml:space="preserve"> </w:t>
      </w:r>
      <w:r w:rsidRPr="00014365">
        <w:rPr>
          <w:rFonts w:ascii="Times New Roman" w:hAnsi="Times New Roman" w:cs="Times New Roman"/>
          <w:sz w:val="24"/>
          <w:szCs w:val="24"/>
        </w:rPr>
        <w:t>норми;</w:t>
      </w:r>
    </w:p>
    <w:p w:rsidR="00014365" w:rsidRPr="00014365" w:rsidRDefault="00014365" w:rsidP="00014365">
      <w:pPr>
        <w:pStyle w:val="a8"/>
        <w:widowControl w:val="0"/>
        <w:numPr>
          <w:ilvl w:val="2"/>
          <w:numId w:val="22"/>
        </w:numPr>
        <w:tabs>
          <w:tab w:val="left" w:pos="1529"/>
        </w:tabs>
        <w:autoSpaceDE w:val="0"/>
        <w:autoSpaceDN w:val="0"/>
        <w:spacing w:after="0" w:line="240" w:lineRule="auto"/>
        <w:ind w:left="1529" w:hanging="271"/>
        <w:contextualSpacing w:val="0"/>
        <w:rPr>
          <w:rFonts w:ascii="Times New Roman" w:hAnsi="Times New Roman" w:cs="Times New Roman"/>
          <w:sz w:val="24"/>
          <w:szCs w:val="24"/>
        </w:rPr>
      </w:pPr>
      <w:r w:rsidRPr="00014365">
        <w:rPr>
          <w:rFonts w:ascii="Times New Roman" w:hAnsi="Times New Roman" w:cs="Times New Roman"/>
          <w:spacing w:val="-3"/>
          <w:sz w:val="24"/>
          <w:szCs w:val="24"/>
        </w:rPr>
        <w:t>заміна</w:t>
      </w:r>
      <w:r w:rsidRPr="00014365">
        <w:rPr>
          <w:rFonts w:ascii="Times New Roman" w:hAnsi="Times New Roman" w:cs="Times New Roman"/>
          <w:spacing w:val="-2"/>
          <w:sz w:val="24"/>
          <w:szCs w:val="24"/>
        </w:rPr>
        <w:t xml:space="preserve"> </w:t>
      </w:r>
      <w:proofErr w:type="spellStart"/>
      <w:r w:rsidRPr="00014365">
        <w:rPr>
          <w:rFonts w:ascii="Times New Roman" w:hAnsi="Times New Roman" w:cs="Times New Roman"/>
          <w:spacing w:val="-3"/>
          <w:sz w:val="24"/>
          <w:szCs w:val="24"/>
        </w:rPr>
        <w:t>smart</w:t>
      </w:r>
      <w:proofErr w:type="spellEnd"/>
      <w:r w:rsidRPr="00014365">
        <w:rPr>
          <w:rFonts w:ascii="Times New Roman" w:hAnsi="Times New Roman" w:cs="Times New Roman"/>
          <w:spacing w:val="-3"/>
          <w:sz w:val="24"/>
          <w:szCs w:val="24"/>
        </w:rPr>
        <w:t>-чипа</w:t>
      </w:r>
      <w:r w:rsidRPr="00014365">
        <w:rPr>
          <w:rFonts w:ascii="Times New Roman" w:hAnsi="Times New Roman" w:cs="Times New Roman"/>
          <w:spacing w:val="-1"/>
          <w:sz w:val="24"/>
          <w:szCs w:val="24"/>
        </w:rPr>
        <w:t xml:space="preserve"> </w:t>
      </w:r>
      <w:r w:rsidRPr="00014365">
        <w:rPr>
          <w:rFonts w:ascii="Times New Roman" w:hAnsi="Times New Roman" w:cs="Times New Roman"/>
          <w:spacing w:val="-2"/>
          <w:sz w:val="24"/>
          <w:szCs w:val="24"/>
        </w:rPr>
        <w:t>(в</w:t>
      </w:r>
      <w:r w:rsidRPr="00014365">
        <w:rPr>
          <w:rFonts w:ascii="Times New Roman" w:hAnsi="Times New Roman" w:cs="Times New Roman"/>
          <w:spacing w:val="8"/>
          <w:sz w:val="24"/>
          <w:szCs w:val="24"/>
        </w:rPr>
        <w:t xml:space="preserve"> </w:t>
      </w:r>
      <w:proofErr w:type="spellStart"/>
      <w:r w:rsidRPr="00014365">
        <w:rPr>
          <w:rFonts w:ascii="Times New Roman" w:hAnsi="Times New Roman" w:cs="Times New Roman"/>
          <w:spacing w:val="-2"/>
          <w:sz w:val="24"/>
          <w:szCs w:val="24"/>
        </w:rPr>
        <w:t>чіпованих</w:t>
      </w:r>
      <w:proofErr w:type="spellEnd"/>
      <w:r w:rsidRPr="00014365">
        <w:rPr>
          <w:rFonts w:ascii="Times New Roman" w:hAnsi="Times New Roman" w:cs="Times New Roman"/>
          <w:spacing w:val="-16"/>
          <w:sz w:val="24"/>
          <w:szCs w:val="24"/>
        </w:rPr>
        <w:t xml:space="preserve"> </w:t>
      </w:r>
      <w:r w:rsidRPr="00014365">
        <w:rPr>
          <w:rFonts w:ascii="Times New Roman" w:hAnsi="Times New Roman" w:cs="Times New Roman"/>
          <w:spacing w:val="-2"/>
          <w:sz w:val="24"/>
          <w:szCs w:val="24"/>
        </w:rPr>
        <w:t>картриджах);</w:t>
      </w:r>
    </w:p>
    <w:p w:rsidR="00014365" w:rsidRPr="00014365" w:rsidRDefault="00014365" w:rsidP="00014365">
      <w:pPr>
        <w:pStyle w:val="a8"/>
        <w:widowControl w:val="0"/>
        <w:numPr>
          <w:ilvl w:val="2"/>
          <w:numId w:val="22"/>
        </w:numPr>
        <w:tabs>
          <w:tab w:val="left" w:pos="1409"/>
        </w:tabs>
        <w:autoSpaceDE w:val="0"/>
        <w:autoSpaceDN w:val="0"/>
        <w:spacing w:after="0" w:line="240" w:lineRule="auto"/>
        <w:contextualSpacing w:val="0"/>
        <w:rPr>
          <w:rFonts w:ascii="Times New Roman" w:hAnsi="Times New Roman" w:cs="Times New Roman"/>
          <w:sz w:val="24"/>
          <w:szCs w:val="24"/>
        </w:rPr>
      </w:pPr>
      <w:r w:rsidRPr="00014365">
        <w:rPr>
          <w:rFonts w:ascii="Times New Roman" w:hAnsi="Times New Roman" w:cs="Times New Roman"/>
          <w:sz w:val="24"/>
          <w:szCs w:val="24"/>
        </w:rPr>
        <w:t>вихідний</w:t>
      </w:r>
      <w:r w:rsidRPr="00014365">
        <w:rPr>
          <w:rFonts w:ascii="Times New Roman" w:hAnsi="Times New Roman" w:cs="Times New Roman"/>
          <w:spacing w:val="-6"/>
          <w:sz w:val="24"/>
          <w:szCs w:val="24"/>
        </w:rPr>
        <w:t xml:space="preserve"> </w:t>
      </w:r>
      <w:r w:rsidRPr="00014365">
        <w:rPr>
          <w:rFonts w:ascii="Times New Roman" w:hAnsi="Times New Roman" w:cs="Times New Roman"/>
          <w:sz w:val="24"/>
          <w:szCs w:val="24"/>
        </w:rPr>
        <w:t>контроль</w:t>
      </w:r>
      <w:r w:rsidRPr="00014365">
        <w:rPr>
          <w:rFonts w:ascii="Times New Roman" w:hAnsi="Times New Roman" w:cs="Times New Roman"/>
          <w:spacing w:val="-15"/>
          <w:sz w:val="24"/>
          <w:szCs w:val="24"/>
        </w:rPr>
        <w:t xml:space="preserve"> </w:t>
      </w:r>
      <w:r w:rsidRPr="00014365">
        <w:rPr>
          <w:rFonts w:ascii="Times New Roman" w:hAnsi="Times New Roman" w:cs="Times New Roman"/>
          <w:sz w:val="24"/>
          <w:szCs w:val="24"/>
        </w:rPr>
        <w:t>якості.</w:t>
      </w:r>
    </w:p>
    <w:p w:rsidR="00014365" w:rsidRPr="00014365" w:rsidRDefault="00014365" w:rsidP="00014365">
      <w:pPr>
        <w:pStyle w:val="af2"/>
        <w:rPr>
          <w:rFonts w:ascii="Times New Roman" w:hAnsi="Times New Roman"/>
          <w:sz w:val="24"/>
          <w:szCs w:val="24"/>
          <w:lang w:val="uk-UA"/>
        </w:rPr>
      </w:pPr>
    </w:p>
    <w:p w:rsidR="00014365" w:rsidRPr="00014365" w:rsidRDefault="00014365" w:rsidP="00014365">
      <w:pPr>
        <w:pStyle w:val="1"/>
        <w:keepNext w:val="0"/>
        <w:keepLines w:val="0"/>
        <w:widowControl w:val="0"/>
        <w:numPr>
          <w:ilvl w:val="1"/>
          <w:numId w:val="22"/>
        </w:numPr>
        <w:tabs>
          <w:tab w:val="left" w:pos="1198"/>
          <w:tab w:val="left" w:pos="1199"/>
        </w:tabs>
        <w:autoSpaceDE w:val="0"/>
        <w:autoSpaceDN w:val="0"/>
        <w:spacing w:before="0" w:after="0" w:line="240" w:lineRule="auto"/>
        <w:rPr>
          <w:rFonts w:ascii="Times New Roman" w:hAnsi="Times New Roman" w:cs="Times New Roman"/>
          <w:sz w:val="24"/>
          <w:szCs w:val="24"/>
        </w:rPr>
      </w:pPr>
      <w:r w:rsidRPr="00014365">
        <w:rPr>
          <w:rFonts w:ascii="Times New Roman" w:hAnsi="Times New Roman" w:cs="Times New Roman"/>
          <w:sz w:val="24"/>
          <w:szCs w:val="24"/>
        </w:rPr>
        <w:t>Послуги</w:t>
      </w:r>
      <w:r w:rsidRPr="00014365">
        <w:rPr>
          <w:rFonts w:ascii="Times New Roman" w:hAnsi="Times New Roman" w:cs="Times New Roman"/>
          <w:spacing w:val="-8"/>
          <w:sz w:val="24"/>
          <w:szCs w:val="24"/>
        </w:rPr>
        <w:t xml:space="preserve"> </w:t>
      </w:r>
      <w:r w:rsidRPr="00014365">
        <w:rPr>
          <w:rFonts w:ascii="Times New Roman" w:hAnsi="Times New Roman" w:cs="Times New Roman"/>
          <w:sz w:val="24"/>
          <w:szCs w:val="24"/>
        </w:rPr>
        <w:t>відновлення</w:t>
      </w:r>
      <w:r w:rsidRPr="00014365">
        <w:rPr>
          <w:rFonts w:ascii="Times New Roman" w:hAnsi="Times New Roman" w:cs="Times New Roman"/>
          <w:spacing w:val="1"/>
          <w:sz w:val="24"/>
          <w:szCs w:val="24"/>
        </w:rPr>
        <w:t xml:space="preserve"> </w:t>
      </w:r>
      <w:r w:rsidRPr="00014365">
        <w:rPr>
          <w:rFonts w:ascii="Times New Roman" w:hAnsi="Times New Roman" w:cs="Times New Roman"/>
          <w:sz w:val="24"/>
          <w:szCs w:val="24"/>
        </w:rPr>
        <w:t>картриджа</w:t>
      </w:r>
      <w:r w:rsidRPr="00014365">
        <w:rPr>
          <w:rFonts w:ascii="Times New Roman" w:hAnsi="Times New Roman" w:cs="Times New Roman"/>
          <w:spacing w:val="-3"/>
          <w:sz w:val="24"/>
          <w:szCs w:val="24"/>
        </w:rPr>
        <w:t xml:space="preserve"> </w:t>
      </w:r>
      <w:r w:rsidRPr="00014365">
        <w:rPr>
          <w:rFonts w:ascii="Times New Roman" w:hAnsi="Times New Roman" w:cs="Times New Roman"/>
          <w:sz w:val="24"/>
          <w:szCs w:val="24"/>
        </w:rPr>
        <w:t>повинні</w:t>
      </w:r>
      <w:r w:rsidRPr="00014365">
        <w:rPr>
          <w:rFonts w:ascii="Times New Roman" w:hAnsi="Times New Roman" w:cs="Times New Roman"/>
          <w:spacing w:val="-10"/>
          <w:sz w:val="24"/>
          <w:szCs w:val="24"/>
        </w:rPr>
        <w:t xml:space="preserve"> </w:t>
      </w:r>
      <w:r w:rsidRPr="00014365">
        <w:rPr>
          <w:rFonts w:ascii="Times New Roman" w:hAnsi="Times New Roman" w:cs="Times New Roman"/>
          <w:sz w:val="24"/>
          <w:szCs w:val="24"/>
        </w:rPr>
        <w:t>включати</w:t>
      </w:r>
      <w:r w:rsidRPr="00014365">
        <w:rPr>
          <w:rFonts w:ascii="Times New Roman" w:hAnsi="Times New Roman" w:cs="Times New Roman"/>
          <w:spacing w:val="-7"/>
          <w:sz w:val="24"/>
          <w:szCs w:val="24"/>
        </w:rPr>
        <w:t xml:space="preserve"> </w:t>
      </w:r>
      <w:r w:rsidRPr="00014365">
        <w:rPr>
          <w:rFonts w:ascii="Times New Roman" w:hAnsi="Times New Roman" w:cs="Times New Roman"/>
          <w:sz w:val="24"/>
          <w:szCs w:val="24"/>
        </w:rPr>
        <w:t>в</w:t>
      </w:r>
      <w:r w:rsidRPr="00014365">
        <w:rPr>
          <w:rFonts w:ascii="Times New Roman" w:hAnsi="Times New Roman" w:cs="Times New Roman"/>
          <w:spacing w:val="1"/>
          <w:sz w:val="24"/>
          <w:szCs w:val="24"/>
        </w:rPr>
        <w:t xml:space="preserve"> </w:t>
      </w:r>
      <w:r w:rsidRPr="00014365">
        <w:rPr>
          <w:rFonts w:ascii="Times New Roman" w:hAnsi="Times New Roman" w:cs="Times New Roman"/>
          <w:sz w:val="24"/>
          <w:szCs w:val="24"/>
        </w:rPr>
        <w:t>себе:</w:t>
      </w:r>
    </w:p>
    <w:p w:rsidR="00014365" w:rsidRPr="00014365" w:rsidRDefault="00014365" w:rsidP="00014365">
      <w:pPr>
        <w:pStyle w:val="a8"/>
        <w:widowControl w:val="0"/>
        <w:numPr>
          <w:ilvl w:val="2"/>
          <w:numId w:val="22"/>
        </w:numPr>
        <w:tabs>
          <w:tab w:val="left" w:pos="1409"/>
        </w:tabs>
        <w:autoSpaceDE w:val="0"/>
        <w:autoSpaceDN w:val="0"/>
        <w:spacing w:after="0" w:line="240" w:lineRule="auto"/>
        <w:contextualSpacing w:val="0"/>
        <w:rPr>
          <w:rFonts w:ascii="Times New Roman" w:hAnsi="Times New Roman" w:cs="Times New Roman"/>
          <w:sz w:val="24"/>
          <w:szCs w:val="24"/>
        </w:rPr>
      </w:pPr>
      <w:r w:rsidRPr="00014365">
        <w:rPr>
          <w:rFonts w:ascii="Times New Roman" w:hAnsi="Times New Roman" w:cs="Times New Roman"/>
          <w:sz w:val="24"/>
          <w:szCs w:val="24"/>
        </w:rPr>
        <w:t>первинне</w:t>
      </w:r>
      <w:r w:rsidRPr="00014365">
        <w:rPr>
          <w:rFonts w:ascii="Times New Roman" w:hAnsi="Times New Roman" w:cs="Times New Roman"/>
          <w:spacing w:val="1"/>
          <w:sz w:val="24"/>
          <w:szCs w:val="24"/>
        </w:rPr>
        <w:t xml:space="preserve"> </w:t>
      </w:r>
      <w:r w:rsidRPr="00014365">
        <w:rPr>
          <w:rFonts w:ascii="Times New Roman" w:hAnsi="Times New Roman" w:cs="Times New Roman"/>
          <w:sz w:val="24"/>
          <w:szCs w:val="24"/>
        </w:rPr>
        <w:t>тестування;</w:t>
      </w:r>
    </w:p>
    <w:p w:rsidR="00014365" w:rsidRPr="00014365" w:rsidRDefault="00014365" w:rsidP="00014365">
      <w:pPr>
        <w:pStyle w:val="a8"/>
        <w:widowControl w:val="0"/>
        <w:numPr>
          <w:ilvl w:val="2"/>
          <w:numId w:val="22"/>
        </w:numPr>
        <w:tabs>
          <w:tab w:val="left" w:pos="1409"/>
        </w:tabs>
        <w:autoSpaceDE w:val="0"/>
        <w:autoSpaceDN w:val="0"/>
        <w:spacing w:after="0" w:line="240" w:lineRule="auto"/>
        <w:contextualSpacing w:val="0"/>
        <w:rPr>
          <w:rFonts w:ascii="Times New Roman" w:hAnsi="Times New Roman" w:cs="Times New Roman"/>
          <w:sz w:val="24"/>
          <w:szCs w:val="24"/>
        </w:rPr>
      </w:pPr>
      <w:r w:rsidRPr="00014365">
        <w:rPr>
          <w:rFonts w:ascii="Times New Roman" w:hAnsi="Times New Roman" w:cs="Times New Roman"/>
          <w:spacing w:val="-2"/>
          <w:sz w:val="24"/>
          <w:szCs w:val="24"/>
        </w:rPr>
        <w:t>повне розбирання</w:t>
      </w:r>
      <w:r w:rsidRPr="00014365">
        <w:rPr>
          <w:rFonts w:ascii="Times New Roman" w:hAnsi="Times New Roman" w:cs="Times New Roman"/>
          <w:spacing w:val="-6"/>
          <w:sz w:val="24"/>
          <w:szCs w:val="24"/>
        </w:rPr>
        <w:t xml:space="preserve"> </w:t>
      </w:r>
      <w:r w:rsidRPr="00014365">
        <w:rPr>
          <w:rFonts w:ascii="Times New Roman" w:hAnsi="Times New Roman" w:cs="Times New Roman"/>
          <w:spacing w:val="-2"/>
          <w:sz w:val="24"/>
          <w:szCs w:val="24"/>
        </w:rPr>
        <w:t>та</w:t>
      </w:r>
      <w:r w:rsidRPr="00014365">
        <w:rPr>
          <w:rFonts w:ascii="Times New Roman" w:hAnsi="Times New Roman" w:cs="Times New Roman"/>
          <w:spacing w:val="-1"/>
          <w:sz w:val="24"/>
          <w:szCs w:val="24"/>
        </w:rPr>
        <w:t xml:space="preserve"> </w:t>
      </w:r>
      <w:r w:rsidRPr="00014365">
        <w:rPr>
          <w:rFonts w:ascii="Times New Roman" w:hAnsi="Times New Roman" w:cs="Times New Roman"/>
          <w:spacing w:val="-2"/>
          <w:sz w:val="24"/>
          <w:szCs w:val="24"/>
        </w:rPr>
        <w:t>очистку</w:t>
      </w:r>
      <w:r w:rsidRPr="00014365">
        <w:rPr>
          <w:rFonts w:ascii="Times New Roman" w:hAnsi="Times New Roman" w:cs="Times New Roman"/>
          <w:spacing w:val="-16"/>
          <w:sz w:val="24"/>
          <w:szCs w:val="24"/>
        </w:rPr>
        <w:t xml:space="preserve"> </w:t>
      </w:r>
      <w:r w:rsidRPr="00014365">
        <w:rPr>
          <w:rFonts w:ascii="Times New Roman" w:hAnsi="Times New Roman" w:cs="Times New Roman"/>
          <w:spacing w:val="-2"/>
          <w:sz w:val="24"/>
          <w:szCs w:val="24"/>
        </w:rPr>
        <w:t>під</w:t>
      </w:r>
      <w:r w:rsidRPr="00014365">
        <w:rPr>
          <w:rFonts w:ascii="Times New Roman" w:hAnsi="Times New Roman" w:cs="Times New Roman"/>
          <w:spacing w:val="13"/>
          <w:sz w:val="24"/>
          <w:szCs w:val="24"/>
        </w:rPr>
        <w:t xml:space="preserve"> </w:t>
      </w:r>
      <w:r w:rsidRPr="00014365">
        <w:rPr>
          <w:rFonts w:ascii="Times New Roman" w:hAnsi="Times New Roman" w:cs="Times New Roman"/>
          <w:spacing w:val="-2"/>
          <w:sz w:val="24"/>
          <w:szCs w:val="24"/>
        </w:rPr>
        <w:t>тиском всіх</w:t>
      </w:r>
      <w:r w:rsidRPr="00014365">
        <w:rPr>
          <w:rFonts w:ascii="Times New Roman" w:hAnsi="Times New Roman" w:cs="Times New Roman"/>
          <w:spacing w:val="15"/>
          <w:sz w:val="24"/>
          <w:szCs w:val="24"/>
        </w:rPr>
        <w:t xml:space="preserve"> </w:t>
      </w:r>
      <w:r w:rsidRPr="00014365">
        <w:rPr>
          <w:rFonts w:ascii="Times New Roman" w:hAnsi="Times New Roman" w:cs="Times New Roman"/>
          <w:spacing w:val="-2"/>
          <w:sz w:val="24"/>
          <w:szCs w:val="24"/>
        </w:rPr>
        <w:t>вузлів</w:t>
      </w:r>
      <w:r w:rsidRPr="00014365">
        <w:rPr>
          <w:rFonts w:ascii="Times New Roman" w:hAnsi="Times New Roman" w:cs="Times New Roman"/>
          <w:spacing w:val="49"/>
          <w:sz w:val="24"/>
          <w:szCs w:val="24"/>
        </w:rPr>
        <w:t xml:space="preserve"> </w:t>
      </w:r>
      <w:r w:rsidRPr="00014365">
        <w:rPr>
          <w:rFonts w:ascii="Times New Roman" w:hAnsi="Times New Roman" w:cs="Times New Roman"/>
          <w:spacing w:val="-1"/>
          <w:sz w:val="24"/>
          <w:szCs w:val="24"/>
        </w:rPr>
        <w:t>картриджу;</w:t>
      </w:r>
    </w:p>
    <w:p w:rsidR="00014365" w:rsidRPr="00014365" w:rsidRDefault="00014365" w:rsidP="00014365">
      <w:pPr>
        <w:pStyle w:val="a8"/>
        <w:widowControl w:val="0"/>
        <w:numPr>
          <w:ilvl w:val="2"/>
          <w:numId w:val="22"/>
        </w:numPr>
        <w:tabs>
          <w:tab w:val="left" w:pos="1469"/>
        </w:tabs>
        <w:autoSpaceDE w:val="0"/>
        <w:autoSpaceDN w:val="0"/>
        <w:spacing w:after="0" w:line="240" w:lineRule="auto"/>
        <w:ind w:left="1258" w:right="121" w:firstLine="0"/>
        <w:contextualSpacing w:val="0"/>
        <w:rPr>
          <w:rFonts w:ascii="Times New Roman" w:hAnsi="Times New Roman" w:cs="Times New Roman"/>
          <w:sz w:val="24"/>
          <w:szCs w:val="24"/>
        </w:rPr>
      </w:pPr>
      <w:r w:rsidRPr="00014365">
        <w:rPr>
          <w:rFonts w:ascii="Times New Roman" w:hAnsi="Times New Roman" w:cs="Times New Roman"/>
          <w:sz w:val="24"/>
          <w:szCs w:val="24"/>
        </w:rPr>
        <w:t>заміну</w:t>
      </w:r>
      <w:r w:rsidRPr="00014365">
        <w:rPr>
          <w:rFonts w:ascii="Times New Roman" w:hAnsi="Times New Roman" w:cs="Times New Roman"/>
          <w:spacing w:val="25"/>
          <w:sz w:val="24"/>
          <w:szCs w:val="24"/>
        </w:rPr>
        <w:t xml:space="preserve"> </w:t>
      </w:r>
      <w:r w:rsidRPr="00014365">
        <w:rPr>
          <w:rFonts w:ascii="Times New Roman" w:hAnsi="Times New Roman" w:cs="Times New Roman"/>
          <w:sz w:val="24"/>
          <w:szCs w:val="24"/>
        </w:rPr>
        <w:t>комплектуючих</w:t>
      </w:r>
      <w:r w:rsidRPr="00014365">
        <w:rPr>
          <w:rFonts w:ascii="Times New Roman" w:hAnsi="Times New Roman" w:cs="Times New Roman"/>
          <w:spacing w:val="26"/>
          <w:sz w:val="24"/>
          <w:szCs w:val="24"/>
        </w:rPr>
        <w:t xml:space="preserve"> </w:t>
      </w:r>
      <w:r w:rsidRPr="00014365">
        <w:rPr>
          <w:rFonts w:ascii="Times New Roman" w:hAnsi="Times New Roman" w:cs="Times New Roman"/>
          <w:sz w:val="24"/>
          <w:szCs w:val="24"/>
        </w:rPr>
        <w:t>(</w:t>
      </w:r>
      <w:proofErr w:type="spellStart"/>
      <w:r w:rsidRPr="00014365">
        <w:rPr>
          <w:rFonts w:ascii="Times New Roman" w:hAnsi="Times New Roman" w:cs="Times New Roman"/>
          <w:sz w:val="24"/>
          <w:szCs w:val="24"/>
        </w:rPr>
        <w:t>фоторецепторного</w:t>
      </w:r>
      <w:proofErr w:type="spellEnd"/>
      <w:r w:rsidRPr="00014365">
        <w:rPr>
          <w:rFonts w:ascii="Times New Roman" w:hAnsi="Times New Roman" w:cs="Times New Roman"/>
          <w:spacing w:val="38"/>
          <w:sz w:val="24"/>
          <w:szCs w:val="24"/>
        </w:rPr>
        <w:t xml:space="preserve"> </w:t>
      </w:r>
      <w:r w:rsidRPr="00014365">
        <w:rPr>
          <w:rFonts w:ascii="Times New Roman" w:hAnsi="Times New Roman" w:cs="Times New Roman"/>
          <w:sz w:val="24"/>
          <w:szCs w:val="24"/>
        </w:rPr>
        <w:t>барабану,</w:t>
      </w:r>
      <w:r w:rsidRPr="00014365">
        <w:rPr>
          <w:rFonts w:ascii="Times New Roman" w:hAnsi="Times New Roman" w:cs="Times New Roman"/>
          <w:spacing w:val="39"/>
          <w:sz w:val="24"/>
          <w:szCs w:val="24"/>
        </w:rPr>
        <w:t xml:space="preserve"> </w:t>
      </w:r>
      <w:r w:rsidRPr="00014365">
        <w:rPr>
          <w:rFonts w:ascii="Times New Roman" w:hAnsi="Times New Roman" w:cs="Times New Roman"/>
          <w:sz w:val="24"/>
          <w:szCs w:val="24"/>
        </w:rPr>
        <w:t>ракельного</w:t>
      </w:r>
      <w:r w:rsidRPr="00014365">
        <w:rPr>
          <w:rFonts w:ascii="Times New Roman" w:hAnsi="Times New Roman" w:cs="Times New Roman"/>
          <w:spacing w:val="25"/>
          <w:sz w:val="24"/>
          <w:szCs w:val="24"/>
        </w:rPr>
        <w:t xml:space="preserve"> </w:t>
      </w:r>
      <w:r w:rsidRPr="00014365">
        <w:rPr>
          <w:rFonts w:ascii="Times New Roman" w:hAnsi="Times New Roman" w:cs="Times New Roman"/>
          <w:sz w:val="24"/>
          <w:szCs w:val="24"/>
        </w:rPr>
        <w:t>ножа,</w:t>
      </w:r>
      <w:r w:rsidRPr="00014365">
        <w:rPr>
          <w:rFonts w:ascii="Times New Roman" w:hAnsi="Times New Roman" w:cs="Times New Roman"/>
          <w:spacing w:val="26"/>
          <w:sz w:val="24"/>
          <w:szCs w:val="24"/>
        </w:rPr>
        <w:t xml:space="preserve"> </w:t>
      </w:r>
      <w:r w:rsidRPr="00014365">
        <w:rPr>
          <w:rFonts w:ascii="Times New Roman" w:hAnsi="Times New Roman" w:cs="Times New Roman"/>
          <w:sz w:val="24"/>
          <w:szCs w:val="24"/>
        </w:rPr>
        <w:t>валу</w:t>
      </w:r>
      <w:r w:rsidRPr="00014365">
        <w:rPr>
          <w:rFonts w:ascii="Times New Roman" w:hAnsi="Times New Roman" w:cs="Times New Roman"/>
          <w:spacing w:val="-57"/>
          <w:sz w:val="24"/>
          <w:szCs w:val="24"/>
        </w:rPr>
        <w:t xml:space="preserve"> </w:t>
      </w:r>
      <w:r w:rsidRPr="00014365">
        <w:rPr>
          <w:rFonts w:ascii="Times New Roman" w:hAnsi="Times New Roman" w:cs="Times New Roman"/>
          <w:sz w:val="24"/>
          <w:szCs w:val="24"/>
        </w:rPr>
        <w:t>первинного</w:t>
      </w:r>
      <w:r w:rsidRPr="00014365">
        <w:rPr>
          <w:rFonts w:ascii="Times New Roman" w:hAnsi="Times New Roman" w:cs="Times New Roman"/>
          <w:spacing w:val="-2"/>
          <w:sz w:val="24"/>
          <w:szCs w:val="24"/>
        </w:rPr>
        <w:t xml:space="preserve"> </w:t>
      </w:r>
      <w:r w:rsidRPr="00014365">
        <w:rPr>
          <w:rFonts w:ascii="Times New Roman" w:hAnsi="Times New Roman" w:cs="Times New Roman"/>
          <w:sz w:val="24"/>
          <w:szCs w:val="24"/>
        </w:rPr>
        <w:t>заряду,</w:t>
      </w:r>
      <w:r w:rsidRPr="00014365">
        <w:rPr>
          <w:rFonts w:ascii="Times New Roman" w:hAnsi="Times New Roman" w:cs="Times New Roman"/>
          <w:spacing w:val="-2"/>
          <w:sz w:val="24"/>
          <w:szCs w:val="24"/>
        </w:rPr>
        <w:t xml:space="preserve"> </w:t>
      </w:r>
      <w:r w:rsidRPr="00014365">
        <w:rPr>
          <w:rFonts w:ascii="Times New Roman" w:hAnsi="Times New Roman" w:cs="Times New Roman"/>
          <w:sz w:val="24"/>
          <w:szCs w:val="24"/>
        </w:rPr>
        <w:t>магнітного</w:t>
      </w:r>
      <w:r w:rsidRPr="00014365">
        <w:rPr>
          <w:rFonts w:ascii="Times New Roman" w:hAnsi="Times New Roman" w:cs="Times New Roman"/>
          <w:spacing w:val="26"/>
          <w:sz w:val="24"/>
          <w:szCs w:val="24"/>
        </w:rPr>
        <w:t xml:space="preserve"> </w:t>
      </w:r>
      <w:r w:rsidRPr="00014365">
        <w:rPr>
          <w:rFonts w:ascii="Times New Roman" w:hAnsi="Times New Roman" w:cs="Times New Roman"/>
          <w:sz w:val="24"/>
          <w:szCs w:val="24"/>
        </w:rPr>
        <w:t>валу</w:t>
      </w:r>
      <w:r w:rsidRPr="00014365">
        <w:rPr>
          <w:rFonts w:ascii="Times New Roman" w:hAnsi="Times New Roman" w:cs="Times New Roman"/>
          <w:spacing w:val="-2"/>
          <w:sz w:val="24"/>
          <w:szCs w:val="24"/>
        </w:rPr>
        <w:t xml:space="preserve"> </w:t>
      </w:r>
      <w:r w:rsidRPr="00014365">
        <w:rPr>
          <w:rFonts w:ascii="Times New Roman" w:hAnsi="Times New Roman" w:cs="Times New Roman"/>
          <w:sz w:val="24"/>
          <w:szCs w:val="24"/>
        </w:rPr>
        <w:t>та</w:t>
      </w:r>
      <w:r w:rsidRPr="00014365">
        <w:rPr>
          <w:rFonts w:ascii="Times New Roman" w:hAnsi="Times New Roman" w:cs="Times New Roman"/>
          <w:spacing w:val="-4"/>
          <w:sz w:val="24"/>
          <w:szCs w:val="24"/>
        </w:rPr>
        <w:t xml:space="preserve"> </w:t>
      </w:r>
      <w:r w:rsidRPr="00014365">
        <w:rPr>
          <w:rFonts w:ascii="Times New Roman" w:hAnsi="Times New Roman" w:cs="Times New Roman"/>
          <w:sz w:val="24"/>
          <w:szCs w:val="24"/>
        </w:rPr>
        <w:t>дозуючого</w:t>
      </w:r>
      <w:r w:rsidRPr="00014365">
        <w:rPr>
          <w:rFonts w:ascii="Times New Roman" w:hAnsi="Times New Roman" w:cs="Times New Roman"/>
          <w:spacing w:val="27"/>
          <w:sz w:val="24"/>
          <w:szCs w:val="24"/>
        </w:rPr>
        <w:t xml:space="preserve"> </w:t>
      </w:r>
      <w:r w:rsidRPr="00014365">
        <w:rPr>
          <w:rFonts w:ascii="Times New Roman" w:hAnsi="Times New Roman" w:cs="Times New Roman"/>
          <w:sz w:val="24"/>
          <w:szCs w:val="24"/>
        </w:rPr>
        <w:t>леза);</w:t>
      </w:r>
    </w:p>
    <w:p w:rsidR="00014365" w:rsidRPr="00014365" w:rsidRDefault="00014365" w:rsidP="00014365">
      <w:pPr>
        <w:pStyle w:val="a8"/>
        <w:widowControl w:val="0"/>
        <w:numPr>
          <w:ilvl w:val="2"/>
          <w:numId w:val="22"/>
        </w:numPr>
        <w:tabs>
          <w:tab w:val="left" w:pos="1409"/>
        </w:tabs>
        <w:autoSpaceDE w:val="0"/>
        <w:autoSpaceDN w:val="0"/>
        <w:spacing w:after="0" w:line="240" w:lineRule="auto"/>
        <w:contextualSpacing w:val="0"/>
        <w:rPr>
          <w:rFonts w:ascii="Times New Roman" w:hAnsi="Times New Roman" w:cs="Times New Roman"/>
          <w:sz w:val="24"/>
          <w:szCs w:val="24"/>
        </w:rPr>
      </w:pPr>
      <w:r w:rsidRPr="00014365">
        <w:rPr>
          <w:rFonts w:ascii="Times New Roman" w:hAnsi="Times New Roman" w:cs="Times New Roman"/>
          <w:sz w:val="24"/>
          <w:szCs w:val="24"/>
        </w:rPr>
        <w:t>нанесення</w:t>
      </w:r>
      <w:r w:rsidRPr="00014365">
        <w:rPr>
          <w:rFonts w:ascii="Times New Roman" w:hAnsi="Times New Roman" w:cs="Times New Roman"/>
          <w:spacing w:val="-13"/>
          <w:sz w:val="24"/>
          <w:szCs w:val="24"/>
        </w:rPr>
        <w:t xml:space="preserve"> </w:t>
      </w:r>
      <w:r w:rsidRPr="00014365">
        <w:rPr>
          <w:rFonts w:ascii="Times New Roman" w:hAnsi="Times New Roman" w:cs="Times New Roman"/>
          <w:sz w:val="24"/>
          <w:szCs w:val="24"/>
        </w:rPr>
        <w:t>мастила</w:t>
      </w:r>
      <w:r w:rsidRPr="00014365">
        <w:rPr>
          <w:rFonts w:ascii="Times New Roman" w:hAnsi="Times New Roman" w:cs="Times New Roman"/>
          <w:spacing w:val="-9"/>
          <w:sz w:val="24"/>
          <w:szCs w:val="24"/>
        </w:rPr>
        <w:t xml:space="preserve"> </w:t>
      </w:r>
      <w:r w:rsidRPr="00014365">
        <w:rPr>
          <w:rFonts w:ascii="Times New Roman" w:hAnsi="Times New Roman" w:cs="Times New Roman"/>
          <w:sz w:val="24"/>
          <w:szCs w:val="24"/>
        </w:rPr>
        <w:t>для</w:t>
      </w:r>
      <w:r w:rsidRPr="00014365">
        <w:rPr>
          <w:rFonts w:ascii="Times New Roman" w:hAnsi="Times New Roman" w:cs="Times New Roman"/>
          <w:spacing w:val="-13"/>
          <w:sz w:val="24"/>
          <w:szCs w:val="24"/>
        </w:rPr>
        <w:t xml:space="preserve"> </w:t>
      </w:r>
      <w:r w:rsidRPr="00014365">
        <w:rPr>
          <w:rFonts w:ascii="Times New Roman" w:hAnsi="Times New Roman" w:cs="Times New Roman"/>
          <w:sz w:val="24"/>
          <w:szCs w:val="24"/>
        </w:rPr>
        <w:t>зменшення</w:t>
      </w:r>
      <w:r w:rsidRPr="00014365">
        <w:rPr>
          <w:rFonts w:ascii="Times New Roman" w:hAnsi="Times New Roman" w:cs="Times New Roman"/>
          <w:spacing w:val="-12"/>
          <w:sz w:val="24"/>
          <w:szCs w:val="24"/>
        </w:rPr>
        <w:t xml:space="preserve"> </w:t>
      </w:r>
      <w:r w:rsidRPr="00014365">
        <w:rPr>
          <w:rFonts w:ascii="Times New Roman" w:hAnsi="Times New Roman" w:cs="Times New Roman"/>
          <w:sz w:val="24"/>
          <w:szCs w:val="24"/>
        </w:rPr>
        <w:t>коефіцієнта</w:t>
      </w:r>
      <w:r w:rsidRPr="00014365">
        <w:rPr>
          <w:rFonts w:ascii="Times New Roman" w:hAnsi="Times New Roman" w:cs="Times New Roman"/>
          <w:spacing w:val="43"/>
          <w:sz w:val="24"/>
          <w:szCs w:val="24"/>
        </w:rPr>
        <w:t xml:space="preserve"> </w:t>
      </w:r>
      <w:r w:rsidRPr="00014365">
        <w:rPr>
          <w:rFonts w:ascii="Times New Roman" w:hAnsi="Times New Roman" w:cs="Times New Roman"/>
          <w:sz w:val="24"/>
          <w:szCs w:val="24"/>
        </w:rPr>
        <w:t>тертя</w:t>
      </w:r>
      <w:r w:rsidRPr="00014365">
        <w:rPr>
          <w:rFonts w:ascii="Times New Roman" w:hAnsi="Times New Roman" w:cs="Times New Roman"/>
          <w:spacing w:val="1"/>
          <w:sz w:val="24"/>
          <w:szCs w:val="24"/>
        </w:rPr>
        <w:t xml:space="preserve"> </w:t>
      </w:r>
      <w:r w:rsidRPr="00014365">
        <w:rPr>
          <w:rFonts w:ascii="Times New Roman" w:hAnsi="Times New Roman" w:cs="Times New Roman"/>
          <w:sz w:val="24"/>
          <w:szCs w:val="24"/>
        </w:rPr>
        <w:t>на</w:t>
      </w:r>
      <w:r w:rsidRPr="00014365">
        <w:rPr>
          <w:rFonts w:ascii="Times New Roman" w:hAnsi="Times New Roman" w:cs="Times New Roman"/>
          <w:spacing w:val="-9"/>
          <w:sz w:val="24"/>
          <w:szCs w:val="24"/>
        </w:rPr>
        <w:t xml:space="preserve"> </w:t>
      </w:r>
      <w:r w:rsidRPr="00014365">
        <w:rPr>
          <w:rFonts w:ascii="Times New Roman" w:hAnsi="Times New Roman" w:cs="Times New Roman"/>
          <w:sz w:val="24"/>
          <w:szCs w:val="24"/>
        </w:rPr>
        <w:t>очищувальне</w:t>
      </w:r>
      <w:r w:rsidRPr="00014365">
        <w:rPr>
          <w:rFonts w:ascii="Times New Roman" w:hAnsi="Times New Roman" w:cs="Times New Roman"/>
          <w:spacing w:val="4"/>
          <w:sz w:val="24"/>
          <w:szCs w:val="24"/>
        </w:rPr>
        <w:t xml:space="preserve"> </w:t>
      </w:r>
      <w:r w:rsidRPr="00014365">
        <w:rPr>
          <w:rFonts w:ascii="Times New Roman" w:hAnsi="Times New Roman" w:cs="Times New Roman"/>
          <w:sz w:val="24"/>
          <w:szCs w:val="24"/>
        </w:rPr>
        <w:t>лезо;</w:t>
      </w:r>
    </w:p>
    <w:p w:rsidR="00014365" w:rsidRPr="00014365" w:rsidRDefault="00014365" w:rsidP="00014365">
      <w:pPr>
        <w:pStyle w:val="a8"/>
        <w:widowControl w:val="0"/>
        <w:numPr>
          <w:ilvl w:val="2"/>
          <w:numId w:val="22"/>
        </w:numPr>
        <w:tabs>
          <w:tab w:val="left" w:pos="1543"/>
          <w:tab w:val="left" w:pos="1544"/>
        </w:tabs>
        <w:autoSpaceDE w:val="0"/>
        <w:autoSpaceDN w:val="0"/>
        <w:spacing w:after="0" w:line="240" w:lineRule="auto"/>
        <w:ind w:left="1258" w:right="110" w:firstLine="0"/>
        <w:contextualSpacing w:val="0"/>
        <w:rPr>
          <w:rFonts w:ascii="Times New Roman" w:hAnsi="Times New Roman" w:cs="Times New Roman"/>
          <w:sz w:val="24"/>
          <w:szCs w:val="24"/>
        </w:rPr>
      </w:pPr>
      <w:r w:rsidRPr="00014365">
        <w:rPr>
          <w:rFonts w:ascii="Times New Roman" w:hAnsi="Times New Roman" w:cs="Times New Roman"/>
          <w:sz w:val="24"/>
          <w:szCs w:val="24"/>
        </w:rPr>
        <w:t>очищування</w:t>
      </w:r>
      <w:r w:rsidRPr="00014365">
        <w:rPr>
          <w:rFonts w:ascii="Times New Roman" w:hAnsi="Times New Roman" w:cs="Times New Roman"/>
          <w:spacing w:val="1"/>
          <w:sz w:val="24"/>
          <w:szCs w:val="24"/>
        </w:rPr>
        <w:t xml:space="preserve"> </w:t>
      </w:r>
      <w:r w:rsidRPr="00014365">
        <w:rPr>
          <w:rFonts w:ascii="Times New Roman" w:hAnsi="Times New Roman" w:cs="Times New Roman"/>
          <w:sz w:val="24"/>
          <w:szCs w:val="24"/>
        </w:rPr>
        <w:t>та</w:t>
      </w:r>
      <w:r w:rsidRPr="00014365">
        <w:rPr>
          <w:rFonts w:ascii="Times New Roman" w:hAnsi="Times New Roman" w:cs="Times New Roman"/>
          <w:spacing w:val="1"/>
          <w:sz w:val="24"/>
          <w:szCs w:val="24"/>
        </w:rPr>
        <w:t xml:space="preserve"> </w:t>
      </w:r>
      <w:r w:rsidRPr="00014365">
        <w:rPr>
          <w:rFonts w:ascii="Times New Roman" w:hAnsi="Times New Roman" w:cs="Times New Roman"/>
          <w:sz w:val="24"/>
          <w:szCs w:val="24"/>
        </w:rPr>
        <w:t>змащування</w:t>
      </w:r>
      <w:r w:rsidRPr="00014365">
        <w:rPr>
          <w:rFonts w:ascii="Times New Roman" w:hAnsi="Times New Roman" w:cs="Times New Roman"/>
          <w:spacing w:val="1"/>
          <w:sz w:val="24"/>
          <w:szCs w:val="24"/>
        </w:rPr>
        <w:t xml:space="preserve"> </w:t>
      </w:r>
      <w:r w:rsidRPr="00014365">
        <w:rPr>
          <w:rFonts w:ascii="Times New Roman" w:hAnsi="Times New Roman" w:cs="Times New Roman"/>
          <w:sz w:val="24"/>
          <w:szCs w:val="24"/>
        </w:rPr>
        <w:t>струмопровідними</w:t>
      </w:r>
      <w:r w:rsidRPr="00014365">
        <w:rPr>
          <w:rFonts w:ascii="Times New Roman" w:hAnsi="Times New Roman" w:cs="Times New Roman"/>
          <w:spacing w:val="1"/>
          <w:sz w:val="24"/>
          <w:szCs w:val="24"/>
        </w:rPr>
        <w:t xml:space="preserve"> </w:t>
      </w:r>
      <w:r w:rsidRPr="00014365">
        <w:rPr>
          <w:rFonts w:ascii="Times New Roman" w:hAnsi="Times New Roman" w:cs="Times New Roman"/>
          <w:sz w:val="24"/>
          <w:szCs w:val="24"/>
        </w:rPr>
        <w:t>мастилами</w:t>
      </w:r>
      <w:r w:rsidRPr="00014365">
        <w:rPr>
          <w:rFonts w:ascii="Times New Roman" w:hAnsi="Times New Roman" w:cs="Times New Roman"/>
          <w:spacing w:val="1"/>
          <w:sz w:val="24"/>
          <w:szCs w:val="24"/>
        </w:rPr>
        <w:t xml:space="preserve"> </w:t>
      </w:r>
      <w:r w:rsidRPr="00014365">
        <w:rPr>
          <w:rFonts w:ascii="Times New Roman" w:hAnsi="Times New Roman" w:cs="Times New Roman"/>
          <w:sz w:val="24"/>
          <w:szCs w:val="24"/>
        </w:rPr>
        <w:t>електричних</w:t>
      </w:r>
      <w:r w:rsidRPr="00014365">
        <w:rPr>
          <w:rFonts w:ascii="Times New Roman" w:hAnsi="Times New Roman" w:cs="Times New Roman"/>
          <w:spacing w:val="-58"/>
          <w:sz w:val="24"/>
          <w:szCs w:val="24"/>
        </w:rPr>
        <w:t xml:space="preserve"> </w:t>
      </w:r>
      <w:r w:rsidRPr="00014365">
        <w:rPr>
          <w:rFonts w:ascii="Times New Roman" w:hAnsi="Times New Roman" w:cs="Times New Roman"/>
          <w:sz w:val="24"/>
          <w:szCs w:val="24"/>
        </w:rPr>
        <w:t>контактів;</w:t>
      </w:r>
    </w:p>
    <w:p w:rsidR="00014365" w:rsidRPr="00014365" w:rsidRDefault="00014365" w:rsidP="00014365">
      <w:pPr>
        <w:pStyle w:val="a8"/>
        <w:widowControl w:val="0"/>
        <w:numPr>
          <w:ilvl w:val="2"/>
          <w:numId w:val="22"/>
        </w:numPr>
        <w:tabs>
          <w:tab w:val="left" w:pos="1409"/>
        </w:tabs>
        <w:autoSpaceDE w:val="0"/>
        <w:autoSpaceDN w:val="0"/>
        <w:spacing w:after="0" w:line="240" w:lineRule="auto"/>
        <w:contextualSpacing w:val="0"/>
        <w:rPr>
          <w:rFonts w:ascii="Times New Roman" w:hAnsi="Times New Roman" w:cs="Times New Roman"/>
          <w:sz w:val="24"/>
          <w:szCs w:val="24"/>
        </w:rPr>
      </w:pPr>
      <w:r w:rsidRPr="00014365">
        <w:rPr>
          <w:rFonts w:ascii="Times New Roman" w:hAnsi="Times New Roman" w:cs="Times New Roman"/>
          <w:sz w:val="24"/>
          <w:szCs w:val="24"/>
        </w:rPr>
        <w:t>наповнювання</w:t>
      </w:r>
      <w:r w:rsidRPr="00014365">
        <w:rPr>
          <w:rFonts w:ascii="Times New Roman" w:hAnsi="Times New Roman" w:cs="Times New Roman"/>
          <w:spacing w:val="-6"/>
          <w:sz w:val="24"/>
          <w:szCs w:val="24"/>
        </w:rPr>
        <w:t xml:space="preserve"> </w:t>
      </w:r>
      <w:proofErr w:type="spellStart"/>
      <w:r w:rsidRPr="00014365">
        <w:rPr>
          <w:rFonts w:ascii="Times New Roman" w:hAnsi="Times New Roman" w:cs="Times New Roman"/>
          <w:sz w:val="24"/>
          <w:szCs w:val="24"/>
        </w:rPr>
        <w:t>тонером</w:t>
      </w:r>
      <w:proofErr w:type="spellEnd"/>
      <w:r w:rsidRPr="00014365">
        <w:rPr>
          <w:rFonts w:ascii="Times New Roman" w:hAnsi="Times New Roman" w:cs="Times New Roman"/>
          <w:spacing w:val="-1"/>
          <w:sz w:val="24"/>
          <w:szCs w:val="24"/>
        </w:rPr>
        <w:t xml:space="preserve"> </w:t>
      </w:r>
      <w:r w:rsidRPr="00014365">
        <w:rPr>
          <w:rFonts w:ascii="Times New Roman" w:hAnsi="Times New Roman" w:cs="Times New Roman"/>
          <w:sz w:val="24"/>
          <w:szCs w:val="24"/>
        </w:rPr>
        <w:t>об’ємом</w:t>
      </w:r>
      <w:r w:rsidRPr="00014365">
        <w:rPr>
          <w:rFonts w:ascii="Times New Roman" w:hAnsi="Times New Roman" w:cs="Times New Roman"/>
          <w:spacing w:val="-1"/>
          <w:sz w:val="24"/>
          <w:szCs w:val="24"/>
        </w:rPr>
        <w:t xml:space="preserve"> </w:t>
      </w:r>
      <w:r w:rsidRPr="00014365">
        <w:rPr>
          <w:rFonts w:ascii="Times New Roman" w:hAnsi="Times New Roman" w:cs="Times New Roman"/>
          <w:sz w:val="24"/>
          <w:szCs w:val="24"/>
        </w:rPr>
        <w:t>не</w:t>
      </w:r>
      <w:r w:rsidRPr="00014365">
        <w:rPr>
          <w:rFonts w:ascii="Times New Roman" w:hAnsi="Times New Roman" w:cs="Times New Roman"/>
          <w:spacing w:val="-2"/>
          <w:sz w:val="24"/>
          <w:szCs w:val="24"/>
        </w:rPr>
        <w:t xml:space="preserve"> </w:t>
      </w:r>
      <w:r w:rsidRPr="00014365">
        <w:rPr>
          <w:rFonts w:ascii="Times New Roman" w:hAnsi="Times New Roman" w:cs="Times New Roman"/>
          <w:sz w:val="24"/>
          <w:szCs w:val="24"/>
        </w:rPr>
        <w:t>менше</w:t>
      </w:r>
      <w:r w:rsidRPr="00014365">
        <w:rPr>
          <w:rFonts w:ascii="Times New Roman" w:hAnsi="Times New Roman" w:cs="Times New Roman"/>
          <w:spacing w:val="-1"/>
          <w:sz w:val="24"/>
          <w:szCs w:val="24"/>
        </w:rPr>
        <w:t xml:space="preserve"> </w:t>
      </w:r>
      <w:r w:rsidRPr="00014365">
        <w:rPr>
          <w:rFonts w:ascii="Times New Roman" w:hAnsi="Times New Roman" w:cs="Times New Roman"/>
          <w:sz w:val="24"/>
          <w:szCs w:val="24"/>
        </w:rPr>
        <w:t>заводської</w:t>
      </w:r>
      <w:r w:rsidRPr="00014365">
        <w:rPr>
          <w:rFonts w:ascii="Times New Roman" w:hAnsi="Times New Roman" w:cs="Times New Roman"/>
          <w:spacing w:val="-6"/>
          <w:sz w:val="24"/>
          <w:szCs w:val="24"/>
        </w:rPr>
        <w:t xml:space="preserve"> </w:t>
      </w:r>
      <w:r w:rsidRPr="00014365">
        <w:rPr>
          <w:rFonts w:ascii="Times New Roman" w:hAnsi="Times New Roman" w:cs="Times New Roman"/>
          <w:sz w:val="24"/>
          <w:szCs w:val="24"/>
        </w:rPr>
        <w:t>норми;</w:t>
      </w:r>
    </w:p>
    <w:p w:rsidR="00014365" w:rsidRPr="00014365" w:rsidRDefault="00014365" w:rsidP="00014365">
      <w:pPr>
        <w:pStyle w:val="a8"/>
        <w:widowControl w:val="0"/>
        <w:numPr>
          <w:ilvl w:val="2"/>
          <w:numId w:val="22"/>
        </w:numPr>
        <w:tabs>
          <w:tab w:val="left" w:pos="1529"/>
        </w:tabs>
        <w:autoSpaceDE w:val="0"/>
        <w:autoSpaceDN w:val="0"/>
        <w:spacing w:after="0" w:line="240" w:lineRule="auto"/>
        <w:ind w:left="1529" w:hanging="271"/>
        <w:contextualSpacing w:val="0"/>
        <w:rPr>
          <w:rFonts w:ascii="Times New Roman" w:hAnsi="Times New Roman" w:cs="Times New Roman"/>
          <w:sz w:val="24"/>
          <w:szCs w:val="24"/>
        </w:rPr>
      </w:pPr>
      <w:r w:rsidRPr="00014365">
        <w:rPr>
          <w:rFonts w:ascii="Times New Roman" w:hAnsi="Times New Roman" w:cs="Times New Roman"/>
          <w:spacing w:val="-3"/>
          <w:sz w:val="24"/>
          <w:szCs w:val="24"/>
        </w:rPr>
        <w:t>заміна</w:t>
      </w:r>
      <w:r w:rsidRPr="00014365">
        <w:rPr>
          <w:rFonts w:ascii="Times New Roman" w:hAnsi="Times New Roman" w:cs="Times New Roman"/>
          <w:spacing w:val="-2"/>
          <w:sz w:val="24"/>
          <w:szCs w:val="24"/>
        </w:rPr>
        <w:t xml:space="preserve"> </w:t>
      </w:r>
      <w:proofErr w:type="spellStart"/>
      <w:r w:rsidRPr="00014365">
        <w:rPr>
          <w:rFonts w:ascii="Times New Roman" w:hAnsi="Times New Roman" w:cs="Times New Roman"/>
          <w:spacing w:val="-3"/>
          <w:sz w:val="24"/>
          <w:szCs w:val="24"/>
        </w:rPr>
        <w:t>smart</w:t>
      </w:r>
      <w:proofErr w:type="spellEnd"/>
      <w:r w:rsidRPr="00014365">
        <w:rPr>
          <w:rFonts w:ascii="Times New Roman" w:hAnsi="Times New Roman" w:cs="Times New Roman"/>
          <w:spacing w:val="-3"/>
          <w:sz w:val="24"/>
          <w:szCs w:val="24"/>
        </w:rPr>
        <w:t>-чипа</w:t>
      </w:r>
      <w:r w:rsidRPr="00014365">
        <w:rPr>
          <w:rFonts w:ascii="Times New Roman" w:hAnsi="Times New Roman" w:cs="Times New Roman"/>
          <w:spacing w:val="-1"/>
          <w:sz w:val="24"/>
          <w:szCs w:val="24"/>
        </w:rPr>
        <w:t xml:space="preserve"> </w:t>
      </w:r>
      <w:r w:rsidRPr="00014365">
        <w:rPr>
          <w:rFonts w:ascii="Times New Roman" w:hAnsi="Times New Roman" w:cs="Times New Roman"/>
          <w:spacing w:val="-2"/>
          <w:sz w:val="24"/>
          <w:szCs w:val="24"/>
        </w:rPr>
        <w:t>(в</w:t>
      </w:r>
      <w:r w:rsidRPr="00014365">
        <w:rPr>
          <w:rFonts w:ascii="Times New Roman" w:hAnsi="Times New Roman" w:cs="Times New Roman"/>
          <w:spacing w:val="8"/>
          <w:sz w:val="24"/>
          <w:szCs w:val="24"/>
        </w:rPr>
        <w:t xml:space="preserve"> </w:t>
      </w:r>
      <w:proofErr w:type="spellStart"/>
      <w:r w:rsidRPr="00014365">
        <w:rPr>
          <w:rFonts w:ascii="Times New Roman" w:hAnsi="Times New Roman" w:cs="Times New Roman"/>
          <w:spacing w:val="-2"/>
          <w:sz w:val="24"/>
          <w:szCs w:val="24"/>
        </w:rPr>
        <w:t>чіпованих</w:t>
      </w:r>
      <w:proofErr w:type="spellEnd"/>
      <w:r w:rsidRPr="00014365">
        <w:rPr>
          <w:rFonts w:ascii="Times New Roman" w:hAnsi="Times New Roman" w:cs="Times New Roman"/>
          <w:spacing w:val="-16"/>
          <w:sz w:val="24"/>
          <w:szCs w:val="24"/>
        </w:rPr>
        <w:t xml:space="preserve"> </w:t>
      </w:r>
      <w:r w:rsidRPr="00014365">
        <w:rPr>
          <w:rFonts w:ascii="Times New Roman" w:hAnsi="Times New Roman" w:cs="Times New Roman"/>
          <w:spacing w:val="-2"/>
          <w:sz w:val="24"/>
          <w:szCs w:val="24"/>
        </w:rPr>
        <w:t>картриджах);</w:t>
      </w:r>
    </w:p>
    <w:p w:rsidR="00014365" w:rsidRPr="00014365" w:rsidRDefault="00014365" w:rsidP="00014365">
      <w:pPr>
        <w:pStyle w:val="a8"/>
        <w:widowControl w:val="0"/>
        <w:numPr>
          <w:ilvl w:val="2"/>
          <w:numId w:val="22"/>
        </w:numPr>
        <w:tabs>
          <w:tab w:val="left" w:pos="1409"/>
        </w:tabs>
        <w:autoSpaceDE w:val="0"/>
        <w:autoSpaceDN w:val="0"/>
        <w:spacing w:after="0" w:line="240" w:lineRule="auto"/>
        <w:contextualSpacing w:val="0"/>
        <w:rPr>
          <w:rFonts w:ascii="Times New Roman" w:hAnsi="Times New Roman" w:cs="Times New Roman"/>
          <w:sz w:val="24"/>
          <w:szCs w:val="24"/>
        </w:rPr>
      </w:pPr>
      <w:r w:rsidRPr="00014365">
        <w:rPr>
          <w:rFonts w:ascii="Times New Roman" w:hAnsi="Times New Roman" w:cs="Times New Roman"/>
          <w:sz w:val="24"/>
          <w:szCs w:val="24"/>
        </w:rPr>
        <w:t>вихідний</w:t>
      </w:r>
      <w:r w:rsidRPr="00014365">
        <w:rPr>
          <w:rFonts w:ascii="Times New Roman" w:hAnsi="Times New Roman" w:cs="Times New Roman"/>
          <w:spacing w:val="-6"/>
          <w:sz w:val="24"/>
          <w:szCs w:val="24"/>
        </w:rPr>
        <w:t xml:space="preserve"> </w:t>
      </w:r>
      <w:r w:rsidRPr="00014365">
        <w:rPr>
          <w:rFonts w:ascii="Times New Roman" w:hAnsi="Times New Roman" w:cs="Times New Roman"/>
          <w:sz w:val="24"/>
          <w:szCs w:val="24"/>
        </w:rPr>
        <w:t>контроль</w:t>
      </w:r>
      <w:r w:rsidRPr="00014365">
        <w:rPr>
          <w:rFonts w:ascii="Times New Roman" w:hAnsi="Times New Roman" w:cs="Times New Roman"/>
          <w:spacing w:val="-15"/>
          <w:sz w:val="24"/>
          <w:szCs w:val="24"/>
        </w:rPr>
        <w:t xml:space="preserve"> </w:t>
      </w:r>
      <w:r w:rsidRPr="00014365">
        <w:rPr>
          <w:rFonts w:ascii="Times New Roman" w:hAnsi="Times New Roman" w:cs="Times New Roman"/>
          <w:sz w:val="24"/>
          <w:szCs w:val="24"/>
        </w:rPr>
        <w:t>якості.</w:t>
      </w:r>
    </w:p>
    <w:p w:rsidR="00014365" w:rsidRPr="00014365" w:rsidRDefault="00014365" w:rsidP="00014365">
      <w:pPr>
        <w:pStyle w:val="af2"/>
        <w:rPr>
          <w:rFonts w:ascii="Times New Roman" w:hAnsi="Times New Roman"/>
          <w:sz w:val="24"/>
          <w:szCs w:val="24"/>
          <w:lang w:val="uk-UA"/>
        </w:rPr>
      </w:pPr>
    </w:p>
    <w:p w:rsidR="00014365" w:rsidRPr="00014365" w:rsidRDefault="00014365" w:rsidP="00014365">
      <w:pPr>
        <w:pStyle w:val="1"/>
        <w:keepNext w:val="0"/>
        <w:keepLines w:val="0"/>
        <w:widowControl w:val="0"/>
        <w:numPr>
          <w:ilvl w:val="1"/>
          <w:numId w:val="22"/>
        </w:numPr>
        <w:tabs>
          <w:tab w:val="left" w:pos="1199"/>
        </w:tabs>
        <w:autoSpaceDE w:val="0"/>
        <w:autoSpaceDN w:val="0"/>
        <w:spacing w:before="0" w:after="0" w:line="240" w:lineRule="auto"/>
        <w:jc w:val="both"/>
        <w:rPr>
          <w:rFonts w:ascii="Times New Roman" w:hAnsi="Times New Roman" w:cs="Times New Roman"/>
          <w:sz w:val="24"/>
          <w:szCs w:val="24"/>
        </w:rPr>
      </w:pPr>
      <w:r w:rsidRPr="00014365">
        <w:rPr>
          <w:rFonts w:ascii="Times New Roman" w:hAnsi="Times New Roman" w:cs="Times New Roman"/>
          <w:sz w:val="24"/>
          <w:szCs w:val="24"/>
        </w:rPr>
        <w:t>Послуги</w:t>
      </w:r>
      <w:r w:rsidRPr="00014365">
        <w:rPr>
          <w:rFonts w:ascii="Times New Roman" w:hAnsi="Times New Roman" w:cs="Times New Roman"/>
          <w:spacing w:val="-7"/>
          <w:sz w:val="24"/>
          <w:szCs w:val="24"/>
        </w:rPr>
        <w:t xml:space="preserve"> </w:t>
      </w:r>
      <w:r w:rsidRPr="00014365">
        <w:rPr>
          <w:rFonts w:ascii="Times New Roman" w:hAnsi="Times New Roman" w:cs="Times New Roman"/>
          <w:sz w:val="24"/>
          <w:szCs w:val="24"/>
        </w:rPr>
        <w:t>з</w:t>
      </w:r>
      <w:r w:rsidRPr="00014365">
        <w:rPr>
          <w:rFonts w:ascii="Times New Roman" w:hAnsi="Times New Roman" w:cs="Times New Roman"/>
          <w:spacing w:val="-9"/>
          <w:sz w:val="24"/>
          <w:szCs w:val="24"/>
        </w:rPr>
        <w:t xml:space="preserve"> </w:t>
      </w:r>
      <w:r w:rsidRPr="00014365">
        <w:rPr>
          <w:rFonts w:ascii="Times New Roman" w:hAnsi="Times New Roman" w:cs="Times New Roman"/>
          <w:sz w:val="24"/>
          <w:szCs w:val="24"/>
        </w:rPr>
        <w:t>ремонту</w:t>
      </w:r>
      <w:r w:rsidRPr="00014365">
        <w:rPr>
          <w:rFonts w:ascii="Times New Roman" w:hAnsi="Times New Roman" w:cs="Times New Roman"/>
          <w:spacing w:val="-3"/>
          <w:sz w:val="24"/>
          <w:szCs w:val="24"/>
        </w:rPr>
        <w:t xml:space="preserve"> </w:t>
      </w:r>
      <w:r w:rsidRPr="00014365">
        <w:rPr>
          <w:rFonts w:ascii="Times New Roman" w:hAnsi="Times New Roman" w:cs="Times New Roman"/>
          <w:sz w:val="24"/>
          <w:szCs w:val="24"/>
        </w:rPr>
        <w:t>офісної</w:t>
      </w:r>
      <w:r w:rsidRPr="00014365">
        <w:rPr>
          <w:rFonts w:ascii="Times New Roman" w:hAnsi="Times New Roman" w:cs="Times New Roman"/>
          <w:spacing w:val="-10"/>
          <w:sz w:val="24"/>
          <w:szCs w:val="24"/>
        </w:rPr>
        <w:t xml:space="preserve"> </w:t>
      </w:r>
      <w:r w:rsidRPr="00014365">
        <w:rPr>
          <w:rFonts w:ascii="Times New Roman" w:hAnsi="Times New Roman" w:cs="Times New Roman"/>
          <w:sz w:val="24"/>
          <w:szCs w:val="24"/>
        </w:rPr>
        <w:t>техніки:</w:t>
      </w:r>
    </w:p>
    <w:p w:rsidR="00014365" w:rsidRPr="00014365" w:rsidRDefault="00014365" w:rsidP="00014365">
      <w:pPr>
        <w:pStyle w:val="a8"/>
        <w:widowControl w:val="0"/>
        <w:numPr>
          <w:ilvl w:val="0"/>
          <w:numId w:val="21"/>
        </w:numPr>
        <w:tabs>
          <w:tab w:val="left" w:pos="1709"/>
        </w:tabs>
        <w:autoSpaceDE w:val="0"/>
        <w:autoSpaceDN w:val="0"/>
        <w:spacing w:after="0" w:line="240" w:lineRule="auto"/>
        <w:ind w:right="415" w:firstLine="0"/>
        <w:contextualSpacing w:val="0"/>
        <w:jc w:val="both"/>
        <w:rPr>
          <w:rFonts w:ascii="Times New Roman" w:hAnsi="Times New Roman" w:cs="Times New Roman"/>
          <w:sz w:val="24"/>
          <w:szCs w:val="24"/>
        </w:rPr>
      </w:pPr>
      <w:r w:rsidRPr="00014365">
        <w:rPr>
          <w:rFonts w:ascii="Times New Roman" w:hAnsi="Times New Roman" w:cs="Times New Roman"/>
          <w:sz w:val="24"/>
          <w:szCs w:val="24"/>
        </w:rPr>
        <w:t>Послуги з ремонту офісної техніки, повинні забезпечити працездатний</w:t>
      </w:r>
      <w:r w:rsidRPr="00014365">
        <w:rPr>
          <w:rFonts w:ascii="Times New Roman" w:hAnsi="Times New Roman" w:cs="Times New Roman"/>
          <w:spacing w:val="1"/>
          <w:sz w:val="24"/>
          <w:szCs w:val="24"/>
        </w:rPr>
        <w:t xml:space="preserve"> </w:t>
      </w:r>
      <w:r w:rsidRPr="00014365">
        <w:rPr>
          <w:rFonts w:ascii="Times New Roman" w:hAnsi="Times New Roman" w:cs="Times New Roman"/>
          <w:sz w:val="24"/>
          <w:szCs w:val="24"/>
        </w:rPr>
        <w:t>стан</w:t>
      </w:r>
      <w:r w:rsidRPr="00014365">
        <w:rPr>
          <w:rFonts w:ascii="Times New Roman" w:hAnsi="Times New Roman" w:cs="Times New Roman"/>
          <w:spacing w:val="1"/>
          <w:sz w:val="24"/>
          <w:szCs w:val="24"/>
        </w:rPr>
        <w:t xml:space="preserve"> </w:t>
      </w:r>
      <w:r w:rsidRPr="00014365">
        <w:rPr>
          <w:rFonts w:ascii="Times New Roman" w:hAnsi="Times New Roman" w:cs="Times New Roman"/>
          <w:sz w:val="24"/>
          <w:szCs w:val="24"/>
        </w:rPr>
        <w:t>–</w:t>
      </w:r>
      <w:r w:rsidRPr="00014365">
        <w:rPr>
          <w:rFonts w:ascii="Times New Roman" w:hAnsi="Times New Roman" w:cs="Times New Roman"/>
          <w:spacing w:val="1"/>
          <w:sz w:val="24"/>
          <w:szCs w:val="24"/>
        </w:rPr>
        <w:t xml:space="preserve"> </w:t>
      </w:r>
      <w:r w:rsidRPr="00014365">
        <w:rPr>
          <w:rFonts w:ascii="Times New Roman" w:hAnsi="Times New Roman" w:cs="Times New Roman"/>
          <w:sz w:val="24"/>
          <w:szCs w:val="24"/>
        </w:rPr>
        <w:t>стан</w:t>
      </w:r>
      <w:r w:rsidRPr="00014365">
        <w:rPr>
          <w:rFonts w:ascii="Times New Roman" w:hAnsi="Times New Roman" w:cs="Times New Roman"/>
          <w:spacing w:val="1"/>
          <w:sz w:val="24"/>
          <w:szCs w:val="24"/>
        </w:rPr>
        <w:t xml:space="preserve"> </w:t>
      </w:r>
      <w:r w:rsidRPr="00014365">
        <w:rPr>
          <w:rFonts w:ascii="Times New Roman" w:hAnsi="Times New Roman" w:cs="Times New Roman"/>
          <w:sz w:val="24"/>
          <w:szCs w:val="24"/>
        </w:rPr>
        <w:t>технічного</w:t>
      </w:r>
      <w:r w:rsidRPr="00014365">
        <w:rPr>
          <w:rFonts w:ascii="Times New Roman" w:hAnsi="Times New Roman" w:cs="Times New Roman"/>
          <w:spacing w:val="1"/>
          <w:sz w:val="24"/>
          <w:szCs w:val="24"/>
        </w:rPr>
        <w:t xml:space="preserve"> </w:t>
      </w:r>
      <w:r w:rsidRPr="00014365">
        <w:rPr>
          <w:rFonts w:ascii="Times New Roman" w:hAnsi="Times New Roman" w:cs="Times New Roman"/>
          <w:sz w:val="24"/>
          <w:szCs w:val="24"/>
        </w:rPr>
        <w:t>засобу,</w:t>
      </w:r>
      <w:r w:rsidRPr="00014365">
        <w:rPr>
          <w:rFonts w:ascii="Times New Roman" w:hAnsi="Times New Roman" w:cs="Times New Roman"/>
          <w:spacing w:val="1"/>
          <w:sz w:val="24"/>
          <w:szCs w:val="24"/>
        </w:rPr>
        <w:t xml:space="preserve"> </w:t>
      </w:r>
      <w:r w:rsidRPr="00014365">
        <w:rPr>
          <w:rFonts w:ascii="Times New Roman" w:hAnsi="Times New Roman" w:cs="Times New Roman"/>
          <w:sz w:val="24"/>
          <w:szCs w:val="24"/>
        </w:rPr>
        <w:t>який</w:t>
      </w:r>
      <w:r w:rsidRPr="00014365">
        <w:rPr>
          <w:rFonts w:ascii="Times New Roman" w:hAnsi="Times New Roman" w:cs="Times New Roman"/>
          <w:spacing w:val="1"/>
          <w:sz w:val="24"/>
          <w:szCs w:val="24"/>
        </w:rPr>
        <w:t xml:space="preserve"> </w:t>
      </w:r>
      <w:r w:rsidRPr="00014365">
        <w:rPr>
          <w:rFonts w:ascii="Times New Roman" w:hAnsi="Times New Roman" w:cs="Times New Roman"/>
          <w:sz w:val="24"/>
          <w:szCs w:val="24"/>
        </w:rPr>
        <w:t>характеризується</w:t>
      </w:r>
      <w:r w:rsidRPr="00014365">
        <w:rPr>
          <w:rFonts w:ascii="Times New Roman" w:hAnsi="Times New Roman" w:cs="Times New Roman"/>
          <w:spacing w:val="1"/>
          <w:sz w:val="24"/>
          <w:szCs w:val="24"/>
        </w:rPr>
        <w:t xml:space="preserve"> </w:t>
      </w:r>
      <w:r w:rsidRPr="00014365">
        <w:rPr>
          <w:rFonts w:ascii="Times New Roman" w:hAnsi="Times New Roman" w:cs="Times New Roman"/>
          <w:sz w:val="24"/>
          <w:szCs w:val="24"/>
        </w:rPr>
        <w:t>його</w:t>
      </w:r>
      <w:r w:rsidRPr="00014365">
        <w:rPr>
          <w:rFonts w:ascii="Times New Roman" w:hAnsi="Times New Roman" w:cs="Times New Roman"/>
          <w:spacing w:val="1"/>
          <w:sz w:val="24"/>
          <w:szCs w:val="24"/>
        </w:rPr>
        <w:t xml:space="preserve"> </w:t>
      </w:r>
      <w:r w:rsidRPr="00014365">
        <w:rPr>
          <w:rFonts w:ascii="Times New Roman" w:hAnsi="Times New Roman" w:cs="Times New Roman"/>
          <w:sz w:val="24"/>
          <w:szCs w:val="24"/>
        </w:rPr>
        <w:t>здатністю</w:t>
      </w:r>
      <w:r w:rsidRPr="00014365">
        <w:rPr>
          <w:rFonts w:ascii="Times New Roman" w:hAnsi="Times New Roman" w:cs="Times New Roman"/>
          <w:spacing w:val="1"/>
          <w:sz w:val="24"/>
          <w:szCs w:val="24"/>
        </w:rPr>
        <w:t xml:space="preserve"> </w:t>
      </w:r>
      <w:r w:rsidRPr="00014365">
        <w:rPr>
          <w:rFonts w:ascii="Times New Roman" w:hAnsi="Times New Roman" w:cs="Times New Roman"/>
          <w:sz w:val="24"/>
          <w:szCs w:val="24"/>
        </w:rPr>
        <w:t>виконувати</w:t>
      </w:r>
      <w:r w:rsidRPr="00014365">
        <w:rPr>
          <w:rFonts w:ascii="Times New Roman" w:hAnsi="Times New Roman" w:cs="Times New Roman"/>
          <w:spacing w:val="1"/>
          <w:sz w:val="24"/>
          <w:szCs w:val="24"/>
        </w:rPr>
        <w:t xml:space="preserve"> </w:t>
      </w:r>
      <w:r w:rsidRPr="00014365">
        <w:rPr>
          <w:rFonts w:ascii="Times New Roman" w:hAnsi="Times New Roman" w:cs="Times New Roman"/>
          <w:sz w:val="24"/>
          <w:szCs w:val="24"/>
        </w:rPr>
        <w:t>усі функції,</w:t>
      </w:r>
      <w:r w:rsidRPr="00014365">
        <w:rPr>
          <w:rFonts w:ascii="Times New Roman" w:hAnsi="Times New Roman" w:cs="Times New Roman"/>
          <w:spacing w:val="1"/>
          <w:sz w:val="24"/>
          <w:szCs w:val="24"/>
        </w:rPr>
        <w:t xml:space="preserve"> </w:t>
      </w:r>
      <w:r w:rsidRPr="00014365">
        <w:rPr>
          <w:rFonts w:ascii="Times New Roman" w:hAnsi="Times New Roman" w:cs="Times New Roman"/>
          <w:sz w:val="24"/>
          <w:szCs w:val="24"/>
        </w:rPr>
        <w:t>передбачені технічною документацією виробника</w:t>
      </w:r>
      <w:r w:rsidRPr="00014365">
        <w:rPr>
          <w:rFonts w:ascii="Times New Roman" w:hAnsi="Times New Roman" w:cs="Times New Roman"/>
          <w:spacing w:val="1"/>
          <w:sz w:val="24"/>
          <w:szCs w:val="24"/>
        </w:rPr>
        <w:t xml:space="preserve"> </w:t>
      </w:r>
      <w:r w:rsidRPr="00014365">
        <w:rPr>
          <w:rFonts w:ascii="Times New Roman" w:hAnsi="Times New Roman" w:cs="Times New Roman"/>
          <w:sz w:val="24"/>
          <w:szCs w:val="24"/>
        </w:rPr>
        <w:t>технічного</w:t>
      </w:r>
      <w:r w:rsidRPr="00014365">
        <w:rPr>
          <w:rFonts w:ascii="Times New Roman" w:hAnsi="Times New Roman" w:cs="Times New Roman"/>
          <w:spacing w:val="28"/>
          <w:sz w:val="24"/>
          <w:szCs w:val="24"/>
        </w:rPr>
        <w:t xml:space="preserve"> </w:t>
      </w:r>
      <w:r w:rsidRPr="00014365">
        <w:rPr>
          <w:rFonts w:ascii="Times New Roman" w:hAnsi="Times New Roman" w:cs="Times New Roman"/>
          <w:sz w:val="24"/>
          <w:szCs w:val="24"/>
        </w:rPr>
        <w:t>засобу.</w:t>
      </w:r>
    </w:p>
    <w:p w:rsidR="00014365" w:rsidRPr="00014365" w:rsidRDefault="00014365" w:rsidP="00014365">
      <w:pPr>
        <w:pStyle w:val="a8"/>
        <w:widowControl w:val="0"/>
        <w:numPr>
          <w:ilvl w:val="0"/>
          <w:numId w:val="21"/>
        </w:numPr>
        <w:tabs>
          <w:tab w:val="left" w:pos="1529"/>
        </w:tabs>
        <w:autoSpaceDE w:val="0"/>
        <w:autoSpaceDN w:val="0"/>
        <w:spacing w:after="0" w:line="240" w:lineRule="auto"/>
        <w:ind w:right="400" w:firstLine="0"/>
        <w:contextualSpacing w:val="0"/>
        <w:jc w:val="both"/>
        <w:rPr>
          <w:rFonts w:ascii="Times New Roman" w:hAnsi="Times New Roman" w:cs="Times New Roman"/>
          <w:sz w:val="24"/>
          <w:szCs w:val="24"/>
        </w:rPr>
      </w:pPr>
      <w:r w:rsidRPr="00014365">
        <w:rPr>
          <w:rFonts w:ascii="Times New Roman" w:hAnsi="Times New Roman" w:cs="Times New Roman"/>
          <w:sz w:val="24"/>
          <w:szCs w:val="24"/>
        </w:rPr>
        <w:t>У</w:t>
      </w:r>
      <w:r w:rsidRPr="00014365">
        <w:rPr>
          <w:rFonts w:ascii="Times New Roman" w:hAnsi="Times New Roman" w:cs="Times New Roman"/>
          <w:spacing w:val="1"/>
          <w:sz w:val="24"/>
          <w:szCs w:val="24"/>
        </w:rPr>
        <w:t xml:space="preserve"> </w:t>
      </w:r>
      <w:r w:rsidRPr="00014365">
        <w:rPr>
          <w:rFonts w:ascii="Times New Roman" w:hAnsi="Times New Roman" w:cs="Times New Roman"/>
          <w:sz w:val="24"/>
          <w:szCs w:val="24"/>
        </w:rPr>
        <w:t>замовника</w:t>
      </w:r>
      <w:r w:rsidRPr="00014365">
        <w:rPr>
          <w:rFonts w:ascii="Times New Roman" w:hAnsi="Times New Roman" w:cs="Times New Roman"/>
          <w:spacing w:val="1"/>
          <w:sz w:val="24"/>
          <w:szCs w:val="24"/>
        </w:rPr>
        <w:t xml:space="preserve"> </w:t>
      </w:r>
      <w:r w:rsidRPr="00014365">
        <w:rPr>
          <w:rFonts w:ascii="Times New Roman" w:hAnsi="Times New Roman" w:cs="Times New Roman"/>
          <w:sz w:val="24"/>
          <w:szCs w:val="24"/>
        </w:rPr>
        <w:t>зберігається</w:t>
      </w:r>
      <w:r w:rsidRPr="00014365">
        <w:rPr>
          <w:rFonts w:ascii="Times New Roman" w:hAnsi="Times New Roman" w:cs="Times New Roman"/>
          <w:spacing w:val="1"/>
          <w:sz w:val="24"/>
          <w:szCs w:val="24"/>
        </w:rPr>
        <w:t xml:space="preserve"> </w:t>
      </w:r>
      <w:r w:rsidRPr="00014365">
        <w:rPr>
          <w:rFonts w:ascii="Times New Roman" w:hAnsi="Times New Roman" w:cs="Times New Roman"/>
          <w:sz w:val="24"/>
          <w:szCs w:val="24"/>
        </w:rPr>
        <w:t>право</w:t>
      </w:r>
      <w:r w:rsidRPr="00014365">
        <w:rPr>
          <w:rFonts w:ascii="Times New Roman" w:hAnsi="Times New Roman" w:cs="Times New Roman"/>
          <w:spacing w:val="1"/>
          <w:sz w:val="24"/>
          <w:szCs w:val="24"/>
        </w:rPr>
        <w:t xml:space="preserve"> </w:t>
      </w:r>
      <w:r w:rsidRPr="00014365">
        <w:rPr>
          <w:rFonts w:ascii="Times New Roman" w:hAnsi="Times New Roman" w:cs="Times New Roman"/>
          <w:sz w:val="24"/>
          <w:szCs w:val="24"/>
        </w:rPr>
        <w:t>власності</w:t>
      </w:r>
      <w:r w:rsidRPr="00014365">
        <w:rPr>
          <w:rFonts w:ascii="Times New Roman" w:hAnsi="Times New Roman" w:cs="Times New Roman"/>
          <w:spacing w:val="1"/>
          <w:sz w:val="24"/>
          <w:szCs w:val="24"/>
        </w:rPr>
        <w:t xml:space="preserve"> </w:t>
      </w:r>
      <w:r w:rsidRPr="00014365">
        <w:rPr>
          <w:rFonts w:ascii="Times New Roman" w:hAnsi="Times New Roman" w:cs="Times New Roman"/>
          <w:sz w:val="24"/>
          <w:szCs w:val="24"/>
        </w:rPr>
        <w:t>на</w:t>
      </w:r>
      <w:r w:rsidRPr="00014365">
        <w:rPr>
          <w:rFonts w:ascii="Times New Roman" w:hAnsi="Times New Roman" w:cs="Times New Roman"/>
          <w:spacing w:val="1"/>
          <w:sz w:val="24"/>
          <w:szCs w:val="24"/>
        </w:rPr>
        <w:t xml:space="preserve"> </w:t>
      </w:r>
      <w:r w:rsidRPr="00014365">
        <w:rPr>
          <w:rFonts w:ascii="Times New Roman" w:hAnsi="Times New Roman" w:cs="Times New Roman"/>
          <w:sz w:val="24"/>
          <w:szCs w:val="24"/>
        </w:rPr>
        <w:t>демонтовані</w:t>
      </w:r>
      <w:r w:rsidRPr="00014365">
        <w:rPr>
          <w:rFonts w:ascii="Times New Roman" w:hAnsi="Times New Roman" w:cs="Times New Roman"/>
          <w:spacing w:val="1"/>
          <w:sz w:val="24"/>
          <w:szCs w:val="24"/>
        </w:rPr>
        <w:t xml:space="preserve"> </w:t>
      </w:r>
      <w:r w:rsidRPr="00014365">
        <w:rPr>
          <w:rFonts w:ascii="Times New Roman" w:hAnsi="Times New Roman" w:cs="Times New Roman"/>
          <w:sz w:val="24"/>
          <w:szCs w:val="24"/>
        </w:rPr>
        <w:t>в</w:t>
      </w:r>
      <w:r w:rsidRPr="00014365">
        <w:rPr>
          <w:rFonts w:ascii="Times New Roman" w:hAnsi="Times New Roman" w:cs="Times New Roman"/>
          <w:spacing w:val="1"/>
          <w:sz w:val="24"/>
          <w:szCs w:val="24"/>
        </w:rPr>
        <w:t xml:space="preserve"> </w:t>
      </w:r>
      <w:r w:rsidRPr="00014365">
        <w:rPr>
          <w:rFonts w:ascii="Times New Roman" w:hAnsi="Times New Roman" w:cs="Times New Roman"/>
          <w:sz w:val="24"/>
          <w:szCs w:val="24"/>
        </w:rPr>
        <w:t>процесі</w:t>
      </w:r>
      <w:r w:rsidRPr="00014365">
        <w:rPr>
          <w:rFonts w:ascii="Times New Roman" w:hAnsi="Times New Roman" w:cs="Times New Roman"/>
          <w:spacing w:val="1"/>
          <w:sz w:val="24"/>
          <w:szCs w:val="24"/>
        </w:rPr>
        <w:t xml:space="preserve"> </w:t>
      </w:r>
      <w:r w:rsidRPr="00014365">
        <w:rPr>
          <w:rFonts w:ascii="Times New Roman" w:hAnsi="Times New Roman" w:cs="Times New Roman"/>
          <w:sz w:val="24"/>
          <w:szCs w:val="24"/>
        </w:rPr>
        <w:t>ремонту</w:t>
      </w:r>
      <w:r w:rsidRPr="00014365">
        <w:rPr>
          <w:rFonts w:ascii="Times New Roman" w:hAnsi="Times New Roman" w:cs="Times New Roman"/>
          <w:spacing w:val="-1"/>
          <w:sz w:val="24"/>
          <w:szCs w:val="24"/>
        </w:rPr>
        <w:t xml:space="preserve"> </w:t>
      </w:r>
      <w:r w:rsidRPr="00014365">
        <w:rPr>
          <w:rFonts w:ascii="Times New Roman" w:hAnsi="Times New Roman" w:cs="Times New Roman"/>
          <w:sz w:val="24"/>
          <w:szCs w:val="24"/>
        </w:rPr>
        <w:t>вузли,</w:t>
      </w:r>
      <w:r w:rsidRPr="00014365">
        <w:rPr>
          <w:rFonts w:ascii="Times New Roman" w:hAnsi="Times New Roman" w:cs="Times New Roman"/>
          <w:spacing w:val="-1"/>
          <w:sz w:val="24"/>
          <w:szCs w:val="24"/>
        </w:rPr>
        <w:t xml:space="preserve"> </w:t>
      </w:r>
      <w:r w:rsidRPr="00014365">
        <w:rPr>
          <w:rFonts w:ascii="Times New Roman" w:hAnsi="Times New Roman" w:cs="Times New Roman"/>
          <w:sz w:val="24"/>
          <w:szCs w:val="24"/>
        </w:rPr>
        <w:t>агрегати</w:t>
      </w:r>
      <w:r w:rsidRPr="00014365">
        <w:rPr>
          <w:rFonts w:ascii="Times New Roman" w:hAnsi="Times New Roman" w:cs="Times New Roman"/>
          <w:spacing w:val="20"/>
          <w:sz w:val="24"/>
          <w:szCs w:val="24"/>
        </w:rPr>
        <w:t xml:space="preserve"> </w:t>
      </w:r>
      <w:r w:rsidRPr="00014365">
        <w:rPr>
          <w:rFonts w:ascii="Times New Roman" w:hAnsi="Times New Roman" w:cs="Times New Roman"/>
          <w:sz w:val="24"/>
          <w:szCs w:val="24"/>
        </w:rPr>
        <w:t>і</w:t>
      </w:r>
      <w:r w:rsidRPr="00014365">
        <w:rPr>
          <w:rFonts w:ascii="Times New Roman" w:hAnsi="Times New Roman" w:cs="Times New Roman"/>
          <w:spacing w:val="7"/>
          <w:sz w:val="24"/>
          <w:szCs w:val="24"/>
        </w:rPr>
        <w:t xml:space="preserve"> </w:t>
      </w:r>
      <w:r w:rsidRPr="00014365">
        <w:rPr>
          <w:rFonts w:ascii="Times New Roman" w:hAnsi="Times New Roman" w:cs="Times New Roman"/>
          <w:sz w:val="24"/>
          <w:szCs w:val="24"/>
        </w:rPr>
        <w:t>матеріали.</w:t>
      </w:r>
    </w:p>
    <w:p w:rsidR="00014365" w:rsidRPr="00821F76" w:rsidRDefault="00014365" w:rsidP="00014365">
      <w:pPr>
        <w:pStyle w:val="af2"/>
        <w:rPr>
          <w:lang w:val="uk-UA"/>
        </w:rPr>
      </w:pPr>
    </w:p>
    <w:sectPr w:rsidR="00014365" w:rsidRPr="00821F76" w:rsidSect="00014365">
      <w:pgSz w:w="11910" w:h="16850"/>
      <w:pgMar w:top="1060" w:right="720" w:bottom="280" w:left="1580"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Noto Sans">
    <w:altName w:val="Times New Roman"/>
    <w:charset w:val="00"/>
    <w:family w:val="auto"/>
    <w:pitch w:val="default"/>
  </w:font>
  <w:font w:name="Palatino Linotype">
    <w:panose1 w:val="02040502050505030304"/>
    <w:charset w:val="CC"/>
    <w:family w:val="roman"/>
    <w:pitch w:val="variable"/>
    <w:sig w:usb0="E0000287" w:usb1="40000013" w:usb2="00000000" w:usb3="00000000" w:csb0="0000019F" w:csb1="00000000"/>
  </w:font>
  <w:font w:name="Calibri">
    <w:panose1 w:val="020F0502020204030204"/>
    <w:charset w:val="CC"/>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 °µ">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eterburg">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ISOCPEUR">
    <w:altName w:val="Arial"/>
    <w:charset w:val="CC"/>
    <w:family w:val="swiss"/>
    <w:pitch w:val="variable"/>
    <w:sig w:usb0="00000001"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A6F25"/>
    <w:multiLevelType w:val="hybridMultilevel"/>
    <w:tmpl w:val="4C1C2018"/>
    <w:lvl w:ilvl="0" w:tplc="8230FA5A">
      <w:numFmt w:val="bullet"/>
      <w:lvlText w:val="-"/>
      <w:lvlJc w:val="left"/>
      <w:pPr>
        <w:ind w:left="67" w:hanging="316"/>
      </w:pPr>
      <w:rPr>
        <w:rFonts w:ascii="Times New Roman" w:eastAsia="Times New Roman" w:hAnsi="Times New Roman" w:cs="Times New Roman" w:hint="default"/>
        <w:w w:val="83"/>
        <w:sz w:val="24"/>
        <w:szCs w:val="24"/>
        <w:lang w:val="uk-UA" w:eastAsia="en-US" w:bidi="ar-SA"/>
      </w:rPr>
    </w:lvl>
    <w:lvl w:ilvl="1" w:tplc="0ADCF504">
      <w:numFmt w:val="bullet"/>
      <w:lvlText w:val="•"/>
      <w:lvlJc w:val="left"/>
      <w:pPr>
        <w:ind w:left="788" w:hanging="316"/>
      </w:pPr>
      <w:rPr>
        <w:rFonts w:hint="default"/>
        <w:lang w:val="uk-UA" w:eastAsia="en-US" w:bidi="ar-SA"/>
      </w:rPr>
    </w:lvl>
    <w:lvl w:ilvl="2" w:tplc="36547CB0">
      <w:numFmt w:val="bullet"/>
      <w:lvlText w:val="•"/>
      <w:lvlJc w:val="left"/>
      <w:pPr>
        <w:ind w:left="1516" w:hanging="316"/>
      </w:pPr>
      <w:rPr>
        <w:rFonts w:hint="default"/>
        <w:lang w:val="uk-UA" w:eastAsia="en-US" w:bidi="ar-SA"/>
      </w:rPr>
    </w:lvl>
    <w:lvl w:ilvl="3" w:tplc="DEB67086">
      <w:numFmt w:val="bullet"/>
      <w:lvlText w:val="•"/>
      <w:lvlJc w:val="left"/>
      <w:pPr>
        <w:ind w:left="2245" w:hanging="316"/>
      </w:pPr>
      <w:rPr>
        <w:rFonts w:hint="default"/>
        <w:lang w:val="uk-UA" w:eastAsia="en-US" w:bidi="ar-SA"/>
      </w:rPr>
    </w:lvl>
    <w:lvl w:ilvl="4" w:tplc="65ECA8B4">
      <w:numFmt w:val="bullet"/>
      <w:lvlText w:val="•"/>
      <w:lvlJc w:val="left"/>
      <w:pPr>
        <w:ind w:left="2973" w:hanging="316"/>
      </w:pPr>
      <w:rPr>
        <w:rFonts w:hint="default"/>
        <w:lang w:val="uk-UA" w:eastAsia="en-US" w:bidi="ar-SA"/>
      </w:rPr>
    </w:lvl>
    <w:lvl w:ilvl="5" w:tplc="9C7CB5E2">
      <w:numFmt w:val="bullet"/>
      <w:lvlText w:val="•"/>
      <w:lvlJc w:val="left"/>
      <w:pPr>
        <w:ind w:left="3702" w:hanging="316"/>
      </w:pPr>
      <w:rPr>
        <w:rFonts w:hint="default"/>
        <w:lang w:val="uk-UA" w:eastAsia="en-US" w:bidi="ar-SA"/>
      </w:rPr>
    </w:lvl>
    <w:lvl w:ilvl="6" w:tplc="35E02116">
      <w:numFmt w:val="bullet"/>
      <w:lvlText w:val="•"/>
      <w:lvlJc w:val="left"/>
      <w:pPr>
        <w:ind w:left="4430" w:hanging="316"/>
      </w:pPr>
      <w:rPr>
        <w:rFonts w:hint="default"/>
        <w:lang w:val="uk-UA" w:eastAsia="en-US" w:bidi="ar-SA"/>
      </w:rPr>
    </w:lvl>
    <w:lvl w:ilvl="7" w:tplc="996A217C">
      <w:numFmt w:val="bullet"/>
      <w:lvlText w:val="•"/>
      <w:lvlJc w:val="left"/>
      <w:pPr>
        <w:ind w:left="5158" w:hanging="316"/>
      </w:pPr>
      <w:rPr>
        <w:rFonts w:hint="default"/>
        <w:lang w:val="uk-UA" w:eastAsia="en-US" w:bidi="ar-SA"/>
      </w:rPr>
    </w:lvl>
    <w:lvl w:ilvl="8" w:tplc="F850CCF2">
      <w:numFmt w:val="bullet"/>
      <w:lvlText w:val="•"/>
      <w:lvlJc w:val="left"/>
      <w:pPr>
        <w:ind w:left="5887" w:hanging="316"/>
      </w:pPr>
      <w:rPr>
        <w:rFonts w:hint="default"/>
        <w:lang w:val="uk-UA" w:eastAsia="en-US" w:bidi="ar-SA"/>
      </w:rPr>
    </w:lvl>
  </w:abstractNum>
  <w:abstractNum w:abstractNumId="1" w15:restartNumberingAfterBreak="0">
    <w:nsid w:val="069369D3"/>
    <w:multiLevelType w:val="multilevel"/>
    <w:tmpl w:val="3884AC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B2D6F97"/>
    <w:multiLevelType w:val="hybridMultilevel"/>
    <w:tmpl w:val="8A206268"/>
    <w:lvl w:ilvl="0" w:tplc="B2E8DB98">
      <w:numFmt w:val="bullet"/>
      <w:lvlText w:val=""/>
      <w:lvlJc w:val="left"/>
      <w:pPr>
        <w:ind w:left="347" w:hanging="361"/>
      </w:pPr>
      <w:rPr>
        <w:rFonts w:ascii="Symbol" w:eastAsia="Symbol" w:hAnsi="Symbol" w:cs="Symbol" w:hint="default"/>
        <w:w w:val="100"/>
        <w:sz w:val="24"/>
        <w:szCs w:val="24"/>
        <w:lang w:val="ru-RU" w:eastAsia="en-US" w:bidi="ar-SA"/>
      </w:rPr>
    </w:lvl>
    <w:lvl w:ilvl="1" w:tplc="D1F8CE9E">
      <w:numFmt w:val="bullet"/>
      <w:lvlText w:val="•"/>
      <w:lvlJc w:val="left"/>
      <w:pPr>
        <w:ind w:left="1128" w:hanging="361"/>
      </w:pPr>
      <w:rPr>
        <w:rFonts w:hint="default"/>
        <w:lang w:val="ru-RU" w:eastAsia="en-US" w:bidi="ar-SA"/>
      </w:rPr>
    </w:lvl>
    <w:lvl w:ilvl="2" w:tplc="1F649A6E">
      <w:numFmt w:val="bullet"/>
      <w:lvlText w:val="•"/>
      <w:lvlJc w:val="left"/>
      <w:pPr>
        <w:ind w:left="1917" w:hanging="361"/>
      </w:pPr>
      <w:rPr>
        <w:rFonts w:hint="default"/>
        <w:lang w:val="ru-RU" w:eastAsia="en-US" w:bidi="ar-SA"/>
      </w:rPr>
    </w:lvl>
    <w:lvl w:ilvl="3" w:tplc="EED28D48">
      <w:numFmt w:val="bullet"/>
      <w:lvlText w:val="•"/>
      <w:lvlJc w:val="left"/>
      <w:pPr>
        <w:ind w:left="2706" w:hanging="361"/>
      </w:pPr>
      <w:rPr>
        <w:rFonts w:hint="default"/>
        <w:lang w:val="ru-RU" w:eastAsia="en-US" w:bidi="ar-SA"/>
      </w:rPr>
    </w:lvl>
    <w:lvl w:ilvl="4" w:tplc="65AE3F68">
      <w:numFmt w:val="bullet"/>
      <w:lvlText w:val="•"/>
      <w:lvlJc w:val="left"/>
      <w:pPr>
        <w:ind w:left="3494" w:hanging="361"/>
      </w:pPr>
      <w:rPr>
        <w:rFonts w:hint="default"/>
        <w:lang w:val="ru-RU" w:eastAsia="en-US" w:bidi="ar-SA"/>
      </w:rPr>
    </w:lvl>
    <w:lvl w:ilvl="5" w:tplc="FF5C26D8">
      <w:numFmt w:val="bullet"/>
      <w:lvlText w:val="•"/>
      <w:lvlJc w:val="left"/>
      <w:pPr>
        <w:ind w:left="4283" w:hanging="361"/>
      </w:pPr>
      <w:rPr>
        <w:rFonts w:hint="default"/>
        <w:lang w:val="ru-RU" w:eastAsia="en-US" w:bidi="ar-SA"/>
      </w:rPr>
    </w:lvl>
    <w:lvl w:ilvl="6" w:tplc="A8428102">
      <w:numFmt w:val="bullet"/>
      <w:lvlText w:val="•"/>
      <w:lvlJc w:val="left"/>
      <w:pPr>
        <w:ind w:left="5072" w:hanging="361"/>
      </w:pPr>
      <w:rPr>
        <w:rFonts w:hint="default"/>
        <w:lang w:val="ru-RU" w:eastAsia="en-US" w:bidi="ar-SA"/>
      </w:rPr>
    </w:lvl>
    <w:lvl w:ilvl="7" w:tplc="B42460C4">
      <w:numFmt w:val="bullet"/>
      <w:lvlText w:val="•"/>
      <w:lvlJc w:val="left"/>
      <w:pPr>
        <w:ind w:left="5860" w:hanging="361"/>
      </w:pPr>
      <w:rPr>
        <w:rFonts w:hint="default"/>
        <w:lang w:val="ru-RU" w:eastAsia="en-US" w:bidi="ar-SA"/>
      </w:rPr>
    </w:lvl>
    <w:lvl w:ilvl="8" w:tplc="AD029B4A">
      <w:numFmt w:val="bullet"/>
      <w:lvlText w:val="•"/>
      <w:lvlJc w:val="left"/>
      <w:pPr>
        <w:ind w:left="6649" w:hanging="361"/>
      </w:pPr>
      <w:rPr>
        <w:rFonts w:hint="default"/>
        <w:lang w:val="ru-RU" w:eastAsia="en-US" w:bidi="ar-SA"/>
      </w:rPr>
    </w:lvl>
  </w:abstractNum>
  <w:abstractNum w:abstractNumId="3" w15:restartNumberingAfterBreak="0">
    <w:nsid w:val="0C2D55F7"/>
    <w:multiLevelType w:val="hybridMultilevel"/>
    <w:tmpl w:val="2C44BAE6"/>
    <w:lvl w:ilvl="0" w:tplc="9B28EF4A">
      <w:start w:val="1"/>
      <w:numFmt w:val="bullet"/>
      <w:pStyle w:val="a"/>
      <w:lvlText w:val=""/>
      <w:lvlJc w:val="left"/>
      <w:pPr>
        <w:tabs>
          <w:tab w:val="num" w:pos="1429"/>
        </w:tabs>
        <w:ind w:left="1429" w:hanging="360"/>
      </w:pPr>
      <w:rPr>
        <w:rFonts w:ascii="Symbol" w:hAnsi="Symbol" w:hint="default"/>
      </w:rPr>
    </w:lvl>
    <w:lvl w:ilvl="1" w:tplc="0419000F">
      <w:start w:val="1"/>
      <w:numFmt w:val="decimal"/>
      <w:lvlText w:val="%2."/>
      <w:lvlJc w:val="left"/>
      <w:pPr>
        <w:tabs>
          <w:tab w:val="num" w:pos="1108"/>
        </w:tabs>
        <w:ind w:left="1108" w:hanging="360"/>
      </w:pPr>
      <w:rPr>
        <w:rFonts w:cs="Times New Roman"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 w15:restartNumberingAfterBreak="0">
    <w:nsid w:val="10721042"/>
    <w:multiLevelType w:val="multilevel"/>
    <w:tmpl w:val="58A8971C"/>
    <w:lvl w:ilvl="0">
      <w:start w:val="1"/>
      <w:numFmt w:val="decimal"/>
      <w:pStyle w:val="-1"/>
      <w:lvlText w:val="%1."/>
      <w:lvlJc w:val="left"/>
      <w:pPr>
        <w:ind w:left="360" w:hanging="360"/>
      </w:pPr>
      <w:rPr>
        <w:rFonts w:cs="Times New Roman"/>
      </w:rPr>
    </w:lvl>
    <w:lvl w:ilvl="1">
      <w:start w:val="1"/>
      <w:numFmt w:val="decimal"/>
      <w:pStyle w:val="-11"/>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1D1C03C2"/>
    <w:multiLevelType w:val="multilevel"/>
    <w:tmpl w:val="92AA2A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singl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D4B6F17"/>
    <w:multiLevelType w:val="multilevel"/>
    <w:tmpl w:val="17546EBE"/>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E8D34B5"/>
    <w:multiLevelType w:val="multilevel"/>
    <w:tmpl w:val="700E42C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8" w15:restartNumberingAfterBreak="0">
    <w:nsid w:val="203A00F0"/>
    <w:multiLevelType w:val="multilevel"/>
    <w:tmpl w:val="2FD2FD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72D1C0D"/>
    <w:multiLevelType w:val="multilevel"/>
    <w:tmpl w:val="3DAC4570"/>
    <w:lvl w:ilvl="0">
      <w:start w:val="1"/>
      <w:numFmt w:val="decimal"/>
      <w:lvlText w:val="%1."/>
      <w:lvlJc w:val="left"/>
      <w:pPr>
        <w:ind w:left="838" w:hanging="361"/>
        <w:jc w:val="right"/>
      </w:pPr>
      <w:rPr>
        <w:rFonts w:hint="default"/>
        <w:b/>
        <w:bCs/>
        <w:w w:val="100"/>
        <w:lang w:val="ru-RU" w:eastAsia="en-US" w:bidi="ar-SA"/>
      </w:rPr>
    </w:lvl>
    <w:lvl w:ilvl="1">
      <w:start w:val="1"/>
      <w:numFmt w:val="decimal"/>
      <w:lvlText w:val="%1.%2."/>
      <w:lvlJc w:val="left"/>
      <w:pPr>
        <w:ind w:left="1198" w:hanging="722"/>
        <w:jc w:val="left"/>
      </w:pPr>
      <w:rPr>
        <w:rFonts w:ascii="Times New Roman" w:eastAsia="Times New Roman" w:hAnsi="Times New Roman" w:cs="Times New Roman" w:hint="default"/>
        <w:spacing w:val="-16"/>
        <w:w w:val="100"/>
        <w:sz w:val="24"/>
        <w:szCs w:val="24"/>
        <w:lang w:val="ru-RU" w:eastAsia="en-US" w:bidi="ar-SA"/>
      </w:rPr>
    </w:lvl>
    <w:lvl w:ilvl="2">
      <w:numFmt w:val="bullet"/>
      <w:lvlText w:val="-"/>
      <w:lvlJc w:val="left"/>
      <w:pPr>
        <w:ind w:left="1409" w:hanging="151"/>
      </w:pPr>
      <w:rPr>
        <w:rFonts w:ascii="Times New Roman" w:eastAsia="Times New Roman" w:hAnsi="Times New Roman" w:cs="Times New Roman" w:hint="default"/>
        <w:w w:val="99"/>
        <w:sz w:val="24"/>
        <w:szCs w:val="24"/>
        <w:lang w:val="ru-RU" w:eastAsia="en-US" w:bidi="ar-SA"/>
      </w:rPr>
    </w:lvl>
    <w:lvl w:ilvl="3">
      <w:numFmt w:val="bullet"/>
      <w:lvlText w:val="•"/>
      <w:lvlJc w:val="left"/>
      <w:pPr>
        <w:ind w:left="1260" w:hanging="151"/>
      </w:pPr>
      <w:rPr>
        <w:rFonts w:hint="default"/>
        <w:lang w:val="ru-RU" w:eastAsia="en-US" w:bidi="ar-SA"/>
      </w:rPr>
    </w:lvl>
    <w:lvl w:ilvl="4">
      <w:numFmt w:val="bullet"/>
      <w:lvlText w:val="•"/>
      <w:lvlJc w:val="left"/>
      <w:pPr>
        <w:ind w:left="1400" w:hanging="151"/>
      </w:pPr>
      <w:rPr>
        <w:rFonts w:hint="default"/>
        <w:lang w:val="ru-RU" w:eastAsia="en-US" w:bidi="ar-SA"/>
      </w:rPr>
    </w:lvl>
    <w:lvl w:ilvl="5">
      <w:numFmt w:val="bullet"/>
      <w:lvlText w:val="•"/>
      <w:lvlJc w:val="left"/>
      <w:pPr>
        <w:ind w:left="2768" w:hanging="151"/>
      </w:pPr>
      <w:rPr>
        <w:rFonts w:hint="default"/>
        <w:lang w:val="ru-RU" w:eastAsia="en-US" w:bidi="ar-SA"/>
      </w:rPr>
    </w:lvl>
    <w:lvl w:ilvl="6">
      <w:numFmt w:val="bullet"/>
      <w:lvlText w:val="•"/>
      <w:lvlJc w:val="left"/>
      <w:pPr>
        <w:ind w:left="4136" w:hanging="151"/>
      </w:pPr>
      <w:rPr>
        <w:rFonts w:hint="default"/>
        <w:lang w:val="ru-RU" w:eastAsia="en-US" w:bidi="ar-SA"/>
      </w:rPr>
    </w:lvl>
    <w:lvl w:ilvl="7">
      <w:numFmt w:val="bullet"/>
      <w:lvlText w:val="•"/>
      <w:lvlJc w:val="left"/>
      <w:pPr>
        <w:ind w:left="5505" w:hanging="151"/>
      </w:pPr>
      <w:rPr>
        <w:rFonts w:hint="default"/>
        <w:lang w:val="ru-RU" w:eastAsia="en-US" w:bidi="ar-SA"/>
      </w:rPr>
    </w:lvl>
    <w:lvl w:ilvl="8">
      <w:numFmt w:val="bullet"/>
      <w:lvlText w:val="•"/>
      <w:lvlJc w:val="left"/>
      <w:pPr>
        <w:ind w:left="6873" w:hanging="151"/>
      </w:pPr>
      <w:rPr>
        <w:rFonts w:hint="default"/>
        <w:lang w:val="ru-RU" w:eastAsia="en-US" w:bidi="ar-SA"/>
      </w:rPr>
    </w:lvl>
  </w:abstractNum>
  <w:abstractNum w:abstractNumId="10" w15:restartNumberingAfterBreak="0">
    <w:nsid w:val="284C2BE2"/>
    <w:multiLevelType w:val="hybridMultilevel"/>
    <w:tmpl w:val="62A6D488"/>
    <w:lvl w:ilvl="0" w:tplc="F0C2E740">
      <w:start w:val="1"/>
      <w:numFmt w:val="decimal"/>
      <w:lvlText w:val="%1."/>
      <w:lvlJc w:val="left"/>
      <w:pPr>
        <w:ind w:left="117" w:hanging="286"/>
        <w:jc w:val="left"/>
      </w:pPr>
      <w:rPr>
        <w:rFonts w:ascii="Times New Roman" w:eastAsia="Times New Roman" w:hAnsi="Times New Roman" w:cs="Times New Roman" w:hint="default"/>
        <w:w w:val="100"/>
        <w:sz w:val="24"/>
        <w:szCs w:val="24"/>
        <w:shd w:val="clear" w:color="auto" w:fill="FDF9BE"/>
        <w:lang w:val="ru-RU" w:eastAsia="en-US" w:bidi="ar-SA"/>
      </w:rPr>
    </w:lvl>
    <w:lvl w:ilvl="1" w:tplc="269EBF88">
      <w:numFmt w:val="bullet"/>
      <w:lvlText w:val="•"/>
      <w:lvlJc w:val="left"/>
      <w:pPr>
        <w:ind w:left="1069" w:hanging="286"/>
      </w:pPr>
      <w:rPr>
        <w:rFonts w:hint="default"/>
        <w:lang w:val="ru-RU" w:eastAsia="en-US" w:bidi="ar-SA"/>
      </w:rPr>
    </w:lvl>
    <w:lvl w:ilvl="2" w:tplc="75383F1A">
      <w:numFmt w:val="bullet"/>
      <w:lvlText w:val="•"/>
      <w:lvlJc w:val="left"/>
      <w:pPr>
        <w:ind w:left="2018" w:hanging="286"/>
      </w:pPr>
      <w:rPr>
        <w:rFonts w:hint="default"/>
        <w:lang w:val="ru-RU" w:eastAsia="en-US" w:bidi="ar-SA"/>
      </w:rPr>
    </w:lvl>
    <w:lvl w:ilvl="3" w:tplc="365610BC">
      <w:numFmt w:val="bullet"/>
      <w:lvlText w:val="•"/>
      <w:lvlJc w:val="left"/>
      <w:pPr>
        <w:ind w:left="2967" w:hanging="286"/>
      </w:pPr>
      <w:rPr>
        <w:rFonts w:hint="default"/>
        <w:lang w:val="ru-RU" w:eastAsia="en-US" w:bidi="ar-SA"/>
      </w:rPr>
    </w:lvl>
    <w:lvl w:ilvl="4" w:tplc="3D7ACFB6">
      <w:numFmt w:val="bullet"/>
      <w:lvlText w:val="•"/>
      <w:lvlJc w:val="left"/>
      <w:pPr>
        <w:ind w:left="3916" w:hanging="286"/>
      </w:pPr>
      <w:rPr>
        <w:rFonts w:hint="default"/>
        <w:lang w:val="ru-RU" w:eastAsia="en-US" w:bidi="ar-SA"/>
      </w:rPr>
    </w:lvl>
    <w:lvl w:ilvl="5" w:tplc="F1F63280">
      <w:numFmt w:val="bullet"/>
      <w:lvlText w:val="•"/>
      <w:lvlJc w:val="left"/>
      <w:pPr>
        <w:ind w:left="4865" w:hanging="286"/>
      </w:pPr>
      <w:rPr>
        <w:rFonts w:hint="default"/>
        <w:lang w:val="ru-RU" w:eastAsia="en-US" w:bidi="ar-SA"/>
      </w:rPr>
    </w:lvl>
    <w:lvl w:ilvl="6" w:tplc="B6DC914C">
      <w:numFmt w:val="bullet"/>
      <w:lvlText w:val="•"/>
      <w:lvlJc w:val="left"/>
      <w:pPr>
        <w:ind w:left="5814" w:hanging="286"/>
      </w:pPr>
      <w:rPr>
        <w:rFonts w:hint="default"/>
        <w:lang w:val="ru-RU" w:eastAsia="en-US" w:bidi="ar-SA"/>
      </w:rPr>
    </w:lvl>
    <w:lvl w:ilvl="7" w:tplc="9378EDE4">
      <w:numFmt w:val="bullet"/>
      <w:lvlText w:val="•"/>
      <w:lvlJc w:val="left"/>
      <w:pPr>
        <w:ind w:left="6763" w:hanging="286"/>
      </w:pPr>
      <w:rPr>
        <w:rFonts w:hint="default"/>
        <w:lang w:val="ru-RU" w:eastAsia="en-US" w:bidi="ar-SA"/>
      </w:rPr>
    </w:lvl>
    <w:lvl w:ilvl="8" w:tplc="F03E17FE">
      <w:numFmt w:val="bullet"/>
      <w:lvlText w:val="•"/>
      <w:lvlJc w:val="left"/>
      <w:pPr>
        <w:ind w:left="7712" w:hanging="286"/>
      </w:pPr>
      <w:rPr>
        <w:rFonts w:hint="default"/>
        <w:lang w:val="ru-RU" w:eastAsia="en-US" w:bidi="ar-SA"/>
      </w:rPr>
    </w:lvl>
  </w:abstractNum>
  <w:abstractNum w:abstractNumId="11" w15:restartNumberingAfterBreak="0">
    <w:nsid w:val="2DCC34E6"/>
    <w:multiLevelType w:val="hybridMultilevel"/>
    <w:tmpl w:val="1FAEAE56"/>
    <w:lvl w:ilvl="0" w:tplc="9F54F77A">
      <w:numFmt w:val="bullet"/>
      <w:lvlText w:val="-"/>
      <w:lvlJc w:val="left"/>
      <w:pPr>
        <w:ind w:left="1258" w:hanging="451"/>
      </w:pPr>
      <w:rPr>
        <w:rFonts w:ascii="Palatino Linotype" w:eastAsia="Palatino Linotype" w:hAnsi="Palatino Linotype" w:cs="Palatino Linotype" w:hint="default"/>
        <w:i/>
        <w:w w:val="102"/>
        <w:sz w:val="22"/>
        <w:szCs w:val="22"/>
        <w:lang w:val="ru-RU" w:eastAsia="en-US" w:bidi="ar-SA"/>
      </w:rPr>
    </w:lvl>
    <w:lvl w:ilvl="1" w:tplc="A5B210CA">
      <w:numFmt w:val="bullet"/>
      <w:lvlText w:val="•"/>
      <w:lvlJc w:val="left"/>
      <w:pPr>
        <w:ind w:left="2095" w:hanging="451"/>
      </w:pPr>
      <w:rPr>
        <w:rFonts w:hint="default"/>
        <w:lang w:val="ru-RU" w:eastAsia="en-US" w:bidi="ar-SA"/>
      </w:rPr>
    </w:lvl>
    <w:lvl w:ilvl="2" w:tplc="623C0F3C">
      <w:numFmt w:val="bullet"/>
      <w:lvlText w:val="•"/>
      <w:lvlJc w:val="left"/>
      <w:pPr>
        <w:ind w:left="2930" w:hanging="451"/>
      </w:pPr>
      <w:rPr>
        <w:rFonts w:hint="default"/>
        <w:lang w:val="ru-RU" w:eastAsia="en-US" w:bidi="ar-SA"/>
      </w:rPr>
    </w:lvl>
    <w:lvl w:ilvl="3" w:tplc="B3EAA048">
      <w:numFmt w:val="bullet"/>
      <w:lvlText w:val="•"/>
      <w:lvlJc w:val="left"/>
      <w:pPr>
        <w:ind w:left="3765" w:hanging="451"/>
      </w:pPr>
      <w:rPr>
        <w:rFonts w:hint="default"/>
        <w:lang w:val="ru-RU" w:eastAsia="en-US" w:bidi="ar-SA"/>
      </w:rPr>
    </w:lvl>
    <w:lvl w:ilvl="4" w:tplc="7708D542">
      <w:numFmt w:val="bullet"/>
      <w:lvlText w:val="•"/>
      <w:lvlJc w:val="left"/>
      <w:pPr>
        <w:ind w:left="4600" w:hanging="451"/>
      </w:pPr>
      <w:rPr>
        <w:rFonts w:hint="default"/>
        <w:lang w:val="ru-RU" w:eastAsia="en-US" w:bidi="ar-SA"/>
      </w:rPr>
    </w:lvl>
    <w:lvl w:ilvl="5" w:tplc="EE246590">
      <w:numFmt w:val="bullet"/>
      <w:lvlText w:val="•"/>
      <w:lvlJc w:val="left"/>
      <w:pPr>
        <w:ind w:left="5435" w:hanging="451"/>
      </w:pPr>
      <w:rPr>
        <w:rFonts w:hint="default"/>
        <w:lang w:val="ru-RU" w:eastAsia="en-US" w:bidi="ar-SA"/>
      </w:rPr>
    </w:lvl>
    <w:lvl w:ilvl="6" w:tplc="ABC8C4A2">
      <w:numFmt w:val="bullet"/>
      <w:lvlText w:val="•"/>
      <w:lvlJc w:val="left"/>
      <w:pPr>
        <w:ind w:left="6270" w:hanging="451"/>
      </w:pPr>
      <w:rPr>
        <w:rFonts w:hint="default"/>
        <w:lang w:val="ru-RU" w:eastAsia="en-US" w:bidi="ar-SA"/>
      </w:rPr>
    </w:lvl>
    <w:lvl w:ilvl="7" w:tplc="14D0B896">
      <w:numFmt w:val="bullet"/>
      <w:lvlText w:val="•"/>
      <w:lvlJc w:val="left"/>
      <w:pPr>
        <w:ind w:left="7105" w:hanging="451"/>
      </w:pPr>
      <w:rPr>
        <w:rFonts w:hint="default"/>
        <w:lang w:val="ru-RU" w:eastAsia="en-US" w:bidi="ar-SA"/>
      </w:rPr>
    </w:lvl>
    <w:lvl w:ilvl="8" w:tplc="E9A290BE">
      <w:numFmt w:val="bullet"/>
      <w:lvlText w:val="•"/>
      <w:lvlJc w:val="left"/>
      <w:pPr>
        <w:ind w:left="7940" w:hanging="451"/>
      </w:pPr>
      <w:rPr>
        <w:rFonts w:hint="default"/>
        <w:lang w:val="ru-RU" w:eastAsia="en-US" w:bidi="ar-SA"/>
      </w:rPr>
    </w:lvl>
  </w:abstractNum>
  <w:abstractNum w:abstractNumId="12" w15:restartNumberingAfterBreak="0">
    <w:nsid w:val="45201F31"/>
    <w:multiLevelType w:val="multilevel"/>
    <w:tmpl w:val="880CC5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45B16A57"/>
    <w:multiLevelType w:val="hybridMultilevel"/>
    <w:tmpl w:val="C2A4894E"/>
    <w:lvl w:ilvl="0" w:tplc="E8B88702">
      <w:numFmt w:val="bullet"/>
      <w:lvlText w:val="-"/>
      <w:lvlJc w:val="left"/>
      <w:pPr>
        <w:ind w:left="117" w:hanging="256"/>
      </w:pPr>
      <w:rPr>
        <w:rFonts w:hint="default"/>
        <w:w w:val="99"/>
        <w:lang w:val="ru-RU" w:eastAsia="en-US" w:bidi="ar-SA"/>
      </w:rPr>
    </w:lvl>
    <w:lvl w:ilvl="1" w:tplc="C756C0AA">
      <w:numFmt w:val="bullet"/>
      <w:lvlText w:val=""/>
      <w:lvlJc w:val="left"/>
      <w:pPr>
        <w:ind w:left="1604" w:hanging="361"/>
      </w:pPr>
      <w:rPr>
        <w:rFonts w:ascii="Symbol" w:eastAsia="Symbol" w:hAnsi="Symbol" w:cs="Symbol" w:hint="default"/>
        <w:w w:val="100"/>
        <w:sz w:val="24"/>
        <w:szCs w:val="24"/>
        <w:lang w:val="ru-RU" w:eastAsia="en-US" w:bidi="ar-SA"/>
      </w:rPr>
    </w:lvl>
    <w:lvl w:ilvl="2" w:tplc="E1BC9954">
      <w:numFmt w:val="bullet"/>
      <w:lvlText w:val="•"/>
      <w:lvlJc w:val="left"/>
      <w:pPr>
        <w:ind w:left="2490" w:hanging="361"/>
      </w:pPr>
      <w:rPr>
        <w:rFonts w:hint="default"/>
        <w:lang w:val="ru-RU" w:eastAsia="en-US" w:bidi="ar-SA"/>
      </w:rPr>
    </w:lvl>
    <w:lvl w:ilvl="3" w:tplc="D59ECC3C">
      <w:numFmt w:val="bullet"/>
      <w:lvlText w:val="•"/>
      <w:lvlJc w:val="left"/>
      <w:pPr>
        <w:ind w:left="3380" w:hanging="361"/>
      </w:pPr>
      <w:rPr>
        <w:rFonts w:hint="default"/>
        <w:lang w:val="ru-RU" w:eastAsia="en-US" w:bidi="ar-SA"/>
      </w:rPr>
    </w:lvl>
    <w:lvl w:ilvl="4" w:tplc="C180071A">
      <w:numFmt w:val="bullet"/>
      <w:lvlText w:val="•"/>
      <w:lvlJc w:val="left"/>
      <w:pPr>
        <w:ind w:left="4270" w:hanging="361"/>
      </w:pPr>
      <w:rPr>
        <w:rFonts w:hint="default"/>
        <w:lang w:val="ru-RU" w:eastAsia="en-US" w:bidi="ar-SA"/>
      </w:rPr>
    </w:lvl>
    <w:lvl w:ilvl="5" w:tplc="EC7C1592">
      <w:numFmt w:val="bullet"/>
      <w:lvlText w:val="•"/>
      <w:lvlJc w:val="left"/>
      <w:pPr>
        <w:ind w:left="5160" w:hanging="361"/>
      </w:pPr>
      <w:rPr>
        <w:rFonts w:hint="default"/>
        <w:lang w:val="ru-RU" w:eastAsia="en-US" w:bidi="ar-SA"/>
      </w:rPr>
    </w:lvl>
    <w:lvl w:ilvl="6" w:tplc="089C947C">
      <w:numFmt w:val="bullet"/>
      <w:lvlText w:val="•"/>
      <w:lvlJc w:val="left"/>
      <w:pPr>
        <w:ind w:left="6050" w:hanging="361"/>
      </w:pPr>
      <w:rPr>
        <w:rFonts w:hint="default"/>
        <w:lang w:val="ru-RU" w:eastAsia="en-US" w:bidi="ar-SA"/>
      </w:rPr>
    </w:lvl>
    <w:lvl w:ilvl="7" w:tplc="D2164DD2">
      <w:numFmt w:val="bullet"/>
      <w:lvlText w:val="•"/>
      <w:lvlJc w:val="left"/>
      <w:pPr>
        <w:ind w:left="6940" w:hanging="361"/>
      </w:pPr>
      <w:rPr>
        <w:rFonts w:hint="default"/>
        <w:lang w:val="ru-RU" w:eastAsia="en-US" w:bidi="ar-SA"/>
      </w:rPr>
    </w:lvl>
    <w:lvl w:ilvl="8" w:tplc="D6B2024E">
      <w:numFmt w:val="bullet"/>
      <w:lvlText w:val="•"/>
      <w:lvlJc w:val="left"/>
      <w:pPr>
        <w:ind w:left="7830" w:hanging="361"/>
      </w:pPr>
      <w:rPr>
        <w:rFonts w:hint="default"/>
        <w:lang w:val="ru-RU" w:eastAsia="en-US" w:bidi="ar-SA"/>
      </w:rPr>
    </w:lvl>
  </w:abstractNum>
  <w:abstractNum w:abstractNumId="14" w15:restartNumberingAfterBreak="0">
    <w:nsid w:val="47EF5BA0"/>
    <w:multiLevelType w:val="hybridMultilevel"/>
    <w:tmpl w:val="8E2A8832"/>
    <w:lvl w:ilvl="0" w:tplc="A2E84E12">
      <w:start w:val="4"/>
      <w:numFmt w:val="bullet"/>
      <w:lvlText w:val="-"/>
      <w:lvlJc w:val="left"/>
      <w:pPr>
        <w:ind w:left="440" w:hanging="360"/>
      </w:pPr>
      <w:rPr>
        <w:rFonts w:ascii="Times New Roman" w:eastAsia="Times New Roman" w:hAnsi="Times New Roman" w:cs="Times New Roman" w:hint="default"/>
        <w:b/>
        <w:color w:val="000000"/>
      </w:rPr>
    </w:lvl>
    <w:lvl w:ilvl="1" w:tplc="04190003" w:tentative="1">
      <w:start w:val="1"/>
      <w:numFmt w:val="bullet"/>
      <w:lvlText w:val="o"/>
      <w:lvlJc w:val="left"/>
      <w:pPr>
        <w:ind w:left="1160" w:hanging="360"/>
      </w:pPr>
      <w:rPr>
        <w:rFonts w:ascii="Courier New" w:hAnsi="Courier New" w:cs="Courier New" w:hint="default"/>
      </w:rPr>
    </w:lvl>
    <w:lvl w:ilvl="2" w:tplc="04190005" w:tentative="1">
      <w:start w:val="1"/>
      <w:numFmt w:val="bullet"/>
      <w:lvlText w:val=""/>
      <w:lvlJc w:val="left"/>
      <w:pPr>
        <w:ind w:left="1880" w:hanging="360"/>
      </w:pPr>
      <w:rPr>
        <w:rFonts w:ascii="Wingdings" w:hAnsi="Wingdings" w:hint="default"/>
      </w:rPr>
    </w:lvl>
    <w:lvl w:ilvl="3" w:tplc="04190001" w:tentative="1">
      <w:start w:val="1"/>
      <w:numFmt w:val="bullet"/>
      <w:lvlText w:val=""/>
      <w:lvlJc w:val="left"/>
      <w:pPr>
        <w:ind w:left="2600" w:hanging="360"/>
      </w:pPr>
      <w:rPr>
        <w:rFonts w:ascii="Symbol" w:hAnsi="Symbol" w:hint="default"/>
      </w:rPr>
    </w:lvl>
    <w:lvl w:ilvl="4" w:tplc="04190003" w:tentative="1">
      <w:start w:val="1"/>
      <w:numFmt w:val="bullet"/>
      <w:lvlText w:val="o"/>
      <w:lvlJc w:val="left"/>
      <w:pPr>
        <w:ind w:left="3320" w:hanging="360"/>
      </w:pPr>
      <w:rPr>
        <w:rFonts w:ascii="Courier New" w:hAnsi="Courier New" w:cs="Courier New" w:hint="default"/>
      </w:rPr>
    </w:lvl>
    <w:lvl w:ilvl="5" w:tplc="04190005" w:tentative="1">
      <w:start w:val="1"/>
      <w:numFmt w:val="bullet"/>
      <w:lvlText w:val=""/>
      <w:lvlJc w:val="left"/>
      <w:pPr>
        <w:ind w:left="4040" w:hanging="360"/>
      </w:pPr>
      <w:rPr>
        <w:rFonts w:ascii="Wingdings" w:hAnsi="Wingdings" w:hint="default"/>
      </w:rPr>
    </w:lvl>
    <w:lvl w:ilvl="6" w:tplc="04190001" w:tentative="1">
      <w:start w:val="1"/>
      <w:numFmt w:val="bullet"/>
      <w:lvlText w:val=""/>
      <w:lvlJc w:val="left"/>
      <w:pPr>
        <w:ind w:left="4760" w:hanging="360"/>
      </w:pPr>
      <w:rPr>
        <w:rFonts w:ascii="Symbol" w:hAnsi="Symbol" w:hint="default"/>
      </w:rPr>
    </w:lvl>
    <w:lvl w:ilvl="7" w:tplc="04190003" w:tentative="1">
      <w:start w:val="1"/>
      <w:numFmt w:val="bullet"/>
      <w:lvlText w:val="o"/>
      <w:lvlJc w:val="left"/>
      <w:pPr>
        <w:ind w:left="5480" w:hanging="360"/>
      </w:pPr>
      <w:rPr>
        <w:rFonts w:ascii="Courier New" w:hAnsi="Courier New" w:cs="Courier New" w:hint="default"/>
      </w:rPr>
    </w:lvl>
    <w:lvl w:ilvl="8" w:tplc="04190005" w:tentative="1">
      <w:start w:val="1"/>
      <w:numFmt w:val="bullet"/>
      <w:lvlText w:val=""/>
      <w:lvlJc w:val="left"/>
      <w:pPr>
        <w:ind w:left="6200" w:hanging="360"/>
      </w:pPr>
      <w:rPr>
        <w:rFonts w:ascii="Wingdings" w:hAnsi="Wingdings" w:hint="default"/>
      </w:rPr>
    </w:lvl>
  </w:abstractNum>
  <w:abstractNum w:abstractNumId="15" w15:restartNumberingAfterBreak="0">
    <w:nsid w:val="48040108"/>
    <w:multiLevelType w:val="hybridMultilevel"/>
    <w:tmpl w:val="90F6C3D8"/>
    <w:lvl w:ilvl="0" w:tplc="095420AA">
      <w:start w:val="4"/>
      <w:numFmt w:val="bullet"/>
      <w:lvlText w:val="-"/>
      <w:lvlJc w:val="left"/>
      <w:pPr>
        <w:ind w:left="394" w:hanging="360"/>
      </w:pPr>
      <w:rPr>
        <w:rFonts w:ascii="Times New Roman" w:eastAsia="Times New Roman" w:hAnsi="Times New Roman" w:cs="Times New Roman"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16" w15:restartNumberingAfterBreak="0">
    <w:nsid w:val="485D4DAA"/>
    <w:multiLevelType w:val="hybridMultilevel"/>
    <w:tmpl w:val="4C1068CC"/>
    <w:lvl w:ilvl="0" w:tplc="B5E47EF2">
      <w:numFmt w:val="bullet"/>
      <w:lvlText w:val="-"/>
      <w:lvlJc w:val="left"/>
      <w:pPr>
        <w:ind w:left="537" w:hanging="151"/>
      </w:pPr>
      <w:rPr>
        <w:rFonts w:ascii="Times New Roman" w:eastAsia="Times New Roman" w:hAnsi="Times New Roman" w:cs="Times New Roman" w:hint="default"/>
        <w:w w:val="99"/>
        <w:sz w:val="24"/>
        <w:szCs w:val="24"/>
        <w:lang w:val="ru-RU" w:eastAsia="en-US" w:bidi="ar-SA"/>
      </w:rPr>
    </w:lvl>
    <w:lvl w:ilvl="1" w:tplc="736A0674">
      <w:numFmt w:val="bullet"/>
      <w:lvlText w:val="•"/>
      <w:lvlJc w:val="left"/>
      <w:pPr>
        <w:ind w:left="1447" w:hanging="151"/>
      </w:pPr>
      <w:rPr>
        <w:rFonts w:hint="default"/>
        <w:lang w:val="ru-RU" w:eastAsia="en-US" w:bidi="ar-SA"/>
      </w:rPr>
    </w:lvl>
    <w:lvl w:ilvl="2" w:tplc="02EA08BA">
      <w:numFmt w:val="bullet"/>
      <w:lvlText w:val="•"/>
      <w:lvlJc w:val="left"/>
      <w:pPr>
        <w:ind w:left="2354" w:hanging="151"/>
      </w:pPr>
      <w:rPr>
        <w:rFonts w:hint="default"/>
        <w:lang w:val="ru-RU" w:eastAsia="en-US" w:bidi="ar-SA"/>
      </w:rPr>
    </w:lvl>
    <w:lvl w:ilvl="3" w:tplc="2306E7C2">
      <w:numFmt w:val="bullet"/>
      <w:lvlText w:val="•"/>
      <w:lvlJc w:val="left"/>
      <w:pPr>
        <w:ind w:left="3261" w:hanging="151"/>
      </w:pPr>
      <w:rPr>
        <w:rFonts w:hint="default"/>
        <w:lang w:val="ru-RU" w:eastAsia="en-US" w:bidi="ar-SA"/>
      </w:rPr>
    </w:lvl>
    <w:lvl w:ilvl="4" w:tplc="A258B866">
      <w:numFmt w:val="bullet"/>
      <w:lvlText w:val="•"/>
      <w:lvlJc w:val="left"/>
      <w:pPr>
        <w:ind w:left="4168" w:hanging="151"/>
      </w:pPr>
      <w:rPr>
        <w:rFonts w:hint="default"/>
        <w:lang w:val="ru-RU" w:eastAsia="en-US" w:bidi="ar-SA"/>
      </w:rPr>
    </w:lvl>
    <w:lvl w:ilvl="5" w:tplc="CC322C54">
      <w:numFmt w:val="bullet"/>
      <w:lvlText w:val="•"/>
      <w:lvlJc w:val="left"/>
      <w:pPr>
        <w:ind w:left="5075" w:hanging="151"/>
      </w:pPr>
      <w:rPr>
        <w:rFonts w:hint="default"/>
        <w:lang w:val="ru-RU" w:eastAsia="en-US" w:bidi="ar-SA"/>
      </w:rPr>
    </w:lvl>
    <w:lvl w:ilvl="6" w:tplc="17B6FA1A">
      <w:numFmt w:val="bullet"/>
      <w:lvlText w:val="•"/>
      <w:lvlJc w:val="left"/>
      <w:pPr>
        <w:ind w:left="5982" w:hanging="151"/>
      </w:pPr>
      <w:rPr>
        <w:rFonts w:hint="default"/>
        <w:lang w:val="ru-RU" w:eastAsia="en-US" w:bidi="ar-SA"/>
      </w:rPr>
    </w:lvl>
    <w:lvl w:ilvl="7" w:tplc="4BA42970">
      <w:numFmt w:val="bullet"/>
      <w:lvlText w:val="•"/>
      <w:lvlJc w:val="left"/>
      <w:pPr>
        <w:ind w:left="6889" w:hanging="151"/>
      </w:pPr>
      <w:rPr>
        <w:rFonts w:hint="default"/>
        <w:lang w:val="ru-RU" w:eastAsia="en-US" w:bidi="ar-SA"/>
      </w:rPr>
    </w:lvl>
    <w:lvl w:ilvl="8" w:tplc="393E630C">
      <w:numFmt w:val="bullet"/>
      <w:lvlText w:val="•"/>
      <w:lvlJc w:val="left"/>
      <w:pPr>
        <w:ind w:left="7796" w:hanging="151"/>
      </w:pPr>
      <w:rPr>
        <w:rFonts w:hint="default"/>
        <w:lang w:val="ru-RU" w:eastAsia="en-US" w:bidi="ar-SA"/>
      </w:rPr>
    </w:lvl>
  </w:abstractNum>
  <w:abstractNum w:abstractNumId="17" w15:restartNumberingAfterBreak="0">
    <w:nsid w:val="5CC25039"/>
    <w:multiLevelType w:val="hybridMultilevel"/>
    <w:tmpl w:val="D146F204"/>
    <w:lvl w:ilvl="0" w:tplc="4E70A212">
      <w:start w:val="1"/>
      <w:numFmt w:val="decimal"/>
      <w:lvlText w:val="%1."/>
      <w:lvlJc w:val="left"/>
      <w:pPr>
        <w:ind w:left="117" w:hanging="286"/>
        <w:jc w:val="left"/>
      </w:pPr>
      <w:rPr>
        <w:rFonts w:hint="default"/>
        <w:w w:val="100"/>
        <w:lang w:val="ru-RU" w:eastAsia="en-US" w:bidi="ar-SA"/>
      </w:rPr>
    </w:lvl>
    <w:lvl w:ilvl="1" w:tplc="3BFEF59A">
      <w:numFmt w:val="bullet"/>
      <w:lvlText w:val="•"/>
      <w:lvlJc w:val="left"/>
      <w:pPr>
        <w:ind w:left="1069" w:hanging="286"/>
      </w:pPr>
      <w:rPr>
        <w:rFonts w:hint="default"/>
        <w:lang w:val="ru-RU" w:eastAsia="en-US" w:bidi="ar-SA"/>
      </w:rPr>
    </w:lvl>
    <w:lvl w:ilvl="2" w:tplc="B70A7F70">
      <w:numFmt w:val="bullet"/>
      <w:lvlText w:val="•"/>
      <w:lvlJc w:val="left"/>
      <w:pPr>
        <w:ind w:left="2018" w:hanging="286"/>
      </w:pPr>
      <w:rPr>
        <w:rFonts w:hint="default"/>
        <w:lang w:val="ru-RU" w:eastAsia="en-US" w:bidi="ar-SA"/>
      </w:rPr>
    </w:lvl>
    <w:lvl w:ilvl="3" w:tplc="844CC4F2">
      <w:numFmt w:val="bullet"/>
      <w:lvlText w:val="•"/>
      <w:lvlJc w:val="left"/>
      <w:pPr>
        <w:ind w:left="2967" w:hanging="286"/>
      </w:pPr>
      <w:rPr>
        <w:rFonts w:hint="default"/>
        <w:lang w:val="ru-RU" w:eastAsia="en-US" w:bidi="ar-SA"/>
      </w:rPr>
    </w:lvl>
    <w:lvl w:ilvl="4" w:tplc="F49ED344">
      <w:numFmt w:val="bullet"/>
      <w:lvlText w:val="•"/>
      <w:lvlJc w:val="left"/>
      <w:pPr>
        <w:ind w:left="3916" w:hanging="286"/>
      </w:pPr>
      <w:rPr>
        <w:rFonts w:hint="default"/>
        <w:lang w:val="ru-RU" w:eastAsia="en-US" w:bidi="ar-SA"/>
      </w:rPr>
    </w:lvl>
    <w:lvl w:ilvl="5" w:tplc="7E18D8AC">
      <w:numFmt w:val="bullet"/>
      <w:lvlText w:val="•"/>
      <w:lvlJc w:val="left"/>
      <w:pPr>
        <w:ind w:left="4865" w:hanging="286"/>
      </w:pPr>
      <w:rPr>
        <w:rFonts w:hint="default"/>
        <w:lang w:val="ru-RU" w:eastAsia="en-US" w:bidi="ar-SA"/>
      </w:rPr>
    </w:lvl>
    <w:lvl w:ilvl="6" w:tplc="DC961990">
      <w:numFmt w:val="bullet"/>
      <w:lvlText w:val="•"/>
      <w:lvlJc w:val="left"/>
      <w:pPr>
        <w:ind w:left="5814" w:hanging="286"/>
      </w:pPr>
      <w:rPr>
        <w:rFonts w:hint="default"/>
        <w:lang w:val="ru-RU" w:eastAsia="en-US" w:bidi="ar-SA"/>
      </w:rPr>
    </w:lvl>
    <w:lvl w:ilvl="7" w:tplc="E7403824">
      <w:numFmt w:val="bullet"/>
      <w:lvlText w:val="•"/>
      <w:lvlJc w:val="left"/>
      <w:pPr>
        <w:ind w:left="6763" w:hanging="286"/>
      </w:pPr>
      <w:rPr>
        <w:rFonts w:hint="default"/>
        <w:lang w:val="ru-RU" w:eastAsia="en-US" w:bidi="ar-SA"/>
      </w:rPr>
    </w:lvl>
    <w:lvl w:ilvl="8" w:tplc="0B56325A">
      <w:numFmt w:val="bullet"/>
      <w:lvlText w:val="•"/>
      <w:lvlJc w:val="left"/>
      <w:pPr>
        <w:ind w:left="7712" w:hanging="286"/>
      </w:pPr>
      <w:rPr>
        <w:rFonts w:hint="default"/>
        <w:lang w:val="ru-RU" w:eastAsia="en-US" w:bidi="ar-SA"/>
      </w:rPr>
    </w:lvl>
  </w:abstractNum>
  <w:abstractNum w:abstractNumId="18" w15:restartNumberingAfterBreak="0">
    <w:nsid w:val="640C6D12"/>
    <w:multiLevelType w:val="hybridMultilevel"/>
    <w:tmpl w:val="519C61C0"/>
    <w:lvl w:ilvl="0" w:tplc="9ADED8EE">
      <w:numFmt w:val="bullet"/>
      <w:lvlText w:val="-"/>
      <w:lvlJc w:val="left"/>
      <w:pPr>
        <w:ind w:left="1123" w:hanging="151"/>
      </w:pPr>
      <w:rPr>
        <w:rFonts w:ascii="Times New Roman" w:eastAsia="Times New Roman" w:hAnsi="Times New Roman" w:cs="Times New Roman" w:hint="default"/>
        <w:w w:val="99"/>
        <w:sz w:val="24"/>
        <w:szCs w:val="24"/>
        <w:lang w:val="ru-RU" w:eastAsia="en-US" w:bidi="ar-SA"/>
      </w:rPr>
    </w:lvl>
    <w:lvl w:ilvl="1" w:tplc="C91A6B44">
      <w:numFmt w:val="bullet"/>
      <w:lvlText w:val="•"/>
      <w:lvlJc w:val="left"/>
      <w:pPr>
        <w:ind w:left="1969" w:hanging="151"/>
      </w:pPr>
      <w:rPr>
        <w:rFonts w:hint="default"/>
        <w:lang w:val="ru-RU" w:eastAsia="en-US" w:bidi="ar-SA"/>
      </w:rPr>
    </w:lvl>
    <w:lvl w:ilvl="2" w:tplc="ACF012AA">
      <w:numFmt w:val="bullet"/>
      <w:lvlText w:val="•"/>
      <w:lvlJc w:val="left"/>
      <w:pPr>
        <w:ind w:left="2818" w:hanging="151"/>
      </w:pPr>
      <w:rPr>
        <w:rFonts w:hint="default"/>
        <w:lang w:val="ru-RU" w:eastAsia="en-US" w:bidi="ar-SA"/>
      </w:rPr>
    </w:lvl>
    <w:lvl w:ilvl="3" w:tplc="60760004">
      <w:numFmt w:val="bullet"/>
      <w:lvlText w:val="•"/>
      <w:lvlJc w:val="left"/>
      <w:pPr>
        <w:ind w:left="3667" w:hanging="151"/>
      </w:pPr>
      <w:rPr>
        <w:rFonts w:hint="default"/>
        <w:lang w:val="ru-RU" w:eastAsia="en-US" w:bidi="ar-SA"/>
      </w:rPr>
    </w:lvl>
    <w:lvl w:ilvl="4" w:tplc="D0D4FF12">
      <w:numFmt w:val="bullet"/>
      <w:lvlText w:val="•"/>
      <w:lvlJc w:val="left"/>
      <w:pPr>
        <w:ind w:left="4516" w:hanging="151"/>
      </w:pPr>
      <w:rPr>
        <w:rFonts w:hint="default"/>
        <w:lang w:val="ru-RU" w:eastAsia="en-US" w:bidi="ar-SA"/>
      </w:rPr>
    </w:lvl>
    <w:lvl w:ilvl="5" w:tplc="EEC4554E">
      <w:numFmt w:val="bullet"/>
      <w:lvlText w:val="•"/>
      <w:lvlJc w:val="left"/>
      <w:pPr>
        <w:ind w:left="5365" w:hanging="151"/>
      </w:pPr>
      <w:rPr>
        <w:rFonts w:hint="default"/>
        <w:lang w:val="ru-RU" w:eastAsia="en-US" w:bidi="ar-SA"/>
      </w:rPr>
    </w:lvl>
    <w:lvl w:ilvl="6" w:tplc="02803DD0">
      <w:numFmt w:val="bullet"/>
      <w:lvlText w:val="•"/>
      <w:lvlJc w:val="left"/>
      <w:pPr>
        <w:ind w:left="6214" w:hanging="151"/>
      </w:pPr>
      <w:rPr>
        <w:rFonts w:hint="default"/>
        <w:lang w:val="ru-RU" w:eastAsia="en-US" w:bidi="ar-SA"/>
      </w:rPr>
    </w:lvl>
    <w:lvl w:ilvl="7" w:tplc="BB7623AA">
      <w:numFmt w:val="bullet"/>
      <w:lvlText w:val="•"/>
      <w:lvlJc w:val="left"/>
      <w:pPr>
        <w:ind w:left="7063" w:hanging="151"/>
      </w:pPr>
      <w:rPr>
        <w:rFonts w:hint="default"/>
        <w:lang w:val="ru-RU" w:eastAsia="en-US" w:bidi="ar-SA"/>
      </w:rPr>
    </w:lvl>
    <w:lvl w:ilvl="8" w:tplc="7DBC2430">
      <w:numFmt w:val="bullet"/>
      <w:lvlText w:val="•"/>
      <w:lvlJc w:val="left"/>
      <w:pPr>
        <w:ind w:left="7912" w:hanging="151"/>
      </w:pPr>
      <w:rPr>
        <w:rFonts w:hint="default"/>
        <w:lang w:val="ru-RU" w:eastAsia="en-US" w:bidi="ar-SA"/>
      </w:rPr>
    </w:lvl>
  </w:abstractNum>
  <w:abstractNum w:abstractNumId="19" w15:restartNumberingAfterBreak="0">
    <w:nsid w:val="6E284A4C"/>
    <w:multiLevelType w:val="hybridMultilevel"/>
    <w:tmpl w:val="04822876"/>
    <w:lvl w:ilvl="0" w:tplc="91FE2F46">
      <w:start w:val="1"/>
      <w:numFmt w:val="decimal"/>
      <w:lvlText w:val="%1."/>
      <w:lvlJc w:val="left"/>
      <w:pPr>
        <w:ind w:left="117" w:hanging="361"/>
        <w:jc w:val="left"/>
      </w:pPr>
      <w:rPr>
        <w:rFonts w:hint="default"/>
        <w:w w:val="100"/>
        <w:lang w:val="ru-RU" w:eastAsia="en-US" w:bidi="ar-SA"/>
      </w:rPr>
    </w:lvl>
    <w:lvl w:ilvl="1" w:tplc="1BF2949A">
      <w:numFmt w:val="bullet"/>
      <w:lvlText w:val="•"/>
      <w:lvlJc w:val="left"/>
      <w:pPr>
        <w:ind w:left="1069" w:hanging="361"/>
      </w:pPr>
      <w:rPr>
        <w:rFonts w:hint="default"/>
        <w:lang w:val="ru-RU" w:eastAsia="en-US" w:bidi="ar-SA"/>
      </w:rPr>
    </w:lvl>
    <w:lvl w:ilvl="2" w:tplc="461AB75A">
      <w:numFmt w:val="bullet"/>
      <w:lvlText w:val="•"/>
      <w:lvlJc w:val="left"/>
      <w:pPr>
        <w:ind w:left="2018" w:hanging="361"/>
      </w:pPr>
      <w:rPr>
        <w:rFonts w:hint="default"/>
        <w:lang w:val="ru-RU" w:eastAsia="en-US" w:bidi="ar-SA"/>
      </w:rPr>
    </w:lvl>
    <w:lvl w:ilvl="3" w:tplc="9C58414A">
      <w:numFmt w:val="bullet"/>
      <w:lvlText w:val="•"/>
      <w:lvlJc w:val="left"/>
      <w:pPr>
        <w:ind w:left="2967" w:hanging="361"/>
      </w:pPr>
      <w:rPr>
        <w:rFonts w:hint="default"/>
        <w:lang w:val="ru-RU" w:eastAsia="en-US" w:bidi="ar-SA"/>
      </w:rPr>
    </w:lvl>
    <w:lvl w:ilvl="4" w:tplc="0436037A">
      <w:numFmt w:val="bullet"/>
      <w:lvlText w:val="•"/>
      <w:lvlJc w:val="left"/>
      <w:pPr>
        <w:ind w:left="3916" w:hanging="361"/>
      </w:pPr>
      <w:rPr>
        <w:rFonts w:hint="default"/>
        <w:lang w:val="ru-RU" w:eastAsia="en-US" w:bidi="ar-SA"/>
      </w:rPr>
    </w:lvl>
    <w:lvl w:ilvl="5" w:tplc="AFAE1B30">
      <w:numFmt w:val="bullet"/>
      <w:lvlText w:val="•"/>
      <w:lvlJc w:val="left"/>
      <w:pPr>
        <w:ind w:left="4865" w:hanging="361"/>
      </w:pPr>
      <w:rPr>
        <w:rFonts w:hint="default"/>
        <w:lang w:val="ru-RU" w:eastAsia="en-US" w:bidi="ar-SA"/>
      </w:rPr>
    </w:lvl>
    <w:lvl w:ilvl="6" w:tplc="50DA36CA">
      <w:numFmt w:val="bullet"/>
      <w:lvlText w:val="•"/>
      <w:lvlJc w:val="left"/>
      <w:pPr>
        <w:ind w:left="5814" w:hanging="361"/>
      </w:pPr>
      <w:rPr>
        <w:rFonts w:hint="default"/>
        <w:lang w:val="ru-RU" w:eastAsia="en-US" w:bidi="ar-SA"/>
      </w:rPr>
    </w:lvl>
    <w:lvl w:ilvl="7" w:tplc="4B2431D2">
      <w:numFmt w:val="bullet"/>
      <w:lvlText w:val="•"/>
      <w:lvlJc w:val="left"/>
      <w:pPr>
        <w:ind w:left="6763" w:hanging="361"/>
      </w:pPr>
      <w:rPr>
        <w:rFonts w:hint="default"/>
        <w:lang w:val="ru-RU" w:eastAsia="en-US" w:bidi="ar-SA"/>
      </w:rPr>
    </w:lvl>
    <w:lvl w:ilvl="8" w:tplc="B23E8D76">
      <w:numFmt w:val="bullet"/>
      <w:lvlText w:val="•"/>
      <w:lvlJc w:val="left"/>
      <w:pPr>
        <w:ind w:left="7712" w:hanging="361"/>
      </w:pPr>
      <w:rPr>
        <w:rFonts w:hint="default"/>
        <w:lang w:val="ru-RU" w:eastAsia="en-US" w:bidi="ar-SA"/>
      </w:rPr>
    </w:lvl>
  </w:abstractNum>
  <w:abstractNum w:abstractNumId="20" w15:restartNumberingAfterBreak="0">
    <w:nsid w:val="6F3B0C51"/>
    <w:multiLevelType w:val="hybridMultilevel"/>
    <w:tmpl w:val="60981970"/>
    <w:lvl w:ilvl="0" w:tplc="2EB079F8">
      <w:numFmt w:val="bullet"/>
      <w:lvlText w:val=""/>
      <w:lvlJc w:val="left"/>
      <w:pPr>
        <w:ind w:left="347" w:hanging="361"/>
      </w:pPr>
      <w:rPr>
        <w:rFonts w:ascii="Symbol" w:eastAsia="Symbol" w:hAnsi="Symbol" w:cs="Symbol" w:hint="default"/>
        <w:w w:val="100"/>
        <w:sz w:val="24"/>
        <w:szCs w:val="24"/>
        <w:lang w:val="ru-RU" w:eastAsia="en-US" w:bidi="ar-SA"/>
      </w:rPr>
    </w:lvl>
    <w:lvl w:ilvl="1" w:tplc="B360FF4E">
      <w:numFmt w:val="bullet"/>
      <w:lvlText w:val="•"/>
      <w:lvlJc w:val="left"/>
      <w:pPr>
        <w:ind w:left="1127" w:hanging="361"/>
      </w:pPr>
      <w:rPr>
        <w:rFonts w:hint="default"/>
        <w:lang w:val="ru-RU" w:eastAsia="en-US" w:bidi="ar-SA"/>
      </w:rPr>
    </w:lvl>
    <w:lvl w:ilvl="2" w:tplc="03C88A18">
      <w:numFmt w:val="bullet"/>
      <w:lvlText w:val="•"/>
      <w:lvlJc w:val="left"/>
      <w:pPr>
        <w:ind w:left="1915" w:hanging="361"/>
      </w:pPr>
      <w:rPr>
        <w:rFonts w:hint="default"/>
        <w:lang w:val="ru-RU" w:eastAsia="en-US" w:bidi="ar-SA"/>
      </w:rPr>
    </w:lvl>
    <w:lvl w:ilvl="3" w:tplc="298893FC">
      <w:numFmt w:val="bullet"/>
      <w:lvlText w:val="•"/>
      <w:lvlJc w:val="left"/>
      <w:pPr>
        <w:ind w:left="2703" w:hanging="361"/>
      </w:pPr>
      <w:rPr>
        <w:rFonts w:hint="default"/>
        <w:lang w:val="ru-RU" w:eastAsia="en-US" w:bidi="ar-SA"/>
      </w:rPr>
    </w:lvl>
    <w:lvl w:ilvl="4" w:tplc="B12A0C8C">
      <w:numFmt w:val="bullet"/>
      <w:lvlText w:val="•"/>
      <w:lvlJc w:val="left"/>
      <w:pPr>
        <w:ind w:left="3491" w:hanging="361"/>
      </w:pPr>
      <w:rPr>
        <w:rFonts w:hint="default"/>
        <w:lang w:val="ru-RU" w:eastAsia="en-US" w:bidi="ar-SA"/>
      </w:rPr>
    </w:lvl>
    <w:lvl w:ilvl="5" w:tplc="CEA2CCC0">
      <w:numFmt w:val="bullet"/>
      <w:lvlText w:val="•"/>
      <w:lvlJc w:val="left"/>
      <w:pPr>
        <w:ind w:left="4279" w:hanging="361"/>
      </w:pPr>
      <w:rPr>
        <w:rFonts w:hint="default"/>
        <w:lang w:val="ru-RU" w:eastAsia="en-US" w:bidi="ar-SA"/>
      </w:rPr>
    </w:lvl>
    <w:lvl w:ilvl="6" w:tplc="96EAF418">
      <w:numFmt w:val="bullet"/>
      <w:lvlText w:val="•"/>
      <w:lvlJc w:val="left"/>
      <w:pPr>
        <w:ind w:left="5067" w:hanging="361"/>
      </w:pPr>
      <w:rPr>
        <w:rFonts w:hint="default"/>
        <w:lang w:val="ru-RU" w:eastAsia="en-US" w:bidi="ar-SA"/>
      </w:rPr>
    </w:lvl>
    <w:lvl w:ilvl="7" w:tplc="D04209FA">
      <w:numFmt w:val="bullet"/>
      <w:lvlText w:val="•"/>
      <w:lvlJc w:val="left"/>
      <w:pPr>
        <w:ind w:left="5854" w:hanging="361"/>
      </w:pPr>
      <w:rPr>
        <w:rFonts w:hint="default"/>
        <w:lang w:val="ru-RU" w:eastAsia="en-US" w:bidi="ar-SA"/>
      </w:rPr>
    </w:lvl>
    <w:lvl w:ilvl="8" w:tplc="1C4271A6">
      <w:numFmt w:val="bullet"/>
      <w:lvlText w:val="•"/>
      <w:lvlJc w:val="left"/>
      <w:pPr>
        <w:ind w:left="6642" w:hanging="361"/>
      </w:pPr>
      <w:rPr>
        <w:rFonts w:hint="default"/>
        <w:lang w:val="ru-RU" w:eastAsia="en-US" w:bidi="ar-SA"/>
      </w:rPr>
    </w:lvl>
  </w:abstractNum>
  <w:abstractNum w:abstractNumId="21" w15:restartNumberingAfterBreak="0">
    <w:nsid w:val="767D5B85"/>
    <w:multiLevelType w:val="multilevel"/>
    <w:tmpl w:val="7526B37C"/>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1"/>
  </w:num>
  <w:num w:numId="3">
    <w:abstractNumId w:val="21"/>
  </w:num>
  <w:num w:numId="4">
    <w:abstractNumId w:val="7"/>
  </w:num>
  <w:num w:numId="5">
    <w:abstractNumId w:val="3"/>
  </w:num>
  <w:num w:numId="6">
    <w:abstractNumId w:val="4"/>
  </w:num>
  <w:num w:numId="7">
    <w:abstractNumId w:val="0"/>
  </w:num>
  <w:num w:numId="8">
    <w:abstractNumId w:val="14"/>
  </w:num>
  <w:num w:numId="9">
    <w:abstractNumId w:val="6"/>
  </w:num>
  <w:num w:numId="10">
    <w:abstractNumId w:val="12"/>
  </w:num>
  <w:num w:numId="11">
    <w:abstractNumId w:val="8"/>
  </w:num>
  <w:num w:numId="12">
    <w:abstractNumId w:val="15"/>
  </w:num>
  <w:num w:numId="13">
    <w:abstractNumId w:val="20"/>
  </w:num>
  <w:num w:numId="14">
    <w:abstractNumId w:val="10"/>
  </w:num>
  <w:num w:numId="15">
    <w:abstractNumId w:val="17"/>
  </w:num>
  <w:num w:numId="16">
    <w:abstractNumId w:val="2"/>
  </w:num>
  <w:num w:numId="17">
    <w:abstractNumId w:val="19"/>
  </w:num>
  <w:num w:numId="18">
    <w:abstractNumId w:val="13"/>
  </w:num>
  <w:num w:numId="19">
    <w:abstractNumId w:val="18"/>
  </w:num>
  <w:num w:numId="20">
    <w:abstractNumId w:val="16"/>
  </w:num>
  <w:num w:numId="21">
    <w:abstractNumId w:val="11"/>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A1C"/>
    <w:rsid w:val="00014365"/>
    <w:rsid w:val="00276A1C"/>
    <w:rsid w:val="007A28B4"/>
    <w:rsid w:val="009B6BC4"/>
    <w:rsid w:val="00B7256B"/>
    <w:rsid w:val="00DA539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3BBA3"/>
  <w15:chartTrackingRefBased/>
  <w15:docId w15:val="{5D63A4BF-4B89-466D-BC1D-24399CBAB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rsid w:val="007A28B4"/>
    <w:pPr>
      <w:widowControl w:val="0"/>
      <w:spacing w:after="0" w:line="240" w:lineRule="auto"/>
    </w:pPr>
    <w:rPr>
      <w:rFonts w:ascii="Arial Unicode MS" w:eastAsia="Arial Unicode MS" w:hAnsi="Arial Unicode MS" w:cs="Arial Unicode MS"/>
      <w:color w:val="000000"/>
      <w:sz w:val="24"/>
      <w:szCs w:val="24"/>
      <w:lang w:eastAsia="uk-UA" w:bidi="uk-UA"/>
    </w:rPr>
  </w:style>
  <w:style w:type="paragraph" w:styleId="1">
    <w:name w:val="heading 1"/>
    <w:basedOn w:val="a0"/>
    <w:next w:val="a0"/>
    <w:link w:val="10"/>
    <w:uiPriority w:val="1"/>
    <w:qFormat/>
    <w:rsid w:val="00B7256B"/>
    <w:pPr>
      <w:keepNext/>
      <w:keepLines/>
      <w:widowControl/>
      <w:spacing w:before="480" w:after="120" w:line="259" w:lineRule="auto"/>
      <w:outlineLvl w:val="0"/>
    </w:pPr>
    <w:rPr>
      <w:rFonts w:ascii="Calibri" w:eastAsia="Calibri" w:hAnsi="Calibri" w:cs="Calibri"/>
      <w:b/>
      <w:color w:val="auto"/>
      <w:sz w:val="48"/>
      <w:szCs w:val="48"/>
      <w:lang w:eastAsia="ru-RU" w:bidi="ar-SA"/>
    </w:rPr>
  </w:style>
  <w:style w:type="paragraph" w:styleId="2">
    <w:name w:val="heading 2"/>
    <w:basedOn w:val="a0"/>
    <w:next w:val="a0"/>
    <w:link w:val="20"/>
    <w:uiPriority w:val="9"/>
    <w:unhideWhenUsed/>
    <w:qFormat/>
    <w:rsid w:val="00B7256B"/>
    <w:pPr>
      <w:keepNext/>
      <w:keepLines/>
      <w:widowControl/>
      <w:spacing w:before="360" w:after="80" w:line="259" w:lineRule="auto"/>
      <w:outlineLvl w:val="1"/>
    </w:pPr>
    <w:rPr>
      <w:rFonts w:ascii="Calibri" w:eastAsia="Calibri" w:hAnsi="Calibri" w:cs="Calibri"/>
      <w:b/>
      <w:color w:val="auto"/>
      <w:sz w:val="36"/>
      <w:szCs w:val="36"/>
      <w:lang w:eastAsia="ru-RU" w:bidi="ar-SA"/>
    </w:rPr>
  </w:style>
  <w:style w:type="paragraph" w:styleId="3">
    <w:name w:val="heading 3"/>
    <w:basedOn w:val="a0"/>
    <w:next w:val="a0"/>
    <w:link w:val="30"/>
    <w:uiPriority w:val="9"/>
    <w:unhideWhenUsed/>
    <w:qFormat/>
    <w:rsid w:val="00B7256B"/>
    <w:pPr>
      <w:keepNext/>
      <w:keepLines/>
      <w:widowControl/>
      <w:spacing w:before="280" w:after="80" w:line="259" w:lineRule="auto"/>
      <w:outlineLvl w:val="2"/>
    </w:pPr>
    <w:rPr>
      <w:rFonts w:ascii="Calibri" w:eastAsia="Calibri" w:hAnsi="Calibri" w:cs="Calibri"/>
      <w:b/>
      <w:color w:val="auto"/>
      <w:sz w:val="28"/>
      <w:szCs w:val="28"/>
      <w:lang w:eastAsia="ru-RU" w:bidi="ar-SA"/>
    </w:rPr>
  </w:style>
  <w:style w:type="paragraph" w:styleId="4">
    <w:name w:val="heading 4"/>
    <w:basedOn w:val="a0"/>
    <w:next w:val="a0"/>
    <w:link w:val="40"/>
    <w:uiPriority w:val="9"/>
    <w:unhideWhenUsed/>
    <w:qFormat/>
    <w:rsid w:val="00B7256B"/>
    <w:pPr>
      <w:keepNext/>
      <w:keepLines/>
      <w:widowControl/>
      <w:spacing w:before="240" w:after="40" w:line="259" w:lineRule="auto"/>
      <w:outlineLvl w:val="3"/>
    </w:pPr>
    <w:rPr>
      <w:rFonts w:ascii="Calibri" w:eastAsia="Calibri" w:hAnsi="Calibri" w:cs="Calibri"/>
      <w:b/>
      <w:color w:val="auto"/>
      <w:lang w:eastAsia="ru-RU" w:bidi="ar-SA"/>
    </w:rPr>
  </w:style>
  <w:style w:type="paragraph" w:styleId="5">
    <w:name w:val="heading 5"/>
    <w:basedOn w:val="a0"/>
    <w:next w:val="a0"/>
    <w:link w:val="50"/>
    <w:uiPriority w:val="9"/>
    <w:unhideWhenUsed/>
    <w:qFormat/>
    <w:rsid w:val="00B7256B"/>
    <w:pPr>
      <w:keepNext/>
      <w:keepLines/>
      <w:widowControl/>
      <w:spacing w:before="220" w:after="40" w:line="259" w:lineRule="auto"/>
      <w:outlineLvl w:val="4"/>
    </w:pPr>
    <w:rPr>
      <w:rFonts w:ascii="Calibri" w:eastAsia="Calibri" w:hAnsi="Calibri" w:cs="Calibri"/>
      <w:b/>
      <w:color w:val="auto"/>
      <w:sz w:val="22"/>
      <w:szCs w:val="22"/>
      <w:lang w:eastAsia="ru-RU" w:bidi="ar-SA"/>
    </w:rPr>
  </w:style>
  <w:style w:type="paragraph" w:styleId="6">
    <w:name w:val="heading 6"/>
    <w:basedOn w:val="a0"/>
    <w:next w:val="a0"/>
    <w:link w:val="60"/>
    <w:uiPriority w:val="9"/>
    <w:unhideWhenUsed/>
    <w:qFormat/>
    <w:rsid w:val="00B7256B"/>
    <w:pPr>
      <w:keepNext/>
      <w:keepLines/>
      <w:widowControl/>
      <w:spacing w:before="200" w:after="40" w:line="259" w:lineRule="auto"/>
      <w:outlineLvl w:val="5"/>
    </w:pPr>
    <w:rPr>
      <w:rFonts w:ascii="Calibri" w:eastAsia="Calibri" w:hAnsi="Calibri" w:cs="Calibri"/>
      <w:b/>
      <w:color w:val="auto"/>
      <w:sz w:val="20"/>
      <w:szCs w:val="20"/>
      <w:lang w:eastAsia="ru-RU" w:bidi="ar-SA"/>
    </w:rPr>
  </w:style>
  <w:style w:type="paragraph" w:styleId="8">
    <w:name w:val="heading 8"/>
    <w:basedOn w:val="a0"/>
    <w:next w:val="a0"/>
    <w:link w:val="80"/>
    <w:qFormat/>
    <w:rsid w:val="00B7256B"/>
    <w:pPr>
      <w:widowControl/>
      <w:spacing w:before="240" w:after="60"/>
      <w:outlineLvl w:val="7"/>
    </w:pPr>
    <w:rPr>
      <w:rFonts w:ascii="Times New Roman" w:eastAsia="Calibri" w:hAnsi="Times New Roman" w:cs="Times New Roman"/>
      <w:i/>
      <w:iCs/>
      <w:color w:val="auto"/>
      <w:lang w:bidi="ar-SA"/>
    </w:rPr>
  </w:style>
  <w:style w:type="paragraph" w:styleId="9">
    <w:name w:val="heading 9"/>
    <w:basedOn w:val="a0"/>
    <w:next w:val="a0"/>
    <w:link w:val="90"/>
    <w:qFormat/>
    <w:rsid w:val="00B7256B"/>
    <w:pPr>
      <w:widowControl/>
      <w:spacing w:before="240" w:after="60"/>
      <w:outlineLvl w:val="8"/>
    </w:pPr>
    <w:rPr>
      <w:rFonts w:ascii="Cambria" w:eastAsia="Calibri" w:hAnsi="Cambria" w:cs="Times New Roman"/>
      <w:color w:val="auto"/>
      <w:sz w:val="22"/>
      <w:szCs w:val="22"/>
      <w:lang w:bidi="ar-SA"/>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Основной текст_"/>
    <w:basedOn w:val="a1"/>
    <w:link w:val="11"/>
    <w:rsid w:val="007A28B4"/>
    <w:rPr>
      <w:rFonts w:ascii="Times New Roman" w:eastAsia="Times New Roman" w:hAnsi="Times New Roman" w:cs="Times New Roman"/>
      <w:shd w:val="clear" w:color="auto" w:fill="FFFFFF"/>
    </w:rPr>
  </w:style>
  <w:style w:type="paragraph" w:customStyle="1" w:styleId="11">
    <w:name w:val="Основной текст1"/>
    <w:basedOn w:val="a0"/>
    <w:link w:val="a4"/>
    <w:rsid w:val="007A28B4"/>
    <w:pPr>
      <w:shd w:val="clear" w:color="auto" w:fill="FFFFFF"/>
      <w:ind w:firstLine="20"/>
    </w:pPr>
    <w:rPr>
      <w:rFonts w:ascii="Times New Roman" w:eastAsia="Times New Roman" w:hAnsi="Times New Roman" w:cs="Times New Roman"/>
      <w:color w:val="auto"/>
      <w:sz w:val="22"/>
      <w:szCs w:val="22"/>
      <w:lang w:eastAsia="en-US" w:bidi="ar-SA"/>
    </w:rPr>
  </w:style>
  <w:style w:type="character" w:customStyle="1" w:styleId="qaclassifiertype">
    <w:name w:val="qa_classifier_type"/>
    <w:basedOn w:val="a1"/>
    <w:rsid w:val="007A28B4"/>
  </w:style>
  <w:style w:type="character" w:customStyle="1" w:styleId="qaclassifierdescr">
    <w:name w:val="qa_classifier_descr"/>
    <w:basedOn w:val="a1"/>
    <w:rsid w:val="007A28B4"/>
  </w:style>
  <w:style w:type="character" w:customStyle="1" w:styleId="qaclassifierdescrcode">
    <w:name w:val="qa_classifier_descr_code"/>
    <w:basedOn w:val="a1"/>
    <w:rsid w:val="007A28B4"/>
  </w:style>
  <w:style w:type="character" w:customStyle="1" w:styleId="qaclassifierdescrprimary">
    <w:name w:val="qa_classifier_descr_primary"/>
    <w:basedOn w:val="a1"/>
    <w:rsid w:val="007A28B4"/>
  </w:style>
  <w:style w:type="character" w:customStyle="1" w:styleId="10">
    <w:name w:val="Заголовок 1 Знак"/>
    <w:basedOn w:val="a1"/>
    <w:link w:val="1"/>
    <w:uiPriority w:val="1"/>
    <w:rsid w:val="00B7256B"/>
    <w:rPr>
      <w:rFonts w:ascii="Calibri" w:eastAsia="Calibri" w:hAnsi="Calibri" w:cs="Calibri"/>
      <w:b/>
      <w:sz w:val="48"/>
      <w:szCs w:val="48"/>
      <w:lang w:eastAsia="ru-RU"/>
    </w:rPr>
  </w:style>
  <w:style w:type="character" w:customStyle="1" w:styleId="20">
    <w:name w:val="Заголовок 2 Знак"/>
    <w:basedOn w:val="a1"/>
    <w:link w:val="2"/>
    <w:uiPriority w:val="1"/>
    <w:rsid w:val="00B7256B"/>
    <w:rPr>
      <w:rFonts w:ascii="Calibri" w:eastAsia="Calibri" w:hAnsi="Calibri" w:cs="Calibri"/>
      <w:b/>
      <w:sz w:val="36"/>
      <w:szCs w:val="36"/>
      <w:lang w:eastAsia="ru-RU"/>
    </w:rPr>
  </w:style>
  <w:style w:type="character" w:customStyle="1" w:styleId="30">
    <w:name w:val="Заголовок 3 Знак"/>
    <w:basedOn w:val="a1"/>
    <w:link w:val="3"/>
    <w:rsid w:val="00B7256B"/>
    <w:rPr>
      <w:rFonts w:ascii="Calibri" w:eastAsia="Calibri" w:hAnsi="Calibri" w:cs="Calibri"/>
      <w:b/>
      <w:sz w:val="28"/>
      <w:szCs w:val="28"/>
      <w:lang w:eastAsia="ru-RU"/>
    </w:rPr>
  </w:style>
  <w:style w:type="character" w:customStyle="1" w:styleId="40">
    <w:name w:val="Заголовок 4 Знак"/>
    <w:basedOn w:val="a1"/>
    <w:link w:val="4"/>
    <w:rsid w:val="00B7256B"/>
    <w:rPr>
      <w:rFonts w:ascii="Calibri" w:eastAsia="Calibri" w:hAnsi="Calibri" w:cs="Calibri"/>
      <w:b/>
      <w:sz w:val="24"/>
      <w:szCs w:val="24"/>
      <w:lang w:eastAsia="ru-RU"/>
    </w:rPr>
  </w:style>
  <w:style w:type="character" w:customStyle="1" w:styleId="50">
    <w:name w:val="Заголовок 5 Знак"/>
    <w:basedOn w:val="a1"/>
    <w:link w:val="5"/>
    <w:rsid w:val="00B7256B"/>
    <w:rPr>
      <w:rFonts w:ascii="Calibri" w:eastAsia="Calibri" w:hAnsi="Calibri" w:cs="Calibri"/>
      <w:b/>
      <w:lang w:eastAsia="ru-RU"/>
    </w:rPr>
  </w:style>
  <w:style w:type="character" w:customStyle="1" w:styleId="60">
    <w:name w:val="Заголовок 6 Знак"/>
    <w:basedOn w:val="a1"/>
    <w:link w:val="6"/>
    <w:uiPriority w:val="99"/>
    <w:rsid w:val="00B7256B"/>
    <w:rPr>
      <w:rFonts w:ascii="Calibri" w:eastAsia="Calibri" w:hAnsi="Calibri" w:cs="Calibri"/>
      <w:b/>
      <w:sz w:val="20"/>
      <w:szCs w:val="20"/>
      <w:lang w:eastAsia="ru-RU"/>
    </w:rPr>
  </w:style>
  <w:style w:type="character" w:customStyle="1" w:styleId="80">
    <w:name w:val="Заголовок 8 Знак"/>
    <w:basedOn w:val="a1"/>
    <w:link w:val="8"/>
    <w:rsid w:val="00B7256B"/>
    <w:rPr>
      <w:rFonts w:ascii="Times New Roman" w:eastAsia="Calibri" w:hAnsi="Times New Roman" w:cs="Times New Roman"/>
      <w:i/>
      <w:iCs/>
      <w:sz w:val="24"/>
      <w:szCs w:val="24"/>
      <w:lang w:eastAsia="uk-UA"/>
    </w:rPr>
  </w:style>
  <w:style w:type="character" w:customStyle="1" w:styleId="90">
    <w:name w:val="Заголовок 9 Знак"/>
    <w:basedOn w:val="a1"/>
    <w:link w:val="9"/>
    <w:rsid w:val="00B7256B"/>
    <w:rPr>
      <w:rFonts w:ascii="Cambria" w:eastAsia="Calibri" w:hAnsi="Cambria" w:cs="Times New Roman"/>
      <w:lang w:eastAsia="uk-UA"/>
    </w:rPr>
  </w:style>
  <w:style w:type="table" w:customStyle="1" w:styleId="TableNormal">
    <w:name w:val="Table Normal"/>
    <w:uiPriority w:val="2"/>
    <w:qFormat/>
    <w:rsid w:val="00B7256B"/>
    <w:rPr>
      <w:rFonts w:ascii="Calibri" w:eastAsia="Calibri" w:hAnsi="Calibri" w:cs="Calibri"/>
      <w:lang w:eastAsia="ru-RU"/>
    </w:rPr>
    <w:tblPr>
      <w:tblCellMar>
        <w:top w:w="0" w:type="dxa"/>
        <w:left w:w="0" w:type="dxa"/>
        <w:bottom w:w="0" w:type="dxa"/>
        <w:right w:w="0" w:type="dxa"/>
      </w:tblCellMar>
    </w:tblPr>
  </w:style>
  <w:style w:type="paragraph" w:styleId="a5">
    <w:name w:val="Title"/>
    <w:aliases w:val="текст"/>
    <w:basedOn w:val="a0"/>
    <w:next w:val="a0"/>
    <w:link w:val="a6"/>
    <w:uiPriority w:val="10"/>
    <w:qFormat/>
    <w:rsid w:val="00B7256B"/>
    <w:pPr>
      <w:keepNext/>
      <w:keepLines/>
      <w:widowControl/>
      <w:spacing w:before="480" w:after="120" w:line="259" w:lineRule="auto"/>
    </w:pPr>
    <w:rPr>
      <w:rFonts w:ascii="Calibri" w:eastAsia="Calibri" w:hAnsi="Calibri" w:cs="Calibri"/>
      <w:b/>
      <w:color w:val="auto"/>
      <w:sz w:val="72"/>
      <w:szCs w:val="72"/>
      <w:lang w:eastAsia="ru-RU" w:bidi="ar-SA"/>
    </w:rPr>
  </w:style>
  <w:style w:type="character" w:customStyle="1" w:styleId="a6">
    <w:name w:val="Заголовок Знак"/>
    <w:aliases w:val="текст Знак"/>
    <w:basedOn w:val="a1"/>
    <w:link w:val="a5"/>
    <w:rsid w:val="00B7256B"/>
    <w:rPr>
      <w:rFonts w:ascii="Calibri" w:eastAsia="Calibri" w:hAnsi="Calibri" w:cs="Calibri"/>
      <w:b/>
      <w:sz w:val="72"/>
      <w:szCs w:val="72"/>
      <w:lang w:eastAsia="ru-RU"/>
    </w:rPr>
  </w:style>
  <w:style w:type="table" w:styleId="a7">
    <w:name w:val="Table Grid"/>
    <w:basedOn w:val="a2"/>
    <w:uiPriority w:val="39"/>
    <w:rsid w:val="00B7256B"/>
    <w:pPr>
      <w:spacing w:after="0" w:line="240" w:lineRule="auto"/>
    </w:pPr>
    <w:rPr>
      <w:rFonts w:ascii="Calibri" w:eastAsia="Calibri" w:hAnsi="Calibri" w:cs="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aliases w:val="название табл/рис,Список уровня 2,Bullet Number,Bullet 1,Use Case List Paragraph,lp1,lp11,List Paragraph11"/>
    <w:basedOn w:val="a0"/>
    <w:link w:val="a9"/>
    <w:uiPriority w:val="1"/>
    <w:qFormat/>
    <w:rsid w:val="00B7256B"/>
    <w:pPr>
      <w:widowControl/>
      <w:spacing w:after="160" w:line="259" w:lineRule="auto"/>
      <w:ind w:left="720"/>
      <w:contextualSpacing/>
    </w:pPr>
    <w:rPr>
      <w:rFonts w:ascii="Calibri" w:eastAsia="Calibri" w:hAnsi="Calibri" w:cs="Calibri"/>
      <w:color w:val="auto"/>
      <w:sz w:val="22"/>
      <w:szCs w:val="22"/>
      <w:lang w:eastAsia="ru-RU" w:bidi="ar-SA"/>
    </w:rPr>
  </w:style>
  <w:style w:type="character" w:styleId="aa">
    <w:name w:val="Hyperlink"/>
    <w:basedOn w:val="a1"/>
    <w:uiPriority w:val="99"/>
    <w:unhideWhenUsed/>
    <w:rsid w:val="00B7256B"/>
    <w:rPr>
      <w:color w:val="0563C1" w:themeColor="hyperlink"/>
      <w:u w:val="single"/>
    </w:rPr>
  </w:style>
  <w:style w:type="character" w:customStyle="1" w:styleId="UnresolvedMention">
    <w:name w:val="Unresolved Mention"/>
    <w:basedOn w:val="a1"/>
    <w:uiPriority w:val="99"/>
    <w:semiHidden/>
    <w:unhideWhenUsed/>
    <w:rsid w:val="00B7256B"/>
    <w:rPr>
      <w:color w:val="605E5C"/>
      <w:shd w:val="clear" w:color="auto" w:fill="E1DFDD"/>
    </w:rPr>
  </w:style>
  <w:style w:type="paragraph" w:styleId="ab">
    <w:name w:val="Balloon Text"/>
    <w:basedOn w:val="a0"/>
    <w:link w:val="ac"/>
    <w:uiPriority w:val="99"/>
    <w:unhideWhenUsed/>
    <w:rsid w:val="00B7256B"/>
    <w:pPr>
      <w:widowControl/>
    </w:pPr>
    <w:rPr>
      <w:rFonts w:ascii="Segoe UI" w:eastAsia="Calibri" w:hAnsi="Segoe UI" w:cs="Segoe UI"/>
      <w:color w:val="auto"/>
      <w:sz w:val="18"/>
      <w:szCs w:val="18"/>
      <w:lang w:eastAsia="ru-RU" w:bidi="ar-SA"/>
    </w:rPr>
  </w:style>
  <w:style w:type="character" w:customStyle="1" w:styleId="ac">
    <w:name w:val="Текст выноски Знак"/>
    <w:basedOn w:val="a1"/>
    <w:link w:val="ab"/>
    <w:uiPriority w:val="99"/>
    <w:rsid w:val="00B7256B"/>
    <w:rPr>
      <w:rFonts w:ascii="Segoe UI" w:eastAsia="Calibri" w:hAnsi="Segoe UI" w:cs="Segoe UI"/>
      <w:sz w:val="18"/>
      <w:szCs w:val="18"/>
      <w:lang w:eastAsia="ru-RU"/>
    </w:rPr>
  </w:style>
  <w:style w:type="paragraph" w:styleId="ad">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18 Знак,Знак17 Знак1"/>
    <w:basedOn w:val="a0"/>
    <w:link w:val="ae"/>
    <w:qFormat/>
    <w:rsid w:val="00B7256B"/>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qowt-font2-timesnewroman">
    <w:name w:val="qowt-font2-timesnewroman"/>
    <w:uiPriority w:val="99"/>
    <w:qFormat/>
    <w:rsid w:val="00B7256B"/>
    <w:rPr>
      <w:rFonts w:cs="Times New Roman"/>
    </w:rPr>
  </w:style>
  <w:style w:type="paragraph" w:customStyle="1" w:styleId="tj">
    <w:name w:val="tj"/>
    <w:basedOn w:val="a0"/>
    <w:rsid w:val="00B7256B"/>
    <w:pPr>
      <w:widowControl/>
      <w:spacing w:before="100" w:beforeAutospacing="1" w:after="100" w:afterAutospacing="1"/>
    </w:pPr>
    <w:rPr>
      <w:rFonts w:ascii="Times New Roman" w:eastAsia="Times New Roman" w:hAnsi="Times New Roman" w:cs="Times New Roman"/>
      <w:color w:val="auto"/>
      <w:lang w:eastAsia="ru-RU" w:bidi="ar-SA"/>
    </w:rPr>
  </w:style>
  <w:style w:type="paragraph" w:customStyle="1" w:styleId="rvps2">
    <w:name w:val="rvps2"/>
    <w:basedOn w:val="a0"/>
    <w:qFormat/>
    <w:rsid w:val="00B7256B"/>
    <w:pPr>
      <w:widowControl/>
      <w:spacing w:before="100" w:beforeAutospacing="1" w:after="100" w:afterAutospacing="1"/>
    </w:pPr>
    <w:rPr>
      <w:rFonts w:ascii="Times New Roman" w:eastAsia="Times New Roman" w:hAnsi="Times New Roman" w:cs="Times New Roman"/>
      <w:color w:val="auto"/>
      <w:lang w:eastAsia="ru-RU" w:bidi="ar-SA"/>
    </w:rPr>
  </w:style>
  <w:style w:type="paragraph" w:styleId="af">
    <w:name w:val="Subtitle"/>
    <w:basedOn w:val="a0"/>
    <w:next w:val="a0"/>
    <w:link w:val="af0"/>
    <w:qFormat/>
    <w:rsid w:val="00B7256B"/>
    <w:pPr>
      <w:keepNext/>
      <w:keepLines/>
      <w:widowControl/>
      <w:pBdr>
        <w:top w:val="nil"/>
        <w:left w:val="nil"/>
        <w:bottom w:val="nil"/>
        <w:right w:val="nil"/>
        <w:between w:val="nil"/>
      </w:pBdr>
      <w:spacing w:before="360" w:after="80" w:line="259" w:lineRule="auto"/>
    </w:pPr>
    <w:rPr>
      <w:rFonts w:ascii="Georgia" w:eastAsia="Georgia" w:hAnsi="Georgia" w:cs="Georgia"/>
      <w:i/>
      <w:color w:val="666666"/>
      <w:sz w:val="48"/>
      <w:szCs w:val="48"/>
      <w:lang w:eastAsia="ru-RU" w:bidi="ar-SA"/>
    </w:rPr>
  </w:style>
  <w:style w:type="character" w:customStyle="1" w:styleId="af0">
    <w:name w:val="Подзаголовок Знак"/>
    <w:basedOn w:val="a1"/>
    <w:link w:val="af"/>
    <w:rsid w:val="00B7256B"/>
    <w:rPr>
      <w:rFonts w:ascii="Georgia" w:eastAsia="Georgia" w:hAnsi="Georgia" w:cs="Georgia"/>
      <w:i/>
      <w:color w:val="666666"/>
      <w:sz w:val="48"/>
      <w:szCs w:val="48"/>
      <w:lang w:eastAsia="ru-RU"/>
    </w:rPr>
  </w:style>
  <w:style w:type="paragraph" w:customStyle="1" w:styleId="msonospacing0">
    <w:name w:val="msonospacing"/>
    <w:rsid w:val="00B7256B"/>
    <w:pPr>
      <w:spacing w:after="0" w:line="240" w:lineRule="auto"/>
    </w:pPr>
    <w:rPr>
      <w:rFonts w:ascii="Calibri" w:eastAsia="Calibri" w:hAnsi="Calibri" w:cs="Times New Roman"/>
    </w:rPr>
  </w:style>
  <w:style w:type="character" w:customStyle="1" w:styleId="rvts0">
    <w:name w:val="rvts0"/>
    <w:rsid w:val="00B7256B"/>
    <w:rPr>
      <w:rFonts w:ascii="Times New Roman" w:hAnsi="Times New Roman"/>
    </w:rPr>
  </w:style>
  <w:style w:type="paragraph" w:customStyle="1" w:styleId="msonormalbullet1gif">
    <w:name w:val="msonormalbullet1.gif"/>
    <w:basedOn w:val="a0"/>
    <w:rsid w:val="00B7256B"/>
    <w:pPr>
      <w:widowControl/>
      <w:spacing w:before="100" w:beforeAutospacing="1" w:after="100" w:afterAutospacing="1"/>
    </w:pPr>
    <w:rPr>
      <w:rFonts w:ascii="Times New Roman" w:eastAsia="Calibri" w:hAnsi="Times New Roman" w:cs="Times New Roman"/>
      <w:color w:val="auto"/>
      <w:lang w:val="ru-RU" w:eastAsia="ru-RU" w:bidi="ar-SA"/>
    </w:rPr>
  </w:style>
  <w:style w:type="paragraph" w:customStyle="1" w:styleId="msonormalbullet2gif">
    <w:name w:val="msonormalbullet2.gif"/>
    <w:basedOn w:val="a0"/>
    <w:uiPriority w:val="99"/>
    <w:rsid w:val="00B7256B"/>
    <w:pPr>
      <w:widowControl/>
      <w:spacing w:before="100" w:beforeAutospacing="1" w:after="100" w:afterAutospacing="1"/>
    </w:pPr>
    <w:rPr>
      <w:rFonts w:ascii="Times New Roman" w:eastAsia="Calibri" w:hAnsi="Times New Roman" w:cs="Times New Roman"/>
      <w:color w:val="auto"/>
      <w:lang w:val="ru-RU" w:eastAsia="ru-RU" w:bidi="ar-SA"/>
    </w:rPr>
  </w:style>
  <w:style w:type="paragraph" w:customStyle="1" w:styleId="msonormalbullet3gif">
    <w:name w:val="msonormalbullet3.gif"/>
    <w:basedOn w:val="a0"/>
    <w:rsid w:val="00B7256B"/>
    <w:pPr>
      <w:widowControl/>
      <w:spacing w:before="100" w:beforeAutospacing="1" w:after="100" w:afterAutospacing="1"/>
    </w:pPr>
    <w:rPr>
      <w:rFonts w:ascii="Times New Roman" w:eastAsia="Calibri" w:hAnsi="Times New Roman" w:cs="Times New Roman"/>
      <w:color w:val="auto"/>
      <w:lang w:val="ru-RU" w:eastAsia="ru-RU" w:bidi="ar-SA"/>
    </w:rPr>
  </w:style>
  <w:style w:type="paragraph" w:customStyle="1" w:styleId="msonospacingbullet1gif">
    <w:name w:val="msonospacingbullet1.gif"/>
    <w:basedOn w:val="a0"/>
    <w:rsid w:val="00B7256B"/>
    <w:pPr>
      <w:widowControl/>
      <w:spacing w:before="100" w:beforeAutospacing="1" w:after="100" w:afterAutospacing="1"/>
    </w:pPr>
    <w:rPr>
      <w:rFonts w:ascii="Times New Roman" w:eastAsia="Calibri" w:hAnsi="Times New Roman" w:cs="Times New Roman"/>
      <w:color w:val="auto"/>
      <w:lang w:val="ru-RU" w:eastAsia="ru-RU" w:bidi="ar-SA"/>
    </w:rPr>
  </w:style>
  <w:style w:type="paragraph" w:customStyle="1" w:styleId="msonospacingbullet3gif">
    <w:name w:val="msonospacingbullet3.gif"/>
    <w:basedOn w:val="a0"/>
    <w:rsid w:val="00B7256B"/>
    <w:pPr>
      <w:widowControl/>
      <w:spacing w:before="100" w:beforeAutospacing="1" w:after="100" w:afterAutospacing="1"/>
    </w:pPr>
    <w:rPr>
      <w:rFonts w:ascii="Times New Roman" w:eastAsia="Calibri" w:hAnsi="Times New Roman" w:cs="Times New Roman"/>
      <w:color w:val="auto"/>
      <w:lang w:val="ru-RU" w:eastAsia="ru-RU" w:bidi="ar-SA"/>
    </w:rPr>
  </w:style>
  <w:style w:type="paragraph" w:customStyle="1" w:styleId="msonospacingbullet2gif">
    <w:name w:val="msonospacingbullet2.gif"/>
    <w:basedOn w:val="a0"/>
    <w:rsid w:val="00B7256B"/>
    <w:pPr>
      <w:widowControl/>
      <w:spacing w:before="100" w:beforeAutospacing="1" w:after="100" w:afterAutospacing="1"/>
    </w:pPr>
    <w:rPr>
      <w:rFonts w:ascii="Times New Roman" w:eastAsia="Calibri" w:hAnsi="Times New Roman" w:cs="Times New Roman"/>
      <w:color w:val="auto"/>
      <w:lang w:val="ru-RU" w:eastAsia="ru-RU" w:bidi="ar-SA"/>
    </w:rPr>
  </w:style>
  <w:style w:type="character" w:styleId="af1">
    <w:name w:val="page number"/>
    <w:rsid w:val="00B7256B"/>
    <w:rPr>
      <w:rFonts w:cs="Times New Roman"/>
    </w:rPr>
  </w:style>
  <w:style w:type="paragraph" w:styleId="af2">
    <w:name w:val="Body Text"/>
    <w:basedOn w:val="a0"/>
    <w:link w:val="af3"/>
    <w:uiPriority w:val="1"/>
    <w:qFormat/>
    <w:rsid w:val="00B7256B"/>
    <w:pPr>
      <w:widowControl/>
      <w:autoSpaceDE w:val="0"/>
      <w:autoSpaceDN w:val="0"/>
      <w:spacing w:after="120"/>
      <w:jc w:val="both"/>
    </w:pPr>
    <w:rPr>
      <w:rFonts w:ascii="Arial" w:eastAsia="Calibri" w:hAnsi="Arial" w:cs="Times New Roman"/>
      <w:color w:val="auto"/>
      <w:sz w:val="20"/>
      <w:szCs w:val="20"/>
      <w:lang w:val="en-GB" w:eastAsia="en-US" w:bidi="ar-SA"/>
    </w:rPr>
  </w:style>
  <w:style w:type="character" w:customStyle="1" w:styleId="af3">
    <w:name w:val="Основной текст Знак"/>
    <w:basedOn w:val="a1"/>
    <w:link w:val="af2"/>
    <w:uiPriority w:val="1"/>
    <w:rsid w:val="00B7256B"/>
    <w:rPr>
      <w:rFonts w:ascii="Arial" w:eastAsia="Calibri" w:hAnsi="Arial" w:cs="Times New Roman"/>
      <w:sz w:val="20"/>
      <w:szCs w:val="20"/>
      <w:lang w:val="en-GB"/>
    </w:rPr>
  </w:style>
  <w:style w:type="paragraph" w:styleId="31">
    <w:name w:val="Body Text 3"/>
    <w:basedOn w:val="a0"/>
    <w:link w:val="32"/>
    <w:rsid w:val="00B7256B"/>
    <w:pPr>
      <w:widowControl/>
      <w:spacing w:after="120"/>
    </w:pPr>
    <w:rPr>
      <w:rFonts w:ascii="Times New Roman" w:eastAsia="Calibri" w:hAnsi="Times New Roman" w:cs="Times New Roman"/>
      <w:color w:val="auto"/>
      <w:sz w:val="16"/>
      <w:szCs w:val="16"/>
      <w:lang w:val="ru-RU" w:eastAsia="ru-RU" w:bidi="ar-SA"/>
    </w:rPr>
  </w:style>
  <w:style w:type="character" w:customStyle="1" w:styleId="32">
    <w:name w:val="Основной текст 3 Знак"/>
    <w:basedOn w:val="a1"/>
    <w:link w:val="31"/>
    <w:rsid w:val="00B7256B"/>
    <w:rPr>
      <w:rFonts w:ascii="Times New Roman" w:eastAsia="Calibri" w:hAnsi="Times New Roman" w:cs="Times New Roman"/>
      <w:sz w:val="16"/>
      <w:szCs w:val="16"/>
      <w:lang w:val="ru-RU" w:eastAsia="ru-RU"/>
    </w:rPr>
  </w:style>
  <w:style w:type="paragraph" w:customStyle="1" w:styleId="rvps6">
    <w:name w:val="rvps6"/>
    <w:basedOn w:val="a0"/>
    <w:rsid w:val="00B7256B"/>
    <w:pPr>
      <w:widowControl/>
      <w:spacing w:before="100" w:beforeAutospacing="1" w:after="100" w:afterAutospacing="1"/>
    </w:pPr>
    <w:rPr>
      <w:rFonts w:ascii="Times New Roman" w:eastAsia="Calibri" w:hAnsi="Times New Roman" w:cs="Times New Roman"/>
      <w:color w:val="auto"/>
      <w:lang w:val="ru-RU" w:eastAsia="ru-RU" w:bidi="ar-SA"/>
    </w:rPr>
  </w:style>
  <w:style w:type="paragraph" w:customStyle="1" w:styleId="rvps21">
    <w:name w:val="rvps21"/>
    <w:basedOn w:val="a0"/>
    <w:rsid w:val="00B7256B"/>
    <w:pPr>
      <w:widowControl/>
      <w:spacing w:after="150"/>
      <w:ind w:firstLine="450"/>
      <w:jc w:val="both"/>
    </w:pPr>
    <w:rPr>
      <w:rFonts w:ascii="Times New Roman" w:eastAsia="Calibri" w:hAnsi="Times New Roman" w:cs="Times New Roman"/>
      <w:color w:val="auto"/>
      <w:lang w:val="ru-RU" w:eastAsia="ru-RU" w:bidi="ar-SA"/>
    </w:rPr>
  </w:style>
  <w:style w:type="character" w:customStyle="1" w:styleId="HTML">
    <w:name w:val="Стандартный HTML Знак"/>
    <w:aliases w:val="Знак9 Знак"/>
    <w:link w:val="HTML0"/>
    <w:uiPriority w:val="99"/>
    <w:locked/>
    <w:rsid w:val="00B7256B"/>
    <w:rPr>
      <w:rFonts w:ascii="Courier New" w:hAnsi="Courier New"/>
      <w:color w:val="000000"/>
      <w:sz w:val="21"/>
    </w:rPr>
  </w:style>
  <w:style w:type="paragraph" w:styleId="HTML0">
    <w:name w:val="HTML Preformatted"/>
    <w:aliases w:val="Знак9"/>
    <w:basedOn w:val="a0"/>
    <w:link w:val="HTML"/>
    <w:uiPriority w:val="99"/>
    <w:rsid w:val="00B7256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pPr>
    <w:rPr>
      <w:rFonts w:ascii="Courier New" w:eastAsiaTheme="minorHAnsi" w:hAnsi="Courier New" w:cstheme="minorBidi"/>
      <w:sz w:val="21"/>
      <w:szCs w:val="22"/>
      <w:lang w:eastAsia="en-US" w:bidi="ar-SA"/>
    </w:rPr>
  </w:style>
  <w:style w:type="character" w:customStyle="1" w:styleId="HTML1">
    <w:name w:val="Стандартный HTML Знак1"/>
    <w:basedOn w:val="a1"/>
    <w:uiPriority w:val="99"/>
    <w:semiHidden/>
    <w:rsid w:val="00B7256B"/>
    <w:rPr>
      <w:rFonts w:ascii="Consolas" w:eastAsia="Arial Unicode MS" w:hAnsi="Consolas" w:cs="Arial Unicode MS"/>
      <w:color w:val="000000"/>
      <w:sz w:val="20"/>
      <w:szCs w:val="20"/>
      <w:lang w:eastAsia="uk-UA" w:bidi="uk-UA"/>
    </w:rPr>
  </w:style>
  <w:style w:type="paragraph" w:customStyle="1" w:styleId="StyleZakonu">
    <w:name w:val="StyleZakonu"/>
    <w:basedOn w:val="a0"/>
    <w:rsid w:val="00B7256B"/>
    <w:pPr>
      <w:widowControl/>
      <w:spacing w:after="60" w:line="220" w:lineRule="exact"/>
      <w:ind w:firstLine="284"/>
      <w:jc w:val="both"/>
    </w:pPr>
    <w:rPr>
      <w:rFonts w:ascii="Times New Roman" w:eastAsia="Calibri" w:hAnsi="Times New Roman" w:cs="Times New Roman"/>
      <w:color w:val="auto"/>
      <w:sz w:val="20"/>
      <w:szCs w:val="20"/>
      <w:lang w:eastAsia="ru-RU" w:bidi="ar-SA"/>
    </w:rPr>
  </w:style>
  <w:style w:type="character" w:customStyle="1" w:styleId="rvts23">
    <w:name w:val="rvts23"/>
    <w:rsid w:val="00B7256B"/>
    <w:rPr>
      <w:rFonts w:cs="Times New Roman"/>
    </w:rPr>
  </w:style>
  <w:style w:type="paragraph" w:styleId="33">
    <w:name w:val="Body Text Indent 3"/>
    <w:basedOn w:val="a0"/>
    <w:link w:val="34"/>
    <w:rsid w:val="00B7256B"/>
    <w:pPr>
      <w:widowControl/>
      <w:spacing w:after="120"/>
      <w:ind w:left="283"/>
    </w:pPr>
    <w:rPr>
      <w:rFonts w:ascii="Times New Roman" w:eastAsia="Calibri" w:hAnsi="Times New Roman" w:cs="Times New Roman"/>
      <w:color w:val="auto"/>
      <w:sz w:val="16"/>
      <w:szCs w:val="16"/>
      <w:lang w:val="ru-RU" w:eastAsia="ru-RU" w:bidi="ar-SA"/>
    </w:rPr>
  </w:style>
  <w:style w:type="character" w:customStyle="1" w:styleId="34">
    <w:name w:val="Основной текст с отступом 3 Знак"/>
    <w:basedOn w:val="a1"/>
    <w:link w:val="33"/>
    <w:rsid w:val="00B7256B"/>
    <w:rPr>
      <w:rFonts w:ascii="Times New Roman" w:eastAsia="Calibri" w:hAnsi="Times New Roman" w:cs="Times New Roman"/>
      <w:sz w:val="16"/>
      <w:szCs w:val="16"/>
      <w:lang w:val="ru-RU" w:eastAsia="ru-RU"/>
    </w:rPr>
  </w:style>
  <w:style w:type="character" w:customStyle="1" w:styleId="12">
    <w:name w:val="Подзаголовок Знак1"/>
    <w:rsid w:val="00B7256B"/>
    <w:rPr>
      <w:rFonts w:eastAsia="Times New Roman" w:cs="Times New Roman"/>
      <w:color w:val="5A5A5A"/>
      <w:spacing w:val="15"/>
    </w:rPr>
  </w:style>
  <w:style w:type="character" w:customStyle="1" w:styleId="SubtitleChar1">
    <w:name w:val="Subtitle Char1"/>
    <w:locked/>
    <w:rsid w:val="00B7256B"/>
    <w:rPr>
      <w:rFonts w:ascii="Cambria" w:hAnsi="Cambria" w:cs="Times New Roman"/>
      <w:sz w:val="24"/>
      <w:szCs w:val="24"/>
      <w:lang w:eastAsia="en-US"/>
    </w:rPr>
  </w:style>
  <w:style w:type="paragraph" w:styleId="af4">
    <w:name w:val="header"/>
    <w:basedOn w:val="a0"/>
    <w:link w:val="af5"/>
    <w:uiPriority w:val="99"/>
    <w:rsid w:val="00B7256B"/>
    <w:pPr>
      <w:widowControl/>
      <w:tabs>
        <w:tab w:val="center" w:pos="4677"/>
        <w:tab w:val="right" w:pos="9355"/>
      </w:tabs>
      <w:spacing w:after="200" w:line="276" w:lineRule="auto"/>
    </w:pPr>
    <w:rPr>
      <w:rFonts w:ascii="Calibri" w:eastAsia="Calibri" w:hAnsi="Calibri" w:cs="Times New Roman"/>
      <w:color w:val="auto"/>
      <w:sz w:val="22"/>
      <w:szCs w:val="22"/>
      <w:lang w:eastAsia="en-US" w:bidi="ar-SA"/>
    </w:rPr>
  </w:style>
  <w:style w:type="character" w:customStyle="1" w:styleId="af5">
    <w:name w:val="Верхний колонтитул Знак"/>
    <w:basedOn w:val="a1"/>
    <w:link w:val="af4"/>
    <w:uiPriority w:val="99"/>
    <w:rsid w:val="00B7256B"/>
    <w:rPr>
      <w:rFonts w:ascii="Calibri" w:eastAsia="Calibri" w:hAnsi="Calibri" w:cs="Times New Roman"/>
    </w:rPr>
  </w:style>
  <w:style w:type="paragraph" w:customStyle="1" w:styleId="msonormalcxspmiddle">
    <w:name w:val="msonormalcxspmiddle"/>
    <w:basedOn w:val="a0"/>
    <w:rsid w:val="00B7256B"/>
    <w:pPr>
      <w:widowControl/>
      <w:spacing w:before="100" w:beforeAutospacing="1" w:after="100" w:afterAutospacing="1"/>
    </w:pPr>
    <w:rPr>
      <w:rFonts w:ascii="Times New Roman" w:eastAsia="Calibri" w:hAnsi="Times New Roman" w:cs="Times New Roman"/>
      <w:color w:val="auto"/>
      <w:lang w:val="ru-RU" w:eastAsia="ru-RU" w:bidi="ar-SA"/>
    </w:rPr>
  </w:style>
  <w:style w:type="paragraph" w:customStyle="1" w:styleId="ParaAttribute80">
    <w:name w:val="ParaAttribute80"/>
    <w:rsid w:val="00B7256B"/>
    <w:pPr>
      <w:spacing w:before="120" w:after="60" w:line="240" w:lineRule="auto"/>
      <w:jc w:val="both"/>
    </w:pPr>
    <w:rPr>
      <w:rFonts w:ascii="?? °µ" w:eastAsia="Calibri" w:hAnsi="?? °µ" w:cs="Times New Roman"/>
      <w:lang w:eastAsia="uk-UA"/>
    </w:rPr>
  </w:style>
  <w:style w:type="paragraph" w:customStyle="1" w:styleId="13">
    <w:name w:val="Абзац списка1"/>
    <w:basedOn w:val="a0"/>
    <w:link w:val="ListParagraphChar"/>
    <w:uiPriority w:val="99"/>
    <w:rsid w:val="00B7256B"/>
    <w:pPr>
      <w:widowControl/>
      <w:ind w:left="720"/>
      <w:contextualSpacing/>
    </w:pPr>
    <w:rPr>
      <w:rFonts w:ascii="Times New Roman" w:eastAsia="Calibri" w:hAnsi="Times New Roman" w:cs="Times New Roman"/>
      <w:color w:val="auto"/>
      <w:szCs w:val="20"/>
      <w:lang w:eastAsia="ru-RU" w:bidi="ar-SA"/>
    </w:rPr>
  </w:style>
  <w:style w:type="character" w:customStyle="1" w:styleId="ListParagraphChar">
    <w:name w:val="List Paragraph Char"/>
    <w:link w:val="13"/>
    <w:uiPriority w:val="99"/>
    <w:locked/>
    <w:rsid w:val="00B7256B"/>
    <w:rPr>
      <w:rFonts w:ascii="Times New Roman" w:eastAsia="Calibri" w:hAnsi="Times New Roman" w:cs="Times New Roman"/>
      <w:sz w:val="24"/>
      <w:szCs w:val="20"/>
      <w:lang w:eastAsia="ru-RU"/>
    </w:rPr>
  </w:style>
  <w:style w:type="paragraph" w:styleId="21">
    <w:name w:val="Body Text Indent 2"/>
    <w:basedOn w:val="a0"/>
    <w:link w:val="22"/>
    <w:rsid w:val="00B7256B"/>
    <w:pPr>
      <w:widowControl/>
      <w:spacing w:after="120" w:line="480" w:lineRule="auto"/>
      <w:ind w:left="283"/>
    </w:pPr>
    <w:rPr>
      <w:rFonts w:ascii="Times New Roman" w:eastAsia="Calibri" w:hAnsi="Times New Roman" w:cs="Times New Roman"/>
      <w:color w:val="auto"/>
      <w:sz w:val="20"/>
      <w:szCs w:val="20"/>
      <w:lang w:bidi="ar-SA"/>
    </w:rPr>
  </w:style>
  <w:style w:type="character" w:customStyle="1" w:styleId="22">
    <w:name w:val="Основной текст с отступом 2 Знак"/>
    <w:basedOn w:val="a1"/>
    <w:link w:val="21"/>
    <w:rsid w:val="00B7256B"/>
    <w:rPr>
      <w:rFonts w:ascii="Times New Roman" w:eastAsia="Calibri" w:hAnsi="Times New Roman" w:cs="Times New Roman"/>
      <w:sz w:val="20"/>
      <w:szCs w:val="20"/>
      <w:lang w:eastAsia="uk-UA"/>
    </w:rPr>
  </w:style>
  <w:style w:type="paragraph" w:styleId="af6">
    <w:name w:val="footer"/>
    <w:basedOn w:val="a0"/>
    <w:link w:val="af7"/>
    <w:uiPriority w:val="99"/>
    <w:rsid w:val="00B7256B"/>
    <w:pPr>
      <w:widowControl/>
      <w:tabs>
        <w:tab w:val="center" w:pos="4677"/>
        <w:tab w:val="right" w:pos="9355"/>
      </w:tabs>
      <w:spacing w:after="200" w:line="276" w:lineRule="auto"/>
    </w:pPr>
    <w:rPr>
      <w:rFonts w:ascii="Calibri" w:eastAsia="Calibri" w:hAnsi="Calibri" w:cs="Times New Roman"/>
      <w:color w:val="auto"/>
      <w:sz w:val="22"/>
      <w:szCs w:val="22"/>
      <w:lang w:eastAsia="en-US" w:bidi="ar-SA"/>
    </w:rPr>
  </w:style>
  <w:style w:type="character" w:customStyle="1" w:styleId="af7">
    <w:name w:val="Нижний колонтитул Знак"/>
    <w:basedOn w:val="a1"/>
    <w:link w:val="af6"/>
    <w:uiPriority w:val="99"/>
    <w:rsid w:val="00B7256B"/>
    <w:rPr>
      <w:rFonts w:ascii="Calibri" w:eastAsia="Calibri" w:hAnsi="Calibri" w:cs="Times New Roman"/>
    </w:rPr>
  </w:style>
  <w:style w:type="character" w:customStyle="1" w:styleId="apple-converted-space">
    <w:name w:val="apple-converted-space"/>
    <w:qFormat/>
    <w:rsid w:val="00B7256B"/>
    <w:rPr>
      <w:rFonts w:cs="Times New Roman"/>
    </w:rPr>
  </w:style>
  <w:style w:type="character" w:customStyle="1" w:styleId="mail-message-sender-email">
    <w:name w:val="mail-message-sender-email"/>
    <w:rsid w:val="00B7256B"/>
    <w:rPr>
      <w:rFonts w:cs="Times New Roman"/>
    </w:rPr>
  </w:style>
  <w:style w:type="paragraph" w:customStyle="1" w:styleId="TableParagraph">
    <w:name w:val="Table Paragraph"/>
    <w:basedOn w:val="a0"/>
    <w:uiPriority w:val="1"/>
    <w:qFormat/>
    <w:rsid w:val="00B7256B"/>
    <w:pPr>
      <w:ind w:left="103"/>
      <w:jc w:val="both"/>
    </w:pPr>
    <w:rPr>
      <w:rFonts w:ascii="Times New Roman" w:eastAsia="Calibri" w:hAnsi="Times New Roman" w:cs="Times New Roman"/>
      <w:color w:val="auto"/>
      <w:sz w:val="22"/>
      <w:szCs w:val="22"/>
      <w:lang w:val="en-US" w:eastAsia="en-US" w:bidi="ar-SA"/>
    </w:rPr>
  </w:style>
  <w:style w:type="character" w:customStyle="1" w:styleId="23">
    <w:name w:val="Основной текст 2 Знак"/>
    <w:link w:val="24"/>
    <w:locked/>
    <w:rsid w:val="00B7256B"/>
  </w:style>
  <w:style w:type="paragraph" w:styleId="24">
    <w:name w:val="Body Text 2"/>
    <w:basedOn w:val="a0"/>
    <w:link w:val="23"/>
    <w:rsid w:val="00B7256B"/>
    <w:pPr>
      <w:widowControl/>
      <w:spacing w:after="120" w:line="480" w:lineRule="auto"/>
    </w:pPr>
    <w:rPr>
      <w:rFonts w:asciiTheme="minorHAnsi" w:eastAsiaTheme="minorHAnsi" w:hAnsiTheme="minorHAnsi" w:cstheme="minorBidi"/>
      <w:color w:val="auto"/>
      <w:sz w:val="22"/>
      <w:szCs w:val="22"/>
      <w:lang w:eastAsia="en-US" w:bidi="ar-SA"/>
    </w:rPr>
  </w:style>
  <w:style w:type="character" w:customStyle="1" w:styleId="210">
    <w:name w:val="Основной текст 2 Знак1"/>
    <w:basedOn w:val="a1"/>
    <w:uiPriority w:val="99"/>
    <w:semiHidden/>
    <w:rsid w:val="00B7256B"/>
    <w:rPr>
      <w:rFonts w:ascii="Arial Unicode MS" w:eastAsia="Arial Unicode MS" w:hAnsi="Arial Unicode MS" w:cs="Arial Unicode MS"/>
      <w:color w:val="000000"/>
      <w:sz w:val="24"/>
      <w:szCs w:val="24"/>
      <w:lang w:eastAsia="uk-UA" w:bidi="uk-UA"/>
    </w:rPr>
  </w:style>
  <w:style w:type="paragraph" w:customStyle="1" w:styleId="310">
    <w:name w:val="Основной текст 31"/>
    <w:basedOn w:val="a0"/>
    <w:uiPriority w:val="99"/>
    <w:rsid w:val="00B7256B"/>
    <w:pPr>
      <w:widowControl/>
      <w:suppressAutoHyphens/>
      <w:jc w:val="both"/>
    </w:pPr>
    <w:rPr>
      <w:rFonts w:ascii="Times New Roman" w:eastAsia="Calibri" w:hAnsi="Times New Roman" w:cs="Times New Roman"/>
      <w:color w:val="auto"/>
      <w:sz w:val="20"/>
      <w:lang w:eastAsia="ar-SA" w:bidi="ar-SA"/>
    </w:rPr>
  </w:style>
  <w:style w:type="paragraph" w:styleId="af8">
    <w:name w:val="Body Text Indent"/>
    <w:basedOn w:val="a0"/>
    <w:link w:val="af9"/>
    <w:rsid w:val="00B7256B"/>
    <w:pPr>
      <w:widowControl/>
      <w:spacing w:after="120" w:line="276" w:lineRule="auto"/>
      <w:ind w:left="283"/>
    </w:pPr>
    <w:rPr>
      <w:rFonts w:ascii="Calibri" w:eastAsia="Calibri" w:hAnsi="Calibri" w:cs="Times New Roman"/>
      <w:color w:val="auto"/>
      <w:sz w:val="22"/>
      <w:szCs w:val="22"/>
      <w:lang w:eastAsia="en-US" w:bidi="ar-SA"/>
    </w:rPr>
  </w:style>
  <w:style w:type="character" w:customStyle="1" w:styleId="af9">
    <w:name w:val="Основной текст с отступом Знак"/>
    <w:basedOn w:val="a1"/>
    <w:link w:val="af8"/>
    <w:rsid w:val="00B7256B"/>
    <w:rPr>
      <w:rFonts w:ascii="Calibri" w:eastAsia="Calibri" w:hAnsi="Calibri" w:cs="Times New Roman"/>
    </w:rPr>
  </w:style>
  <w:style w:type="paragraph" w:customStyle="1" w:styleId="14">
    <w:name w:val="Без интервала1"/>
    <w:link w:val="NoSpacingChar"/>
    <w:qFormat/>
    <w:rsid w:val="00B7256B"/>
    <w:pPr>
      <w:spacing w:after="0" w:line="240" w:lineRule="auto"/>
    </w:pPr>
    <w:rPr>
      <w:rFonts w:ascii="Calibri" w:eastAsia="Calibri" w:hAnsi="Calibri" w:cs="Times New Roman"/>
    </w:rPr>
  </w:style>
  <w:style w:type="character" w:customStyle="1" w:styleId="25">
    <w:name w:val="Основний текст (2)_"/>
    <w:link w:val="26"/>
    <w:locked/>
    <w:rsid w:val="00B7256B"/>
    <w:rPr>
      <w:shd w:val="clear" w:color="auto" w:fill="FFFFFF"/>
    </w:rPr>
  </w:style>
  <w:style w:type="paragraph" w:customStyle="1" w:styleId="26">
    <w:name w:val="Основний текст (2)"/>
    <w:basedOn w:val="a0"/>
    <w:link w:val="25"/>
    <w:rsid w:val="00B7256B"/>
    <w:pPr>
      <w:shd w:val="clear" w:color="auto" w:fill="FFFFFF"/>
      <w:spacing w:line="427" w:lineRule="exact"/>
      <w:jc w:val="both"/>
    </w:pPr>
    <w:rPr>
      <w:rFonts w:asciiTheme="minorHAnsi" w:eastAsiaTheme="minorHAnsi" w:hAnsiTheme="minorHAnsi" w:cstheme="minorBidi"/>
      <w:color w:val="auto"/>
      <w:sz w:val="22"/>
      <w:szCs w:val="22"/>
      <w:shd w:val="clear" w:color="auto" w:fill="FFFFFF"/>
      <w:lang w:eastAsia="en-US" w:bidi="ar-SA"/>
    </w:rPr>
  </w:style>
  <w:style w:type="character" w:customStyle="1" w:styleId="15">
    <w:name w:val="Верхній колонтитул Знак1"/>
    <w:rsid w:val="00B7256B"/>
    <w:rPr>
      <w:rFonts w:ascii="Times New Roman" w:hAnsi="Times New Roman"/>
      <w:sz w:val="24"/>
    </w:rPr>
  </w:style>
  <w:style w:type="paragraph" w:customStyle="1" w:styleId="font5">
    <w:name w:val="font5"/>
    <w:basedOn w:val="a0"/>
    <w:rsid w:val="00B7256B"/>
    <w:pPr>
      <w:widowControl/>
      <w:spacing w:before="100" w:beforeAutospacing="1" w:after="100" w:afterAutospacing="1"/>
    </w:pPr>
    <w:rPr>
      <w:rFonts w:ascii="Times New Roman" w:eastAsia="Calibri" w:hAnsi="Times New Roman" w:cs="Times New Roman"/>
      <w:b/>
      <w:bCs/>
      <w:lang w:bidi="ar-SA"/>
    </w:rPr>
  </w:style>
  <w:style w:type="paragraph" w:customStyle="1" w:styleId="font6">
    <w:name w:val="font6"/>
    <w:basedOn w:val="a0"/>
    <w:rsid w:val="00B7256B"/>
    <w:pPr>
      <w:widowControl/>
      <w:spacing w:before="100" w:beforeAutospacing="1" w:after="100" w:afterAutospacing="1"/>
    </w:pPr>
    <w:rPr>
      <w:rFonts w:ascii="Times New Roman" w:eastAsia="Calibri" w:hAnsi="Times New Roman" w:cs="Times New Roman"/>
      <w:lang w:bidi="ar-SA"/>
    </w:rPr>
  </w:style>
  <w:style w:type="paragraph" w:customStyle="1" w:styleId="font7">
    <w:name w:val="font7"/>
    <w:basedOn w:val="a0"/>
    <w:rsid w:val="00B7256B"/>
    <w:pPr>
      <w:widowControl/>
      <w:spacing w:before="100" w:beforeAutospacing="1" w:after="100" w:afterAutospacing="1"/>
    </w:pPr>
    <w:rPr>
      <w:rFonts w:ascii="Times New Roman" w:eastAsia="Calibri" w:hAnsi="Times New Roman" w:cs="Times New Roman"/>
      <w:u w:val="single"/>
      <w:lang w:bidi="ar-SA"/>
    </w:rPr>
  </w:style>
  <w:style w:type="paragraph" w:customStyle="1" w:styleId="font8">
    <w:name w:val="font8"/>
    <w:basedOn w:val="a0"/>
    <w:rsid w:val="00B7256B"/>
    <w:pPr>
      <w:widowControl/>
      <w:spacing w:before="100" w:beforeAutospacing="1" w:after="100" w:afterAutospacing="1"/>
    </w:pPr>
    <w:rPr>
      <w:rFonts w:ascii="Times New Roman" w:eastAsia="Calibri" w:hAnsi="Times New Roman" w:cs="Times New Roman"/>
      <w:i/>
      <w:iCs/>
      <w:u w:val="single"/>
      <w:lang w:bidi="ar-SA"/>
    </w:rPr>
  </w:style>
  <w:style w:type="paragraph" w:customStyle="1" w:styleId="font9">
    <w:name w:val="font9"/>
    <w:basedOn w:val="a0"/>
    <w:rsid w:val="00B7256B"/>
    <w:pPr>
      <w:widowControl/>
      <w:spacing w:before="100" w:beforeAutospacing="1" w:after="100" w:afterAutospacing="1"/>
    </w:pPr>
    <w:rPr>
      <w:rFonts w:ascii="Times New Roman" w:eastAsia="Calibri" w:hAnsi="Times New Roman" w:cs="Times New Roman"/>
      <w:i/>
      <w:iCs/>
      <w:lang w:bidi="ar-SA"/>
    </w:rPr>
  </w:style>
  <w:style w:type="paragraph" w:customStyle="1" w:styleId="xl65">
    <w:name w:val="xl65"/>
    <w:basedOn w:val="a0"/>
    <w:rsid w:val="00B7256B"/>
    <w:pPr>
      <w:widowControl/>
      <w:spacing w:before="100" w:beforeAutospacing="1" w:after="100" w:afterAutospacing="1"/>
      <w:textAlignment w:val="top"/>
    </w:pPr>
    <w:rPr>
      <w:rFonts w:ascii="Times New Roman" w:eastAsia="Calibri" w:hAnsi="Times New Roman" w:cs="Times New Roman"/>
      <w:lang w:bidi="ar-SA"/>
    </w:rPr>
  </w:style>
  <w:style w:type="paragraph" w:customStyle="1" w:styleId="xl66">
    <w:name w:val="xl66"/>
    <w:basedOn w:val="a0"/>
    <w:rsid w:val="00B7256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Calibri" w:hAnsi="Times New Roman" w:cs="Times New Roman"/>
      <w:lang w:bidi="ar-SA"/>
    </w:rPr>
  </w:style>
  <w:style w:type="paragraph" w:customStyle="1" w:styleId="xl67">
    <w:name w:val="xl67"/>
    <w:basedOn w:val="a0"/>
    <w:rsid w:val="00B7256B"/>
    <w:pPr>
      <w:widowControl/>
      <w:pBdr>
        <w:left w:val="single" w:sz="8" w:space="0" w:color="auto"/>
        <w:right w:val="single" w:sz="4" w:space="0" w:color="auto"/>
      </w:pBdr>
      <w:spacing w:before="100" w:beforeAutospacing="1" w:after="100" w:afterAutospacing="1"/>
      <w:jc w:val="center"/>
      <w:textAlignment w:val="top"/>
    </w:pPr>
    <w:rPr>
      <w:rFonts w:ascii="Times New Roman" w:eastAsia="Calibri" w:hAnsi="Times New Roman" w:cs="Times New Roman"/>
      <w:lang w:bidi="ar-SA"/>
    </w:rPr>
  </w:style>
  <w:style w:type="paragraph" w:customStyle="1" w:styleId="xl68">
    <w:name w:val="xl68"/>
    <w:basedOn w:val="a0"/>
    <w:rsid w:val="00B7256B"/>
    <w:pPr>
      <w:widowControl/>
      <w:pBdr>
        <w:left w:val="single" w:sz="4" w:space="0" w:color="auto"/>
      </w:pBdr>
      <w:spacing w:before="100" w:beforeAutospacing="1" w:after="100" w:afterAutospacing="1"/>
      <w:jc w:val="center"/>
      <w:textAlignment w:val="top"/>
    </w:pPr>
    <w:rPr>
      <w:rFonts w:ascii="Times New Roman" w:eastAsia="Calibri" w:hAnsi="Times New Roman" w:cs="Times New Roman"/>
      <w:lang w:bidi="ar-SA"/>
    </w:rPr>
  </w:style>
  <w:style w:type="paragraph" w:customStyle="1" w:styleId="xl69">
    <w:name w:val="xl69"/>
    <w:basedOn w:val="a0"/>
    <w:rsid w:val="00B7256B"/>
    <w:pPr>
      <w:widowControl/>
      <w:pBdr>
        <w:left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lang w:bidi="ar-SA"/>
    </w:rPr>
  </w:style>
  <w:style w:type="paragraph" w:customStyle="1" w:styleId="xl70">
    <w:name w:val="xl70"/>
    <w:basedOn w:val="a0"/>
    <w:rsid w:val="00B7256B"/>
    <w:pPr>
      <w:widowControl/>
      <w:pBdr>
        <w:left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lang w:bidi="ar-SA"/>
    </w:rPr>
  </w:style>
  <w:style w:type="paragraph" w:customStyle="1" w:styleId="xl71">
    <w:name w:val="xl71"/>
    <w:basedOn w:val="a0"/>
    <w:rsid w:val="00B7256B"/>
    <w:pPr>
      <w:widowControl/>
      <w:pBdr>
        <w:left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lang w:bidi="ar-SA"/>
    </w:rPr>
  </w:style>
  <w:style w:type="paragraph" w:customStyle="1" w:styleId="xl72">
    <w:name w:val="xl72"/>
    <w:basedOn w:val="a0"/>
    <w:rsid w:val="00B7256B"/>
    <w:pPr>
      <w:widowControl/>
      <w:pBdr>
        <w:left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lang w:bidi="ar-SA"/>
    </w:rPr>
  </w:style>
  <w:style w:type="paragraph" w:customStyle="1" w:styleId="xl73">
    <w:name w:val="xl73"/>
    <w:basedOn w:val="a0"/>
    <w:rsid w:val="00B7256B"/>
    <w:pPr>
      <w:widowControl/>
      <w:pBdr>
        <w:left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lang w:bidi="ar-SA"/>
    </w:rPr>
  </w:style>
  <w:style w:type="paragraph" w:customStyle="1" w:styleId="xl74">
    <w:name w:val="xl74"/>
    <w:basedOn w:val="a0"/>
    <w:rsid w:val="00B7256B"/>
    <w:pPr>
      <w:widowControl/>
      <w:pBdr>
        <w:left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lang w:bidi="ar-SA"/>
    </w:rPr>
  </w:style>
  <w:style w:type="paragraph" w:customStyle="1" w:styleId="xl75">
    <w:name w:val="xl75"/>
    <w:basedOn w:val="a0"/>
    <w:rsid w:val="00B7256B"/>
    <w:pPr>
      <w:widowControl/>
      <w:pBdr>
        <w:left w:val="single" w:sz="8" w:space="0" w:color="auto"/>
        <w:right w:val="single" w:sz="4" w:space="0" w:color="auto"/>
      </w:pBdr>
      <w:spacing w:before="100" w:beforeAutospacing="1" w:after="100" w:afterAutospacing="1"/>
      <w:jc w:val="center"/>
      <w:textAlignment w:val="center"/>
    </w:pPr>
    <w:rPr>
      <w:rFonts w:ascii="Times New Roman" w:eastAsia="Calibri" w:hAnsi="Times New Roman" w:cs="Times New Roman"/>
      <w:lang w:bidi="ar-SA"/>
    </w:rPr>
  </w:style>
  <w:style w:type="paragraph" w:customStyle="1" w:styleId="xl76">
    <w:name w:val="xl76"/>
    <w:basedOn w:val="a0"/>
    <w:rsid w:val="00B7256B"/>
    <w:pPr>
      <w:widowControl/>
      <w:pBdr>
        <w:left w:val="single" w:sz="4" w:space="0" w:color="auto"/>
      </w:pBdr>
      <w:spacing w:before="100" w:beforeAutospacing="1" w:after="100" w:afterAutospacing="1"/>
      <w:jc w:val="center"/>
      <w:textAlignment w:val="center"/>
    </w:pPr>
    <w:rPr>
      <w:rFonts w:ascii="Times New Roman" w:eastAsia="Calibri" w:hAnsi="Times New Roman" w:cs="Times New Roman"/>
      <w:lang w:bidi="ar-SA"/>
    </w:rPr>
  </w:style>
  <w:style w:type="paragraph" w:customStyle="1" w:styleId="xl77">
    <w:name w:val="xl77"/>
    <w:basedOn w:val="a0"/>
    <w:rsid w:val="00B7256B"/>
    <w:pPr>
      <w:widowControl/>
      <w:pBdr>
        <w:left w:val="single" w:sz="4" w:space="0" w:color="auto"/>
        <w:right w:val="single" w:sz="4" w:space="0" w:color="auto"/>
      </w:pBdr>
      <w:spacing w:before="100" w:beforeAutospacing="1" w:after="100" w:afterAutospacing="1"/>
      <w:jc w:val="center"/>
      <w:textAlignment w:val="center"/>
    </w:pPr>
    <w:rPr>
      <w:rFonts w:ascii="Times New Roman" w:eastAsia="Calibri" w:hAnsi="Times New Roman" w:cs="Times New Roman"/>
      <w:lang w:bidi="ar-SA"/>
    </w:rPr>
  </w:style>
  <w:style w:type="paragraph" w:customStyle="1" w:styleId="xl78">
    <w:name w:val="xl78"/>
    <w:basedOn w:val="a0"/>
    <w:rsid w:val="00B7256B"/>
    <w:pPr>
      <w:widowControl/>
      <w:pBdr>
        <w:left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lang w:bidi="ar-SA"/>
    </w:rPr>
  </w:style>
  <w:style w:type="paragraph" w:customStyle="1" w:styleId="xl79">
    <w:name w:val="xl79"/>
    <w:basedOn w:val="a0"/>
    <w:rsid w:val="00B7256B"/>
    <w:pPr>
      <w:widowControl/>
      <w:spacing w:before="100" w:beforeAutospacing="1" w:after="100" w:afterAutospacing="1"/>
      <w:jc w:val="center"/>
      <w:textAlignment w:val="center"/>
    </w:pPr>
    <w:rPr>
      <w:rFonts w:ascii="Times New Roman" w:eastAsia="Calibri" w:hAnsi="Times New Roman" w:cs="Times New Roman"/>
      <w:lang w:bidi="ar-SA"/>
    </w:rPr>
  </w:style>
  <w:style w:type="paragraph" w:customStyle="1" w:styleId="xl80">
    <w:name w:val="xl80"/>
    <w:basedOn w:val="a0"/>
    <w:rsid w:val="00B7256B"/>
    <w:pPr>
      <w:widowControl/>
      <w:spacing w:before="100" w:beforeAutospacing="1" w:after="100" w:afterAutospacing="1"/>
      <w:jc w:val="center"/>
      <w:textAlignment w:val="center"/>
    </w:pPr>
    <w:rPr>
      <w:rFonts w:ascii="Times New Roman" w:eastAsia="Calibri" w:hAnsi="Times New Roman" w:cs="Times New Roman"/>
      <w:u w:val="single"/>
      <w:lang w:bidi="ar-SA"/>
    </w:rPr>
  </w:style>
  <w:style w:type="paragraph" w:customStyle="1" w:styleId="xl81">
    <w:name w:val="xl81"/>
    <w:basedOn w:val="a0"/>
    <w:rsid w:val="00B7256B"/>
    <w:pPr>
      <w:widowControl/>
      <w:pBdr>
        <w:left w:val="single" w:sz="8" w:space="0" w:color="auto"/>
      </w:pBdr>
      <w:spacing w:before="100" w:beforeAutospacing="1" w:after="100" w:afterAutospacing="1"/>
      <w:jc w:val="center"/>
      <w:textAlignment w:val="center"/>
    </w:pPr>
    <w:rPr>
      <w:rFonts w:ascii="Times New Roman" w:eastAsia="Calibri" w:hAnsi="Times New Roman" w:cs="Times New Roman"/>
      <w:lang w:bidi="ar-SA"/>
    </w:rPr>
  </w:style>
  <w:style w:type="paragraph" w:customStyle="1" w:styleId="xl82">
    <w:name w:val="xl82"/>
    <w:basedOn w:val="a0"/>
    <w:rsid w:val="00B7256B"/>
    <w:pPr>
      <w:widowControl/>
      <w:pBdr>
        <w:left w:val="single" w:sz="4" w:space="0" w:color="auto"/>
        <w:bottom w:val="single" w:sz="8" w:space="0" w:color="auto"/>
      </w:pBdr>
      <w:spacing w:before="100" w:beforeAutospacing="1" w:after="100" w:afterAutospacing="1"/>
      <w:jc w:val="center"/>
      <w:textAlignment w:val="top"/>
    </w:pPr>
    <w:rPr>
      <w:rFonts w:ascii="Times New Roman" w:eastAsia="Calibri" w:hAnsi="Times New Roman" w:cs="Times New Roman"/>
      <w:lang w:bidi="ar-SA"/>
    </w:rPr>
  </w:style>
  <w:style w:type="paragraph" w:customStyle="1" w:styleId="xl83">
    <w:name w:val="xl83"/>
    <w:basedOn w:val="a0"/>
    <w:rsid w:val="00B7256B"/>
    <w:pPr>
      <w:widowControl/>
      <w:pBdr>
        <w:left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color w:val="auto"/>
      <w:lang w:bidi="ar-SA"/>
    </w:rPr>
  </w:style>
  <w:style w:type="paragraph" w:customStyle="1" w:styleId="xl84">
    <w:name w:val="xl84"/>
    <w:basedOn w:val="a0"/>
    <w:rsid w:val="00B7256B"/>
    <w:pPr>
      <w:widowControl/>
      <w:pBdr>
        <w:left w:val="single" w:sz="4" w:space="0" w:color="auto"/>
      </w:pBdr>
      <w:spacing w:before="100" w:beforeAutospacing="1" w:after="100" w:afterAutospacing="1"/>
      <w:textAlignment w:val="top"/>
    </w:pPr>
    <w:rPr>
      <w:rFonts w:ascii="Times New Roman" w:eastAsia="Calibri" w:hAnsi="Times New Roman" w:cs="Times New Roman"/>
      <w:lang w:bidi="ar-SA"/>
    </w:rPr>
  </w:style>
  <w:style w:type="paragraph" w:customStyle="1" w:styleId="xl85">
    <w:name w:val="xl85"/>
    <w:basedOn w:val="a0"/>
    <w:rsid w:val="00B7256B"/>
    <w:pPr>
      <w:widowControl/>
      <w:pBdr>
        <w:right w:val="single" w:sz="4" w:space="0" w:color="auto"/>
      </w:pBdr>
      <w:spacing w:before="100" w:beforeAutospacing="1" w:after="100" w:afterAutospacing="1"/>
      <w:textAlignment w:val="top"/>
    </w:pPr>
    <w:rPr>
      <w:rFonts w:ascii="Times New Roman" w:eastAsia="Calibri" w:hAnsi="Times New Roman" w:cs="Times New Roman"/>
      <w:lang w:bidi="ar-SA"/>
    </w:rPr>
  </w:style>
  <w:style w:type="paragraph" w:customStyle="1" w:styleId="xl86">
    <w:name w:val="xl86"/>
    <w:basedOn w:val="a0"/>
    <w:rsid w:val="00B7256B"/>
    <w:pPr>
      <w:widowControl/>
      <w:spacing w:before="100" w:beforeAutospacing="1" w:after="100" w:afterAutospacing="1"/>
      <w:textAlignment w:val="top"/>
    </w:pPr>
    <w:rPr>
      <w:rFonts w:ascii="Times New Roman" w:eastAsia="Calibri" w:hAnsi="Times New Roman" w:cs="Times New Roman"/>
      <w:u w:val="single"/>
      <w:lang w:bidi="ar-SA"/>
    </w:rPr>
  </w:style>
  <w:style w:type="paragraph" w:customStyle="1" w:styleId="xl87">
    <w:name w:val="xl87"/>
    <w:basedOn w:val="a0"/>
    <w:rsid w:val="00B7256B"/>
    <w:pPr>
      <w:widowControl/>
      <w:spacing w:before="100" w:beforeAutospacing="1" w:after="100" w:afterAutospacing="1"/>
      <w:jc w:val="center"/>
      <w:textAlignment w:val="top"/>
    </w:pPr>
    <w:rPr>
      <w:rFonts w:ascii="Times New Roman" w:eastAsia="Calibri" w:hAnsi="Times New Roman" w:cs="Times New Roman"/>
      <w:u w:val="single"/>
      <w:lang w:bidi="ar-SA"/>
    </w:rPr>
  </w:style>
  <w:style w:type="paragraph" w:customStyle="1" w:styleId="xl88">
    <w:name w:val="xl88"/>
    <w:basedOn w:val="a0"/>
    <w:rsid w:val="00B7256B"/>
    <w:pPr>
      <w:widowControl/>
      <w:spacing w:before="100" w:beforeAutospacing="1" w:after="100" w:afterAutospacing="1"/>
      <w:jc w:val="center"/>
      <w:textAlignment w:val="top"/>
    </w:pPr>
    <w:rPr>
      <w:rFonts w:ascii="Times New Roman" w:eastAsia="Calibri" w:hAnsi="Times New Roman" w:cs="Times New Roman"/>
      <w:i/>
      <w:iCs/>
      <w:u w:val="single"/>
      <w:lang w:bidi="ar-SA"/>
    </w:rPr>
  </w:style>
  <w:style w:type="paragraph" w:customStyle="1" w:styleId="xl89">
    <w:name w:val="xl89"/>
    <w:basedOn w:val="a0"/>
    <w:rsid w:val="00B7256B"/>
    <w:pPr>
      <w:widowControl/>
      <w:pBdr>
        <w:left w:val="single" w:sz="4" w:space="0" w:color="auto"/>
      </w:pBdr>
      <w:spacing w:before="100" w:beforeAutospacing="1" w:after="100" w:afterAutospacing="1"/>
      <w:textAlignment w:val="top"/>
    </w:pPr>
    <w:rPr>
      <w:rFonts w:ascii="Times New Roman" w:eastAsia="Calibri" w:hAnsi="Times New Roman" w:cs="Times New Roman"/>
      <w:i/>
      <w:iCs/>
      <w:lang w:bidi="ar-SA"/>
    </w:rPr>
  </w:style>
  <w:style w:type="paragraph" w:customStyle="1" w:styleId="xl90">
    <w:name w:val="xl90"/>
    <w:basedOn w:val="a0"/>
    <w:rsid w:val="00B7256B"/>
    <w:pPr>
      <w:widowControl/>
      <w:spacing w:before="100" w:beforeAutospacing="1" w:after="100" w:afterAutospacing="1"/>
      <w:jc w:val="center"/>
      <w:textAlignment w:val="top"/>
    </w:pPr>
    <w:rPr>
      <w:rFonts w:ascii="Times New Roman" w:eastAsia="Calibri" w:hAnsi="Times New Roman" w:cs="Times New Roman"/>
      <w:i/>
      <w:iCs/>
      <w:lang w:bidi="ar-SA"/>
    </w:rPr>
  </w:style>
  <w:style w:type="paragraph" w:customStyle="1" w:styleId="xl91">
    <w:name w:val="xl91"/>
    <w:basedOn w:val="a0"/>
    <w:rsid w:val="00B7256B"/>
    <w:pPr>
      <w:widowControl/>
      <w:pBdr>
        <w:left w:val="single" w:sz="4" w:space="0" w:color="auto"/>
        <w:bottom w:val="single" w:sz="8" w:space="0" w:color="auto"/>
        <w:right w:val="single" w:sz="4" w:space="0" w:color="auto"/>
      </w:pBdr>
      <w:spacing w:before="100" w:beforeAutospacing="1" w:after="100" w:afterAutospacing="1"/>
      <w:jc w:val="center"/>
      <w:textAlignment w:val="top"/>
    </w:pPr>
    <w:rPr>
      <w:rFonts w:ascii="Times New Roman" w:eastAsia="Calibri" w:hAnsi="Times New Roman" w:cs="Times New Roman"/>
      <w:lang w:bidi="ar-SA"/>
    </w:rPr>
  </w:style>
  <w:style w:type="paragraph" w:customStyle="1" w:styleId="xl92">
    <w:name w:val="xl92"/>
    <w:basedOn w:val="a0"/>
    <w:rsid w:val="00B7256B"/>
    <w:pPr>
      <w:widowControl/>
      <w:spacing w:before="100" w:beforeAutospacing="1" w:after="100" w:afterAutospacing="1"/>
      <w:jc w:val="center"/>
      <w:textAlignment w:val="top"/>
    </w:pPr>
    <w:rPr>
      <w:rFonts w:ascii="Times New Roman" w:eastAsia="Calibri" w:hAnsi="Times New Roman" w:cs="Times New Roman"/>
      <w:lang w:bidi="ar-SA"/>
    </w:rPr>
  </w:style>
  <w:style w:type="paragraph" w:customStyle="1" w:styleId="xl93">
    <w:name w:val="xl93"/>
    <w:basedOn w:val="a0"/>
    <w:rsid w:val="00B7256B"/>
    <w:pPr>
      <w:widowControl/>
      <w:pBdr>
        <w:left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lang w:bidi="ar-SA"/>
    </w:rPr>
  </w:style>
  <w:style w:type="paragraph" w:customStyle="1" w:styleId="xl94">
    <w:name w:val="xl94"/>
    <w:basedOn w:val="a0"/>
    <w:rsid w:val="00B7256B"/>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Calibri" w:hAnsi="Times New Roman" w:cs="Times New Roman"/>
      <w:lang w:bidi="ar-SA"/>
    </w:rPr>
  </w:style>
  <w:style w:type="paragraph" w:customStyle="1" w:styleId="xl95">
    <w:name w:val="xl95"/>
    <w:basedOn w:val="a0"/>
    <w:rsid w:val="00B7256B"/>
    <w:pPr>
      <w:widowControl/>
      <w:pBdr>
        <w:top w:val="single" w:sz="4" w:space="0" w:color="auto"/>
        <w:left w:val="single" w:sz="4" w:space="0" w:color="auto"/>
      </w:pBdr>
      <w:spacing w:before="100" w:beforeAutospacing="1" w:after="100" w:afterAutospacing="1"/>
      <w:jc w:val="center"/>
      <w:textAlignment w:val="center"/>
    </w:pPr>
    <w:rPr>
      <w:rFonts w:ascii="Times New Roman" w:eastAsia="Calibri" w:hAnsi="Times New Roman" w:cs="Times New Roman"/>
      <w:lang w:bidi="ar-SA"/>
    </w:rPr>
  </w:style>
  <w:style w:type="paragraph" w:customStyle="1" w:styleId="xl96">
    <w:name w:val="xl96"/>
    <w:basedOn w:val="a0"/>
    <w:rsid w:val="00B7256B"/>
    <w:pPr>
      <w:widowControl/>
      <w:pBdr>
        <w:left w:val="single" w:sz="8" w:space="0" w:color="auto"/>
        <w:right w:val="single" w:sz="4" w:space="0" w:color="auto"/>
      </w:pBdr>
      <w:spacing w:before="100" w:beforeAutospacing="1" w:after="100" w:afterAutospacing="1"/>
      <w:jc w:val="center"/>
      <w:textAlignment w:val="center"/>
    </w:pPr>
    <w:rPr>
      <w:rFonts w:ascii="Times New Roman" w:eastAsia="Calibri" w:hAnsi="Times New Roman" w:cs="Times New Roman"/>
      <w:lang w:bidi="ar-SA"/>
    </w:rPr>
  </w:style>
  <w:style w:type="paragraph" w:customStyle="1" w:styleId="xl97">
    <w:name w:val="xl97"/>
    <w:basedOn w:val="a0"/>
    <w:rsid w:val="00B7256B"/>
    <w:pPr>
      <w:widowControl/>
      <w:pBdr>
        <w:left w:val="single" w:sz="4" w:space="0" w:color="auto"/>
        <w:right w:val="single" w:sz="4" w:space="0" w:color="auto"/>
      </w:pBdr>
      <w:spacing w:before="100" w:beforeAutospacing="1" w:after="100" w:afterAutospacing="1"/>
      <w:jc w:val="center"/>
    </w:pPr>
    <w:rPr>
      <w:rFonts w:ascii="Times New Roman" w:eastAsia="Calibri" w:hAnsi="Times New Roman" w:cs="Times New Roman"/>
      <w:color w:val="auto"/>
      <w:lang w:bidi="ar-SA"/>
    </w:rPr>
  </w:style>
  <w:style w:type="paragraph" w:customStyle="1" w:styleId="xl98">
    <w:name w:val="xl98"/>
    <w:basedOn w:val="a0"/>
    <w:rsid w:val="00B7256B"/>
    <w:pPr>
      <w:widowControl/>
      <w:pBdr>
        <w:left w:val="single" w:sz="4" w:space="0" w:color="auto"/>
        <w:bottom w:val="single" w:sz="8" w:space="0" w:color="auto"/>
        <w:right w:val="single" w:sz="4" w:space="0" w:color="auto"/>
      </w:pBdr>
      <w:spacing w:before="100" w:beforeAutospacing="1" w:after="100" w:afterAutospacing="1"/>
      <w:jc w:val="center"/>
      <w:textAlignment w:val="top"/>
    </w:pPr>
    <w:rPr>
      <w:rFonts w:ascii="Times New Roman" w:eastAsia="Calibri" w:hAnsi="Times New Roman" w:cs="Times New Roman"/>
      <w:color w:val="auto"/>
      <w:lang w:bidi="ar-SA"/>
    </w:rPr>
  </w:style>
  <w:style w:type="paragraph" w:customStyle="1" w:styleId="xl99">
    <w:name w:val="xl99"/>
    <w:basedOn w:val="a0"/>
    <w:rsid w:val="00B7256B"/>
    <w:pPr>
      <w:widowControl/>
      <w:pBdr>
        <w:left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lang w:bidi="ar-SA"/>
    </w:rPr>
  </w:style>
  <w:style w:type="paragraph" w:customStyle="1" w:styleId="xl100">
    <w:name w:val="xl100"/>
    <w:basedOn w:val="a0"/>
    <w:rsid w:val="00B7256B"/>
    <w:pPr>
      <w:widowControl/>
      <w:pBdr>
        <w:left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lang w:bidi="ar-SA"/>
    </w:rPr>
  </w:style>
  <w:style w:type="paragraph" w:customStyle="1" w:styleId="xl101">
    <w:name w:val="xl101"/>
    <w:basedOn w:val="a0"/>
    <w:rsid w:val="00B7256B"/>
    <w:pPr>
      <w:widowControl/>
      <w:pBdr>
        <w:left w:val="single" w:sz="4" w:space="0" w:color="auto"/>
        <w:right w:val="single" w:sz="4" w:space="0" w:color="auto"/>
      </w:pBdr>
      <w:spacing w:before="100" w:beforeAutospacing="1" w:after="100" w:afterAutospacing="1"/>
      <w:jc w:val="center"/>
      <w:textAlignment w:val="center"/>
    </w:pPr>
    <w:rPr>
      <w:rFonts w:ascii="Times New Roman" w:eastAsia="Calibri" w:hAnsi="Times New Roman" w:cs="Times New Roman"/>
      <w:lang w:bidi="ar-SA"/>
    </w:rPr>
  </w:style>
  <w:style w:type="paragraph" w:customStyle="1" w:styleId="xl102">
    <w:name w:val="xl102"/>
    <w:basedOn w:val="a0"/>
    <w:rsid w:val="00B7256B"/>
    <w:pPr>
      <w:widowControl/>
      <w:pBdr>
        <w:left w:val="single" w:sz="4" w:space="0" w:color="auto"/>
        <w:right w:val="single" w:sz="4" w:space="0" w:color="auto"/>
      </w:pBdr>
      <w:spacing w:before="100" w:beforeAutospacing="1" w:after="100" w:afterAutospacing="1"/>
      <w:jc w:val="center"/>
      <w:textAlignment w:val="center"/>
    </w:pPr>
    <w:rPr>
      <w:rFonts w:ascii="Times New Roman" w:eastAsia="Calibri" w:hAnsi="Times New Roman" w:cs="Times New Roman"/>
      <w:lang w:bidi="ar-SA"/>
    </w:rPr>
  </w:style>
  <w:style w:type="paragraph" w:customStyle="1" w:styleId="xl103">
    <w:name w:val="xl103"/>
    <w:basedOn w:val="a0"/>
    <w:rsid w:val="00B7256B"/>
    <w:pPr>
      <w:widowControl/>
      <w:pBdr>
        <w:left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lang w:bidi="ar-SA"/>
    </w:rPr>
  </w:style>
  <w:style w:type="paragraph" w:customStyle="1" w:styleId="xl104">
    <w:name w:val="xl104"/>
    <w:basedOn w:val="a0"/>
    <w:rsid w:val="00B7256B"/>
    <w:pPr>
      <w:widowControl/>
      <w:pBdr>
        <w:left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lang w:bidi="ar-SA"/>
    </w:rPr>
  </w:style>
  <w:style w:type="paragraph" w:customStyle="1" w:styleId="xl105">
    <w:name w:val="xl105"/>
    <w:basedOn w:val="a0"/>
    <w:rsid w:val="00B7256B"/>
    <w:pPr>
      <w:widowControl/>
      <w:pBdr>
        <w:left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lang w:bidi="ar-SA"/>
    </w:rPr>
  </w:style>
  <w:style w:type="paragraph" w:customStyle="1" w:styleId="xl106">
    <w:name w:val="xl106"/>
    <w:basedOn w:val="a0"/>
    <w:rsid w:val="00B7256B"/>
    <w:pPr>
      <w:widowControl/>
      <w:pBdr>
        <w:left w:val="single" w:sz="4" w:space="0" w:color="auto"/>
        <w:right w:val="single" w:sz="4" w:space="0" w:color="auto"/>
      </w:pBdr>
      <w:spacing w:before="100" w:beforeAutospacing="1" w:after="100" w:afterAutospacing="1"/>
      <w:jc w:val="center"/>
      <w:textAlignment w:val="center"/>
    </w:pPr>
    <w:rPr>
      <w:rFonts w:ascii="Times New Roman" w:eastAsia="Calibri" w:hAnsi="Times New Roman" w:cs="Times New Roman"/>
      <w:lang w:bidi="ar-SA"/>
    </w:rPr>
  </w:style>
  <w:style w:type="paragraph" w:customStyle="1" w:styleId="xl107">
    <w:name w:val="xl107"/>
    <w:basedOn w:val="a0"/>
    <w:rsid w:val="00B7256B"/>
    <w:pPr>
      <w:widowControl/>
      <w:pBdr>
        <w:left w:val="single" w:sz="4" w:space="0" w:color="auto"/>
        <w:right w:val="single" w:sz="4" w:space="0" w:color="auto"/>
      </w:pBdr>
      <w:spacing w:before="100" w:beforeAutospacing="1" w:after="100" w:afterAutospacing="1"/>
      <w:jc w:val="center"/>
      <w:textAlignment w:val="center"/>
    </w:pPr>
    <w:rPr>
      <w:rFonts w:ascii="Times New Roman" w:eastAsia="Calibri" w:hAnsi="Times New Roman" w:cs="Times New Roman"/>
      <w:lang w:bidi="ar-SA"/>
    </w:rPr>
  </w:style>
  <w:style w:type="paragraph" w:customStyle="1" w:styleId="xl108">
    <w:name w:val="xl108"/>
    <w:basedOn w:val="a0"/>
    <w:rsid w:val="00B7256B"/>
    <w:pPr>
      <w:widowControl/>
      <w:pBdr>
        <w:left w:val="single" w:sz="4" w:space="0" w:color="auto"/>
        <w:right w:val="single" w:sz="4" w:space="0" w:color="auto"/>
      </w:pBdr>
      <w:spacing w:before="100" w:beforeAutospacing="1" w:after="100" w:afterAutospacing="1"/>
    </w:pPr>
    <w:rPr>
      <w:rFonts w:ascii="Times New Roman" w:eastAsia="Calibri" w:hAnsi="Times New Roman" w:cs="Times New Roman"/>
      <w:color w:val="auto"/>
      <w:lang w:bidi="ar-SA"/>
    </w:rPr>
  </w:style>
  <w:style w:type="paragraph" w:customStyle="1" w:styleId="xl109">
    <w:name w:val="xl109"/>
    <w:basedOn w:val="a0"/>
    <w:rsid w:val="00B7256B"/>
    <w:pPr>
      <w:widowControl/>
      <w:pBdr>
        <w:left w:val="single" w:sz="4" w:space="0" w:color="auto"/>
        <w:bottom w:val="single" w:sz="8" w:space="0" w:color="auto"/>
        <w:right w:val="single" w:sz="4" w:space="0" w:color="auto"/>
      </w:pBdr>
      <w:spacing w:before="100" w:beforeAutospacing="1" w:after="100" w:afterAutospacing="1"/>
      <w:jc w:val="center"/>
      <w:textAlignment w:val="top"/>
    </w:pPr>
    <w:rPr>
      <w:rFonts w:ascii="Times New Roman" w:eastAsia="Calibri" w:hAnsi="Times New Roman" w:cs="Times New Roman"/>
      <w:lang w:bidi="ar-SA"/>
    </w:rPr>
  </w:style>
  <w:style w:type="paragraph" w:customStyle="1" w:styleId="xl110">
    <w:name w:val="xl110"/>
    <w:basedOn w:val="a0"/>
    <w:rsid w:val="00B7256B"/>
    <w:pPr>
      <w:widowControl/>
      <w:pBdr>
        <w:left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color w:val="auto"/>
      <w:lang w:bidi="ar-SA"/>
    </w:rPr>
  </w:style>
  <w:style w:type="paragraph" w:customStyle="1" w:styleId="xl111">
    <w:name w:val="xl111"/>
    <w:basedOn w:val="a0"/>
    <w:rsid w:val="00B7256B"/>
    <w:pPr>
      <w:widowControl/>
      <w:pBdr>
        <w:left w:val="single" w:sz="4" w:space="0" w:color="auto"/>
      </w:pBdr>
      <w:spacing w:before="100" w:beforeAutospacing="1" w:after="100" w:afterAutospacing="1"/>
      <w:jc w:val="center"/>
      <w:textAlignment w:val="center"/>
    </w:pPr>
    <w:rPr>
      <w:rFonts w:ascii="Times New Roman" w:eastAsia="Calibri" w:hAnsi="Times New Roman" w:cs="Times New Roman"/>
      <w:u w:val="single"/>
      <w:lang w:bidi="ar-SA"/>
    </w:rPr>
  </w:style>
  <w:style w:type="paragraph" w:customStyle="1" w:styleId="xl112">
    <w:name w:val="xl112"/>
    <w:basedOn w:val="a0"/>
    <w:rsid w:val="00B7256B"/>
    <w:pPr>
      <w:widowControl/>
      <w:pBdr>
        <w:right w:val="single" w:sz="4" w:space="0" w:color="auto"/>
      </w:pBdr>
      <w:spacing w:before="100" w:beforeAutospacing="1" w:after="100" w:afterAutospacing="1"/>
      <w:jc w:val="center"/>
      <w:textAlignment w:val="center"/>
    </w:pPr>
    <w:rPr>
      <w:rFonts w:ascii="Times New Roman" w:eastAsia="Calibri" w:hAnsi="Times New Roman" w:cs="Times New Roman"/>
      <w:u w:val="single"/>
      <w:lang w:bidi="ar-SA"/>
    </w:rPr>
  </w:style>
  <w:style w:type="paragraph" w:customStyle="1" w:styleId="xl113">
    <w:name w:val="xl113"/>
    <w:basedOn w:val="a0"/>
    <w:rsid w:val="00B7256B"/>
    <w:pPr>
      <w:widowControl/>
      <w:pBdr>
        <w:left w:val="single" w:sz="4" w:space="0" w:color="auto"/>
      </w:pBdr>
      <w:spacing w:before="100" w:beforeAutospacing="1" w:after="100" w:afterAutospacing="1"/>
      <w:jc w:val="center"/>
      <w:textAlignment w:val="center"/>
    </w:pPr>
    <w:rPr>
      <w:rFonts w:ascii="Times New Roman" w:eastAsia="Calibri" w:hAnsi="Times New Roman" w:cs="Times New Roman"/>
      <w:i/>
      <w:iCs/>
      <w:lang w:bidi="ar-SA"/>
    </w:rPr>
  </w:style>
  <w:style w:type="paragraph" w:customStyle="1" w:styleId="xl114">
    <w:name w:val="xl114"/>
    <w:basedOn w:val="a0"/>
    <w:rsid w:val="00B7256B"/>
    <w:pPr>
      <w:widowControl/>
      <w:pBdr>
        <w:right w:val="single" w:sz="4" w:space="0" w:color="auto"/>
      </w:pBdr>
      <w:spacing w:before="100" w:beforeAutospacing="1" w:after="100" w:afterAutospacing="1"/>
      <w:jc w:val="center"/>
      <w:textAlignment w:val="center"/>
    </w:pPr>
    <w:rPr>
      <w:rFonts w:ascii="Times New Roman" w:eastAsia="Calibri" w:hAnsi="Times New Roman" w:cs="Times New Roman"/>
      <w:i/>
      <w:iCs/>
      <w:lang w:bidi="ar-SA"/>
    </w:rPr>
  </w:style>
  <w:style w:type="paragraph" w:customStyle="1" w:styleId="xl115">
    <w:name w:val="xl115"/>
    <w:basedOn w:val="a0"/>
    <w:rsid w:val="00B7256B"/>
    <w:pPr>
      <w:widowControl/>
      <w:pBdr>
        <w:left w:val="single" w:sz="4" w:space="0" w:color="auto"/>
      </w:pBdr>
      <w:spacing w:before="100" w:beforeAutospacing="1" w:after="100" w:afterAutospacing="1"/>
      <w:jc w:val="center"/>
      <w:textAlignment w:val="center"/>
    </w:pPr>
    <w:rPr>
      <w:rFonts w:ascii="Times New Roman" w:eastAsia="Calibri" w:hAnsi="Times New Roman" w:cs="Times New Roman"/>
      <w:i/>
      <w:iCs/>
      <w:u w:val="single"/>
      <w:lang w:bidi="ar-SA"/>
    </w:rPr>
  </w:style>
  <w:style w:type="paragraph" w:customStyle="1" w:styleId="xl116">
    <w:name w:val="xl116"/>
    <w:basedOn w:val="a0"/>
    <w:rsid w:val="00B7256B"/>
    <w:pPr>
      <w:widowControl/>
      <w:pBdr>
        <w:right w:val="single" w:sz="4" w:space="0" w:color="auto"/>
      </w:pBdr>
      <w:spacing w:before="100" w:beforeAutospacing="1" w:after="100" w:afterAutospacing="1"/>
      <w:jc w:val="center"/>
      <w:textAlignment w:val="center"/>
    </w:pPr>
    <w:rPr>
      <w:rFonts w:ascii="Times New Roman" w:eastAsia="Calibri" w:hAnsi="Times New Roman" w:cs="Times New Roman"/>
      <w:lang w:bidi="ar-SA"/>
    </w:rPr>
  </w:style>
  <w:style w:type="paragraph" w:customStyle="1" w:styleId="xl117">
    <w:name w:val="xl117"/>
    <w:basedOn w:val="a0"/>
    <w:rsid w:val="00B7256B"/>
    <w:pPr>
      <w:widowControl/>
      <w:pBdr>
        <w:left w:val="single" w:sz="4" w:space="0" w:color="auto"/>
      </w:pBdr>
      <w:spacing w:before="100" w:beforeAutospacing="1" w:after="100" w:afterAutospacing="1"/>
      <w:jc w:val="center"/>
      <w:textAlignment w:val="center"/>
    </w:pPr>
    <w:rPr>
      <w:rFonts w:ascii="Times New Roman" w:eastAsia="Calibri" w:hAnsi="Times New Roman" w:cs="Times New Roman"/>
      <w:i/>
      <w:iCs/>
      <w:u w:val="single"/>
      <w:lang w:bidi="ar-SA"/>
    </w:rPr>
  </w:style>
  <w:style w:type="paragraph" w:customStyle="1" w:styleId="xl118">
    <w:name w:val="xl118"/>
    <w:basedOn w:val="a0"/>
    <w:rsid w:val="00B7256B"/>
    <w:pPr>
      <w:widowControl/>
      <w:pBdr>
        <w:right w:val="single" w:sz="4" w:space="0" w:color="auto"/>
      </w:pBdr>
      <w:spacing w:before="100" w:beforeAutospacing="1" w:after="100" w:afterAutospacing="1"/>
      <w:jc w:val="center"/>
      <w:textAlignment w:val="top"/>
    </w:pPr>
    <w:rPr>
      <w:rFonts w:ascii="Times New Roman" w:eastAsia="Calibri" w:hAnsi="Times New Roman" w:cs="Times New Roman"/>
      <w:lang w:bidi="ar-SA"/>
    </w:rPr>
  </w:style>
  <w:style w:type="paragraph" w:customStyle="1" w:styleId="xl119">
    <w:name w:val="xl119"/>
    <w:basedOn w:val="a0"/>
    <w:rsid w:val="00B7256B"/>
    <w:pPr>
      <w:widowControl/>
      <w:pBdr>
        <w:right w:val="single" w:sz="4" w:space="0" w:color="auto"/>
      </w:pBdr>
      <w:spacing w:before="100" w:beforeAutospacing="1" w:after="100" w:afterAutospacing="1"/>
      <w:jc w:val="center"/>
      <w:textAlignment w:val="center"/>
    </w:pPr>
    <w:rPr>
      <w:rFonts w:ascii="Times New Roman" w:eastAsia="Calibri" w:hAnsi="Times New Roman" w:cs="Times New Roman"/>
      <w:i/>
      <w:iCs/>
      <w:u w:val="single"/>
      <w:lang w:bidi="ar-SA"/>
    </w:rPr>
  </w:style>
  <w:style w:type="paragraph" w:customStyle="1" w:styleId="xl120">
    <w:name w:val="xl120"/>
    <w:basedOn w:val="a0"/>
    <w:rsid w:val="00B7256B"/>
    <w:pPr>
      <w:widowControl/>
      <w:spacing w:before="100" w:beforeAutospacing="1" w:after="100" w:afterAutospacing="1"/>
      <w:textAlignment w:val="top"/>
    </w:pPr>
    <w:rPr>
      <w:rFonts w:ascii="Times New Roman" w:eastAsia="Calibri" w:hAnsi="Times New Roman" w:cs="Times New Roman"/>
      <w:color w:val="auto"/>
      <w:lang w:bidi="ar-SA"/>
    </w:rPr>
  </w:style>
  <w:style w:type="paragraph" w:customStyle="1" w:styleId="xl121">
    <w:name w:val="xl121"/>
    <w:basedOn w:val="a0"/>
    <w:rsid w:val="00B7256B"/>
    <w:pPr>
      <w:widowControl/>
      <w:pBdr>
        <w:top w:val="single" w:sz="4" w:space="0" w:color="auto"/>
        <w:left w:val="single" w:sz="4" w:space="0" w:color="auto"/>
      </w:pBdr>
      <w:spacing w:before="100" w:beforeAutospacing="1" w:after="100" w:afterAutospacing="1"/>
      <w:jc w:val="center"/>
      <w:textAlignment w:val="center"/>
    </w:pPr>
    <w:rPr>
      <w:rFonts w:ascii="Times New Roman" w:eastAsia="Calibri" w:hAnsi="Times New Roman" w:cs="Times New Roman"/>
      <w:u w:val="single"/>
      <w:lang w:bidi="ar-SA"/>
    </w:rPr>
  </w:style>
  <w:style w:type="paragraph" w:customStyle="1" w:styleId="xl122">
    <w:name w:val="xl122"/>
    <w:basedOn w:val="a0"/>
    <w:rsid w:val="00B7256B"/>
    <w:pPr>
      <w:widowControl/>
      <w:pBdr>
        <w:top w:val="single" w:sz="4" w:space="0" w:color="auto"/>
        <w:right w:val="single" w:sz="4" w:space="0" w:color="auto"/>
      </w:pBdr>
      <w:spacing w:before="100" w:beforeAutospacing="1" w:after="100" w:afterAutospacing="1"/>
      <w:jc w:val="center"/>
      <w:textAlignment w:val="center"/>
    </w:pPr>
    <w:rPr>
      <w:rFonts w:ascii="Times New Roman" w:eastAsia="Calibri" w:hAnsi="Times New Roman" w:cs="Times New Roman"/>
      <w:u w:val="single"/>
      <w:lang w:bidi="ar-SA"/>
    </w:rPr>
  </w:style>
  <w:style w:type="paragraph" w:customStyle="1" w:styleId="xl123">
    <w:name w:val="xl123"/>
    <w:basedOn w:val="a0"/>
    <w:rsid w:val="00B7256B"/>
    <w:pPr>
      <w:widowControl/>
      <w:spacing w:before="100" w:beforeAutospacing="1" w:after="100" w:afterAutospacing="1"/>
      <w:jc w:val="center"/>
      <w:textAlignment w:val="top"/>
    </w:pPr>
    <w:rPr>
      <w:rFonts w:ascii="Times New Roman" w:eastAsia="Calibri" w:hAnsi="Times New Roman" w:cs="Times New Roman"/>
      <w:sz w:val="32"/>
      <w:szCs w:val="32"/>
      <w:lang w:bidi="ar-SA"/>
    </w:rPr>
  </w:style>
  <w:style w:type="paragraph" w:customStyle="1" w:styleId="xl124">
    <w:name w:val="xl124"/>
    <w:basedOn w:val="a0"/>
    <w:rsid w:val="00B7256B"/>
    <w:pPr>
      <w:widowControl/>
      <w:spacing w:before="100" w:beforeAutospacing="1" w:after="100" w:afterAutospacing="1"/>
      <w:textAlignment w:val="top"/>
    </w:pPr>
    <w:rPr>
      <w:rFonts w:ascii="Times New Roman" w:eastAsia="Calibri" w:hAnsi="Times New Roman" w:cs="Times New Roman"/>
      <w:b/>
      <w:bCs/>
      <w:lang w:bidi="ar-SA"/>
    </w:rPr>
  </w:style>
  <w:style w:type="paragraph" w:customStyle="1" w:styleId="xl125">
    <w:name w:val="xl125"/>
    <w:basedOn w:val="a0"/>
    <w:rsid w:val="00B7256B"/>
    <w:pPr>
      <w:widowControl/>
      <w:spacing w:before="100" w:beforeAutospacing="1" w:after="100" w:afterAutospacing="1"/>
      <w:jc w:val="center"/>
      <w:textAlignment w:val="top"/>
    </w:pPr>
    <w:rPr>
      <w:rFonts w:ascii="Times New Roman" w:eastAsia="Calibri" w:hAnsi="Times New Roman" w:cs="Times New Roman"/>
      <w:b/>
      <w:bCs/>
      <w:sz w:val="28"/>
      <w:szCs w:val="28"/>
      <w:lang w:bidi="ar-SA"/>
    </w:rPr>
  </w:style>
  <w:style w:type="paragraph" w:customStyle="1" w:styleId="xl126">
    <w:name w:val="xl126"/>
    <w:basedOn w:val="a0"/>
    <w:rsid w:val="00B7256B"/>
    <w:pPr>
      <w:widowControl/>
      <w:spacing w:before="100" w:beforeAutospacing="1" w:after="100" w:afterAutospacing="1"/>
      <w:jc w:val="center"/>
      <w:textAlignment w:val="top"/>
    </w:pPr>
    <w:rPr>
      <w:rFonts w:ascii="Times New Roman" w:eastAsia="Calibri" w:hAnsi="Times New Roman" w:cs="Times New Roman"/>
      <w:b/>
      <w:bCs/>
      <w:lang w:bidi="ar-SA"/>
    </w:rPr>
  </w:style>
  <w:style w:type="paragraph" w:customStyle="1" w:styleId="xl127">
    <w:name w:val="xl127"/>
    <w:basedOn w:val="a0"/>
    <w:rsid w:val="00B7256B"/>
    <w:pPr>
      <w:widowControl/>
      <w:pBdr>
        <w:bottom w:val="single" w:sz="8" w:space="0" w:color="auto"/>
      </w:pBdr>
      <w:spacing w:before="100" w:beforeAutospacing="1" w:after="100" w:afterAutospacing="1"/>
      <w:textAlignment w:val="top"/>
    </w:pPr>
    <w:rPr>
      <w:rFonts w:ascii="Times New Roman" w:eastAsia="Calibri" w:hAnsi="Times New Roman" w:cs="Times New Roman"/>
      <w:lang w:bidi="ar-SA"/>
    </w:rPr>
  </w:style>
  <w:style w:type="paragraph" w:customStyle="1" w:styleId="xl128">
    <w:name w:val="xl128"/>
    <w:basedOn w:val="a0"/>
    <w:rsid w:val="00B7256B"/>
    <w:pPr>
      <w:widowControl/>
      <w:pBdr>
        <w:bottom w:val="single" w:sz="8" w:space="0" w:color="auto"/>
        <w:right w:val="single" w:sz="4" w:space="0" w:color="auto"/>
      </w:pBdr>
      <w:spacing w:before="100" w:beforeAutospacing="1" w:after="100" w:afterAutospacing="1"/>
      <w:textAlignment w:val="top"/>
    </w:pPr>
    <w:rPr>
      <w:rFonts w:ascii="Times New Roman" w:eastAsia="Calibri" w:hAnsi="Times New Roman" w:cs="Times New Roman"/>
      <w:lang w:bidi="ar-SA"/>
    </w:rPr>
  </w:style>
  <w:style w:type="paragraph" w:customStyle="1" w:styleId="211">
    <w:name w:val="Основной текст 21"/>
    <w:basedOn w:val="a0"/>
    <w:uiPriority w:val="99"/>
    <w:rsid w:val="00B7256B"/>
    <w:pPr>
      <w:widowControl/>
      <w:suppressAutoHyphens/>
      <w:jc w:val="both"/>
    </w:pPr>
    <w:rPr>
      <w:rFonts w:ascii="Times New Roman" w:eastAsia="Calibri" w:hAnsi="Times New Roman" w:cs="Times New Roman"/>
      <w:color w:val="auto"/>
      <w:sz w:val="28"/>
      <w:szCs w:val="20"/>
      <w:lang w:eastAsia="ar-SA" w:bidi="ar-SA"/>
    </w:rPr>
  </w:style>
  <w:style w:type="paragraph" w:customStyle="1" w:styleId="311">
    <w:name w:val="Основной текст с отступом 31"/>
    <w:basedOn w:val="a0"/>
    <w:rsid w:val="00B7256B"/>
    <w:pPr>
      <w:widowControl/>
      <w:suppressAutoHyphens/>
      <w:spacing w:line="240" w:lineRule="atLeast"/>
      <w:ind w:firstLine="709"/>
      <w:jc w:val="both"/>
    </w:pPr>
    <w:rPr>
      <w:rFonts w:ascii="Times New Roman" w:eastAsia="Calibri" w:hAnsi="Times New Roman" w:cs="Times New Roman"/>
      <w:color w:val="auto"/>
      <w:sz w:val="20"/>
      <w:szCs w:val="26"/>
      <w:lang w:eastAsia="ar-SA" w:bidi="ar-SA"/>
    </w:rPr>
  </w:style>
  <w:style w:type="paragraph" w:customStyle="1" w:styleId="212">
    <w:name w:val="Основной текст с отступом 21"/>
    <w:basedOn w:val="a0"/>
    <w:rsid w:val="00B7256B"/>
    <w:pPr>
      <w:widowControl/>
      <w:suppressAutoHyphens/>
      <w:ind w:firstLine="708"/>
      <w:jc w:val="both"/>
    </w:pPr>
    <w:rPr>
      <w:rFonts w:ascii="Times New Roman" w:eastAsia="Calibri" w:hAnsi="Times New Roman" w:cs="Times New Roman"/>
      <w:color w:val="auto"/>
      <w:sz w:val="20"/>
      <w:lang w:eastAsia="ar-SA" w:bidi="ar-SA"/>
    </w:rPr>
  </w:style>
  <w:style w:type="character" w:styleId="afa">
    <w:name w:val="Strong"/>
    <w:uiPriority w:val="99"/>
    <w:qFormat/>
    <w:rsid w:val="00B7256B"/>
    <w:rPr>
      <w:rFonts w:cs="Times New Roman"/>
      <w:b/>
    </w:rPr>
  </w:style>
  <w:style w:type="paragraph" w:customStyle="1" w:styleId="mwnameshead">
    <w:name w:val="mw_names_head"/>
    <w:basedOn w:val="mwnames"/>
    <w:link w:val="mwnameshead0"/>
    <w:rsid w:val="00B7256B"/>
    <w:pPr>
      <w:jc w:val="center"/>
    </w:pPr>
    <w:rPr>
      <w:rFonts w:cs="Times New Roman"/>
      <w:sz w:val="18"/>
    </w:rPr>
  </w:style>
  <w:style w:type="paragraph" w:customStyle="1" w:styleId="mwnames">
    <w:name w:val="mw_names"/>
    <w:basedOn w:val="a0"/>
    <w:rsid w:val="00B7256B"/>
    <w:pPr>
      <w:widowControl/>
    </w:pPr>
    <w:rPr>
      <w:rFonts w:ascii="Times New Roman" w:eastAsia="Calibri" w:hAnsi="Times New Roman" w:cs="Arial"/>
      <w:i/>
      <w:color w:val="auto"/>
      <w:sz w:val="22"/>
      <w:szCs w:val="20"/>
      <w:lang w:val="ru-RU" w:eastAsia="ru-RU" w:bidi="ar-SA"/>
    </w:rPr>
  </w:style>
  <w:style w:type="character" w:customStyle="1" w:styleId="mwnameshead0">
    <w:name w:val="mw_names_head Знак Знак"/>
    <w:link w:val="mwnameshead"/>
    <w:locked/>
    <w:rsid w:val="00B7256B"/>
    <w:rPr>
      <w:rFonts w:ascii="Times New Roman" w:eastAsia="Calibri" w:hAnsi="Times New Roman" w:cs="Times New Roman"/>
      <w:i/>
      <w:sz w:val="18"/>
      <w:szCs w:val="20"/>
      <w:lang w:val="ru-RU" w:eastAsia="ru-RU"/>
    </w:rPr>
  </w:style>
  <w:style w:type="paragraph" w:customStyle="1" w:styleId="mwfieldsdate">
    <w:name w:val="mw_fields_date"/>
    <w:basedOn w:val="mwnames"/>
    <w:link w:val="mwfieldsdate0"/>
    <w:rsid w:val="00B7256B"/>
    <w:pPr>
      <w:jc w:val="center"/>
    </w:pPr>
    <w:rPr>
      <w:rFonts w:cs="Times New Roman"/>
      <w:sz w:val="20"/>
    </w:rPr>
  </w:style>
  <w:style w:type="character" w:customStyle="1" w:styleId="mwfieldsdate0">
    <w:name w:val="mw_fields_date Знак Знак"/>
    <w:link w:val="mwfieldsdate"/>
    <w:locked/>
    <w:rsid w:val="00B7256B"/>
    <w:rPr>
      <w:rFonts w:ascii="Times New Roman" w:eastAsia="Calibri" w:hAnsi="Times New Roman" w:cs="Times New Roman"/>
      <w:i/>
      <w:sz w:val="20"/>
      <w:szCs w:val="20"/>
      <w:lang w:val="ru-RU" w:eastAsia="ru-RU"/>
    </w:rPr>
  </w:style>
  <w:style w:type="paragraph" w:customStyle="1" w:styleId="mwnormal">
    <w:name w:val="mw_normal"/>
    <w:basedOn w:val="a0"/>
    <w:link w:val="mwnormal0"/>
    <w:rsid w:val="00B7256B"/>
    <w:pPr>
      <w:widowControl/>
      <w:ind w:firstLine="709"/>
      <w:jc w:val="both"/>
    </w:pPr>
    <w:rPr>
      <w:rFonts w:ascii="Times New Roman" w:eastAsia="Calibri" w:hAnsi="Times New Roman" w:cs="Times New Roman"/>
      <w:i/>
      <w:color w:val="auto"/>
      <w:szCs w:val="20"/>
      <w:lang w:val="ru-RU" w:eastAsia="ru-RU" w:bidi="ar-SA"/>
    </w:rPr>
  </w:style>
  <w:style w:type="character" w:customStyle="1" w:styleId="mwnormal0">
    <w:name w:val="mw_normal Знак Знак"/>
    <w:link w:val="mwnormal"/>
    <w:locked/>
    <w:rsid w:val="00B7256B"/>
    <w:rPr>
      <w:rFonts w:ascii="Times New Roman" w:eastAsia="Calibri" w:hAnsi="Times New Roman" w:cs="Times New Roman"/>
      <w:i/>
      <w:sz w:val="24"/>
      <w:szCs w:val="20"/>
      <w:lang w:val="ru-RU" w:eastAsia="ru-RU"/>
    </w:rPr>
  </w:style>
  <w:style w:type="paragraph" w:customStyle="1" w:styleId="mwSTP">
    <w:name w:val="mw_STP"/>
    <w:basedOn w:val="a0"/>
    <w:link w:val="mwSTP0"/>
    <w:rsid w:val="00B7256B"/>
    <w:pPr>
      <w:widowControl/>
      <w:jc w:val="center"/>
    </w:pPr>
    <w:rPr>
      <w:rFonts w:ascii="Times New Roman" w:eastAsia="Calibri" w:hAnsi="Times New Roman" w:cs="Times New Roman"/>
      <w:i/>
      <w:color w:val="auto"/>
      <w:szCs w:val="20"/>
      <w:lang w:val="ru-RU" w:eastAsia="ru-RU" w:bidi="ar-SA"/>
    </w:rPr>
  </w:style>
  <w:style w:type="character" w:customStyle="1" w:styleId="mwSTP0">
    <w:name w:val="mw_STP Знак Знак"/>
    <w:link w:val="mwSTP"/>
    <w:locked/>
    <w:rsid w:val="00B7256B"/>
    <w:rPr>
      <w:rFonts w:ascii="Times New Roman" w:eastAsia="Calibri" w:hAnsi="Times New Roman" w:cs="Times New Roman"/>
      <w:i/>
      <w:sz w:val="24"/>
      <w:szCs w:val="20"/>
      <w:lang w:val="ru-RU" w:eastAsia="ru-RU"/>
    </w:rPr>
  </w:style>
  <w:style w:type="paragraph" w:styleId="afb">
    <w:name w:val="Document Map"/>
    <w:basedOn w:val="a0"/>
    <w:link w:val="afc"/>
    <w:rsid w:val="00B7256B"/>
    <w:pPr>
      <w:widowControl/>
      <w:shd w:val="clear" w:color="auto" w:fill="000080"/>
    </w:pPr>
    <w:rPr>
      <w:rFonts w:ascii="Tahoma" w:eastAsia="Calibri" w:hAnsi="Tahoma" w:cs="Times New Roman"/>
      <w:color w:val="auto"/>
      <w:sz w:val="20"/>
      <w:szCs w:val="20"/>
      <w:lang w:bidi="ar-SA"/>
    </w:rPr>
  </w:style>
  <w:style w:type="character" w:customStyle="1" w:styleId="afc">
    <w:name w:val="Схема документа Знак"/>
    <w:basedOn w:val="a1"/>
    <w:link w:val="afb"/>
    <w:rsid w:val="00B7256B"/>
    <w:rPr>
      <w:rFonts w:ascii="Tahoma" w:eastAsia="Calibri" w:hAnsi="Tahoma" w:cs="Times New Roman"/>
      <w:sz w:val="20"/>
      <w:szCs w:val="20"/>
      <w:shd w:val="clear" w:color="auto" w:fill="000080"/>
      <w:lang w:eastAsia="uk-UA"/>
    </w:rPr>
  </w:style>
  <w:style w:type="paragraph" w:styleId="a">
    <w:name w:val="caption"/>
    <w:aliases w:val="список"/>
    <w:basedOn w:val="a0"/>
    <w:next w:val="a0"/>
    <w:qFormat/>
    <w:rsid w:val="00B7256B"/>
    <w:pPr>
      <w:widowControl/>
      <w:numPr>
        <w:numId w:val="5"/>
      </w:numPr>
      <w:tabs>
        <w:tab w:val="left" w:pos="8041"/>
      </w:tabs>
      <w:spacing w:line="228" w:lineRule="auto"/>
    </w:pPr>
    <w:rPr>
      <w:rFonts w:ascii="Calibri" w:eastAsia="Calibri" w:hAnsi="Calibri" w:cs="Times New Roman"/>
      <w:color w:val="auto"/>
      <w:sz w:val="22"/>
      <w:szCs w:val="22"/>
      <w:lang w:eastAsia="ru-RU" w:bidi="ar-SA"/>
    </w:rPr>
  </w:style>
  <w:style w:type="paragraph" w:customStyle="1" w:styleId="-1">
    <w:name w:val="Стиль - 1"/>
    <w:basedOn w:val="13"/>
    <w:link w:val="-10"/>
    <w:qFormat/>
    <w:rsid w:val="00B7256B"/>
    <w:pPr>
      <w:numPr>
        <w:numId w:val="6"/>
      </w:numPr>
      <w:spacing w:line="228" w:lineRule="auto"/>
    </w:pPr>
    <w:rPr>
      <w:rFonts w:ascii="Calibri" w:hAnsi="Calibri"/>
      <w:b/>
      <w:sz w:val="32"/>
      <w:lang w:eastAsia="uk-UA"/>
    </w:rPr>
  </w:style>
  <w:style w:type="character" w:customStyle="1" w:styleId="-10">
    <w:name w:val="Стиль - 1 Знак"/>
    <w:link w:val="-1"/>
    <w:locked/>
    <w:rsid w:val="00B7256B"/>
    <w:rPr>
      <w:rFonts w:ascii="Calibri" w:eastAsia="Calibri" w:hAnsi="Calibri" w:cs="Times New Roman"/>
      <w:b/>
      <w:sz w:val="32"/>
      <w:szCs w:val="20"/>
      <w:lang w:eastAsia="uk-UA"/>
    </w:rPr>
  </w:style>
  <w:style w:type="paragraph" w:customStyle="1" w:styleId="-11">
    <w:name w:val="Стиль - 1.1"/>
    <w:basedOn w:val="13"/>
    <w:link w:val="-110"/>
    <w:qFormat/>
    <w:rsid w:val="00B7256B"/>
    <w:pPr>
      <w:numPr>
        <w:ilvl w:val="1"/>
        <w:numId w:val="6"/>
      </w:numPr>
      <w:spacing w:line="228" w:lineRule="auto"/>
    </w:pPr>
    <w:rPr>
      <w:rFonts w:ascii="Calibri" w:hAnsi="Calibri"/>
      <w:b/>
      <w:sz w:val="28"/>
      <w:lang w:eastAsia="uk-UA"/>
    </w:rPr>
  </w:style>
  <w:style w:type="character" w:customStyle="1" w:styleId="-110">
    <w:name w:val="Стиль - 1.1 Знак"/>
    <w:link w:val="-11"/>
    <w:locked/>
    <w:rsid w:val="00B7256B"/>
    <w:rPr>
      <w:rFonts w:ascii="Calibri" w:eastAsia="Calibri" w:hAnsi="Calibri" w:cs="Times New Roman"/>
      <w:b/>
      <w:sz w:val="28"/>
      <w:szCs w:val="20"/>
      <w:lang w:eastAsia="uk-UA"/>
    </w:rPr>
  </w:style>
  <w:style w:type="paragraph" w:styleId="afd">
    <w:name w:val="annotation text"/>
    <w:basedOn w:val="a0"/>
    <w:link w:val="afe"/>
    <w:uiPriority w:val="99"/>
    <w:rsid w:val="00B7256B"/>
    <w:pPr>
      <w:widowControl/>
    </w:pPr>
    <w:rPr>
      <w:rFonts w:ascii="Times New Roman" w:eastAsia="Calibri" w:hAnsi="Times New Roman" w:cs="Times New Roman"/>
      <w:color w:val="auto"/>
      <w:sz w:val="20"/>
      <w:szCs w:val="20"/>
      <w:lang w:val="ru-RU" w:eastAsia="ru-RU" w:bidi="ar-SA"/>
    </w:rPr>
  </w:style>
  <w:style w:type="character" w:customStyle="1" w:styleId="afe">
    <w:name w:val="Текст примечания Знак"/>
    <w:basedOn w:val="a1"/>
    <w:link w:val="afd"/>
    <w:uiPriority w:val="99"/>
    <w:rsid w:val="00B7256B"/>
    <w:rPr>
      <w:rFonts w:ascii="Times New Roman" w:eastAsia="Calibri" w:hAnsi="Times New Roman" w:cs="Times New Roman"/>
      <w:sz w:val="20"/>
      <w:szCs w:val="20"/>
      <w:lang w:val="ru-RU" w:eastAsia="ru-RU"/>
    </w:rPr>
  </w:style>
  <w:style w:type="paragraph" w:styleId="aff">
    <w:name w:val="annotation subject"/>
    <w:basedOn w:val="afd"/>
    <w:next w:val="afd"/>
    <w:link w:val="aff0"/>
    <w:uiPriority w:val="99"/>
    <w:rsid w:val="00B7256B"/>
    <w:rPr>
      <w:b/>
      <w:bCs/>
      <w:lang w:val="uk-UA" w:eastAsia="uk-UA"/>
    </w:rPr>
  </w:style>
  <w:style w:type="character" w:customStyle="1" w:styleId="aff0">
    <w:name w:val="Тема примечания Знак"/>
    <w:basedOn w:val="afe"/>
    <w:link w:val="aff"/>
    <w:uiPriority w:val="99"/>
    <w:rsid w:val="00B7256B"/>
    <w:rPr>
      <w:rFonts w:ascii="Times New Roman" w:eastAsia="Calibri" w:hAnsi="Times New Roman" w:cs="Times New Roman"/>
      <w:b/>
      <w:bCs/>
      <w:sz w:val="20"/>
      <w:szCs w:val="20"/>
      <w:lang w:val="ru-RU" w:eastAsia="uk-UA"/>
    </w:rPr>
  </w:style>
  <w:style w:type="paragraph" w:styleId="aff1">
    <w:name w:val="Plain Text"/>
    <w:basedOn w:val="a0"/>
    <w:link w:val="aff2"/>
    <w:rsid w:val="00B7256B"/>
    <w:pPr>
      <w:widowControl/>
    </w:pPr>
    <w:rPr>
      <w:rFonts w:ascii="Courier New" w:eastAsia="Calibri" w:hAnsi="Courier New" w:cs="Times New Roman"/>
      <w:color w:val="auto"/>
      <w:sz w:val="20"/>
      <w:szCs w:val="20"/>
      <w:lang w:bidi="ar-SA"/>
    </w:rPr>
  </w:style>
  <w:style w:type="character" w:customStyle="1" w:styleId="aff2">
    <w:name w:val="Текст Знак"/>
    <w:basedOn w:val="a1"/>
    <w:link w:val="aff1"/>
    <w:rsid w:val="00B7256B"/>
    <w:rPr>
      <w:rFonts w:ascii="Courier New" w:eastAsia="Calibri" w:hAnsi="Courier New" w:cs="Times New Roman"/>
      <w:sz w:val="20"/>
      <w:szCs w:val="20"/>
      <w:lang w:eastAsia="uk-UA"/>
    </w:rPr>
  </w:style>
  <w:style w:type="paragraph" w:customStyle="1" w:styleId="mwaddfielddate">
    <w:name w:val="mw_ add_field_date"/>
    <w:basedOn w:val="a0"/>
    <w:rsid w:val="00B7256B"/>
    <w:pPr>
      <w:widowControl/>
      <w:jc w:val="right"/>
    </w:pPr>
    <w:rPr>
      <w:rFonts w:ascii="Times New Roman" w:eastAsia="Calibri" w:hAnsi="Times New Roman" w:cs="Times New Roman"/>
      <w:i/>
      <w:color w:val="auto"/>
      <w:sz w:val="22"/>
      <w:lang w:val="ru-RU" w:eastAsia="ru-RU" w:bidi="ar-SA"/>
    </w:rPr>
  </w:style>
  <w:style w:type="paragraph" w:customStyle="1" w:styleId="mwcode">
    <w:name w:val="mw_code"/>
    <w:basedOn w:val="a0"/>
    <w:rsid w:val="00B7256B"/>
    <w:pPr>
      <w:widowControl/>
      <w:jc w:val="center"/>
    </w:pPr>
    <w:rPr>
      <w:rFonts w:ascii="Times New Roman" w:eastAsia="Calibri" w:hAnsi="Times New Roman" w:cs="Arial"/>
      <w:i/>
      <w:color w:val="auto"/>
      <w:sz w:val="36"/>
      <w:szCs w:val="36"/>
      <w:lang w:val="ru-RU" w:eastAsia="ru-RU" w:bidi="ar-SA"/>
    </w:rPr>
  </w:style>
  <w:style w:type="paragraph" w:customStyle="1" w:styleId="mwnameofdoc">
    <w:name w:val="mw_name_of_doc"/>
    <w:basedOn w:val="a0"/>
    <w:rsid w:val="00B7256B"/>
    <w:pPr>
      <w:widowControl/>
      <w:jc w:val="center"/>
    </w:pPr>
    <w:rPr>
      <w:rFonts w:ascii="Times New Roman" w:eastAsia="Calibri" w:hAnsi="Times New Roman" w:cs="Arial"/>
      <w:i/>
      <w:color w:val="auto"/>
      <w:sz w:val="28"/>
      <w:szCs w:val="28"/>
      <w:lang w:val="ru-RU" w:eastAsia="ru-RU" w:bidi="ar-SA"/>
    </w:rPr>
  </w:style>
  <w:style w:type="paragraph" w:customStyle="1" w:styleId="mwrightfieldsheads">
    <w:name w:val="mw_right_fields_heads"/>
    <w:basedOn w:val="a0"/>
    <w:rsid w:val="00B7256B"/>
    <w:pPr>
      <w:adjustRightInd w:val="0"/>
      <w:jc w:val="center"/>
      <w:textAlignment w:val="baseline"/>
    </w:pPr>
    <w:rPr>
      <w:rFonts w:ascii="Times New Roman" w:eastAsia="Calibri" w:hAnsi="Times New Roman" w:cs="Arial"/>
      <w:i/>
      <w:color w:val="auto"/>
      <w:sz w:val="22"/>
      <w:szCs w:val="18"/>
      <w:lang w:val="ru-RU" w:eastAsia="ru-RU" w:bidi="ar-SA"/>
    </w:rPr>
  </w:style>
  <w:style w:type="paragraph" w:customStyle="1" w:styleId="mwrightfieldstext">
    <w:name w:val="mw_right_fields_text"/>
    <w:basedOn w:val="mwrightfieldsheads"/>
    <w:rsid w:val="00B7256B"/>
  </w:style>
  <w:style w:type="paragraph" w:customStyle="1" w:styleId="mwleftfieldtext">
    <w:name w:val="mw_left_field_text"/>
    <w:basedOn w:val="a0"/>
    <w:rsid w:val="00B7256B"/>
    <w:pPr>
      <w:adjustRightInd w:val="0"/>
      <w:jc w:val="center"/>
      <w:textAlignment w:val="baseline"/>
    </w:pPr>
    <w:rPr>
      <w:rFonts w:ascii="Times New Roman" w:eastAsia="Calibri" w:hAnsi="Times New Roman" w:cs="Arial"/>
      <w:i/>
      <w:color w:val="auto"/>
      <w:sz w:val="22"/>
      <w:szCs w:val="20"/>
      <w:lang w:val="ru-RU" w:eastAsia="ru-RU" w:bidi="ar-SA"/>
    </w:rPr>
  </w:style>
  <w:style w:type="paragraph" w:customStyle="1" w:styleId="mwleftfieldheads">
    <w:name w:val="mw_left_field_heads"/>
    <w:basedOn w:val="a0"/>
    <w:rsid w:val="00B7256B"/>
    <w:pPr>
      <w:adjustRightInd w:val="0"/>
      <w:jc w:val="center"/>
      <w:textAlignment w:val="baseline"/>
    </w:pPr>
    <w:rPr>
      <w:rFonts w:ascii="Times New Roman" w:eastAsia="Calibri" w:hAnsi="Times New Roman" w:cs="Arial"/>
      <w:i/>
      <w:color w:val="auto"/>
      <w:sz w:val="22"/>
      <w:szCs w:val="20"/>
      <w:lang w:val="ru-RU" w:eastAsia="ru-RU" w:bidi="ar-SA"/>
    </w:rPr>
  </w:style>
  <w:style w:type="paragraph" w:styleId="aff3">
    <w:name w:val="Block Text"/>
    <w:basedOn w:val="a0"/>
    <w:rsid w:val="00B7256B"/>
    <w:pPr>
      <w:autoSpaceDE w:val="0"/>
      <w:autoSpaceDN w:val="0"/>
      <w:adjustRightInd w:val="0"/>
      <w:ind w:left="142" w:right="283" w:firstLine="425"/>
    </w:pPr>
    <w:rPr>
      <w:rFonts w:ascii="Times New Roman" w:eastAsia="Calibri" w:hAnsi="Times New Roman" w:cs="Times New Roman"/>
      <w:color w:val="auto"/>
      <w:sz w:val="28"/>
      <w:szCs w:val="20"/>
      <w:lang w:eastAsia="ru-RU" w:bidi="ar-SA"/>
    </w:rPr>
  </w:style>
  <w:style w:type="character" w:customStyle="1" w:styleId="spelle">
    <w:name w:val="spelle"/>
    <w:rsid w:val="00B7256B"/>
    <w:rPr>
      <w:rFonts w:cs="Times New Roman"/>
    </w:rPr>
  </w:style>
  <w:style w:type="paragraph" w:customStyle="1" w:styleId="aff4">
    <w:name w:val="Îáû÷íûé"/>
    <w:rsid w:val="00B7256B"/>
    <w:pPr>
      <w:widowControl w:val="0"/>
      <w:spacing w:after="0" w:line="240" w:lineRule="auto"/>
    </w:pPr>
    <w:rPr>
      <w:rFonts w:ascii="Times New Roman" w:eastAsia="Calibri" w:hAnsi="Times New Roman" w:cs="Times New Roman"/>
      <w:sz w:val="20"/>
      <w:szCs w:val="20"/>
      <w:lang w:val="ru-RU" w:eastAsia="ru-RU"/>
    </w:rPr>
  </w:style>
  <w:style w:type="paragraph" w:customStyle="1" w:styleId="aff5">
    <w:name w:val="Îñíîâíîé òåêñò"/>
    <w:basedOn w:val="aff4"/>
    <w:rsid w:val="00B7256B"/>
    <w:pPr>
      <w:jc w:val="both"/>
    </w:pPr>
    <w:rPr>
      <w:sz w:val="24"/>
    </w:rPr>
  </w:style>
  <w:style w:type="paragraph" w:customStyle="1" w:styleId="FR1">
    <w:name w:val="FR1"/>
    <w:rsid w:val="00B7256B"/>
    <w:pPr>
      <w:widowControl w:val="0"/>
      <w:spacing w:before="480" w:after="0" w:line="320" w:lineRule="auto"/>
      <w:ind w:left="1080" w:right="1000"/>
      <w:jc w:val="center"/>
    </w:pPr>
    <w:rPr>
      <w:rFonts w:ascii="Times New Roman" w:eastAsia="Calibri" w:hAnsi="Times New Roman" w:cs="Times New Roman"/>
      <w:b/>
      <w:bCs/>
      <w:sz w:val="36"/>
      <w:szCs w:val="36"/>
      <w:lang w:eastAsia="ru-RU"/>
    </w:rPr>
  </w:style>
  <w:style w:type="paragraph" w:customStyle="1" w:styleId="16">
    <w:name w:val="Обычный1"/>
    <w:qFormat/>
    <w:rsid w:val="00B7256B"/>
    <w:pPr>
      <w:widowControl w:val="0"/>
      <w:spacing w:after="0" w:line="300" w:lineRule="auto"/>
      <w:ind w:left="120" w:right="400" w:firstLine="540"/>
    </w:pPr>
    <w:rPr>
      <w:rFonts w:ascii="Times New Roman" w:eastAsia="Calibri" w:hAnsi="Times New Roman" w:cs="Times New Roman"/>
      <w:sz w:val="24"/>
      <w:szCs w:val="20"/>
      <w:lang w:val="ru-RU" w:eastAsia="ru-RU"/>
    </w:rPr>
  </w:style>
  <w:style w:type="paragraph" w:customStyle="1" w:styleId="27">
    <w:name w:val="заголовок 2"/>
    <w:basedOn w:val="a0"/>
    <w:next w:val="a0"/>
    <w:rsid w:val="00B7256B"/>
    <w:pPr>
      <w:keepNext/>
      <w:widowControl/>
      <w:autoSpaceDE w:val="0"/>
      <w:autoSpaceDN w:val="0"/>
      <w:spacing w:before="240" w:after="60"/>
      <w:jc w:val="center"/>
    </w:pPr>
    <w:rPr>
      <w:rFonts w:ascii="Peterburg" w:eastAsia="Calibri" w:hAnsi="Peterburg" w:cs="Times New Roman"/>
      <w:b/>
      <w:bCs/>
      <w:i/>
      <w:iCs/>
      <w:color w:val="auto"/>
      <w:sz w:val="28"/>
      <w:szCs w:val="28"/>
      <w:lang w:val="ru-RU" w:eastAsia="ru-RU" w:bidi="ar-SA"/>
    </w:rPr>
  </w:style>
  <w:style w:type="paragraph" w:customStyle="1" w:styleId="aff6">
    <w:name w:val="Знак"/>
    <w:basedOn w:val="a0"/>
    <w:rsid w:val="00B7256B"/>
    <w:pPr>
      <w:widowControl/>
    </w:pPr>
    <w:rPr>
      <w:rFonts w:ascii="Verdana" w:eastAsia="Calibri" w:hAnsi="Verdana" w:cs="Verdana"/>
      <w:color w:val="auto"/>
      <w:sz w:val="20"/>
      <w:szCs w:val="20"/>
      <w:lang w:val="en-US" w:eastAsia="en-US" w:bidi="ar-SA"/>
    </w:rPr>
  </w:style>
  <w:style w:type="paragraph" w:customStyle="1" w:styleId="Style4">
    <w:name w:val="Style4"/>
    <w:basedOn w:val="a0"/>
    <w:rsid w:val="00B7256B"/>
    <w:pPr>
      <w:autoSpaceDE w:val="0"/>
      <w:autoSpaceDN w:val="0"/>
      <w:adjustRightInd w:val="0"/>
      <w:spacing w:line="226" w:lineRule="exact"/>
      <w:ind w:firstLine="563"/>
    </w:pPr>
    <w:rPr>
      <w:rFonts w:ascii="Times New Roman" w:eastAsia="Calibri" w:hAnsi="Times New Roman" w:cs="Times New Roman"/>
      <w:color w:val="auto"/>
      <w:lang w:bidi="ar-SA"/>
    </w:rPr>
  </w:style>
  <w:style w:type="paragraph" w:customStyle="1" w:styleId="Style13">
    <w:name w:val="Style13"/>
    <w:basedOn w:val="a0"/>
    <w:rsid w:val="00B7256B"/>
    <w:pPr>
      <w:autoSpaceDE w:val="0"/>
      <w:autoSpaceDN w:val="0"/>
      <w:adjustRightInd w:val="0"/>
      <w:spacing w:line="331" w:lineRule="exact"/>
      <w:ind w:firstLine="826"/>
    </w:pPr>
    <w:rPr>
      <w:rFonts w:ascii="Times New Roman" w:eastAsia="Calibri" w:hAnsi="Times New Roman" w:cs="Times New Roman"/>
      <w:color w:val="auto"/>
      <w:lang w:bidi="ar-SA"/>
    </w:rPr>
  </w:style>
  <w:style w:type="character" w:customStyle="1" w:styleId="FontStyle16">
    <w:name w:val="Font Style16"/>
    <w:rsid w:val="00B7256B"/>
    <w:rPr>
      <w:rFonts w:ascii="Times New Roman" w:hAnsi="Times New Roman"/>
      <w:sz w:val="20"/>
    </w:rPr>
  </w:style>
  <w:style w:type="character" w:customStyle="1" w:styleId="FontStyle20">
    <w:name w:val="Font Style20"/>
    <w:rsid w:val="00B7256B"/>
    <w:rPr>
      <w:rFonts w:ascii="Times New Roman" w:hAnsi="Times New Roman"/>
      <w:sz w:val="26"/>
    </w:rPr>
  </w:style>
  <w:style w:type="character" w:styleId="aff7">
    <w:name w:val="annotation reference"/>
    <w:uiPriority w:val="99"/>
    <w:rsid w:val="00B7256B"/>
    <w:rPr>
      <w:sz w:val="16"/>
    </w:rPr>
  </w:style>
  <w:style w:type="paragraph" w:customStyle="1" w:styleId="Style12">
    <w:name w:val="Style12"/>
    <w:basedOn w:val="a0"/>
    <w:rsid w:val="00B7256B"/>
    <w:pPr>
      <w:autoSpaceDE w:val="0"/>
      <w:autoSpaceDN w:val="0"/>
      <w:adjustRightInd w:val="0"/>
      <w:spacing w:line="326" w:lineRule="exact"/>
      <w:ind w:firstLine="806"/>
      <w:jc w:val="both"/>
    </w:pPr>
    <w:rPr>
      <w:rFonts w:ascii="Times New Roman" w:eastAsia="Calibri" w:hAnsi="Times New Roman" w:cs="Times New Roman"/>
      <w:color w:val="auto"/>
      <w:lang w:bidi="ar-SA"/>
    </w:rPr>
  </w:style>
  <w:style w:type="paragraph" w:customStyle="1" w:styleId="220">
    <w:name w:val="Основной текст 22"/>
    <w:basedOn w:val="a0"/>
    <w:rsid w:val="00B7256B"/>
    <w:pPr>
      <w:spacing w:line="320" w:lineRule="auto"/>
      <w:ind w:firstLine="320"/>
    </w:pPr>
    <w:rPr>
      <w:rFonts w:ascii="Times New Roman" w:eastAsia="Calibri" w:hAnsi="Times New Roman" w:cs="Times New Roman"/>
      <w:color w:val="auto"/>
      <w:szCs w:val="20"/>
      <w:lang w:val="ru-RU" w:eastAsia="ru-RU" w:bidi="ar-SA"/>
    </w:rPr>
  </w:style>
  <w:style w:type="character" w:customStyle="1" w:styleId="a9">
    <w:name w:val="Абзац списка Знак"/>
    <w:aliases w:val="название табл/рис Знак,Список уровня 2 Знак,Bullet Number Знак,Bullet 1 Знак,Use Case List Paragraph Знак,lp1 Знак,lp11 Знак,List Paragraph11 Знак"/>
    <w:link w:val="a8"/>
    <w:rsid w:val="00B7256B"/>
    <w:rPr>
      <w:rFonts w:ascii="Calibri" w:eastAsia="Calibri" w:hAnsi="Calibri" w:cs="Calibri"/>
      <w:lang w:eastAsia="ru-RU"/>
    </w:rPr>
  </w:style>
  <w:style w:type="character" w:customStyle="1" w:styleId="xfm98629340">
    <w:name w:val="xfm_98629340"/>
    <w:basedOn w:val="a1"/>
    <w:rsid w:val="00B7256B"/>
  </w:style>
  <w:style w:type="paragraph" w:customStyle="1" w:styleId="aff8">
    <w:name w:val="Чертежный"/>
    <w:uiPriority w:val="99"/>
    <w:rsid w:val="00B7256B"/>
    <w:pPr>
      <w:spacing w:after="0" w:line="240" w:lineRule="auto"/>
      <w:jc w:val="both"/>
    </w:pPr>
    <w:rPr>
      <w:rFonts w:ascii="ISOCPEUR" w:eastAsia="Times New Roman" w:hAnsi="ISOCPEUR" w:cs="Times New Roman"/>
      <w:i/>
      <w:sz w:val="28"/>
      <w:szCs w:val="20"/>
      <w:lang w:eastAsia="ru-RU"/>
    </w:rPr>
  </w:style>
  <w:style w:type="paragraph" w:customStyle="1" w:styleId="Style11">
    <w:name w:val="Style11"/>
    <w:basedOn w:val="a0"/>
    <w:uiPriority w:val="99"/>
    <w:rsid w:val="00B7256B"/>
    <w:pPr>
      <w:autoSpaceDE w:val="0"/>
      <w:autoSpaceDN w:val="0"/>
      <w:adjustRightInd w:val="0"/>
      <w:spacing w:line="221" w:lineRule="exact"/>
      <w:ind w:firstLine="478"/>
      <w:jc w:val="both"/>
    </w:pPr>
    <w:rPr>
      <w:rFonts w:ascii="Times New Roman" w:eastAsia="Times New Roman" w:hAnsi="Times New Roman" w:cs="Times New Roman"/>
      <w:color w:val="auto"/>
      <w:lang w:val="ru-RU" w:eastAsia="ru-RU" w:bidi="ar-SA"/>
    </w:rPr>
  </w:style>
  <w:style w:type="character" w:customStyle="1" w:styleId="ae">
    <w:name w:val="Обычны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Знак18 Знак Знак"/>
    <w:link w:val="ad"/>
    <w:locked/>
    <w:rsid w:val="00B7256B"/>
    <w:rPr>
      <w:rFonts w:ascii="Times New Roman" w:eastAsia="Times New Roman" w:hAnsi="Times New Roman" w:cs="Times New Roman"/>
      <w:sz w:val="24"/>
      <w:szCs w:val="24"/>
      <w:lang w:eastAsia="uk-UA"/>
    </w:rPr>
  </w:style>
  <w:style w:type="character" w:styleId="aff9">
    <w:name w:val="FollowedHyperlink"/>
    <w:uiPriority w:val="99"/>
    <w:unhideWhenUsed/>
    <w:rsid w:val="00B7256B"/>
    <w:rPr>
      <w:color w:val="800080"/>
      <w:u w:val="single"/>
    </w:rPr>
  </w:style>
  <w:style w:type="paragraph" w:customStyle="1" w:styleId="xl63">
    <w:name w:val="xl63"/>
    <w:basedOn w:val="a0"/>
    <w:rsid w:val="00B7256B"/>
    <w:pPr>
      <w:widowControl/>
      <w:spacing w:before="100" w:beforeAutospacing="1" w:after="100" w:afterAutospacing="1"/>
    </w:pPr>
    <w:rPr>
      <w:rFonts w:ascii="Times New Roman CYR" w:eastAsia="Times New Roman" w:hAnsi="Times New Roman CYR" w:cs="Times New Roman CYR"/>
      <w:sz w:val="18"/>
      <w:szCs w:val="18"/>
      <w:lang w:bidi="ar-SA"/>
    </w:rPr>
  </w:style>
  <w:style w:type="paragraph" w:customStyle="1" w:styleId="xl64">
    <w:name w:val="xl64"/>
    <w:basedOn w:val="a0"/>
    <w:rsid w:val="00B7256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eastAsia="Times New Roman" w:hAnsi="Times New Roman CYR" w:cs="Times New Roman CYR"/>
      <w:lang w:bidi="ar-SA"/>
    </w:rPr>
  </w:style>
  <w:style w:type="character" w:customStyle="1" w:styleId="28">
    <w:name w:val="Основной текст (2)_"/>
    <w:link w:val="29"/>
    <w:uiPriority w:val="99"/>
    <w:locked/>
    <w:rsid w:val="00B7256B"/>
    <w:rPr>
      <w:i/>
      <w:shd w:val="clear" w:color="auto" w:fill="FFFFFF"/>
    </w:rPr>
  </w:style>
  <w:style w:type="paragraph" w:customStyle="1" w:styleId="29">
    <w:name w:val="Основной текст (2)"/>
    <w:basedOn w:val="a0"/>
    <w:link w:val="28"/>
    <w:uiPriority w:val="99"/>
    <w:rsid w:val="00B7256B"/>
    <w:pPr>
      <w:shd w:val="clear" w:color="auto" w:fill="FFFFFF"/>
      <w:spacing w:line="418" w:lineRule="exact"/>
      <w:jc w:val="both"/>
    </w:pPr>
    <w:rPr>
      <w:rFonts w:asciiTheme="minorHAnsi" w:eastAsiaTheme="minorHAnsi" w:hAnsiTheme="minorHAnsi" w:cstheme="minorBidi"/>
      <w:i/>
      <w:color w:val="auto"/>
      <w:sz w:val="22"/>
      <w:szCs w:val="22"/>
      <w:lang w:eastAsia="en-US" w:bidi="ar-SA"/>
    </w:rPr>
  </w:style>
  <w:style w:type="paragraph" w:styleId="affa">
    <w:name w:val="No Spacing"/>
    <w:uiPriority w:val="1"/>
    <w:qFormat/>
    <w:rsid w:val="00B7256B"/>
    <w:pPr>
      <w:spacing w:after="0" w:line="240" w:lineRule="auto"/>
    </w:pPr>
    <w:rPr>
      <w:rFonts w:ascii="Times New Roman" w:eastAsia="Times New Roman" w:hAnsi="Times New Roman" w:cs="Times New Roman"/>
      <w:sz w:val="28"/>
      <w:szCs w:val="28"/>
      <w:lang w:val="ru-RU" w:eastAsia="ru-RU"/>
    </w:rPr>
  </w:style>
  <w:style w:type="character" w:customStyle="1" w:styleId="apple-tab-span">
    <w:name w:val="apple-tab-span"/>
    <w:rsid w:val="00B7256B"/>
  </w:style>
  <w:style w:type="character" w:customStyle="1" w:styleId="WW8Num2z5">
    <w:name w:val="WW8Num2z5"/>
    <w:uiPriority w:val="99"/>
    <w:rsid w:val="00B7256B"/>
  </w:style>
  <w:style w:type="paragraph" w:customStyle="1" w:styleId="17">
    <w:name w:val="Звичайний1"/>
    <w:rsid w:val="00B7256B"/>
    <w:rPr>
      <w:rFonts w:ascii="Calibri" w:eastAsia="Times New Roman" w:hAnsi="Calibri" w:cs="Calibri"/>
      <w:lang w:eastAsia="ru-RU"/>
    </w:rPr>
  </w:style>
  <w:style w:type="character" w:customStyle="1" w:styleId="WW8Num3z7">
    <w:name w:val="WW8Num3z7"/>
    <w:rsid w:val="00B7256B"/>
  </w:style>
  <w:style w:type="numbering" w:customStyle="1" w:styleId="18">
    <w:name w:val="Нет списка1"/>
    <w:next w:val="a3"/>
    <w:uiPriority w:val="99"/>
    <w:semiHidden/>
    <w:unhideWhenUsed/>
    <w:rsid w:val="00B7256B"/>
  </w:style>
  <w:style w:type="numbering" w:customStyle="1" w:styleId="2a">
    <w:name w:val="Нет списка2"/>
    <w:next w:val="a3"/>
    <w:uiPriority w:val="99"/>
    <w:semiHidden/>
    <w:unhideWhenUsed/>
    <w:rsid w:val="00B7256B"/>
  </w:style>
  <w:style w:type="character" w:customStyle="1" w:styleId="WW8Num26z0">
    <w:name w:val="WW8Num26z0"/>
    <w:uiPriority w:val="99"/>
    <w:rsid w:val="00B7256B"/>
    <w:rPr>
      <w:rFonts w:ascii="Times New Roman" w:eastAsia="Times New Roman" w:hAnsi="Times New Roman" w:cs="Times New Roman" w:hint="default"/>
    </w:rPr>
  </w:style>
  <w:style w:type="numbering" w:customStyle="1" w:styleId="35">
    <w:name w:val="Нет списка3"/>
    <w:next w:val="a3"/>
    <w:uiPriority w:val="99"/>
    <w:semiHidden/>
    <w:unhideWhenUsed/>
    <w:rsid w:val="00B7256B"/>
  </w:style>
  <w:style w:type="numbering" w:customStyle="1" w:styleId="41">
    <w:name w:val="Нет списка4"/>
    <w:next w:val="a3"/>
    <w:uiPriority w:val="99"/>
    <w:semiHidden/>
    <w:unhideWhenUsed/>
    <w:rsid w:val="00B7256B"/>
  </w:style>
  <w:style w:type="numbering" w:customStyle="1" w:styleId="51">
    <w:name w:val="Нет списка5"/>
    <w:next w:val="a3"/>
    <w:uiPriority w:val="99"/>
    <w:semiHidden/>
    <w:unhideWhenUsed/>
    <w:rsid w:val="00B7256B"/>
  </w:style>
  <w:style w:type="numbering" w:customStyle="1" w:styleId="61">
    <w:name w:val="Нет списка6"/>
    <w:next w:val="a3"/>
    <w:uiPriority w:val="99"/>
    <w:semiHidden/>
    <w:unhideWhenUsed/>
    <w:rsid w:val="00B7256B"/>
  </w:style>
  <w:style w:type="numbering" w:customStyle="1" w:styleId="7">
    <w:name w:val="Нет списка7"/>
    <w:next w:val="a3"/>
    <w:uiPriority w:val="99"/>
    <w:semiHidden/>
    <w:unhideWhenUsed/>
    <w:rsid w:val="00B7256B"/>
  </w:style>
  <w:style w:type="numbering" w:customStyle="1" w:styleId="81">
    <w:name w:val="Нет списка8"/>
    <w:next w:val="a3"/>
    <w:uiPriority w:val="99"/>
    <w:semiHidden/>
    <w:unhideWhenUsed/>
    <w:rsid w:val="00B7256B"/>
  </w:style>
  <w:style w:type="numbering" w:customStyle="1" w:styleId="91">
    <w:name w:val="Нет списка9"/>
    <w:next w:val="a3"/>
    <w:uiPriority w:val="99"/>
    <w:semiHidden/>
    <w:unhideWhenUsed/>
    <w:rsid w:val="00B7256B"/>
  </w:style>
  <w:style w:type="numbering" w:customStyle="1" w:styleId="100">
    <w:name w:val="Нет списка10"/>
    <w:next w:val="a3"/>
    <w:uiPriority w:val="99"/>
    <w:semiHidden/>
    <w:unhideWhenUsed/>
    <w:rsid w:val="00B7256B"/>
  </w:style>
  <w:style w:type="numbering" w:customStyle="1" w:styleId="110">
    <w:name w:val="Нет списка11"/>
    <w:next w:val="a3"/>
    <w:uiPriority w:val="99"/>
    <w:semiHidden/>
    <w:unhideWhenUsed/>
    <w:rsid w:val="00B7256B"/>
  </w:style>
  <w:style w:type="numbering" w:customStyle="1" w:styleId="120">
    <w:name w:val="Нет списка12"/>
    <w:next w:val="a3"/>
    <w:uiPriority w:val="99"/>
    <w:semiHidden/>
    <w:unhideWhenUsed/>
    <w:rsid w:val="00B7256B"/>
  </w:style>
  <w:style w:type="numbering" w:customStyle="1" w:styleId="130">
    <w:name w:val="Нет списка13"/>
    <w:next w:val="a3"/>
    <w:uiPriority w:val="99"/>
    <w:semiHidden/>
    <w:unhideWhenUsed/>
    <w:rsid w:val="00B7256B"/>
  </w:style>
  <w:style w:type="numbering" w:customStyle="1" w:styleId="140">
    <w:name w:val="Нет списка14"/>
    <w:next w:val="a3"/>
    <w:uiPriority w:val="99"/>
    <w:semiHidden/>
    <w:unhideWhenUsed/>
    <w:rsid w:val="00B7256B"/>
  </w:style>
  <w:style w:type="numbering" w:customStyle="1" w:styleId="150">
    <w:name w:val="Нет списка15"/>
    <w:next w:val="a3"/>
    <w:uiPriority w:val="99"/>
    <w:semiHidden/>
    <w:unhideWhenUsed/>
    <w:rsid w:val="00B7256B"/>
  </w:style>
  <w:style w:type="numbering" w:customStyle="1" w:styleId="160">
    <w:name w:val="Нет списка16"/>
    <w:next w:val="a3"/>
    <w:uiPriority w:val="99"/>
    <w:semiHidden/>
    <w:unhideWhenUsed/>
    <w:rsid w:val="00B7256B"/>
  </w:style>
  <w:style w:type="paragraph" w:customStyle="1" w:styleId="msonormal0">
    <w:name w:val="msonormal"/>
    <w:basedOn w:val="a0"/>
    <w:rsid w:val="00B7256B"/>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xl129">
    <w:name w:val="xl129"/>
    <w:basedOn w:val="a0"/>
    <w:rsid w:val="00B7256B"/>
    <w:pPr>
      <w:widowControl/>
      <w:pBdr>
        <w:left w:val="single" w:sz="4" w:space="0" w:color="auto"/>
      </w:pBdr>
      <w:spacing w:before="100" w:beforeAutospacing="1" w:after="100" w:afterAutospacing="1"/>
      <w:textAlignment w:val="top"/>
    </w:pPr>
    <w:rPr>
      <w:rFonts w:ascii="Times New Roman" w:eastAsia="Times New Roman" w:hAnsi="Times New Roman" w:cs="Times New Roman"/>
      <w:u w:val="single"/>
      <w:lang w:bidi="ar-SA"/>
    </w:rPr>
  </w:style>
  <w:style w:type="paragraph" w:customStyle="1" w:styleId="xl130">
    <w:name w:val="xl130"/>
    <w:basedOn w:val="a0"/>
    <w:rsid w:val="00B7256B"/>
    <w:pPr>
      <w:widowControl/>
      <w:spacing w:before="100" w:beforeAutospacing="1" w:after="100" w:afterAutospacing="1"/>
      <w:jc w:val="center"/>
      <w:textAlignment w:val="center"/>
    </w:pPr>
    <w:rPr>
      <w:rFonts w:ascii="Times New Roman" w:eastAsia="Times New Roman" w:hAnsi="Times New Roman" w:cs="Times New Roman"/>
      <w:color w:val="auto"/>
      <w:u w:val="single"/>
      <w:lang w:bidi="ar-SA"/>
    </w:rPr>
  </w:style>
  <w:style w:type="paragraph" w:customStyle="1" w:styleId="xl131">
    <w:name w:val="xl131"/>
    <w:basedOn w:val="a0"/>
    <w:rsid w:val="00B7256B"/>
    <w:pPr>
      <w:widowControl/>
      <w:pBdr>
        <w:left w:val="single" w:sz="4" w:space="0" w:color="auto"/>
      </w:pBdr>
      <w:spacing w:before="100" w:beforeAutospacing="1" w:after="100" w:afterAutospacing="1"/>
    </w:pPr>
    <w:rPr>
      <w:rFonts w:ascii="Times New Roman" w:eastAsia="Times New Roman" w:hAnsi="Times New Roman" w:cs="Times New Roman"/>
      <w:lang w:bidi="ar-SA"/>
    </w:rPr>
  </w:style>
  <w:style w:type="paragraph" w:customStyle="1" w:styleId="xl132">
    <w:name w:val="xl132"/>
    <w:basedOn w:val="a0"/>
    <w:rsid w:val="00B7256B"/>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xl133">
    <w:name w:val="xl133"/>
    <w:basedOn w:val="a0"/>
    <w:rsid w:val="00B7256B"/>
    <w:pPr>
      <w:widowControl/>
      <w:spacing w:before="100" w:beforeAutospacing="1" w:after="100" w:afterAutospacing="1"/>
      <w:textAlignment w:val="top"/>
    </w:pPr>
    <w:rPr>
      <w:rFonts w:ascii="Times New Roman" w:eastAsia="Times New Roman" w:hAnsi="Times New Roman" w:cs="Times New Roman"/>
      <w:b/>
      <w:bCs/>
      <w:lang w:bidi="ar-SA"/>
    </w:rPr>
  </w:style>
  <w:style w:type="paragraph" w:customStyle="1" w:styleId="xl134">
    <w:name w:val="xl134"/>
    <w:basedOn w:val="a0"/>
    <w:rsid w:val="00B7256B"/>
    <w:pPr>
      <w:widowControl/>
      <w:pBdr>
        <w:top w:val="single" w:sz="8" w:space="0" w:color="auto"/>
      </w:pBdr>
      <w:spacing w:before="100" w:beforeAutospacing="1" w:after="100" w:afterAutospacing="1"/>
      <w:jc w:val="center"/>
      <w:textAlignment w:val="center"/>
    </w:pPr>
    <w:rPr>
      <w:rFonts w:ascii="Times New Roman" w:eastAsia="Times New Roman" w:hAnsi="Times New Roman" w:cs="Times New Roman"/>
      <w:lang w:bidi="ar-SA"/>
    </w:rPr>
  </w:style>
  <w:style w:type="paragraph" w:customStyle="1" w:styleId="xl135">
    <w:name w:val="xl135"/>
    <w:basedOn w:val="a0"/>
    <w:rsid w:val="00B7256B"/>
    <w:pPr>
      <w:widowControl/>
      <w:pBdr>
        <w:top w:val="single" w:sz="8"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lang w:bidi="ar-SA"/>
    </w:rPr>
  </w:style>
  <w:style w:type="paragraph" w:customStyle="1" w:styleId="xl136">
    <w:name w:val="xl136"/>
    <w:basedOn w:val="a0"/>
    <w:rsid w:val="00B7256B"/>
    <w:pPr>
      <w:widowControl/>
      <w:pBdr>
        <w:top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bidi="ar-SA"/>
    </w:rPr>
  </w:style>
  <w:style w:type="paragraph" w:customStyle="1" w:styleId="xl137">
    <w:name w:val="xl137"/>
    <w:basedOn w:val="a0"/>
    <w:rsid w:val="00B7256B"/>
    <w:pPr>
      <w:widowControl/>
      <w:pBdr>
        <w:top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cs="Times New Roman"/>
      <w:lang w:bidi="ar-SA"/>
    </w:rPr>
  </w:style>
  <w:style w:type="paragraph" w:customStyle="1" w:styleId="xl138">
    <w:name w:val="xl138"/>
    <w:basedOn w:val="a0"/>
    <w:rsid w:val="00B7256B"/>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lang w:bidi="ar-SA"/>
    </w:rPr>
  </w:style>
  <w:style w:type="paragraph" w:customStyle="1" w:styleId="xl139">
    <w:name w:val="xl139"/>
    <w:basedOn w:val="a0"/>
    <w:rsid w:val="00B7256B"/>
    <w:pPr>
      <w:widowControl/>
      <w:pBdr>
        <w:top w:val="single" w:sz="4" w:space="0" w:color="auto"/>
        <w:bottom w:val="single" w:sz="4"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bidi="ar-SA"/>
    </w:rPr>
  </w:style>
  <w:style w:type="paragraph" w:customStyle="1" w:styleId="xl140">
    <w:name w:val="xl140"/>
    <w:basedOn w:val="a0"/>
    <w:rsid w:val="00B7256B"/>
    <w:pPr>
      <w:widowControl/>
      <w:spacing w:before="100" w:beforeAutospacing="1" w:after="100" w:afterAutospacing="1"/>
      <w:jc w:val="center"/>
      <w:textAlignment w:val="top"/>
    </w:pPr>
    <w:rPr>
      <w:rFonts w:ascii="Times New Roman" w:eastAsia="Times New Roman" w:hAnsi="Times New Roman" w:cs="Times New Roman"/>
      <w:i/>
      <w:iCs/>
      <w:lang w:bidi="ar-SA"/>
    </w:rPr>
  </w:style>
  <w:style w:type="paragraph" w:customStyle="1" w:styleId="xl141">
    <w:name w:val="xl141"/>
    <w:basedOn w:val="a0"/>
    <w:rsid w:val="00B7256B"/>
    <w:pPr>
      <w:widowControl/>
      <w:spacing w:before="100" w:beforeAutospacing="1" w:after="100" w:afterAutospacing="1"/>
      <w:jc w:val="center"/>
      <w:textAlignment w:val="top"/>
    </w:pPr>
    <w:rPr>
      <w:rFonts w:ascii="Times New Roman" w:eastAsia="Times New Roman" w:hAnsi="Times New Roman" w:cs="Times New Roman"/>
      <w:b/>
      <w:bCs/>
      <w:lang w:bidi="ar-SA"/>
    </w:rPr>
  </w:style>
  <w:style w:type="paragraph" w:customStyle="1" w:styleId="xl142">
    <w:name w:val="xl142"/>
    <w:basedOn w:val="a0"/>
    <w:rsid w:val="00B7256B"/>
    <w:pPr>
      <w:widowControl/>
      <w:pBdr>
        <w:left w:val="single" w:sz="4" w:space="0" w:color="auto"/>
      </w:pBdr>
      <w:spacing w:before="100" w:beforeAutospacing="1" w:after="100" w:afterAutospacing="1"/>
      <w:jc w:val="right"/>
      <w:textAlignment w:val="top"/>
    </w:pPr>
    <w:rPr>
      <w:rFonts w:ascii="Times New Roman" w:eastAsia="Times New Roman" w:hAnsi="Times New Roman" w:cs="Times New Roman"/>
      <w:lang w:bidi="ar-SA"/>
    </w:rPr>
  </w:style>
  <w:style w:type="paragraph" w:customStyle="1" w:styleId="xl143">
    <w:name w:val="xl143"/>
    <w:basedOn w:val="a0"/>
    <w:rsid w:val="00B7256B"/>
    <w:pPr>
      <w:widowControl/>
      <w:spacing w:before="100" w:beforeAutospacing="1" w:after="100" w:afterAutospacing="1"/>
      <w:jc w:val="right"/>
      <w:textAlignment w:val="top"/>
    </w:pPr>
    <w:rPr>
      <w:rFonts w:ascii="Times New Roman" w:eastAsia="Times New Roman" w:hAnsi="Times New Roman" w:cs="Times New Roman"/>
      <w:color w:val="auto"/>
      <w:lang w:bidi="ar-SA"/>
    </w:rPr>
  </w:style>
  <w:style w:type="paragraph" w:customStyle="1" w:styleId="xl144">
    <w:name w:val="xl144"/>
    <w:basedOn w:val="a0"/>
    <w:rsid w:val="00B7256B"/>
    <w:pPr>
      <w:widowControl/>
      <w:pBdr>
        <w:right w:val="single" w:sz="4" w:space="0" w:color="auto"/>
      </w:pBdr>
      <w:spacing w:before="100" w:beforeAutospacing="1" w:after="100" w:afterAutospacing="1"/>
      <w:jc w:val="right"/>
      <w:textAlignment w:val="top"/>
    </w:pPr>
    <w:rPr>
      <w:rFonts w:ascii="Times New Roman" w:eastAsia="Times New Roman" w:hAnsi="Times New Roman" w:cs="Times New Roman"/>
      <w:color w:val="auto"/>
      <w:lang w:bidi="ar-SA"/>
    </w:rPr>
  </w:style>
  <w:style w:type="table" w:customStyle="1" w:styleId="19">
    <w:name w:val="Сетка таблицы1"/>
    <w:basedOn w:val="a2"/>
    <w:next w:val="a7"/>
    <w:rsid w:val="00B7256B"/>
    <w:pPr>
      <w:spacing w:after="0" w:line="240" w:lineRule="auto"/>
    </w:pPr>
    <w:rPr>
      <w:rFonts w:ascii="Calibri" w:eastAsia="Calibri"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42">
    <w:name w:val="xl42"/>
    <w:basedOn w:val="a0"/>
    <w:rsid w:val="00B7256B"/>
    <w:pPr>
      <w:widowControl/>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i/>
      <w:iCs/>
      <w:color w:val="auto"/>
      <w:lang w:val="ru-RU" w:eastAsia="ru-RU" w:bidi="ar-SA"/>
    </w:rPr>
  </w:style>
  <w:style w:type="character" w:customStyle="1" w:styleId="NoSpacingChar">
    <w:name w:val="No Spacing Char"/>
    <w:link w:val="14"/>
    <w:locked/>
    <w:rsid w:val="00B7256B"/>
    <w:rPr>
      <w:rFonts w:ascii="Calibri" w:eastAsia="Calibri" w:hAnsi="Calibri" w:cs="Times New Roman"/>
    </w:rPr>
  </w:style>
  <w:style w:type="paragraph" w:customStyle="1" w:styleId="36">
    <w:name w:val="Обычный3"/>
    <w:rsid w:val="00B7256B"/>
    <w:pPr>
      <w:spacing w:after="0" w:line="276" w:lineRule="auto"/>
    </w:pPr>
    <w:rPr>
      <w:rFonts w:ascii="Arial" w:eastAsia="Arial" w:hAnsi="Arial" w:cs="Arial"/>
      <w:color w:val="000000"/>
      <w:lang w:val="ru-RU" w:eastAsia="ru-RU"/>
    </w:rPr>
  </w:style>
  <w:style w:type="paragraph" w:customStyle="1" w:styleId="LO-normal">
    <w:name w:val="LO-normal"/>
    <w:uiPriority w:val="99"/>
    <w:rsid w:val="00B7256B"/>
    <w:pPr>
      <w:suppressAutoHyphens/>
      <w:spacing w:after="0" w:line="276" w:lineRule="auto"/>
    </w:pPr>
    <w:rPr>
      <w:rFonts w:ascii="Arial" w:eastAsia="Times New Roman" w:hAnsi="Arial" w:cs="Arial"/>
      <w:color w:val="000000"/>
      <w:lang w:val="ru-RU" w:eastAsia="zh-CN"/>
    </w:rPr>
  </w:style>
  <w:style w:type="paragraph" w:customStyle="1" w:styleId="Textbody">
    <w:name w:val="Text body"/>
    <w:basedOn w:val="a0"/>
    <w:rsid w:val="00B7256B"/>
    <w:pPr>
      <w:suppressAutoHyphens/>
      <w:autoSpaceDE w:val="0"/>
      <w:autoSpaceDN w:val="0"/>
      <w:spacing w:after="120"/>
      <w:jc w:val="both"/>
      <w:textAlignment w:val="baseline"/>
    </w:pPr>
    <w:rPr>
      <w:rFonts w:ascii="Arial" w:eastAsia="Arial" w:hAnsi="Arial" w:cs="Arial"/>
      <w:kern w:val="3"/>
      <w:sz w:val="20"/>
      <w:szCs w:val="20"/>
      <w:lang w:val="en-GB" w:eastAsia="zh-CN" w:bidi="ru-RU"/>
    </w:rPr>
  </w:style>
  <w:style w:type="paragraph" w:customStyle="1" w:styleId="xl37">
    <w:name w:val="xl37"/>
    <w:basedOn w:val="a0"/>
    <w:rsid w:val="00B7256B"/>
    <w:pPr>
      <w:widowControl/>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i/>
      <w:iCs/>
      <w:color w:val="auto"/>
      <w:lang w:val="ru-RU" w:eastAsia="ru-RU" w:bidi="ar-SA"/>
    </w:rPr>
  </w:style>
  <w:style w:type="paragraph" w:customStyle="1" w:styleId="2b">
    <w:name w:val="Абзац списка2"/>
    <w:basedOn w:val="a0"/>
    <w:rsid w:val="00B7256B"/>
    <w:pPr>
      <w:widowControl/>
      <w:spacing w:after="200" w:line="276" w:lineRule="auto"/>
      <w:ind w:left="720"/>
      <w:contextualSpacing/>
    </w:pPr>
    <w:rPr>
      <w:rFonts w:ascii="Calibri" w:eastAsia="Times New Roman" w:hAnsi="Calibri" w:cs="Times New Roman"/>
      <w:color w:val="auto"/>
      <w:sz w:val="22"/>
      <w:szCs w:val="22"/>
      <w:lang w:val="ru-RU" w:eastAsia="ru-RU" w:bidi="ar-SA"/>
    </w:rPr>
  </w:style>
  <w:style w:type="character" w:customStyle="1" w:styleId="FontStyle21">
    <w:name w:val="Font Style21"/>
    <w:uiPriority w:val="99"/>
    <w:rsid w:val="00B7256B"/>
    <w:rPr>
      <w:rFonts w:ascii="Times New Roman" w:hAnsi="Times New Roman" w:cs="Times New Roman" w:hint="default"/>
      <w:sz w:val="20"/>
      <w:szCs w:val="20"/>
    </w:rPr>
  </w:style>
  <w:style w:type="character" w:customStyle="1" w:styleId="FontStyle37">
    <w:name w:val="Font Style37"/>
    <w:uiPriority w:val="99"/>
    <w:rsid w:val="00B7256B"/>
    <w:rPr>
      <w:rFonts w:ascii="Times New Roman" w:hAnsi="Times New Roman" w:cs="Times New Roman" w:hint="default"/>
      <w:sz w:val="20"/>
      <w:szCs w:val="20"/>
    </w:rPr>
  </w:style>
  <w:style w:type="paragraph" w:styleId="2c">
    <w:name w:val="List Number 2"/>
    <w:aliases w:val="свой2"/>
    <w:basedOn w:val="a0"/>
    <w:autoRedefine/>
    <w:unhideWhenUsed/>
    <w:rsid w:val="00B7256B"/>
    <w:pPr>
      <w:widowControl/>
      <w:tabs>
        <w:tab w:val="left" w:pos="0"/>
      </w:tabs>
      <w:snapToGrid w:val="0"/>
      <w:spacing w:after="60"/>
      <w:ind w:right="7" w:firstLine="567"/>
      <w:jc w:val="both"/>
      <w:outlineLvl w:val="1"/>
    </w:pPr>
    <w:rPr>
      <w:rFonts w:ascii="Times New Roman" w:eastAsia="Times New Roman" w:hAnsi="Times New Roman" w:cs="Times New Roman"/>
      <w:b/>
      <w:color w:val="auto"/>
      <w:lang w:bidi="ar-SA"/>
    </w:rPr>
  </w:style>
  <w:style w:type="paragraph" w:customStyle="1" w:styleId="111">
    <w:name w:val="Обычный11"/>
    <w:rsid w:val="00B7256B"/>
    <w:pPr>
      <w:spacing w:after="0" w:line="276" w:lineRule="auto"/>
    </w:pPr>
    <w:rPr>
      <w:rFonts w:ascii="Arial" w:eastAsia="Arial" w:hAnsi="Arial" w:cs="Arial"/>
      <w:color w:val="000000"/>
      <w:lang w:val="ru-RU" w:eastAsia="ru-RU"/>
    </w:rPr>
  </w:style>
  <w:style w:type="character" w:customStyle="1" w:styleId="Bodytext">
    <w:name w:val="Body text_"/>
    <w:link w:val="Bodytext1"/>
    <w:locked/>
    <w:rsid w:val="00B7256B"/>
    <w:rPr>
      <w:sz w:val="24"/>
      <w:szCs w:val="24"/>
      <w:shd w:val="clear" w:color="auto" w:fill="FFFFFF"/>
    </w:rPr>
  </w:style>
  <w:style w:type="paragraph" w:customStyle="1" w:styleId="Bodytext1">
    <w:name w:val="Body text1"/>
    <w:basedOn w:val="a0"/>
    <w:link w:val="Bodytext"/>
    <w:rsid w:val="00B7256B"/>
    <w:pPr>
      <w:widowControl/>
      <w:shd w:val="clear" w:color="auto" w:fill="FFFFFF"/>
      <w:spacing w:after="240" w:line="240" w:lineRule="atLeast"/>
      <w:ind w:hanging="460"/>
    </w:pPr>
    <w:rPr>
      <w:rFonts w:asciiTheme="minorHAnsi" w:eastAsiaTheme="minorHAnsi" w:hAnsiTheme="minorHAnsi" w:cstheme="minorBidi"/>
      <w:color w:val="auto"/>
      <w:shd w:val="clear" w:color="auto" w:fill="FFFFFF"/>
      <w:lang w:eastAsia="en-US" w:bidi="ar-SA"/>
    </w:rPr>
  </w:style>
  <w:style w:type="paragraph" w:styleId="affb">
    <w:name w:val="TOC Heading"/>
    <w:basedOn w:val="1"/>
    <w:next w:val="a0"/>
    <w:qFormat/>
    <w:rsid w:val="00B7256B"/>
    <w:pPr>
      <w:suppressAutoHyphens/>
      <w:spacing w:after="0" w:line="276" w:lineRule="auto"/>
    </w:pPr>
    <w:rPr>
      <w:rFonts w:ascii="Cambria" w:eastAsia="Times New Roman" w:hAnsi="Cambria" w:cs="Times New Roman"/>
      <w:bCs/>
      <w:color w:val="365F91"/>
      <w:kern w:val="1"/>
      <w:sz w:val="28"/>
      <w:szCs w:val="28"/>
      <w:lang w:eastAsia="ar-SA"/>
    </w:rPr>
  </w:style>
  <w:style w:type="paragraph" w:customStyle="1" w:styleId="--14">
    <w:name w:val="ЕТС-ОТ(Ц-Ж)14"/>
    <w:basedOn w:val="a0"/>
    <w:qFormat/>
    <w:rsid w:val="00B7256B"/>
    <w:pPr>
      <w:widowControl/>
      <w:suppressAutoHyphens/>
      <w:jc w:val="center"/>
    </w:pPr>
    <w:rPr>
      <w:rFonts w:ascii="Times New Roman" w:eastAsia="Times New Roman" w:hAnsi="Times New Roman" w:cs="Times New Roman"/>
      <w:b/>
      <w:color w:val="auto"/>
      <w:sz w:val="28"/>
      <w:szCs w:val="28"/>
      <w:lang w:eastAsia="ar-SA" w:bidi="ar-SA"/>
    </w:rPr>
  </w:style>
  <w:style w:type="paragraph" w:customStyle="1" w:styleId="--140">
    <w:name w:val="ЕТС-ОТ(Ц-О)14"/>
    <w:basedOn w:val="a0"/>
    <w:qFormat/>
    <w:rsid w:val="00B7256B"/>
    <w:pPr>
      <w:widowControl/>
      <w:suppressAutoHyphens/>
      <w:jc w:val="center"/>
    </w:pPr>
    <w:rPr>
      <w:rFonts w:ascii="Times New Roman" w:eastAsia="Times New Roman" w:hAnsi="Times New Roman" w:cs="Times New Roman"/>
      <w:color w:val="auto"/>
      <w:sz w:val="28"/>
      <w:szCs w:val="20"/>
      <w:lang w:eastAsia="ar-SA" w:bidi="ar-SA"/>
    </w:rPr>
  </w:style>
  <w:style w:type="paragraph" w:customStyle="1" w:styleId="affc">
    <w:name w:val="Обычный (веб) + Черный"/>
    <w:basedOn w:val="a0"/>
    <w:qFormat/>
    <w:rsid w:val="00B7256B"/>
    <w:pPr>
      <w:keepNext/>
      <w:widowControl/>
      <w:suppressAutoHyphens/>
      <w:spacing w:before="120" w:after="40"/>
      <w:ind w:firstLine="630"/>
      <w:jc w:val="both"/>
    </w:pPr>
    <w:rPr>
      <w:rFonts w:ascii="Times New Roman" w:eastAsia="Calibri" w:hAnsi="Times New Roman" w:cs="Times New Roman"/>
      <w:bCs/>
      <w:color w:val="auto"/>
      <w:kern w:val="1"/>
      <w:lang w:eastAsia="ar-SA" w:bidi="ar-SA"/>
    </w:rPr>
  </w:style>
  <w:style w:type="numbering" w:customStyle="1" w:styleId="170">
    <w:name w:val="Нет списка17"/>
    <w:next w:val="a3"/>
    <w:uiPriority w:val="99"/>
    <w:semiHidden/>
    <w:unhideWhenUsed/>
    <w:rsid w:val="00B7256B"/>
  </w:style>
  <w:style w:type="character" w:customStyle="1" w:styleId="docdata">
    <w:name w:val="docdata"/>
    <w:aliases w:val="docy,v5,2942,baiaagaaboqcaaadswcaaaxbbwaaaaaaaaaaaaaaaaaaaaaaaaaaaaaaaaaaaaaaaaaaaaaaaaaaaaaaaaaaaaaaaaaaaaaaaaaaaaaaaaaaaaaaaaaaaaaaaaaaaaaaaaaaaaaaaaaaaaaaaaaaaaaaaaaaaaaaaaaaaaaaaaaaaaaaaaaaaaaaaaaaaaaaaaaaaaaaaaaaaaaaaaaaaaaaaaaaaaaaaaaaaaa"/>
    <w:rsid w:val="00B7256B"/>
  </w:style>
  <w:style w:type="paragraph" w:customStyle="1" w:styleId="xl145">
    <w:name w:val="xl145"/>
    <w:basedOn w:val="a0"/>
    <w:uiPriority w:val="99"/>
    <w:semiHidden/>
    <w:rsid w:val="00B7256B"/>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Times New Roman" w:eastAsia="Times New Roman" w:hAnsi="Times New Roman" w:cs="Times New Roman"/>
      <w:color w:val="auto"/>
      <w:sz w:val="15"/>
      <w:szCs w:val="15"/>
      <w:lang w:bidi="ar-SA"/>
    </w:rPr>
  </w:style>
  <w:style w:type="paragraph" w:customStyle="1" w:styleId="xl155">
    <w:name w:val="xl155"/>
    <w:basedOn w:val="a0"/>
    <w:uiPriority w:val="99"/>
    <w:semiHidden/>
    <w:rsid w:val="00B7256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color w:val="FF0000"/>
      <w:sz w:val="16"/>
      <w:szCs w:val="1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2768</Words>
  <Characters>1579</Characters>
  <Application>Microsoft Office Word</Application>
  <DocSecurity>0</DocSecurity>
  <Lines>13</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VOITENKO</dc:creator>
  <cp:keywords/>
  <dc:description/>
  <cp:lastModifiedBy>VOITENKO</cp:lastModifiedBy>
  <cp:revision>3</cp:revision>
  <dcterms:created xsi:type="dcterms:W3CDTF">2023-09-05T12:40:00Z</dcterms:created>
  <dcterms:modified xsi:type="dcterms:W3CDTF">2023-09-05T13:16:00Z</dcterms:modified>
</cp:coreProperties>
</file>