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8B4" w:rsidRDefault="007A28B4" w:rsidP="007A28B4">
      <w:pPr>
        <w:jc w:val="center"/>
        <w:rPr>
          <w:rFonts w:ascii="Times New Roman" w:hAnsi="Times New Roman" w:cs="Times New Roman"/>
          <w:i/>
          <w:sz w:val="28"/>
          <w:szCs w:val="28"/>
          <w:lang w:eastAsia="ru-RU"/>
        </w:rPr>
      </w:pPr>
      <w:r w:rsidRPr="008D3C52">
        <w:rPr>
          <w:rFonts w:ascii="Times New Roman" w:hAnsi="Times New Roman" w:cs="Times New Roman"/>
          <w:i/>
          <w:color w:val="333333"/>
          <w:sz w:val="28"/>
          <w:szCs w:val="28"/>
          <w:shd w:val="clear" w:color="auto" w:fill="FFFFFF"/>
        </w:rPr>
        <w:t xml:space="preserve">Відповідно </w:t>
      </w:r>
      <w:r w:rsidRPr="008D3C52">
        <w:rPr>
          <w:rFonts w:ascii="Times New Roman" w:hAnsi="Times New Roman" w:cs="Times New Roman"/>
          <w:i/>
          <w:sz w:val="28"/>
          <w:szCs w:val="28"/>
          <w:lang w:eastAsia="ru-RU"/>
        </w:rPr>
        <w:t>пункту 4-1 Постанови Кабінету Міністрів України «</w:t>
      </w:r>
      <w:r w:rsidRPr="008D3C52">
        <w:rPr>
          <w:rFonts w:ascii="Times New Roman" w:hAnsi="Times New Roman" w:cs="Times New Roman"/>
          <w:bCs/>
          <w:i/>
          <w:color w:val="333333"/>
          <w:sz w:val="28"/>
          <w:szCs w:val="28"/>
          <w:shd w:val="clear" w:color="auto" w:fill="FFFFFF"/>
        </w:rPr>
        <w:t xml:space="preserve">Про ефективне використання державних коштів» </w:t>
      </w:r>
      <w:r w:rsidRPr="008D3C52">
        <w:rPr>
          <w:rFonts w:ascii="Times New Roman" w:hAnsi="Times New Roman" w:cs="Times New Roman"/>
          <w:i/>
          <w:sz w:val="28"/>
          <w:szCs w:val="28"/>
          <w:lang w:eastAsia="ru-RU"/>
        </w:rPr>
        <w:t>від 11.10.2017 № 710</w:t>
      </w:r>
      <w:r>
        <w:rPr>
          <w:rFonts w:ascii="Times New Roman" w:hAnsi="Times New Roman" w:cs="Times New Roman"/>
          <w:i/>
          <w:sz w:val="28"/>
          <w:szCs w:val="28"/>
          <w:lang w:eastAsia="ru-RU"/>
        </w:rPr>
        <w:t xml:space="preserve"> </w:t>
      </w:r>
      <w:r w:rsidRPr="00234AEE">
        <w:rPr>
          <w:rFonts w:ascii="Times New Roman" w:eastAsia="Times New Roman" w:hAnsi="Times New Roman" w:cs="Times New Roman"/>
          <w:i/>
          <w:lang w:eastAsia="ru-RU"/>
        </w:rPr>
        <w:t>(зі змінами)</w:t>
      </w:r>
    </w:p>
    <w:p w:rsidR="007A28B4" w:rsidRDefault="007A28B4" w:rsidP="007A28B4">
      <w:pPr>
        <w:jc w:val="center"/>
        <w:rPr>
          <w:rFonts w:ascii="Times New Roman" w:hAnsi="Times New Roman" w:cs="Times New Roman"/>
          <w:b/>
          <w:color w:val="333333"/>
          <w:sz w:val="28"/>
          <w:szCs w:val="28"/>
          <w:u w:val="single"/>
          <w:shd w:val="clear" w:color="auto" w:fill="FFFFFF"/>
        </w:rPr>
      </w:pPr>
      <w:r>
        <w:rPr>
          <w:rFonts w:ascii="Times New Roman" w:hAnsi="Times New Roman" w:cs="Times New Roman"/>
          <w:b/>
          <w:color w:val="333333"/>
          <w:sz w:val="28"/>
          <w:szCs w:val="28"/>
          <w:u w:val="single"/>
          <w:shd w:val="clear" w:color="auto" w:fill="FFFFFF"/>
        </w:rPr>
        <w:t>О</w:t>
      </w:r>
      <w:r w:rsidRPr="006E1104">
        <w:rPr>
          <w:rFonts w:ascii="Times New Roman" w:hAnsi="Times New Roman" w:cs="Times New Roman"/>
          <w:b/>
          <w:color w:val="333333"/>
          <w:sz w:val="28"/>
          <w:szCs w:val="28"/>
          <w:u w:val="single"/>
          <w:shd w:val="clear" w:color="auto" w:fill="FFFFFF"/>
        </w:rPr>
        <w:t>бґрунтування технічних та якісних характеристик предмета закупівлі, розміру бюджетного призначення, очікуваної вартості предмета закупівлі.</w:t>
      </w:r>
    </w:p>
    <w:p w:rsidR="007A28B4" w:rsidRPr="0069163D" w:rsidRDefault="007A28B4" w:rsidP="007A28B4">
      <w:pPr>
        <w:autoSpaceDE w:val="0"/>
        <w:autoSpaceDN w:val="0"/>
        <w:adjustRightInd w:val="0"/>
        <w:jc w:val="center"/>
        <w:rPr>
          <w:rFonts w:ascii="Times New Roman" w:eastAsia="Times New Roman" w:hAnsi="Times New Roman" w:cs="Times New Roman"/>
          <w:i/>
          <w:lang w:eastAsia="ru-RU"/>
        </w:rPr>
      </w:pPr>
      <w:r w:rsidRPr="00234AEE">
        <w:rPr>
          <w:rFonts w:ascii="Times New Roman" w:eastAsia="Times New Roman" w:hAnsi="Times New Roman" w:cs="Times New Roman"/>
          <w:i/>
          <w:lang w:eastAsia="ru-RU"/>
        </w:rPr>
        <w:t xml:space="preserve">Інформація для оприлюднення (ідентифікатор закупівлі: </w:t>
      </w:r>
      <w:r w:rsidR="00B25C86">
        <w:rPr>
          <w:rFonts w:ascii="Arial" w:hAnsi="Arial" w:cs="Arial"/>
          <w:color w:val="333333"/>
          <w:sz w:val="20"/>
          <w:szCs w:val="20"/>
          <w:shd w:val="clear" w:color="auto" w:fill="FFFFFF"/>
        </w:rPr>
        <w:t>UA-2023-03-22-011974-a</w:t>
      </w:r>
      <w:r>
        <w:rPr>
          <w:rFonts w:ascii="Arial" w:hAnsi="Arial" w:cs="Arial"/>
          <w:color w:val="333333"/>
          <w:sz w:val="20"/>
          <w:szCs w:val="20"/>
          <w:shd w:val="clear" w:color="auto" w:fill="FFFFFF"/>
        </w:rPr>
        <w:t>)</w:t>
      </w:r>
    </w:p>
    <w:p w:rsidR="007A28B4" w:rsidRPr="00C07044" w:rsidRDefault="007A28B4" w:rsidP="007A28B4">
      <w:pPr>
        <w:jc w:val="both"/>
        <w:rPr>
          <w:rFonts w:ascii="Times New Roman" w:hAnsi="Times New Roman"/>
        </w:rPr>
      </w:pPr>
      <w:r w:rsidRPr="00C07044">
        <w:rPr>
          <w:rFonts w:ascii="Times New Roman" w:hAnsi="Times New Roman"/>
        </w:rPr>
        <w:t>На підставі Положення про територіальне управління Державної судової адміністрації України в Київській області (д</w:t>
      </w:r>
      <w:r>
        <w:rPr>
          <w:rFonts w:ascii="Times New Roman" w:hAnsi="Times New Roman"/>
        </w:rPr>
        <w:t>алі – Територіальне управління)</w:t>
      </w:r>
      <w:r w:rsidRPr="00C07044">
        <w:rPr>
          <w:rFonts w:ascii="Times New Roman" w:hAnsi="Times New Roman"/>
        </w:rPr>
        <w:t>, основним завданням ТУ ДСА України в Київській області є організаційне та фінансове забезпечення діяльності місцевих судів, крім господарських та адміністративних, з метою створення належних умов для діяльності судів, суддів і забезпечення роботи органів суддівського самоврядування. Організаційне забезпечення становлять заходи матеріально-технічного, кадрового, інформаційного, організаційно-технічного характеру, ведення судової статистики, діловодства, архіву суду тощо.</w:t>
      </w:r>
    </w:p>
    <w:p w:rsidR="007A28B4" w:rsidRDefault="007A28B4" w:rsidP="007A28B4">
      <w:pPr>
        <w:pStyle w:val="11"/>
        <w:shd w:val="clear" w:color="auto" w:fill="auto"/>
        <w:ind w:firstLine="0"/>
        <w:rPr>
          <w:bCs/>
          <w:sz w:val="24"/>
          <w:szCs w:val="24"/>
        </w:rPr>
      </w:pPr>
    </w:p>
    <w:p w:rsidR="007A28B4" w:rsidRPr="00DA539C" w:rsidRDefault="007A28B4" w:rsidP="007A28B4">
      <w:pPr>
        <w:pStyle w:val="11"/>
        <w:shd w:val="clear" w:color="auto" w:fill="auto"/>
        <w:ind w:left="260"/>
        <w:rPr>
          <w:sz w:val="24"/>
          <w:szCs w:val="24"/>
        </w:rPr>
      </w:pPr>
      <w:r w:rsidRPr="00C07044">
        <w:rPr>
          <w:bCs/>
          <w:sz w:val="24"/>
          <w:szCs w:val="24"/>
        </w:rPr>
        <w:t>ДК 021:2015:</w:t>
      </w:r>
      <w:r w:rsidRPr="007A28B4">
        <w:rPr>
          <w:rStyle w:val="a4"/>
          <w:rFonts w:ascii="Arial" w:hAnsi="Arial" w:cs="Arial"/>
          <w:color w:val="314155"/>
          <w:sz w:val="20"/>
          <w:szCs w:val="20"/>
          <w:bdr w:val="none" w:sz="0" w:space="0" w:color="auto" w:frame="1"/>
        </w:rPr>
        <w:t xml:space="preserve"> </w:t>
      </w:r>
      <w:r>
        <w:rPr>
          <w:rStyle w:val="qaclassifiertype"/>
          <w:rFonts w:ascii="Arial" w:hAnsi="Arial" w:cs="Arial"/>
          <w:color w:val="314155"/>
          <w:sz w:val="20"/>
          <w:szCs w:val="20"/>
          <w:bdr w:val="none" w:sz="0" w:space="0" w:color="auto" w:frame="1"/>
        </w:rPr>
        <w:t> </w:t>
      </w:r>
      <w:r w:rsidRPr="007A28B4">
        <w:rPr>
          <w:rStyle w:val="qaclassifierdescrcode"/>
          <w:sz w:val="24"/>
          <w:szCs w:val="24"/>
          <w:bdr w:val="none" w:sz="0" w:space="0" w:color="auto" w:frame="1"/>
        </w:rPr>
        <w:t>98340000-8</w:t>
      </w:r>
      <w:r w:rsidRPr="007A28B4">
        <w:rPr>
          <w:rStyle w:val="qaclassifierdescr"/>
          <w:sz w:val="24"/>
          <w:szCs w:val="24"/>
          <w:bdr w:val="none" w:sz="0" w:space="0" w:color="auto" w:frame="1"/>
        </w:rPr>
        <w:t> </w:t>
      </w:r>
      <w:r w:rsidRPr="007A28B4">
        <w:rPr>
          <w:rStyle w:val="qaclassifierdescrprimary"/>
          <w:sz w:val="24"/>
          <w:szCs w:val="24"/>
          <w:bdr w:val="none" w:sz="0" w:space="0" w:color="auto" w:frame="1"/>
        </w:rPr>
        <w:t>Послуги з тимчасового розміщення (пр</w:t>
      </w:r>
      <w:bookmarkStart w:id="0" w:name="_GoBack"/>
      <w:bookmarkEnd w:id="0"/>
      <w:r w:rsidRPr="007A28B4">
        <w:rPr>
          <w:rStyle w:val="qaclassifierdescrprimary"/>
          <w:sz w:val="24"/>
          <w:szCs w:val="24"/>
          <w:bdr w:val="none" w:sz="0" w:space="0" w:color="auto" w:frame="1"/>
        </w:rPr>
        <w:t xml:space="preserve">оживання) та офісні </w:t>
      </w:r>
      <w:r w:rsidRPr="00DA539C">
        <w:rPr>
          <w:rStyle w:val="qaclassifierdescrprimary"/>
          <w:sz w:val="24"/>
          <w:szCs w:val="24"/>
          <w:bdr w:val="none" w:sz="0" w:space="0" w:color="auto" w:frame="1"/>
        </w:rPr>
        <w:t>послуги</w:t>
      </w:r>
    </w:p>
    <w:p w:rsidR="007A28B4" w:rsidRPr="00DA539C" w:rsidRDefault="007A28B4" w:rsidP="00B7256B">
      <w:pPr>
        <w:pStyle w:val="11"/>
        <w:numPr>
          <w:ilvl w:val="0"/>
          <w:numId w:val="1"/>
        </w:numPr>
        <w:shd w:val="clear" w:color="auto" w:fill="auto"/>
        <w:tabs>
          <w:tab w:val="left" w:pos="569"/>
        </w:tabs>
        <w:ind w:left="260"/>
        <w:rPr>
          <w:sz w:val="24"/>
          <w:szCs w:val="24"/>
        </w:rPr>
      </w:pPr>
      <w:r w:rsidRPr="00DA539C">
        <w:rPr>
          <w:sz w:val="24"/>
          <w:szCs w:val="24"/>
        </w:rPr>
        <w:t xml:space="preserve">Найменування предмета закупівлі: </w:t>
      </w:r>
      <w:r w:rsidR="00B7256B" w:rsidRPr="00DA539C">
        <w:rPr>
          <w:sz w:val="24"/>
          <w:szCs w:val="24"/>
          <w:lang w:bidi="uk-UA"/>
        </w:rPr>
        <w:t>Послуги з утримання будинків, технічного та експлуатаційного обслуговування інженерних мереж та елементів будівель</w:t>
      </w:r>
    </w:p>
    <w:p w:rsidR="007A28B4" w:rsidRPr="00DA539C" w:rsidRDefault="007A28B4" w:rsidP="00B7256B">
      <w:pPr>
        <w:pStyle w:val="11"/>
        <w:numPr>
          <w:ilvl w:val="0"/>
          <w:numId w:val="1"/>
        </w:numPr>
        <w:shd w:val="clear" w:color="auto" w:fill="auto"/>
        <w:tabs>
          <w:tab w:val="left" w:pos="569"/>
        </w:tabs>
        <w:ind w:left="260"/>
        <w:rPr>
          <w:sz w:val="24"/>
          <w:szCs w:val="24"/>
        </w:rPr>
      </w:pPr>
      <w:r w:rsidRPr="00DA539C">
        <w:rPr>
          <w:sz w:val="24"/>
          <w:szCs w:val="24"/>
        </w:rPr>
        <w:t xml:space="preserve">Місце </w:t>
      </w:r>
      <w:r w:rsidR="00B7256B" w:rsidRPr="00DA539C">
        <w:rPr>
          <w:sz w:val="24"/>
          <w:szCs w:val="24"/>
        </w:rPr>
        <w:t>надання послуг</w:t>
      </w:r>
      <w:r w:rsidRPr="00DA539C">
        <w:rPr>
          <w:sz w:val="24"/>
          <w:szCs w:val="24"/>
        </w:rPr>
        <w:t xml:space="preserve">: </w:t>
      </w:r>
      <w:r w:rsidR="00B7256B" w:rsidRPr="00DA539C">
        <w:rPr>
          <w:sz w:val="24"/>
          <w:szCs w:val="24"/>
        </w:rPr>
        <w:t>місцеві загальні суди Київської області</w:t>
      </w:r>
    </w:p>
    <w:p w:rsidR="007A28B4" w:rsidRPr="00DA539C" w:rsidRDefault="007A28B4" w:rsidP="007A28B4">
      <w:pPr>
        <w:pStyle w:val="11"/>
        <w:numPr>
          <w:ilvl w:val="0"/>
          <w:numId w:val="1"/>
        </w:numPr>
        <w:shd w:val="clear" w:color="auto" w:fill="auto"/>
        <w:tabs>
          <w:tab w:val="left" w:pos="569"/>
        </w:tabs>
        <w:ind w:firstLine="260"/>
        <w:jc w:val="both"/>
        <w:rPr>
          <w:sz w:val="24"/>
          <w:szCs w:val="24"/>
        </w:rPr>
      </w:pPr>
      <w:r w:rsidRPr="00DA539C">
        <w:rPr>
          <w:sz w:val="24"/>
          <w:szCs w:val="24"/>
        </w:rPr>
        <w:t xml:space="preserve">Кількість </w:t>
      </w:r>
      <w:r w:rsidR="00B7256B" w:rsidRPr="00DA539C">
        <w:rPr>
          <w:sz w:val="24"/>
          <w:szCs w:val="24"/>
        </w:rPr>
        <w:t>надання послуг</w:t>
      </w:r>
      <w:r w:rsidRPr="00DA539C">
        <w:rPr>
          <w:sz w:val="24"/>
          <w:szCs w:val="24"/>
        </w:rPr>
        <w:t xml:space="preserve">: 1 </w:t>
      </w:r>
      <w:r w:rsidR="00B7256B" w:rsidRPr="00DA539C">
        <w:rPr>
          <w:sz w:val="24"/>
          <w:szCs w:val="24"/>
        </w:rPr>
        <w:t>послуга</w:t>
      </w:r>
    </w:p>
    <w:p w:rsidR="007A28B4" w:rsidRPr="00DA539C" w:rsidRDefault="007A28B4" w:rsidP="007A28B4">
      <w:pPr>
        <w:pStyle w:val="11"/>
        <w:numPr>
          <w:ilvl w:val="0"/>
          <w:numId w:val="1"/>
        </w:numPr>
        <w:shd w:val="clear" w:color="auto" w:fill="auto"/>
        <w:tabs>
          <w:tab w:val="left" w:pos="569"/>
        </w:tabs>
        <w:ind w:firstLine="260"/>
        <w:rPr>
          <w:sz w:val="24"/>
          <w:szCs w:val="24"/>
        </w:rPr>
      </w:pPr>
      <w:r w:rsidRPr="00DA539C">
        <w:rPr>
          <w:sz w:val="24"/>
          <w:szCs w:val="24"/>
        </w:rPr>
        <w:t xml:space="preserve">Строк </w:t>
      </w:r>
      <w:r w:rsidR="00B7256B" w:rsidRPr="00DA539C">
        <w:rPr>
          <w:sz w:val="24"/>
          <w:szCs w:val="24"/>
        </w:rPr>
        <w:t>надання послуг</w:t>
      </w:r>
      <w:r w:rsidRPr="00DA539C">
        <w:rPr>
          <w:sz w:val="24"/>
          <w:szCs w:val="24"/>
        </w:rPr>
        <w:t>: До 31.</w:t>
      </w:r>
      <w:r w:rsidR="00B7256B" w:rsidRPr="00DA539C">
        <w:rPr>
          <w:sz w:val="24"/>
          <w:szCs w:val="24"/>
        </w:rPr>
        <w:t>12</w:t>
      </w:r>
      <w:r w:rsidRPr="00DA539C">
        <w:rPr>
          <w:sz w:val="24"/>
          <w:szCs w:val="24"/>
        </w:rPr>
        <w:t>.2023р.</w:t>
      </w:r>
    </w:p>
    <w:p w:rsidR="00B7256B" w:rsidRPr="00DA539C" w:rsidRDefault="007A28B4" w:rsidP="00B7256B">
      <w:pPr>
        <w:pStyle w:val="11"/>
        <w:numPr>
          <w:ilvl w:val="0"/>
          <w:numId w:val="1"/>
        </w:numPr>
        <w:shd w:val="clear" w:color="auto" w:fill="auto"/>
        <w:tabs>
          <w:tab w:val="left" w:pos="570"/>
        </w:tabs>
        <w:ind w:left="260"/>
        <w:rPr>
          <w:sz w:val="24"/>
          <w:szCs w:val="24"/>
        </w:rPr>
      </w:pPr>
      <w:r w:rsidRPr="00DA539C">
        <w:rPr>
          <w:sz w:val="24"/>
          <w:szCs w:val="24"/>
        </w:rPr>
        <w:t xml:space="preserve">Технічні, якісні характеристики предмета закупівлі повинні відповідати вимогам чинного законодавства </w:t>
      </w:r>
      <w:r w:rsidR="00B7256B" w:rsidRPr="00DA539C">
        <w:rPr>
          <w:iCs/>
          <w:sz w:val="24"/>
          <w:szCs w:val="24"/>
        </w:rPr>
        <w:t>з дотриманням вимог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санітарних норм</w:t>
      </w:r>
    </w:p>
    <w:p w:rsidR="007A28B4" w:rsidRPr="00DA539C" w:rsidRDefault="00DA539C" w:rsidP="00B7256B">
      <w:pPr>
        <w:pStyle w:val="11"/>
        <w:numPr>
          <w:ilvl w:val="0"/>
          <w:numId w:val="1"/>
        </w:numPr>
        <w:shd w:val="clear" w:color="auto" w:fill="auto"/>
        <w:tabs>
          <w:tab w:val="left" w:pos="570"/>
        </w:tabs>
        <w:ind w:left="260"/>
        <w:rPr>
          <w:sz w:val="24"/>
          <w:szCs w:val="24"/>
        </w:rPr>
      </w:pPr>
      <w:r w:rsidRPr="00DA539C">
        <w:rPr>
          <w:color w:val="000000"/>
          <w:sz w:val="24"/>
          <w:szCs w:val="24"/>
        </w:rPr>
        <w:t>Надання послуг з</w:t>
      </w:r>
      <w:r w:rsidR="00B7256B" w:rsidRPr="00DA539C">
        <w:rPr>
          <w:color w:val="000000"/>
          <w:sz w:val="24"/>
          <w:szCs w:val="24"/>
        </w:rPr>
        <w:t xml:space="preserve"> утримання будинків, технічного та експлуатаційного обслуговування інженерних мереж та елементів будівель, що здійснюються безпосередньо на об'єктах, зазначених в Додатку № 1 </w:t>
      </w:r>
      <w:r w:rsidRPr="00DA539C">
        <w:rPr>
          <w:color w:val="000000"/>
          <w:sz w:val="24"/>
          <w:szCs w:val="24"/>
        </w:rPr>
        <w:t>до</w:t>
      </w:r>
      <w:r w:rsidR="00B7256B" w:rsidRPr="00DA539C">
        <w:rPr>
          <w:color w:val="000000"/>
          <w:sz w:val="24"/>
          <w:szCs w:val="24"/>
        </w:rPr>
        <w:t xml:space="preserve"> Договор</w:t>
      </w:r>
      <w:r w:rsidRPr="00DA539C">
        <w:rPr>
          <w:color w:val="000000"/>
          <w:sz w:val="24"/>
          <w:szCs w:val="24"/>
        </w:rPr>
        <w:t>у</w:t>
      </w:r>
    </w:p>
    <w:p w:rsidR="007A28B4" w:rsidRPr="00DA539C" w:rsidRDefault="007A28B4" w:rsidP="007A28B4">
      <w:pPr>
        <w:pStyle w:val="11"/>
        <w:numPr>
          <w:ilvl w:val="0"/>
          <w:numId w:val="1"/>
        </w:numPr>
        <w:shd w:val="clear" w:color="auto" w:fill="auto"/>
        <w:tabs>
          <w:tab w:val="left" w:pos="570"/>
          <w:tab w:val="left" w:leader="underscore" w:pos="10430"/>
        </w:tabs>
        <w:ind w:left="260"/>
        <w:rPr>
          <w:sz w:val="24"/>
          <w:szCs w:val="24"/>
        </w:rPr>
      </w:pPr>
      <w:r w:rsidRPr="00DA539C">
        <w:rPr>
          <w:sz w:val="24"/>
          <w:szCs w:val="24"/>
        </w:rPr>
        <w:t xml:space="preserve">Очікувана вартість предмета закупівлі : </w:t>
      </w:r>
      <w:r w:rsidR="00B7256B" w:rsidRPr="00DA539C">
        <w:rPr>
          <w:sz w:val="24"/>
          <w:szCs w:val="24"/>
        </w:rPr>
        <w:t>20</w:t>
      </w:r>
      <w:r w:rsidRPr="00DA539C">
        <w:rPr>
          <w:sz w:val="24"/>
          <w:szCs w:val="24"/>
        </w:rPr>
        <w:t>00 000 грн. 00 коп.</w:t>
      </w:r>
    </w:p>
    <w:p w:rsidR="00B7256B" w:rsidRDefault="00B7256B" w:rsidP="00B7256B"/>
    <w:tbl>
      <w:tblPr>
        <w:tblW w:w="10206" w:type="dxa"/>
        <w:jc w:val="center"/>
        <w:tblLayout w:type="fixed"/>
        <w:tblCellMar>
          <w:left w:w="28" w:type="dxa"/>
          <w:right w:w="28" w:type="dxa"/>
        </w:tblCellMar>
        <w:tblLook w:val="0000" w:firstRow="0" w:lastRow="0" w:firstColumn="0" w:lastColumn="0" w:noHBand="0" w:noVBand="0"/>
      </w:tblPr>
      <w:tblGrid>
        <w:gridCol w:w="10206"/>
      </w:tblGrid>
      <w:tr w:rsidR="00B7256B" w:rsidRPr="00DA1CBE" w:rsidTr="00B7256B">
        <w:trPr>
          <w:trHeight w:val="1054"/>
          <w:jc w:val="center"/>
        </w:trPr>
        <w:tc>
          <w:tcPr>
            <w:tcW w:w="10206" w:type="dxa"/>
            <w:tcBorders>
              <w:top w:val="nil"/>
              <w:left w:val="nil"/>
              <w:bottom w:val="nil"/>
              <w:right w:val="nil"/>
            </w:tcBorders>
          </w:tcPr>
          <w:p w:rsidR="00B7256B" w:rsidRPr="00DA1CBE" w:rsidRDefault="00B7256B" w:rsidP="00B7256B">
            <w:pPr>
              <w:jc w:val="center"/>
              <w:rPr>
                <w:rFonts w:ascii="Times New Roman" w:hAnsi="Times New Roman" w:cs="Times New Roman"/>
                <w:b/>
                <w:i/>
              </w:rPr>
            </w:pPr>
            <w:r w:rsidRPr="00DA1CBE">
              <w:rPr>
                <w:rFonts w:ascii="Times New Roman" w:hAnsi="Times New Roman" w:cs="Times New Roman"/>
                <w:b/>
                <w:i/>
              </w:rPr>
              <w:t>ТЕХНІЧНА СПЕЦИФІКАЦІЯ</w:t>
            </w:r>
          </w:p>
          <w:p w:rsidR="00B7256B" w:rsidRPr="00DA1CBE" w:rsidRDefault="00B7256B" w:rsidP="00B7256B">
            <w:pPr>
              <w:jc w:val="center"/>
              <w:rPr>
                <w:rFonts w:ascii="Times New Roman" w:hAnsi="Times New Roman" w:cs="Times New Roman"/>
              </w:rPr>
            </w:pPr>
            <w:r w:rsidRPr="00DA1CBE">
              <w:rPr>
                <w:rFonts w:ascii="Times New Roman" w:hAnsi="Times New Roman" w:cs="Times New Roman"/>
                <w:i/>
              </w:rPr>
              <w:t>(</w:t>
            </w:r>
            <w:r w:rsidRPr="00DA1CBE">
              <w:rPr>
                <w:rFonts w:ascii="Times New Roman" w:hAnsi="Times New Roman" w:cs="Times New Roman"/>
              </w:rPr>
              <w:t>Послуги з утримання будинків, технічного та експлуатаційного обслуговування інженерних мереж та елементів будівель</w:t>
            </w:r>
            <w:r w:rsidRPr="00DA1CBE">
              <w:rPr>
                <w:rFonts w:ascii="Times New Roman" w:hAnsi="Times New Roman" w:cs="Times New Roman"/>
                <w:i/>
              </w:rPr>
              <w:t>)</w:t>
            </w:r>
          </w:p>
        </w:tc>
      </w:tr>
    </w:tbl>
    <w:p w:rsidR="00B7256B" w:rsidRPr="00DA1CBE" w:rsidRDefault="00B7256B" w:rsidP="00B7256B">
      <w:pPr>
        <w:rPr>
          <w:rFonts w:ascii="Times New Roman" w:hAnsi="Times New Roman" w:cs="Times New Roman"/>
          <w:b/>
        </w:rPr>
      </w:pPr>
    </w:p>
    <w:tbl>
      <w:tblPr>
        <w:tblStyle w:val="TableNormal"/>
        <w:tblW w:w="967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
        <w:gridCol w:w="3966"/>
        <w:gridCol w:w="95"/>
        <w:gridCol w:w="1181"/>
        <w:gridCol w:w="6"/>
        <w:gridCol w:w="1124"/>
        <w:gridCol w:w="19"/>
        <w:gridCol w:w="84"/>
        <w:gridCol w:w="17"/>
        <w:gridCol w:w="962"/>
        <w:gridCol w:w="71"/>
        <w:gridCol w:w="66"/>
        <w:gridCol w:w="23"/>
        <w:gridCol w:w="106"/>
        <w:gridCol w:w="1643"/>
        <w:gridCol w:w="8"/>
      </w:tblGrid>
      <w:tr w:rsidR="00B7256B" w:rsidRPr="00DA1CBE" w:rsidTr="00B7256B">
        <w:trPr>
          <w:gridAfter w:val="1"/>
          <w:wAfter w:w="6" w:type="dxa"/>
          <w:trHeight w:val="1574"/>
        </w:trPr>
        <w:tc>
          <w:tcPr>
            <w:tcW w:w="308" w:type="dxa"/>
          </w:tcPr>
          <w:p w:rsidR="00B7256B" w:rsidRPr="00DA1CBE" w:rsidRDefault="00B7256B" w:rsidP="00B7256B">
            <w:pPr>
              <w:jc w:val="center"/>
              <w:rPr>
                <w:rFonts w:ascii="Times New Roman" w:hAnsi="Times New Roman" w:cs="Times New Roman"/>
                <w:bCs/>
              </w:rPr>
            </w:pPr>
          </w:p>
          <w:p w:rsidR="00B7256B" w:rsidRPr="00DA1CBE" w:rsidRDefault="00B7256B" w:rsidP="00B7256B">
            <w:pPr>
              <w:jc w:val="center"/>
              <w:rPr>
                <w:rFonts w:ascii="Times New Roman" w:hAnsi="Times New Roman" w:cs="Times New Roman"/>
                <w:bCs/>
              </w:rPr>
            </w:pPr>
          </w:p>
          <w:p w:rsidR="00B7256B" w:rsidRPr="00DA1CBE" w:rsidRDefault="00B7256B" w:rsidP="00B7256B">
            <w:pPr>
              <w:jc w:val="center"/>
              <w:rPr>
                <w:rFonts w:ascii="Times New Roman" w:hAnsi="Times New Roman" w:cs="Times New Roman"/>
                <w:bCs/>
                <w:i/>
              </w:rPr>
            </w:pPr>
            <w:r w:rsidRPr="00DA1CBE">
              <w:rPr>
                <w:rFonts w:ascii="Times New Roman" w:hAnsi="Times New Roman" w:cs="Times New Roman"/>
                <w:bCs/>
                <w:i/>
              </w:rPr>
              <w:t>№п/п</w:t>
            </w:r>
          </w:p>
        </w:tc>
        <w:tc>
          <w:tcPr>
            <w:tcW w:w="3969" w:type="dxa"/>
          </w:tcPr>
          <w:p w:rsidR="00B7256B" w:rsidRPr="00DA1CBE" w:rsidRDefault="00B7256B" w:rsidP="00B7256B">
            <w:pPr>
              <w:jc w:val="center"/>
              <w:rPr>
                <w:rFonts w:ascii="Times New Roman" w:hAnsi="Times New Roman" w:cs="Times New Roman"/>
                <w:bCs/>
              </w:rPr>
            </w:pPr>
          </w:p>
          <w:p w:rsidR="00B7256B" w:rsidRPr="00DA1CBE" w:rsidRDefault="00B7256B" w:rsidP="00B7256B">
            <w:pPr>
              <w:jc w:val="center"/>
              <w:rPr>
                <w:rFonts w:ascii="Times New Roman" w:hAnsi="Times New Roman" w:cs="Times New Roman"/>
                <w:bCs/>
              </w:rPr>
            </w:pPr>
          </w:p>
          <w:p w:rsidR="00B7256B" w:rsidRPr="00DA1CBE" w:rsidRDefault="00B7256B" w:rsidP="00B7256B">
            <w:pPr>
              <w:jc w:val="center"/>
              <w:rPr>
                <w:rFonts w:ascii="Times New Roman" w:hAnsi="Times New Roman" w:cs="Times New Roman"/>
                <w:bCs/>
                <w:i/>
              </w:rPr>
            </w:pPr>
            <w:r w:rsidRPr="00DA1CBE">
              <w:rPr>
                <w:rFonts w:ascii="Times New Roman" w:hAnsi="Times New Roman" w:cs="Times New Roman"/>
                <w:bCs/>
                <w:i/>
              </w:rPr>
              <w:t>Найменування послуги</w:t>
            </w:r>
          </w:p>
        </w:tc>
        <w:tc>
          <w:tcPr>
            <w:tcW w:w="1277" w:type="dxa"/>
            <w:gridSpan w:val="2"/>
          </w:tcPr>
          <w:p w:rsidR="00B7256B" w:rsidRPr="00DA1CBE" w:rsidRDefault="00B7256B" w:rsidP="00B7256B">
            <w:pPr>
              <w:jc w:val="center"/>
              <w:rPr>
                <w:rFonts w:ascii="Times New Roman" w:hAnsi="Times New Roman" w:cs="Times New Roman"/>
                <w:bCs/>
              </w:rPr>
            </w:pPr>
          </w:p>
          <w:p w:rsidR="00B7256B" w:rsidRPr="00DA1CBE" w:rsidRDefault="00B7256B" w:rsidP="00B7256B">
            <w:pPr>
              <w:jc w:val="center"/>
              <w:rPr>
                <w:rFonts w:ascii="Times New Roman" w:hAnsi="Times New Roman" w:cs="Times New Roman"/>
                <w:bCs/>
              </w:rPr>
            </w:pPr>
          </w:p>
          <w:p w:rsidR="00B7256B" w:rsidRPr="00DA1CBE" w:rsidRDefault="00B7256B" w:rsidP="00B7256B">
            <w:pPr>
              <w:jc w:val="center"/>
              <w:rPr>
                <w:rFonts w:ascii="Times New Roman" w:hAnsi="Times New Roman" w:cs="Times New Roman"/>
                <w:bCs/>
                <w:i/>
              </w:rPr>
            </w:pPr>
            <w:proofErr w:type="spellStart"/>
            <w:r w:rsidRPr="00DA1CBE">
              <w:rPr>
                <w:rFonts w:ascii="Times New Roman" w:hAnsi="Times New Roman" w:cs="Times New Roman"/>
                <w:bCs/>
                <w:i/>
              </w:rPr>
              <w:t>од.виміру</w:t>
            </w:r>
            <w:proofErr w:type="spellEnd"/>
          </w:p>
        </w:tc>
        <w:tc>
          <w:tcPr>
            <w:tcW w:w="1144" w:type="dxa"/>
            <w:gridSpan w:val="3"/>
          </w:tcPr>
          <w:p w:rsidR="00B7256B" w:rsidRPr="00DA1CBE" w:rsidRDefault="00B7256B" w:rsidP="00B7256B">
            <w:pPr>
              <w:jc w:val="center"/>
              <w:rPr>
                <w:rFonts w:ascii="Times New Roman" w:hAnsi="Times New Roman" w:cs="Times New Roman"/>
                <w:bCs/>
              </w:rPr>
            </w:pPr>
          </w:p>
          <w:p w:rsidR="00B7256B" w:rsidRPr="00DA1CBE" w:rsidRDefault="00B7256B" w:rsidP="00B7256B">
            <w:pPr>
              <w:jc w:val="center"/>
              <w:rPr>
                <w:rFonts w:ascii="Times New Roman" w:hAnsi="Times New Roman" w:cs="Times New Roman"/>
                <w:bCs/>
                <w:i/>
              </w:rPr>
            </w:pPr>
            <w:r w:rsidRPr="00DA1CBE">
              <w:rPr>
                <w:rFonts w:ascii="Times New Roman" w:hAnsi="Times New Roman" w:cs="Times New Roman"/>
                <w:bCs/>
                <w:i/>
              </w:rPr>
              <w:t>Вартість послуги** без ПДВ, грн.</w:t>
            </w:r>
          </w:p>
        </w:tc>
        <w:tc>
          <w:tcPr>
            <w:tcW w:w="1064" w:type="dxa"/>
            <w:gridSpan w:val="3"/>
          </w:tcPr>
          <w:p w:rsidR="00B7256B" w:rsidRPr="00DA1CBE" w:rsidRDefault="00B7256B" w:rsidP="00B7256B">
            <w:pPr>
              <w:jc w:val="center"/>
              <w:rPr>
                <w:rFonts w:ascii="Times New Roman" w:hAnsi="Times New Roman" w:cs="Times New Roman"/>
                <w:bCs/>
              </w:rPr>
            </w:pPr>
          </w:p>
          <w:p w:rsidR="00B7256B" w:rsidRPr="00DA1CBE" w:rsidRDefault="00B7256B" w:rsidP="00B7256B">
            <w:pPr>
              <w:jc w:val="center"/>
              <w:rPr>
                <w:rFonts w:ascii="Times New Roman" w:hAnsi="Times New Roman" w:cs="Times New Roman"/>
                <w:bCs/>
                <w:i/>
              </w:rPr>
            </w:pPr>
            <w:r w:rsidRPr="00DA1CBE">
              <w:rPr>
                <w:rFonts w:ascii="Times New Roman" w:hAnsi="Times New Roman" w:cs="Times New Roman"/>
                <w:bCs/>
                <w:i/>
              </w:rPr>
              <w:t xml:space="preserve">ПДВ за </w:t>
            </w:r>
            <w:proofErr w:type="spellStart"/>
            <w:r w:rsidRPr="00DA1CBE">
              <w:rPr>
                <w:rFonts w:ascii="Times New Roman" w:hAnsi="Times New Roman" w:cs="Times New Roman"/>
                <w:bCs/>
                <w:i/>
              </w:rPr>
              <w:t>од.вим</w:t>
            </w:r>
            <w:proofErr w:type="spellEnd"/>
            <w:r w:rsidRPr="00DA1CBE">
              <w:rPr>
                <w:rFonts w:ascii="Times New Roman" w:hAnsi="Times New Roman" w:cs="Times New Roman"/>
                <w:bCs/>
                <w:i/>
              </w:rPr>
              <w:t>*, грн.</w:t>
            </w:r>
          </w:p>
        </w:tc>
        <w:tc>
          <w:tcPr>
            <w:tcW w:w="1910" w:type="dxa"/>
            <w:gridSpan w:val="5"/>
          </w:tcPr>
          <w:p w:rsidR="00B7256B" w:rsidRPr="00DA1CBE" w:rsidRDefault="00B7256B" w:rsidP="00B7256B">
            <w:pPr>
              <w:jc w:val="center"/>
              <w:rPr>
                <w:rFonts w:ascii="Times New Roman" w:hAnsi="Times New Roman" w:cs="Times New Roman"/>
                <w:bCs/>
              </w:rPr>
            </w:pPr>
          </w:p>
          <w:p w:rsidR="00B7256B" w:rsidRPr="00DA1CBE" w:rsidRDefault="00B7256B" w:rsidP="00B7256B">
            <w:pPr>
              <w:jc w:val="center"/>
              <w:rPr>
                <w:rFonts w:ascii="Times New Roman" w:hAnsi="Times New Roman" w:cs="Times New Roman"/>
                <w:bCs/>
                <w:i/>
              </w:rPr>
            </w:pPr>
            <w:r w:rsidRPr="00DA1CBE">
              <w:rPr>
                <w:rFonts w:ascii="Times New Roman" w:hAnsi="Times New Roman" w:cs="Times New Roman"/>
                <w:bCs/>
                <w:i/>
              </w:rPr>
              <w:t>Вартість послуги** з ПДВ, грн.</w:t>
            </w:r>
          </w:p>
        </w:tc>
      </w:tr>
      <w:tr w:rsidR="00B7256B" w:rsidRPr="00DA1CBE" w:rsidTr="00B7256B">
        <w:trPr>
          <w:trHeight w:val="299"/>
        </w:trPr>
        <w:tc>
          <w:tcPr>
            <w:tcW w:w="9678" w:type="dxa"/>
            <w:gridSpan w:val="16"/>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Столярні послуги</w:t>
            </w: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петель меблевих</w:t>
            </w:r>
          </w:p>
        </w:tc>
        <w:tc>
          <w:tcPr>
            <w:tcW w:w="1277" w:type="dxa"/>
            <w:gridSpan w:val="2"/>
            <w:vMerge w:val="restart"/>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люд/год</w:t>
            </w: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85"/>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2</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петель дверних універсальних</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3</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встановлення стяжок, болтів</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меблевих</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4</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роликових направляючих для шухляд</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301"/>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5</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замків меблевих</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300"/>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6</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ручок меблевих</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7</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ручок на планці дверні</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8</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ніжок меблевих в асортименті</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lastRenderedPageBreak/>
              <w:t>9</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замка урізного</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lastRenderedPageBreak/>
              <w:t>10</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замка накладного</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301"/>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11</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ручки віконної поворотної</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12</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циліндра (серцевини) замка</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13</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заверток, засувок, шпінгалетів</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14</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Прирізка та встановлення скла листового</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15</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фурнітури запірної для м/п вікон</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16</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Герметизація щілин, отворів</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302"/>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17</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Заміна колеса-ролика </w:t>
            </w:r>
            <w:proofErr w:type="spellStart"/>
            <w:r w:rsidRPr="00DA1CBE">
              <w:rPr>
                <w:rFonts w:ascii="Times New Roman" w:hAnsi="Times New Roman" w:cs="Times New Roman"/>
                <w:bCs/>
              </w:rPr>
              <w:t>дл</w:t>
            </w:r>
            <w:proofErr w:type="spellEnd"/>
            <w:r w:rsidRPr="00DA1CBE">
              <w:rPr>
                <w:rFonts w:ascii="Times New Roman" w:hAnsi="Times New Roman" w:cs="Times New Roman"/>
                <w:bCs/>
              </w:rPr>
              <w:t xml:space="preserve"> тумб та крісел</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18</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фіксатора кронштейна для крісел</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19</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фіксатора спинки крісла</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20</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Заміна </w:t>
            </w:r>
            <w:proofErr w:type="spellStart"/>
            <w:r w:rsidRPr="00DA1CBE">
              <w:rPr>
                <w:rFonts w:ascii="Times New Roman" w:hAnsi="Times New Roman" w:cs="Times New Roman"/>
                <w:bCs/>
              </w:rPr>
              <w:t>пневмоліфта</w:t>
            </w:r>
            <w:proofErr w:type="spellEnd"/>
            <w:r w:rsidRPr="00DA1CBE">
              <w:rPr>
                <w:rFonts w:ascii="Times New Roman" w:hAnsi="Times New Roman" w:cs="Times New Roman"/>
                <w:bCs/>
              </w:rPr>
              <w:t xml:space="preserve"> крісла</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506"/>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21</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механізму опускання та піднімання</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крісла</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22</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штапиків віконних</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23</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Ремонт вікон, дверних </w:t>
            </w:r>
            <w:proofErr w:type="spellStart"/>
            <w:r w:rsidRPr="00DA1CBE">
              <w:rPr>
                <w:rFonts w:ascii="Times New Roman" w:hAnsi="Times New Roman" w:cs="Times New Roman"/>
                <w:bCs/>
              </w:rPr>
              <w:t>полотен</w:t>
            </w:r>
            <w:proofErr w:type="spellEnd"/>
            <w:r w:rsidRPr="00DA1CBE">
              <w:rPr>
                <w:rFonts w:ascii="Times New Roman" w:hAnsi="Times New Roman" w:cs="Times New Roman"/>
                <w:bCs/>
              </w:rPr>
              <w:t xml:space="preserve"> та коробок</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24</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Укладання паркетної дошки, паркету,</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ламінату</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25</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плінтусів, карнизів, наличників,</w:t>
            </w:r>
          </w:p>
          <w:p w:rsidR="00B7256B" w:rsidRPr="00DA1CBE" w:rsidRDefault="00B7256B" w:rsidP="00B7256B">
            <w:pPr>
              <w:rPr>
                <w:rFonts w:ascii="Times New Roman" w:hAnsi="Times New Roman" w:cs="Times New Roman"/>
                <w:bCs/>
              </w:rPr>
            </w:pPr>
            <w:proofErr w:type="spellStart"/>
            <w:r w:rsidRPr="00DA1CBE">
              <w:rPr>
                <w:rFonts w:ascii="Times New Roman" w:hAnsi="Times New Roman" w:cs="Times New Roman"/>
                <w:bCs/>
              </w:rPr>
              <w:t>стекол</w:t>
            </w:r>
            <w:proofErr w:type="spellEnd"/>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9678" w:type="dxa"/>
            <w:gridSpan w:val="16"/>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Бетонні послуги</w:t>
            </w:r>
          </w:p>
        </w:tc>
      </w:tr>
      <w:tr w:rsidR="00B7256B" w:rsidRPr="00DA1CBE" w:rsidTr="00B7256B">
        <w:trPr>
          <w:gridAfter w:val="1"/>
          <w:wAfter w:w="6" w:type="dxa"/>
          <w:trHeight w:val="302"/>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26</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Улаштування порогів і сходових ступенів</w:t>
            </w:r>
          </w:p>
        </w:tc>
        <w:tc>
          <w:tcPr>
            <w:tcW w:w="1277" w:type="dxa"/>
            <w:gridSpan w:val="2"/>
            <w:vMerge w:val="restart"/>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люд/год</w:t>
            </w: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27</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Ремонт бетонних східців</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9678" w:type="dxa"/>
            <w:gridSpan w:val="16"/>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Електрозварювальні послуги</w:t>
            </w: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28</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Ремонт металевих сходових грат</w:t>
            </w:r>
          </w:p>
        </w:tc>
        <w:tc>
          <w:tcPr>
            <w:tcW w:w="1277" w:type="dxa"/>
            <w:gridSpan w:val="2"/>
            <w:vMerge w:val="restart"/>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люд/год</w:t>
            </w: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29</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Зварювальні роботи</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9678" w:type="dxa"/>
            <w:gridSpan w:val="16"/>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Покрівельні послуги</w:t>
            </w:r>
          </w:p>
        </w:tc>
      </w:tr>
      <w:tr w:rsidR="00B7256B" w:rsidRPr="00DA1CBE" w:rsidTr="00B7256B">
        <w:trPr>
          <w:trHeight w:val="301"/>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30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Виготовлення крокв і встановлення покрівлі</w:t>
            </w:r>
          </w:p>
        </w:tc>
        <w:tc>
          <w:tcPr>
            <w:tcW w:w="1188" w:type="dxa"/>
            <w:gridSpan w:val="2"/>
            <w:vMerge w:val="restart"/>
            <w:tcBorders>
              <w:bottom w:val="nil"/>
            </w:tcBorders>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люд/год</w:t>
            </w:r>
          </w:p>
        </w:tc>
        <w:tc>
          <w:tcPr>
            <w:tcW w:w="1144" w:type="dxa"/>
            <w:gridSpan w:val="2"/>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6"/>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31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водостічних труб</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6"/>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32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чи/або монтаж лійок водостічних</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6"/>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33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чи/або монтаж колін водостічних</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6"/>
          </w:tcPr>
          <w:p w:rsidR="00B7256B" w:rsidRPr="00DA1CBE" w:rsidRDefault="00B7256B" w:rsidP="00B7256B">
            <w:pPr>
              <w:rPr>
                <w:rFonts w:ascii="Times New Roman" w:hAnsi="Times New Roman" w:cs="Times New Roman"/>
                <w:bCs/>
              </w:rPr>
            </w:pPr>
          </w:p>
        </w:tc>
      </w:tr>
      <w:tr w:rsidR="00B7256B" w:rsidRPr="00DA1CBE" w:rsidTr="00B7256B">
        <w:trPr>
          <w:trHeight w:val="253"/>
        </w:trPr>
        <w:tc>
          <w:tcPr>
            <w:tcW w:w="308" w:type="dxa"/>
            <w:tcBorders>
              <w:bottom w:val="nil"/>
            </w:tcBorders>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34</w:t>
            </w:r>
          </w:p>
        </w:tc>
        <w:tc>
          <w:tcPr>
            <w:tcW w:w="4063" w:type="dxa"/>
            <w:gridSpan w:val="2"/>
            <w:tcBorders>
              <w:bottom w:val="nil"/>
            </w:tcBorders>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чи/або монтаж труб водостічних</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6"/>
          </w:tcPr>
          <w:p w:rsidR="00B7256B" w:rsidRPr="00DA1CBE" w:rsidRDefault="00B7256B" w:rsidP="00B7256B">
            <w:pPr>
              <w:rPr>
                <w:rFonts w:ascii="Times New Roman" w:hAnsi="Times New Roman" w:cs="Times New Roman"/>
                <w:bCs/>
              </w:rPr>
            </w:pPr>
          </w:p>
        </w:tc>
      </w:tr>
      <w:tr w:rsidR="00B7256B" w:rsidRPr="00DA1CBE" w:rsidTr="00B7256B">
        <w:trPr>
          <w:trHeight w:val="251"/>
        </w:trPr>
        <w:tc>
          <w:tcPr>
            <w:tcW w:w="308" w:type="dxa"/>
            <w:tcBorders>
              <w:top w:val="nil"/>
            </w:tcBorders>
          </w:tcPr>
          <w:p w:rsidR="00B7256B" w:rsidRPr="00DA1CBE" w:rsidRDefault="00B7256B" w:rsidP="00B7256B">
            <w:pPr>
              <w:rPr>
                <w:rFonts w:ascii="Times New Roman" w:hAnsi="Times New Roman" w:cs="Times New Roman"/>
                <w:bCs/>
              </w:rPr>
            </w:pPr>
          </w:p>
        </w:tc>
        <w:tc>
          <w:tcPr>
            <w:tcW w:w="4063" w:type="dxa"/>
            <w:gridSpan w:val="2"/>
            <w:tcBorders>
              <w:top w:val="nil"/>
            </w:tcBorders>
          </w:tcPr>
          <w:p w:rsidR="00B7256B" w:rsidRPr="00DA1CBE" w:rsidRDefault="00B7256B" w:rsidP="00B7256B">
            <w:pPr>
              <w:rPr>
                <w:rFonts w:ascii="Times New Roman" w:hAnsi="Times New Roman" w:cs="Times New Roman"/>
                <w:bCs/>
              </w:rPr>
            </w:pPr>
          </w:p>
        </w:tc>
        <w:tc>
          <w:tcPr>
            <w:tcW w:w="1188" w:type="dxa"/>
            <w:gridSpan w:val="2"/>
            <w:vMerge w:val="restart"/>
            <w:tcBorders>
              <w:top w:val="nil"/>
            </w:tcBorders>
          </w:tcPr>
          <w:p w:rsidR="00B7256B" w:rsidRPr="00DA1CBE" w:rsidRDefault="00B7256B" w:rsidP="00B7256B">
            <w:pPr>
              <w:rPr>
                <w:rFonts w:ascii="Times New Roman" w:hAnsi="Times New Roman" w:cs="Times New Roman"/>
                <w:bCs/>
              </w:rPr>
            </w:pPr>
          </w:p>
        </w:tc>
        <w:tc>
          <w:tcPr>
            <w:tcW w:w="1125" w:type="dxa"/>
            <w:vMerge w:val="restart"/>
          </w:tcPr>
          <w:p w:rsidR="00B7256B" w:rsidRPr="00DA1CBE" w:rsidRDefault="00B7256B" w:rsidP="00B7256B">
            <w:pPr>
              <w:rPr>
                <w:rFonts w:ascii="Times New Roman" w:hAnsi="Times New Roman" w:cs="Times New Roman"/>
                <w:bCs/>
              </w:rPr>
            </w:pPr>
          </w:p>
        </w:tc>
        <w:tc>
          <w:tcPr>
            <w:tcW w:w="1154" w:type="dxa"/>
            <w:gridSpan w:val="5"/>
            <w:vMerge w:val="restart"/>
          </w:tcPr>
          <w:p w:rsidR="00B7256B" w:rsidRPr="00DA1CBE" w:rsidRDefault="00B7256B" w:rsidP="00B7256B">
            <w:pPr>
              <w:rPr>
                <w:rFonts w:ascii="Times New Roman" w:hAnsi="Times New Roman" w:cs="Times New Roman"/>
                <w:bCs/>
              </w:rPr>
            </w:pPr>
          </w:p>
        </w:tc>
        <w:tc>
          <w:tcPr>
            <w:tcW w:w="1839" w:type="dxa"/>
            <w:gridSpan w:val="5"/>
            <w:vMerge w:val="restart"/>
          </w:tcPr>
          <w:p w:rsidR="00B7256B" w:rsidRPr="00DA1CBE" w:rsidRDefault="00B7256B" w:rsidP="00B7256B">
            <w:pPr>
              <w:rPr>
                <w:rFonts w:ascii="Times New Roman" w:hAnsi="Times New Roman" w:cs="Times New Roman"/>
                <w:bCs/>
              </w:rPr>
            </w:pPr>
          </w:p>
        </w:tc>
      </w:tr>
      <w:tr w:rsidR="00B7256B" w:rsidRPr="00DA1CBE" w:rsidTr="00B7256B">
        <w:trPr>
          <w:trHeight w:val="458"/>
        </w:trPr>
        <w:tc>
          <w:tcPr>
            <w:tcW w:w="308" w:type="dxa"/>
            <w:vMerge w:val="restart"/>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35</w:t>
            </w:r>
          </w:p>
        </w:tc>
        <w:tc>
          <w:tcPr>
            <w:tcW w:w="4063" w:type="dxa"/>
            <w:gridSpan w:val="2"/>
            <w:vMerge w:val="restart"/>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кріплень труб, колін та лійок</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25" w:type="dxa"/>
            <w:vMerge/>
            <w:tcBorders>
              <w:top w:val="nil"/>
            </w:tcBorders>
          </w:tcPr>
          <w:p w:rsidR="00B7256B" w:rsidRPr="00DA1CBE" w:rsidRDefault="00B7256B" w:rsidP="00B7256B">
            <w:pPr>
              <w:rPr>
                <w:rFonts w:ascii="Times New Roman" w:hAnsi="Times New Roman" w:cs="Times New Roman"/>
                <w:bCs/>
              </w:rPr>
            </w:pPr>
          </w:p>
        </w:tc>
        <w:tc>
          <w:tcPr>
            <w:tcW w:w="1154" w:type="dxa"/>
            <w:gridSpan w:val="5"/>
            <w:vMerge/>
            <w:tcBorders>
              <w:top w:val="nil"/>
            </w:tcBorders>
          </w:tcPr>
          <w:p w:rsidR="00B7256B" w:rsidRPr="00DA1CBE" w:rsidRDefault="00B7256B" w:rsidP="00B7256B">
            <w:pPr>
              <w:rPr>
                <w:rFonts w:ascii="Times New Roman" w:hAnsi="Times New Roman" w:cs="Times New Roman"/>
                <w:bCs/>
              </w:rPr>
            </w:pPr>
          </w:p>
        </w:tc>
        <w:tc>
          <w:tcPr>
            <w:tcW w:w="1839" w:type="dxa"/>
            <w:gridSpan w:val="5"/>
            <w:vMerge/>
            <w:tcBorders>
              <w:top w:val="nil"/>
            </w:tcBorders>
          </w:tcPr>
          <w:p w:rsidR="00B7256B" w:rsidRPr="00DA1CBE" w:rsidRDefault="00B7256B" w:rsidP="00B7256B">
            <w:pPr>
              <w:rPr>
                <w:rFonts w:ascii="Times New Roman" w:hAnsi="Times New Roman" w:cs="Times New Roman"/>
                <w:bCs/>
              </w:rPr>
            </w:pPr>
          </w:p>
        </w:tc>
      </w:tr>
      <w:tr w:rsidR="00B7256B" w:rsidRPr="00DA1CBE" w:rsidTr="00B7256B">
        <w:trPr>
          <w:trHeight w:val="251"/>
        </w:trPr>
        <w:tc>
          <w:tcPr>
            <w:tcW w:w="308" w:type="dxa"/>
            <w:vMerge/>
            <w:tcBorders>
              <w:top w:val="nil"/>
            </w:tcBorders>
          </w:tcPr>
          <w:p w:rsidR="00B7256B" w:rsidRPr="00DA1CBE" w:rsidRDefault="00B7256B" w:rsidP="00B7256B">
            <w:pPr>
              <w:rPr>
                <w:rFonts w:ascii="Times New Roman" w:hAnsi="Times New Roman" w:cs="Times New Roman"/>
                <w:bCs/>
              </w:rPr>
            </w:pPr>
          </w:p>
        </w:tc>
        <w:tc>
          <w:tcPr>
            <w:tcW w:w="4063" w:type="dxa"/>
            <w:gridSpan w:val="2"/>
            <w:vMerge/>
            <w:tcBorders>
              <w:top w:val="nil"/>
            </w:tcBorders>
          </w:tcPr>
          <w:p w:rsidR="00B7256B" w:rsidRPr="00DA1CBE" w:rsidRDefault="00B7256B" w:rsidP="00B7256B">
            <w:pPr>
              <w:rPr>
                <w:rFonts w:ascii="Times New Roman" w:hAnsi="Times New Roman" w:cs="Times New Roman"/>
                <w:bCs/>
              </w:rPr>
            </w:pP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614"/>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36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Обстеження та прочистка водостічної системи</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37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Чистка снігу з покрівлі</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38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чи/або монтаж зонтів вентиляційних на</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покрівлі</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9678" w:type="dxa"/>
            <w:gridSpan w:val="16"/>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lastRenderedPageBreak/>
              <w:t>Послуги з обслуговування сантехнічного обладнання</w:t>
            </w: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39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картриджа для змішувачів</w:t>
            </w:r>
          </w:p>
        </w:tc>
        <w:tc>
          <w:tcPr>
            <w:tcW w:w="1188" w:type="dxa"/>
            <w:gridSpan w:val="2"/>
            <w:vMerge w:val="restart"/>
            <w:tcBorders>
              <w:bottom w:val="nil"/>
            </w:tcBorders>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люд/год</w:t>
            </w: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302"/>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40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ремкомплекту прокладок</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41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кран-букса латунного для змішувачів</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42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ручки для змішувача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43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згону металевого в зборі</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44</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ексцентрика та муфти різьбової</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300"/>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45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крана кульового різного діаметру</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302"/>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46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Заміна </w:t>
            </w:r>
            <w:proofErr w:type="spellStart"/>
            <w:r w:rsidRPr="00DA1CBE">
              <w:rPr>
                <w:rFonts w:ascii="Times New Roman" w:hAnsi="Times New Roman" w:cs="Times New Roman"/>
                <w:bCs/>
              </w:rPr>
              <w:t>шланга</w:t>
            </w:r>
            <w:proofErr w:type="spellEnd"/>
            <w:r w:rsidRPr="00DA1CBE">
              <w:rPr>
                <w:rFonts w:ascii="Times New Roman" w:hAnsi="Times New Roman" w:cs="Times New Roman"/>
                <w:bCs/>
              </w:rPr>
              <w:t xml:space="preserve"> армованого для підводки води</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47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кріплення для унітазу та умивальника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48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Заміна </w:t>
            </w:r>
            <w:proofErr w:type="spellStart"/>
            <w:r w:rsidRPr="00DA1CBE">
              <w:rPr>
                <w:rFonts w:ascii="Times New Roman" w:hAnsi="Times New Roman" w:cs="Times New Roman"/>
                <w:bCs/>
              </w:rPr>
              <w:t>вентеля</w:t>
            </w:r>
            <w:proofErr w:type="spellEnd"/>
            <w:r w:rsidRPr="00DA1CBE">
              <w:rPr>
                <w:rFonts w:ascii="Times New Roman" w:hAnsi="Times New Roman" w:cs="Times New Roman"/>
                <w:bCs/>
              </w:rPr>
              <w:t xml:space="preserve"> муфтового Д15-Д32мм</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49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фільтра латунного грубої очистки</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50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сифона для раковин</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51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Заміна </w:t>
            </w:r>
            <w:proofErr w:type="spellStart"/>
            <w:r w:rsidRPr="00DA1CBE">
              <w:rPr>
                <w:rFonts w:ascii="Times New Roman" w:hAnsi="Times New Roman" w:cs="Times New Roman"/>
                <w:bCs/>
              </w:rPr>
              <w:t>гофротруби</w:t>
            </w:r>
            <w:proofErr w:type="spellEnd"/>
            <w:r w:rsidRPr="00DA1CBE">
              <w:rPr>
                <w:rFonts w:ascii="Times New Roman" w:hAnsi="Times New Roman" w:cs="Times New Roman"/>
                <w:bCs/>
              </w:rPr>
              <w:t xml:space="preserve"> для унітазу</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52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клапана наповнення та клапана зливу</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бачка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301"/>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53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запірного кільця та плунжера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vMerge w:val="restart"/>
          </w:tcPr>
          <w:p w:rsidR="00B7256B" w:rsidRPr="00DA1CBE" w:rsidRDefault="00B7256B" w:rsidP="00B7256B">
            <w:pPr>
              <w:rPr>
                <w:rFonts w:ascii="Times New Roman" w:hAnsi="Times New Roman" w:cs="Times New Roman"/>
                <w:bCs/>
              </w:rPr>
            </w:pPr>
          </w:p>
        </w:tc>
        <w:tc>
          <w:tcPr>
            <w:tcW w:w="1154" w:type="dxa"/>
            <w:gridSpan w:val="5"/>
            <w:vMerge w:val="restart"/>
          </w:tcPr>
          <w:p w:rsidR="00B7256B" w:rsidRPr="00DA1CBE" w:rsidRDefault="00B7256B" w:rsidP="00B7256B">
            <w:pPr>
              <w:rPr>
                <w:rFonts w:ascii="Times New Roman" w:hAnsi="Times New Roman" w:cs="Times New Roman"/>
                <w:bCs/>
              </w:rPr>
            </w:pPr>
          </w:p>
        </w:tc>
        <w:tc>
          <w:tcPr>
            <w:tcW w:w="1839" w:type="dxa"/>
            <w:gridSpan w:val="5"/>
            <w:vMerge w:val="restart"/>
          </w:tcPr>
          <w:p w:rsidR="00B7256B" w:rsidRPr="00DA1CBE" w:rsidRDefault="00B7256B" w:rsidP="00B7256B">
            <w:pPr>
              <w:rPr>
                <w:rFonts w:ascii="Times New Roman" w:hAnsi="Times New Roman" w:cs="Times New Roman"/>
                <w:bCs/>
              </w:rPr>
            </w:pPr>
          </w:p>
        </w:tc>
      </w:tr>
      <w:tr w:rsidR="00B7256B" w:rsidRPr="00DA1CBE" w:rsidTr="00B7256B">
        <w:trPr>
          <w:trHeight w:val="458"/>
        </w:trPr>
        <w:tc>
          <w:tcPr>
            <w:tcW w:w="308" w:type="dxa"/>
            <w:vMerge w:val="restart"/>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54</w:t>
            </w:r>
          </w:p>
        </w:tc>
        <w:tc>
          <w:tcPr>
            <w:tcW w:w="4063" w:type="dxa"/>
            <w:gridSpan w:val="2"/>
            <w:vMerge w:val="restart"/>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ремкомплекту прокладок для бачка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vMerge/>
            <w:tcBorders>
              <w:top w:val="nil"/>
            </w:tcBorders>
          </w:tcPr>
          <w:p w:rsidR="00B7256B" w:rsidRPr="00DA1CBE" w:rsidRDefault="00B7256B" w:rsidP="00B7256B">
            <w:pPr>
              <w:rPr>
                <w:rFonts w:ascii="Times New Roman" w:hAnsi="Times New Roman" w:cs="Times New Roman"/>
                <w:bCs/>
              </w:rPr>
            </w:pPr>
          </w:p>
        </w:tc>
        <w:tc>
          <w:tcPr>
            <w:tcW w:w="1154" w:type="dxa"/>
            <w:gridSpan w:val="5"/>
            <w:vMerge/>
            <w:tcBorders>
              <w:top w:val="nil"/>
            </w:tcBorders>
          </w:tcPr>
          <w:p w:rsidR="00B7256B" w:rsidRPr="00DA1CBE" w:rsidRDefault="00B7256B" w:rsidP="00B7256B">
            <w:pPr>
              <w:rPr>
                <w:rFonts w:ascii="Times New Roman" w:hAnsi="Times New Roman" w:cs="Times New Roman"/>
                <w:bCs/>
              </w:rPr>
            </w:pPr>
          </w:p>
        </w:tc>
        <w:tc>
          <w:tcPr>
            <w:tcW w:w="1839" w:type="dxa"/>
            <w:gridSpan w:val="5"/>
            <w:vMerge/>
            <w:tcBorders>
              <w:top w:val="nil"/>
            </w:tcBorders>
          </w:tcPr>
          <w:p w:rsidR="00B7256B" w:rsidRPr="00DA1CBE" w:rsidRDefault="00B7256B" w:rsidP="00B7256B">
            <w:pPr>
              <w:rPr>
                <w:rFonts w:ascii="Times New Roman" w:hAnsi="Times New Roman" w:cs="Times New Roman"/>
                <w:bCs/>
              </w:rPr>
            </w:pPr>
          </w:p>
        </w:tc>
      </w:tr>
      <w:tr w:rsidR="00B7256B" w:rsidRPr="00DA1CBE" w:rsidTr="00B7256B">
        <w:trPr>
          <w:trHeight w:val="253"/>
        </w:trPr>
        <w:tc>
          <w:tcPr>
            <w:tcW w:w="308" w:type="dxa"/>
            <w:vMerge/>
            <w:tcBorders>
              <w:top w:val="nil"/>
            </w:tcBorders>
          </w:tcPr>
          <w:p w:rsidR="00B7256B" w:rsidRPr="00DA1CBE" w:rsidRDefault="00B7256B" w:rsidP="00B7256B">
            <w:pPr>
              <w:rPr>
                <w:rFonts w:ascii="Times New Roman" w:hAnsi="Times New Roman" w:cs="Times New Roman"/>
                <w:bCs/>
              </w:rPr>
            </w:pPr>
          </w:p>
        </w:tc>
        <w:tc>
          <w:tcPr>
            <w:tcW w:w="4063" w:type="dxa"/>
            <w:gridSpan w:val="2"/>
            <w:vMerge/>
            <w:tcBorders>
              <w:top w:val="nil"/>
            </w:tcBorders>
          </w:tcPr>
          <w:p w:rsidR="00B7256B" w:rsidRPr="00DA1CBE" w:rsidRDefault="00B7256B" w:rsidP="00B7256B">
            <w:pPr>
              <w:rPr>
                <w:rFonts w:ascii="Times New Roman" w:hAnsi="Times New Roman" w:cs="Times New Roman"/>
                <w:bCs/>
              </w:rPr>
            </w:pP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300"/>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55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зливної кнопки для бачка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56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хомутів аварійних різних діаметрів</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57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муфти "Габо" Д15-Д40мм</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58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Накладання стрічки тефлонової</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302"/>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59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Накладання пасти сантехнічної</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60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Накладання паколі сантехнічної</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61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Накладання герметика силіконового</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санітарного</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62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змішувачів</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63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бачка зливного</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64</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умивальника з п’єдесталом</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65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унітаза з бачком</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66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труби поліпропіленової різного</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діаметру</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67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Заміна труби </w:t>
            </w:r>
            <w:proofErr w:type="spellStart"/>
            <w:r w:rsidRPr="00DA1CBE">
              <w:rPr>
                <w:rFonts w:ascii="Times New Roman" w:hAnsi="Times New Roman" w:cs="Times New Roman"/>
                <w:bCs/>
              </w:rPr>
              <w:t>металопластової</w:t>
            </w:r>
            <w:proofErr w:type="spellEnd"/>
            <w:r w:rsidRPr="00DA1CBE">
              <w:rPr>
                <w:rFonts w:ascii="Times New Roman" w:hAnsi="Times New Roman" w:cs="Times New Roman"/>
                <w:bCs/>
              </w:rPr>
              <w:t xml:space="preserve"> різного</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діаметру</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68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комплектуючих для труб(муфт, колін,</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трійників)</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69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Заміна </w:t>
            </w:r>
            <w:proofErr w:type="spellStart"/>
            <w:r w:rsidRPr="00DA1CBE">
              <w:rPr>
                <w:rFonts w:ascii="Times New Roman" w:hAnsi="Times New Roman" w:cs="Times New Roman"/>
                <w:bCs/>
              </w:rPr>
              <w:t>паранітових</w:t>
            </w:r>
            <w:proofErr w:type="spellEnd"/>
            <w:r w:rsidRPr="00DA1CBE">
              <w:rPr>
                <w:rFonts w:ascii="Times New Roman" w:hAnsi="Times New Roman" w:cs="Times New Roman"/>
                <w:bCs/>
              </w:rPr>
              <w:t xml:space="preserve"> прокладок для </w:t>
            </w:r>
            <w:proofErr w:type="spellStart"/>
            <w:r w:rsidRPr="00DA1CBE">
              <w:rPr>
                <w:rFonts w:ascii="Times New Roman" w:hAnsi="Times New Roman" w:cs="Times New Roman"/>
                <w:bCs/>
              </w:rPr>
              <w:t>задвижок</w:t>
            </w:r>
            <w:proofErr w:type="spellEnd"/>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301"/>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70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Набивка сальників</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lastRenderedPageBreak/>
              <w:t>71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Заміна </w:t>
            </w:r>
            <w:proofErr w:type="spellStart"/>
            <w:r w:rsidRPr="00DA1CBE">
              <w:rPr>
                <w:rFonts w:ascii="Times New Roman" w:hAnsi="Times New Roman" w:cs="Times New Roman"/>
                <w:bCs/>
              </w:rPr>
              <w:t>задвижки</w:t>
            </w:r>
            <w:proofErr w:type="spellEnd"/>
            <w:r w:rsidRPr="00DA1CBE">
              <w:rPr>
                <w:rFonts w:ascii="Times New Roman" w:hAnsi="Times New Roman" w:cs="Times New Roman"/>
                <w:bCs/>
              </w:rPr>
              <w:t xml:space="preserve"> (засувки) стальної Ду50</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lastRenderedPageBreak/>
              <w:t>72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лічильника води</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vMerge w:val="restart"/>
          </w:tcPr>
          <w:p w:rsidR="00B7256B" w:rsidRPr="00DA1CBE" w:rsidRDefault="00B7256B" w:rsidP="00B7256B">
            <w:pPr>
              <w:rPr>
                <w:rFonts w:ascii="Times New Roman" w:hAnsi="Times New Roman" w:cs="Times New Roman"/>
                <w:bCs/>
              </w:rPr>
            </w:pPr>
          </w:p>
        </w:tc>
        <w:tc>
          <w:tcPr>
            <w:tcW w:w="1154" w:type="dxa"/>
            <w:gridSpan w:val="5"/>
            <w:vMerge w:val="restart"/>
          </w:tcPr>
          <w:p w:rsidR="00B7256B" w:rsidRPr="00DA1CBE" w:rsidRDefault="00B7256B" w:rsidP="00B7256B">
            <w:pPr>
              <w:rPr>
                <w:rFonts w:ascii="Times New Roman" w:hAnsi="Times New Roman" w:cs="Times New Roman"/>
                <w:bCs/>
              </w:rPr>
            </w:pPr>
          </w:p>
        </w:tc>
        <w:tc>
          <w:tcPr>
            <w:tcW w:w="1839" w:type="dxa"/>
            <w:gridSpan w:val="5"/>
            <w:vMerge w:val="restart"/>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73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перехідника латунного НВ, 1/2x3/8 "</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vMerge/>
            <w:tcBorders>
              <w:top w:val="nil"/>
            </w:tcBorders>
          </w:tcPr>
          <w:p w:rsidR="00B7256B" w:rsidRPr="00DA1CBE" w:rsidRDefault="00B7256B" w:rsidP="00B7256B">
            <w:pPr>
              <w:rPr>
                <w:rFonts w:ascii="Times New Roman" w:hAnsi="Times New Roman" w:cs="Times New Roman"/>
                <w:bCs/>
              </w:rPr>
            </w:pPr>
          </w:p>
        </w:tc>
        <w:tc>
          <w:tcPr>
            <w:tcW w:w="1154" w:type="dxa"/>
            <w:gridSpan w:val="5"/>
            <w:vMerge/>
            <w:tcBorders>
              <w:top w:val="nil"/>
            </w:tcBorders>
          </w:tcPr>
          <w:p w:rsidR="00B7256B" w:rsidRPr="00DA1CBE" w:rsidRDefault="00B7256B" w:rsidP="00B7256B">
            <w:pPr>
              <w:rPr>
                <w:rFonts w:ascii="Times New Roman" w:hAnsi="Times New Roman" w:cs="Times New Roman"/>
                <w:bCs/>
              </w:rPr>
            </w:pPr>
          </w:p>
        </w:tc>
        <w:tc>
          <w:tcPr>
            <w:tcW w:w="1839" w:type="dxa"/>
            <w:gridSpan w:val="5"/>
            <w:vMerge/>
            <w:tcBorders>
              <w:top w:val="nil"/>
            </w:tcBorders>
          </w:tcPr>
          <w:p w:rsidR="00B7256B" w:rsidRPr="00DA1CBE" w:rsidRDefault="00B7256B" w:rsidP="00B7256B">
            <w:pPr>
              <w:rPr>
                <w:rFonts w:ascii="Times New Roman" w:hAnsi="Times New Roman" w:cs="Times New Roman"/>
                <w:bCs/>
              </w:rPr>
            </w:pPr>
          </w:p>
        </w:tc>
      </w:tr>
      <w:tr w:rsidR="00B7256B" w:rsidRPr="00DA1CBE" w:rsidTr="00B7256B">
        <w:trPr>
          <w:trHeight w:val="70"/>
        </w:trPr>
        <w:tc>
          <w:tcPr>
            <w:tcW w:w="308" w:type="dxa"/>
            <w:tcBorders>
              <w:bottom w:val="nil"/>
            </w:tcBorders>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74</w:t>
            </w:r>
          </w:p>
        </w:tc>
        <w:tc>
          <w:tcPr>
            <w:tcW w:w="4063" w:type="dxa"/>
            <w:gridSpan w:val="2"/>
            <w:tcBorders>
              <w:bottom w:val="nil"/>
            </w:tcBorders>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крана для холодної води</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vMerge/>
            <w:tcBorders>
              <w:top w:val="nil"/>
            </w:tcBorders>
          </w:tcPr>
          <w:p w:rsidR="00B7256B" w:rsidRPr="00DA1CBE" w:rsidRDefault="00B7256B" w:rsidP="00B7256B">
            <w:pPr>
              <w:rPr>
                <w:rFonts w:ascii="Times New Roman" w:hAnsi="Times New Roman" w:cs="Times New Roman"/>
                <w:bCs/>
              </w:rPr>
            </w:pPr>
          </w:p>
        </w:tc>
        <w:tc>
          <w:tcPr>
            <w:tcW w:w="1154" w:type="dxa"/>
            <w:gridSpan w:val="5"/>
            <w:vMerge/>
            <w:tcBorders>
              <w:top w:val="nil"/>
            </w:tcBorders>
          </w:tcPr>
          <w:p w:rsidR="00B7256B" w:rsidRPr="00DA1CBE" w:rsidRDefault="00B7256B" w:rsidP="00B7256B">
            <w:pPr>
              <w:rPr>
                <w:rFonts w:ascii="Times New Roman" w:hAnsi="Times New Roman" w:cs="Times New Roman"/>
                <w:bCs/>
              </w:rPr>
            </w:pPr>
          </w:p>
        </w:tc>
        <w:tc>
          <w:tcPr>
            <w:tcW w:w="1839" w:type="dxa"/>
            <w:gridSpan w:val="5"/>
            <w:vMerge/>
            <w:tcBorders>
              <w:top w:val="nil"/>
            </w:tcBorders>
          </w:tcPr>
          <w:p w:rsidR="00B7256B" w:rsidRPr="00DA1CBE" w:rsidRDefault="00B7256B" w:rsidP="00B7256B">
            <w:pPr>
              <w:rPr>
                <w:rFonts w:ascii="Times New Roman" w:hAnsi="Times New Roman" w:cs="Times New Roman"/>
                <w:bCs/>
              </w:rPr>
            </w:pPr>
          </w:p>
        </w:tc>
      </w:tr>
      <w:tr w:rsidR="00B7256B" w:rsidRPr="00DA1CBE" w:rsidTr="00B7256B">
        <w:trPr>
          <w:trHeight w:val="251"/>
        </w:trPr>
        <w:tc>
          <w:tcPr>
            <w:tcW w:w="308" w:type="dxa"/>
            <w:vMerge w:val="restart"/>
            <w:tcBorders>
              <w:top w:val="nil"/>
            </w:tcBorders>
          </w:tcPr>
          <w:p w:rsidR="00B7256B" w:rsidRPr="00DA1CBE" w:rsidRDefault="00B7256B" w:rsidP="00B7256B">
            <w:pPr>
              <w:rPr>
                <w:rFonts w:ascii="Times New Roman" w:hAnsi="Times New Roman" w:cs="Times New Roman"/>
                <w:bCs/>
              </w:rPr>
            </w:pPr>
          </w:p>
        </w:tc>
        <w:tc>
          <w:tcPr>
            <w:tcW w:w="4063" w:type="dxa"/>
            <w:gridSpan w:val="2"/>
            <w:vMerge w:val="restart"/>
            <w:tcBorders>
              <w:top w:val="nil"/>
            </w:tcBorders>
          </w:tcPr>
          <w:p w:rsidR="00B7256B" w:rsidRPr="00DA1CBE" w:rsidRDefault="00B7256B" w:rsidP="00B7256B">
            <w:pPr>
              <w:rPr>
                <w:rFonts w:ascii="Times New Roman" w:hAnsi="Times New Roman" w:cs="Times New Roman"/>
                <w:bCs/>
              </w:rPr>
            </w:pPr>
          </w:p>
        </w:tc>
        <w:tc>
          <w:tcPr>
            <w:tcW w:w="1188" w:type="dxa"/>
            <w:gridSpan w:val="2"/>
            <w:vMerge w:val="restart"/>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270"/>
        </w:trPr>
        <w:tc>
          <w:tcPr>
            <w:tcW w:w="308" w:type="dxa"/>
            <w:vMerge/>
            <w:tcBorders>
              <w:top w:val="nil"/>
            </w:tcBorders>
          </w:tcPr>
          <w:p w:rsidR="00B7256B" w:rsidRPr="00DA1CBE" w:rsidRDefault="00B7256B" w:rsidP="00B7256B">
            <w:pPr>
              <w:rPr>
                <w:rFonts w:ascii="Times New Roman" w:hAnsi="Times New Roman" w:cs="Times New Roman"/>
                <w:bCs/>
              </w:rPr>
            </w:pPr>
          </w:p>
        </w:tc>
        <w:tc>
          <w:tcPr>
            <w:tcW w:w="4063" w:type="dxa"/>
            <w:gridSpan w:val="2"/>
            <w:vMerge/>
            <w:tcBorders>
              <w:top w:val="nil"/>
            </w:tcBorders>
          </w:tcPr>
          <w:p w:rsidR="00B7256B" w:rsidRPr="00DA1CBE" w:rsidRDefault="00B7256B" w:rsidP="00B7256B">
            <w:pPr>
              <w:rPr>
                <w:rFonts w:ascii="Times New Roman" w:hAnsi="Times New Roman" w:cs="Times New Roman"/>
                <w:bCs/>
              </w:rPr>
            </w:pP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9678" w:type="dxa"/>
            <w:gridSpan w:val="16"/>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Електротехнічні послуги</w:t>
            </w:r>
          </w:p>
        </w:tc>
      </w:tr>
      <w:tr w:rsidR="00B7256B" w:rsidRPr="00DA1CBE" w:rsidTr="00B7256B">
        <w:trPr>
          <w:trHeight w:val="300"/>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75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автоматичного вимикача 16А</w:t>
            </w:r>
          </w:p>
        </w:tc>
        <w:tc>
          <w:tcPr>
            <w:tcW w:w="1188" w:type="dxa"/>
            <w:gridSpan w:val="2"/>
            <w:vMerge w:val="restart"/>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люд/год</w:t>
            </w: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76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автоматичного вимикача 25А</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77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автоматичного вимикача 3п 50А</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302"/>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78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диференційного автомата 16А</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79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кабель-каналу пластикового</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80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кабель-каналу пластикового для</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підлоги</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81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розетки вбудованої або зовнішньої</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220В</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82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вимикача вбудованого або</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зовнішнього</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83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вилки штепсельної</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300"/>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84</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Установка касети </w:t>
            </w:r>
            <w:proofErr w:type="spellStart"/>
            <w:r w:rsidRPr="00DA1CBE">
              <w:rPr>
                <w:rFonts w:ascii="Times New Roman" w:hAnsi="Times New Roman" w:cs="Times New Roman"/>
                <w:bCs/>
              </w:rPr>
              <w:t>розеточної</w:t>
            </w:r>
            <w:proofErr w:type="spellEnd"/>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85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шини струмоведучої</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86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світильника вбудованого</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растрового</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87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світильника зовнішнього</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растрового</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88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електроламп</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302"/>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89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дроселю 2х18 Вт</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90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дроселю 36 Вт</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91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рубильника перекидного</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9678" w:type="dxa"/>
            <w:gridSpan w:val="16"/>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Послуги з обслуговування електроустаткування</w:t>
            </w:r>
          </w:p>
        </w:tc>
      </w:tr>
      <w:tr w:rsidR="00B7256B" w:rsidRPr="00DA1CBE" w:rsidTr="00B7256B">
        <w:trPr>
          <w:trHeight w:val="1012"/>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92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Спостереження та забезпечення нормальної роботи освітлювального та силового</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електроустаткування і електроприладів з</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усуненням всіх дефектів та </w:t>
            </w:r>
            <w:proofErr w:type="spellStart"/>
            <w:r w:rsidRPr="00DA1CBE">
              <w:rPr>
                <w:rFonts w:ascii="Times New Roman" w:hAnsi="Times New Roman" w:cs="Times New Roman"/>
                <w:bCs/>
              </w:rPr>
              <w:t>несправностей</w:t>
            </w:r>
            <w:proofErr w:type="spellEnd"/>
            <w:r w:rsidRPr="00DA1CBE">
              <w:rPr>
                <w:rFonts w:ascii="Times New Roman" w:hAnsi="Times New Roman" w:cs="Times New Roman"/>
                <w:bCs/>
              </w:rPr>
              <w:t>.</w:t>
            </w:r>
          </w:p>
        </w:tc>
        <w:tc>
          <w:tcPr>
            <w:tcW w:w="1188" w:type="dxa"/>
            <w:gridSpan w:val="2"/>
            <w:vMerge w:val="restart"/>
            <w:tcBorders>
              <w:bottom w:val="nil"/>
            </w:tcBorders>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lastRenderedPageBreak/>
              <w:t>люд/год</w:t>
            </w: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505"/>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93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Ремонт електроустаткування та</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електроприладів.</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758"/>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94</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Демонтаж непридатних до експлуатації кабельних наконечників чи/або заміна з</w:t>
            </w:r>
          </w:p>
          <w:p w:rsidR="00B7256B" w:rsidRPr="00DA1CBE" w:rsidRDefault="00B7256B" w:rsidP="00B7256B">
            <w:pPr>
              <w:rPr>
                <w:rFonts w:ascii="Times New Roman" w:hAnsi="Times New Roman" w:cs="Times New Roman"/>
                <w:bCs/>
              </w:rPr>
            </w:pPr>
            <w:proofErr w:type="spellStart"/>
            <w:r w:rsidRPr="00DA1CBE">
              <w:rPr>
                <w:rFonts w:ascii="Times New Roman" w:hAnsi="Times New Roman" w:cs="Times New Roman"/>
                <w:bCs/>
              </w:rPr>
              <w:t>опресовкою</w:t>
            </w:r>
            <w:proofErr w:type="spellEnd"/>
            <w:r w:rsidRPr="00DA1CBE">
              <w:rPr>
                <w:rFonts w:ascii="Times New Roman" w:hAnsi="Times New Roman" w:cs="Times New Roman"/>
                <w:bCs/>
              </w:rPr>
              <w:t xml:space="preserve"> на нові.</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5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lastRenderedPageBreak/>
              <w:t>95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Ревізія струмоведучих кріпильних виробів, їх ремонт, чи/або заміна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760"/>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96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Встановлення в щитах РЩ відсутніх «0»</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робочих шин та шин «заземлення», чи/або їх заміна.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758"/>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97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та ремонт в розподільчих коробках струмоведучих кабелів і проводів,</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встановлення клемників.</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760"/>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98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та ремонт запобіжних щитів,</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освітлювальної арматури. Чищення контактів та контактних поверхонь.</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5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99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Розділення, зрощування, ізоляція та паяння проводу м'якими та твердими </w:t>
            </w:r>
            <w:proofErr w:type="spellStart"/>
            <w:r w:rsidRPr="00DA1CBE">
              <w:rPr>
                <w:rFonts w:ascii="Times New Roman" w:hAnsi="Times New Roman" w:cs="Times New Roman"/>
                <w:bCs/>
              </w:rPr>
              <w:t>припоями</w:t>
            </w:r>
            <w:proofErr w:type="spellEnd"/>
            <w:r w:rsidRPr="00DA1CBE">
              <w:rPr>
                <w:rFonts w:ascii="Times New Roman" w:hAnsi="Times New Roman" w:cs="Times New Roman"/>
                <w:bCs/>
              </w:rPr>
              <w:t>.</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757"/>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100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Підключення та відключення</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електроустаткування, виконування необхідних вимірювань.</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vMerge w:val="restart"/>
          </w:tcPr>
          <w:p w:rsidR="00B7256B" w:rsidRPr="00DA1CBE" w:rsidRDefault="00B7256B" w:rsidP="00B7256B">
            <w:pPr>
              <w:rPr>
                <w:rFonts w:ascii="Times New Roman" w:hAnsi="Times New Roman" w:cs="Times New Roman"/>
                <w:bCs/>
              </w:rPr>
            </w:pPr>
          </w:p>
        </w:tc>
        <w:tc>
          <w:tcPr>
            <w:tcW w:w="1201" w:type="dxa"/>
            <w:gridSpan w:val="5"/>
            <w:vMerge w:val="restart"/>
          </w:tcPr>
          <w:p w:rsidR="00B7256B" w:rsidRPr="00DA1CBE" w:rsidRDefault="00B7256B" w:rsidP="00B7256B">
            <w:pPr>
              <w:rPr>
                <w:rFonts w:ascii="Times New Roman" w:hAnsi="Times New Roman" w:cs="Times New Roman"/>
                <w:bCs/>
              </w:rPr>
            </w:pPr>
          </w:p>
        </w:tc>
        <w:tc>
          <w:tcPr>
            <w:tcW w:w="1773" w:type="dxa"/>
            <w:gridSpan w:val="4"/>
            <w:vMerge w:val="restart"/>
          </w:tcPr>
          <w:p w:rsidR="00B7256B" w:rsidRPr="00DA1CBE" w:rsidRDefault="00B7256B" w:rsidP="00B7256B">
            <w:pPr>
              <w:rPr>
                <w:rFonts w:ascii="Times New Roman" w:hAnsi="Times New Roman" w:cs="Times New Roman"/>
                <w:bCs/>
              </w:rPr>
            </w:pPr>
          </w:p>
        </w:tc>
      </w:tr>
      <w:tr w:rsidR="00B7256B" w:rsidRPr="00DA1CBE" w:rsidTr="00B7256B">
        <w:trPr>
          <w:trHeight w:val="505"/>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101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Організація робіт з заміру опору та ізоляції</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електричних мереж.</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vMerge/>
            <w:tcBorders>
              <w:top w:val="nil"/>
            </w:tcBorders>
          </w:tcPr>
          <w:p w:rsidR="00B7256B" w:rsidRPr="00DA1CBE" w:rsidRDefault="00B7256B" w:rsidP="00B7256B">
            <w:pPr>
              <w:rPr>
                <w:rFonts w:ascii="Times New Roman" w:hAnsi="Times New Roman" w:cs="Times New Roman"/>
                <w:bCs/>
              </w:rPr>
            </w:pPr>
          </w:p>
        </w:tc>
        <w:tc>
          <w:tcPr>
            <w:tcW w:w="1201" w:type="dxa"/>
            <w:gridSpan w:val="5"/>
            <w:vMerge/>
            <w:tcBorders>
              <w:top w:val="nil"/>
            </w:tcBorders>
          </w:tcPr>
          <w:p w:rsidR="00B7256B" w:rsidRPr="00DA1CBE" w:rsidRDefault="00B7256B" w:rsidP="00B7256B">
            <w:pPr>
              <w:rPr>
                <w:rFonts w:ascii="Times New Roman" w:hAnsi="Times New Roman" w:cs="Times New Roman"/>
                <w:bCs/>
              </w:rPr>
            </w:pPr>
          </w:p>
        </w:tc>
        <w:tc>
          <w:tcPr>
            <w:tcW w:w="1773" w:type="dxa"/>
            <w:gridSpan w:val="4"/>
            <w:vMerge/>
            <w:tcBorders>
              <w:top w:val="nil"/>
            </w:tcBorders>
          </w:tcPr>
          <w:p w:rsidR="00B7256B" w:rsidRPr="00DA1CBE" w:rsidRDefault="00B7256B" w:rsidP="00B7256B">
            <w:pPr>
              <w:rPr>
                <w:rFonts w:ascii="Times New Roman" w:hAnsi="Times New Roman" w:cs="Times New Roman"/>
                <w:bCs/>
              </w:rPr>
            </w:pPr>
          </w:p>
        </w:tc>
      </w:tr>
      <w:tr w:rsidR="00B7256B" w:rsidRPr="00DA1CBE" w:rsidTr="00B7256B">
        <w:trPr>
          <w:trHeight w:val="254"/>
        </w:trPr>
        <w:tc>
          <w:tcPr>
            <w:tcW w:w="308" w:type="dxa"/>
            <w:tcBorders>
              <w:bottom w:val="nil"/>
            </w:tcBorders>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102</w:t>
            </w:r>
          </w:p>
        </w:tc>
        <w:tc>
          <w:tcPr>
            <w:tcW w:w="4063" w:type="dxa"/>
            <w:gridSpan w:val="2"/>
            <w:tcBorders>
              <w:bottom w:val="nil"/>
            </w:tcBorders>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Здійснення технічного обслуговування</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vMerge/>
            <w:tcBorders>
              <w:top w:val="nil"/>
            </w:tcBorders>
          </w:tcPr>
          <w:p w:rsidR="00B7256B" w:rsidRPr="00DA1CBE" w:rsidRDefault="00B7256B" w:rsidP="00B7256B">
            <w:pPr>
              <w:rPr>
                <w:rFonts w:ascii="Times New Roman" w:hAnsi="Times New Roman" w:cs="Times New Roman"/>
                <w:bCs/>
              </w:rPr>
            </w:pPr>
          </w:p>
        </w:tc>
        <w:tc>
          <w:tcPr>
            <w:tcW w:w="1201" w:type="dxa"/>
            <w:gridSpan w:val="5"/>
            <w:vMerge/>
            <w:tcBorders>
              <w:top w:val="nil"/>
            </w:tcBorders>
          </w:tcPr>
          <w:p w:rsidR="00B7256B" w:rsidRPr="00DA1CBE" w:rsidRDefault="00B7256B" w:rsidP="00B7256B">
            <w:pPr>
              <w:rPr>
                <w:rFonts w:ascii="Times New Roman" w:hAnsi="Times New Roman" w:cs="Times New Roman"/>
                <w:bCs/>
              </w:rPr>
            </w:pPr>
          </w:p>
        </w:tc>
        <w:tc>
          <w:tcPr>
            <w:tcW w:w="1773" w:type="dxa"/>
            <w:gridSpan w:val="4"/>
            <w:vMerge/>
            <w:tcBorders>
              <w:top w:val="nil"/>
            </w:tcBorders>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51"/>
        </w:trPr>
        <w:tc>
          <w:tcPr>
            <w:tcW w:w="308" w:type="dxa"/>
            <w:vMerge w:val="restart"/>
            <w:tcBorders>
              <w:top w:val="nil"/>
            </w:tcBorders>
          </w:tcPr>
          <w:p w:rsidR="00B7256B" w:rsidRPr="00DA1CBE" w:rsidRDefault="00B7256B" w:rsidP="00B7256B">
            <w:pPr>
              <w:rPr>
                <w:rFonts w:ascii="Times New Roman" w:hAnsi="Times New Roman" w:cs="Times New Roman"/>
                <w:bCs/>
              </w:rPr>
            </w:pPr>
          </w:p>
        </w:tc>
        <w:tc>
          <w:tcPr>
            <w:tcW w:w="4063" w:type="dxa"/>
            <w:gridSpan w:val="2"/>
            <w:vMerge w:val="restart"/>
            <w:tcBorders>
              <w:top w:val="nil"/>
            </w:tcBorders>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відповідно до регламентів та графіків</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Замовника, які можуть надаватись Виконавцю за письмовим зверненням.</w:t>
            </w:r>
          </w:p>
        </w:tc>
        <w:tc>
          <w:tcPr>
            <w:tcW w:w="1188" w:type="dxa"/>
            <w:gridSpan w:val="2"/>
            <w:vMerge w:val="restart"/>
            <w:tcBorders>
              <w:top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77"/>
        </w:trPr>
        <w:tc>
          <w:tcPr>
            <w:tcW w:w="308" w:type="dxa"/>
            <w:vMerge/>
            <w:tcBorders>
              <w:top w:val="nil"/>
            </w:tcBorders>
          </w:tcPr>
          <w:p w:rsidR="00B7256B" w:rsidRPr="00DA1CBE" w:rsidRDefault="00B7256B" w:rsidP="00B7256B">
            <w:pPr>
              <w:rPr>
                <w:rFonts w:ascii="Times New Roman" w:hAnsi="Times New Roman" w:cs="Times New Roman"/>
                <w:bCs/>
              </w:rPr>
            </w:pPr>
          </w:p>
        </w:tc>
        <w:tc>
          <w:tcPr>
            <w:tcW w:w="4063" w:type="dxa"/>
            <w:gridSpan w:val="2"/>
            <w:vMerge/>
            <w:tcBorders>
              <w:top w:val="nil"/>
            </w:tcBorders>
          </w:tcPr>
          <w:p w:rsidR="00B7256B" w:rsidRPr="00DA1CBE" w:rsidRDefault="00B7256B" w:rsidP="00B7256B">
            <w:pPr>
              <w:rPr>
                <w:rFonts w:ascii="Times New Roman" w:hAnsi="Times New Roman" w:cs="Times New Roman"/>
                <w:bCs/>
              </w:rPr>
            </w:pP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7" w:type="dxa"/>
          <w:trHeight w:val="300"/>
        </w:trPr>
        <w:tc>
          <w:tcPr>
            <w:tcW w:w="9671" w:type="dxa"/>
            <w:gridSpan w:val="15"/>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Послуги з вентиляції та кондиціонування</w:t>
            </w:r>
          </w:p>
        </w:tc>
      </w:tr>
      <w:tr w:rsidR="00B7256B" w:rsidRPr="00DA1CBE" w:rsidTr="00B7256B">
        <w:trPr>
          <w:gridAfter w:val="1"/>
          <w:wAfter w:w="8" w:type="dxa"/>
          <w:trHeight w:val="757"/>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103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 Демонтаж, перенесення</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вентиляційних решіток (</w:t>
            </w:r>
            <w:proofErr w:type="spellStart"/>
            <w:r w:rsidRPr="00DA1CBE">
              <w:rPr>
                <w:rFonts w:ascii="Times New Roman" w:hAnsi="Times New Roman" w:cs="Times New Roman"/>
                <w:bCs/>
              </w:rPr>
              <w:t>Вкл</w:t>
            </w:r>
            <w:proofErr w:type="spellEnd"/>
            <w:r w:rsidRPr="00DA1CBE">
              <w:rPr>
                <w:rFonts w:ascii="Times New Roman" w:hAnsi="Times New Roman" w:cs="Times New Roman"/>
                <w:bCs/>
              </w:rPr>
              <w:t>..гнучкий повітропровід)</w:t>
            </w:r>
          </w:p>
        </w:tc>
        <w:tc>
          <w:tcPr>
            <w:tcW w:w="1188" w:type="dxa"/>
            <w:gridSpan w:val="2"/>
            <w:vMerge w:val="restart"/>
            <w:tcBorders>
              <w:bottom w:val="nil"/>
            </w:tcBorders>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люд/год</w:t>
            </w: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104</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Регулювання повітророзподільних пристроїв</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301"/>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105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Очистка </w:t>
            </w:r>
            <w:proofErr w:type="spellStart"/>
            <w:r w:rsidRPr="00DA1CBE">
              <w:rPr>
                <w:rFonts w:ascii="Times New Roman" w:hAnsi="Times New Roman" w:cs="Times New Roman"/>
                <w:bCs/>
              </w:rPr>
              <w:t>анемостатів</w:t>
            </w:r>
            <w:proofErr w:type="spellEnd"/>
            <w:r w:rsidRPr="00DA1CBE">
              <w:rPr>
                <w:rFonts w:ascii="Times New Roman" w:hAnsi="Times New Roman" w:cs="Times New Roman"/>
                <w:bCs/>
              </w:rPr>
              <w:t xml:space="preserve"> (решіток) вентиляції</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106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Чистка вентиляційних каналів</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107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Чистка витяжного вентилятора ДУ 100 мм</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108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Демонтаж/монтаж витяжного вентилятора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109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повітроводів і фасонних виробів з</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оцинкованої сталі</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660"/>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110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Проведення вимірів витрати, тиску, швидкості, температури повітря.</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1012"/>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111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Регулювання і налагодження працездатності обладнання та апаратури управління (режимів охолодження, нагрівання, осушення,</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зволоження системи вентиляції);</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112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Ремонт, заміна окремих ділянок</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повітропроводів</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113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Встановлення контролера управління</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вентиляцією</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114</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регулятора швидкості обертання</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вентилятора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115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Ремонт, заміна автоматики вентиляційних</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установок</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300"/>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116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Ремонт теплової завіси</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117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Демонтаж/монтаж теплової завіси</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301"/>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118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ТО теплової завіси</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119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кондиціонеру (спліт-системи)</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120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плати блоку керування пульта</w:t>
            </w:r>
          </w:p>
          <w:p w:rsidR="00B7256B" w:rsidRPr="00DA1CBE" w:rsidRDefault="00B7256B" w:rsidP="00B7256B">
            <w:pPr>
              <w:rPr>
                <w:rFonts w:ascii="Times New Roman" w:hAnsi="Times New Roman" w:cs="Times New Roman"/>
                <w:bCs/>
              </w:rPr>
            </w:pPr>
            <w:proofErr w:type="spellStart"/>
            <w:r w:rsidRPr="00DA1CBE">
              <w:rPr>
                <w:rFonts w:ascii="Times New Roman" w:hAnsi="Times New Roman" w:cs="Times New Roman"/>
                <w:bCs/>
              </w:rPr>
              <w:t>фанкойла</w:t>
            </w:r>
            <w:proofErr w:type="spellEnd"/>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121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Демонтаж кондиціонера спліт-системи до 8</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кВт.</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122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Демонтаж кондиціонера спліт-системи понад</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8 кВт.</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123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Демонтаж/монтаж зовнішнього блоку</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кондиціонера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124</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Демонтаж/монтаж внутрішнього блоку</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кондиціонера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125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кондиціонера спліт-системи</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настінного типу до 3,5 кВт.</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674"/>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126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кондиціонера спліт-системи настінного типу от 3,5 до 8,0 кВт.</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127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кондиціонера спліт-системи</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канального типу 3,5 кВт.</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99"/>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128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кондиціонера спліт-системи канального типу от 3,5 до 8,0 кВт.</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53"/>
        </w:trPr>
        <w:tc>
          <w:tcPr>
            <w:tcW w:w="308" w:type="dxa"/>
            <w:vMerge w:val="restart"/>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129</w:t>
            </w:r>
          </w:p>
        </w:tc>
        <w:tc>
          <w:tcPr>
            <w:tcW w:w="4063" w:type="dxa"/>
            <w:gridSpan w:val="2"/>
            <w:vMerge w:val="restart"/>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кондиціонера спліт-системи канального типу понад 8,0 кВт.</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99"/>
        </w:trPr>
        <w:tc>
          <w:tcPr>
            <w:tcW w:w="308" w:type="dxa"/>
            <w:vMerge/>
            <w:tcBorders>
              <w:top w:val="nil"/>
            </w:tcBorders>
          </w:tcPr>
          <w:p w:rsidR="00B7256B" w:rsidRPr="00DA1CBE" w:rsidRDefault="00B7256B" w:rsidP="00B7256B">
            <w:pPr>
              <w:rPr>
                <w:rFonts w:ascii="Times New Roman" w:hAnsi="Times New Roman" w:cs="Times New Roman"/>
                <w:bCs/>
              </w:rPr>
            </w:pPr>
          </w:p>
        </w:tc>
        <w:tc>
          <w:tcPr>
            <w:tcW w:w="4063" w:type="dxa"/>
            <w:gridSpan w:val="2"/>
            <w:vMerge/>
            <w:tcBorders>
              <w:top w:val="nil"/>
            </w:tcBorders>
          </w:tcPr>
          <w:p w:rsidR="00B7256B" w:rsidRPr="00DA1CBE" w:rsidRDefault="00B7256B" w:rsidP="00B7256B">
            <w:pPr>
              <w:rPr>
                <w:rFonts w:ascii="Times New Roman" w:hAnsi="Times New Roman" w:cs="Times New Roman"/>
                <w:bCs/>
              </w:rPr>
            </w:pP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Borders>
              <w:top w:val="nil"/>
            </w:tcBorders>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130</w:t>
            </w:r>
          </w:p>
        </w:tc>
        <w:tc>
          <w:tcPr>
            <w:tcW w:w="4063" w:type="dxa"/>
            <w:gridSpan w:val="2"/>
            <w:tcBorders>
              <w:top w:val="nil"/>
            </w:tcBorders>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кондиціонера спліт-системи</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касетного типу до 3,5 кВт.</w:t>
            </w:r>
          </w:p>
        </w:tc>
        <w:tc>
          <w:tcPr>
            <w:tcW w:w="1188" w:type="dxa"/>
            <w:gridSpan w:val="2"/>
            <w:vMerge w:val="restart"/>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660"/>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131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кондиціонера спліт-системи касетного типу от 3,5 до 8,0 кВт.</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132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кондиціонера спліт-системи</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касетного типу понад 8,0 кВт.</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7" w:type="dxa"/>
          <w:trHeight w:val="599"/>
        </w:trPr>
        <w:tc>
          <w:tcPr>
            <w:tcW w:w="9671" w:type="dxa"/>
            <w:gridSpan w:val="15"/>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Послуги з відновлення дренажної системи (герметизація і заміна ділянок)</w:t>
            </w: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133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Закріплення / заміна кронштейнів</w:t>
            </w:r>
          </w:p>
        </w:tc>
        <w:tc>
          <w:tcPr>
            <w:tcW w:w="1188" w:type="dxa"/>
            <w:gridSpan w:val="2"/>
            <w:vMerge w:val="restart"/>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люд/год</w:t>
            </w: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134</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Очищення теплообмінників блоків і фільтрів</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від пилу і пуху</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135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помпи дренажної системи</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136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Усунення </w:t>
            </w:r>
            <w:proofErr w:type="spellStart"/>
            <w:r w:rsidRPr="00DA1CBE">
              <w:rPr>
                <w:rFonts w:ascii="Times New Roman" w:hAnsi="Times New Roman" w:cs="Times New Roman"/>
                <w:bCs/>
              </w:rPr>
              <w:t>нещільностей</w:t>
            </w:r>
            <w:proofErr w:type="spellEnd"/>
            <w:r w:rsidRPr="00DA1CBE">
              <w:rPr>
                <w:rFonts w:ascii="Times New Roman" w:hAnsi="Times New Roman" w:cs="Times New Roman"/>
                <w:bCs/>
              </w:rPr>
              <w:t xml:space="preserve"> </w:t>
            </w:r>
            <w:proofErr w:type="spellStart"/>
            <w:r w:rsidRPr="00DA1CBE">
              <w:rPr>
                <w:rFonts w:ascii="Times New Roman" w:hAnsi="Times New Roman" w:cs="Times New Roman"/>
                <w:bCs/>
              </w:rPr>
              <w:t>вент.коробів</w:t>
            </w:r>
            <w:proofErr w:type="spellEnd"/>
            <w:r w:rsidRPr="00DA1CBE">
              <w:rPr>
                <w:rFonts w:ascii="Times New Roman" w:hAnsi="Times New Roman" w:cs="Times New Roman"/>
                <w:bCs/>
              </w:rPr>
              <w:t>, шахт,</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камер, повітропроводів</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137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Зміцнення і зміна підвісок та засобів</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кріплення, усунення вібрацій</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138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Відновлення теплоізоляції повітроводів і</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магістралей</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7" w:type="dxa"/>
          <w:trHeight w:val="376"/>
        </w:trPr>
        <w:tc>
          <w:tcPr>
            <w:tcW w:w="9671" w:type="dxa"/>
            <w:gridSpan w:val="15"/>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Послуги з ТО кондиціонера спліт-системи</w:t>
            </w: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139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Діагностика кондиціонера</w:t>
            </w:r>
          </w:p>
        </w:tc>
        <w:tc>
          <w:tcPr>
            <w:tcW w:w="1188" w:type="dxa"/>
            <w:gridSpan w:val="2"/>
            <w:vMerge w:val="restart"/>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люд/год</w:t>
            </w: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140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ТО кондиціонера спліт-системи настінного</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типу</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141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ТО кондиціонера спліт-системи </w:t>
            </w:r>
            <w:proofErr w:type="spellStart"/>
            <w:r w:rsidRPr="00DA1CBE">
              <w:rPr>
                <w:rFonts w:ascii="Times New Roman" w:hAnsi="Times New Roman" w:cs="Times New Roman"/>
                <w:bCs/>
              </w:rPr>
              <w:t>напольно</w:t>
            </w:r>
            <w:proofErr w:type="spellEnd"/>
            <w:r w:rsidRPr="00DA1CBE">
              <w:rPr>
                <w:rFonts w:ascii="Times New Roman" w:hAnsi="Times New Roman" w:cs="Times New Roman"/>
                <w:bCs/>
              </w:rPr>
              <w:t>-</w:t>
            </w:r>
          </w:p>
          <w:p w:rsidR="00B7256B" w:rsidRPr="00DA1CBE" w:rsidRDefault="00B7256B" w:rsidP="00B7256B">
            <w:pPr>
              <w:rPr>
                <w:rFonts w:ascii="Times New Roman" w:hAnsi="Times New Roman" w:cs="Times New Roman"/>
                <w:bCs/>
              </w:rPr>
            </w:pPr>
            <w:proofErr w:type="spellStart"/>
            <w:r w:rsidRPr="00DA1CBE">
              <w:rPr>
                <w:rFonts w:ascii="Times New Roman" w:hAnsi="Times New Roman" w:cs="Times New Roman"/>
                <w:bCs/>
              </w:rPr>
              <w:t>потолочного</w:t>
            </w:r>
            <w:proofErr w:type="spellEnd"/>
            <w:r w:rsidRPr="00DA1CBE">
              <w:rPr>
                <w:rFonts w:ascii="Times New Roman" w:hAnsi="Times New Roman" w:cs="Times New Roman"/>
                <w:bCs/>
              </w:rPr>
              <w:t xml:space="preserve"> типу</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142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ТО кондиціонера спліт-системи канального</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типу</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99"/>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143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Дезінфекція теплообмінника внутрішнього блоку. Обробка дезінфікуючим складом</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144</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Очищення корпусу кондиціонера</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внутрішнього блоку</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145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Відновлення герметичності контуру</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охолодження</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146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Прочищення дренажної системи кондиціонера</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147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Чистка повітророзподільних решіток</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148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Чищення повітряних фільтрів внутрішнього</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блоку</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14</w:t>
            </w:r>
            <w:r w:rsidRPr="00DA1CBE">
              <w:rPr>
                <w:rFonts w:ascii="Times New Roman" w:hAnsi="Times New Roman" w:cs="Times New Roman"/>
                <w:bCs/>
              </w:rPr>
              <w:lastRenderedPageBreak/>
              <w:t>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lastRenderedPageBreak/>
              <w:t xml:space="preserve">Чистка теплообмінника внутрішнього </w:t>
            </w:r>
            <w:r w:rsidRPr="00DA1CBE">
              <w:rPr>
                <w:rFonts w:ascii="Times New Roman" w:hAnsi="Times New Roman" w:cs="Times New Roman"/>
                <w:bCs/>
              </w:rPr>
              <w:lastRenderedPageBreak/>
              <w:t>блоку</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lastRenderedPageBreak/>
              <w:t>150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Ремонт/Заміна конденсатора</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601"/>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151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Ревізія пульта дистанційного керування, при необхідності перепрограмування</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758"/>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152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Контрольні заміри температури повітря на вході і виході з внутрішнього блоку</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кондиціонера</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vMerge w:val="restart"/>
          </w:tcPr>
          <w:p w:rsidR="00B7256B" w:rsidRPr="00DA1CBE" w:rsidRDefault="00B7256B" w:rsidP="00B7256B">
            <w:pPr>
              <w:rPr>
                <w:rFonts w:ascii="Times New Roman" w:hAnsi="Times New Roman" w:cs="Times New Roman"/>
                <w:bCs/>
              </w:rPr>
            </w:pPr>
          </w:p>
        </w:tc>
        <w:tc>
          <w:tcPr>
            <w:tcW w:w="1229" w:type="dxa"/>
            <w:gridSpan w:val="5"/>
            <w:vMerge w:val="restart"/>
          </w:tcPr>
          <w:p w:rsidR="00B7256B" w:rsidRPr="00DA1CBE" w:rsidRDefault="00B7256B" w:rsidP="00B7256B">
            <w:pPr>
              <w:rPr>
                <w:rFonts w:ascii="Times New Roman" w:hAnsi="Times New Roman" w:cs="Times New Roman"/>
                <w:bCs/>
              </w:rPr>
            </w:pPr>
          </w:p>
        </w:tc>
        <w:tc>
          <w:tcPr>
            <w:tcW w:w="1637" w:type="dxa"/>
            <w:vMerge w:val="restart"/>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458"/>
        </w:trPr>
        <w:tc>
          <w:tcPr>
            <w:tcW w:w="308" w:type="dxa"/>
            <w:vMerge w:val="restart"/>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153</w:t>
            </w:r>
          </w:p>
        </w:tc>
        <w:tc>
          <w:tcPr>
            <w:tcW w:w="4063" w:type="dxa"/>
            <w:gridSpan w:val="2"/>
            <w:vMerge w:val="restart"/>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Вимірювання тиску всмоктування і нагнітання в процесі роботи, при необхідності,</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дозаправка системи хладоном (кількість хладоном до 500 гр. включено у вартість робіт)</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vMerge/>
            <w:tcBorders>
              <w:top w:val="nil"/>
            </w:tcBorders>
          </w:tcPr>
          <w:p w:rsidR="00B7256B" w:rsidRPr="00DA1CBE" w:rsidRDefault="00B7256B" w:rsidP="00B7256B">
            <w:pPr>
              <w:rPr>
                <w:rFonts w:ascii="Times New Roman" w:hAnsi="Times New Roman" w:cs="Times New Roman"/>
                <w:bCs/>
              </w:rPr>
            </w:pPr>
          </w:p>
        </w:tc>
        <w:tc>
          <w:tcPr>
            <w:tcW w:w="1229" w:type="dxa"/>
            <w:gridSpan w:val="5"/>
            <w:vMerge/>
            <w:tcBorders>
              <w:top w:val="nil"/>
            </w:tcBorders>
          </w:tcPr>
          <w:p w:rsidR="00B7256B" w:rsidRPr="00DA1CBE" w:rsidRDefault="00B7256B" w:rsidP="00B7256B">
            <w:pPr>
              <w:rPr>
                <w:rFonts w:ascii="Times New Roman" w:hAnsi="Times New Roman" w:cs="Times New Roman"/>
                <w:bCs/>
              </w:rPr>
            </w:pPr>
          </w:p>
        </w:tc>
        <w:tc>
          <w:tcPr>
            <w:tcW w:w="1637" w:type="dxa"/>
            <w:vMerge/>
            <w:tcBorders>
              <w:top w:val="nil"/>
            </w:tcBorders>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53"/>
        </w:trPr>
        <w:tc>
          <w:tcPr>
            <w:tcW w:w="308" w:type="dxa"/>
            <w:vMerge/>
            <w:tcBorders>
              <w:top w:val="nil"/>
            </w:tcBorders>
          </w:tcPr>
          <w:p w:rsidR="00B7256B" w:rsidRPr="00DA1CBE" w:rsidRDefault="00B7256B" w:rsidP="00B7256B">
            <w:pPr>
              <w:rPr>
                <w:rFonts w:ascii="Times New Roman" w:hAnsi="Times New Roman" w:cs="Times New Roman"/>
                <w:bCs/>
              </w:rPr>
            </w:pPr>
          </w:p>
        </w:tc>
        <w:tc>
          <w:tcPr>
            <w:tcW w:w="4063" w:type="dxa"/>
            <w:gridSpan w:val="2"/>
            <w:vMerge/>
            <w:tcBorders>
              <w:top w:val="nil"/>
            </w:tcBorders>
          </w:tcPr>
          <w:p w:rsidR="00B7256B" w:rsidRPr="00DA1CBE" w:rsidRDefault="00B7256B" w:rsidP="00B7256B">
            <w:pPr>
              <w:rPr>
                <w:rFonts w:ascii="Times New Roman" w:hAnsi="Times New Roman" w:cs="Times New Roman"/>
                <w:bCs/>
              </w:rPr>
            </w:pP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659"/>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154</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Гідравлічна і механічне чищення теплообмінної поверхні конденсатора</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155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Заправка фреоном</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35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156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Встановлення металевої решітки на зовнішній блок кондиціонера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359"/>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157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Прокладання фреонового трубопроводу (без урахування матеріалів)</w:t>
            </w:r>
          </w:p>
        </w:tc>
        <w:tc>
          <w:tcPr>
            <w:tcW w:w="1188" w:type="dxa"/>
            <w:gridSpan w:val="2"/>
            <w:tcBorders>
              <w:top w:val="nil"/>
              <w:bottom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35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158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Прокладання декоративного коробу 15*15</w:t>
            </w:r>
          </w:p>
        </w:tc>
        <w:tc>
          <w:tcPr>
            <w:tcW w:w="1188" w:type="dxa"/>
            <w:gridSpan w:val="2"/>
            <w:tcBorders>
              <w:top w:val="nil"/>
              <w:bottom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35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159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Прокладання декоративного коробу 60*60</w:t>
            </w:r>
          </w:p>
        </w:tc>
        <w:tc>
          <w:tcPr>
            <w:tcW w:w="1188" w:type="dxa"/>
            <w:gridSpan w:val="2"/>
            <w:tcBorders>
              <w:top w:val="nil"/>
              <w:bottom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359"/>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160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Прокладання і підключення дренажного</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трубопроводу</w:t>
            </w:r>
          </w:p>
        </w:tc>
        <w:tc>
          <w:tcPr>
            <w:tcW w:w="1188" w:type="dxa"/>
            <w:gridSpan w:val="2"/>
            <w:tcBorders>
              <w:top w:val="nil"/>
              <w:bottom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359"/>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161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елементів живлення в пульті дистанційного керування</w:t>
            </w:r>
          </w:p>
        </w:tc>
        <w:tc>
          <w:tcPr>
            <w:tcW w:w="1188" w:type="dxa"/>
            <w:gridSpan w:val="2"/>
            <w:tcBorders>
              <w:top w:val="nil"/>
              <w:bottom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7" w:type="dxa"/>
          <w:trHeight w:val="359"/>
        </w:trPr>
        <w:tc>
          <w:tcPr>
            <w:tcW w:w="4372" w:type="dxa"/>
            <w:gridSpan w:val="3"/>
          </w:tcPr>
          <w:p w:rsidR="00B7256B" w:rsidRPr="00DA1CBE" w:rsidRDefault="00B7256B" w:rsidP="00B7256B">
            <w:pPr>
              <w:rPr>
                <w:rFonts w:ascii="Times New Roman" w:hAnsi="Times New Roman" w:cs="Times New Roman"/>
                <w:bCs/>
                <w:i/>
              </w:rPr>
            </w:pPr>
            <w:r w:rsidRPr="00DA1CBE">
              <w:rPr>
                <w:rFonts w:ascii="Times New Roman" w:hAnsi="Times New Roman" w:cs="Times New Roman"/>
                <w:bCs/>
                <w:i/>
                <w:u w:val="thick"/>
              </w:rPr>
              <w:t>Підготовка приміщень до опалювального сезону</w:t>
            </w:r>
          </w:p>
        </w:tc>
        <w:tc>
          <w:tcPr>
            <w:tcW w:w="1188" w:type="dxa"/>
            <w:gridSpan w:val="2"/>
            <w:tcBorders>
              <w:top w:val="nil"/>
              <w:bottom w:val="nil"/>
            </w:tcBorders>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люд/год</w:t>
            </w: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bl>
    <w:p w:rsidR="009B6BC4" w:rsidRPr="00B7256B" w:rsidRDefault="009B6BC4" w:rsidP="00B7256B"/>
    <w:sectPr w:rsidR="009B6BC4" w:rsidRPr="00B725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F25"/>
    <w:multiLevelType w:val="hybridMultilevel"/>
    <w:tmpl w:val="4C1C2018"/>
    <w:lvl w:ilvl="0" w:tplc="8230FA5A">
      <w:numFmt w:val="bullet"/>
      <w:lvlText w:val="-"/>
      <w:lvlJc w:val="left"/>
      <w:pPr>
        <w:ind w:left="67" w:hanging="316"/>
      </w:pPr>
      <w:rPr>
        <w:rFonts w:ascii="Times New Roman" w:eastAsia="Times New Roman" w:hAnsi="Times New Roman" w:cs="Times New Roman" w:hint="default"/>
        <w:w w:val="83"/>
        <w:sz w:val="24"/>
        <w:szCs w:val="24"/>
        <w:lang w:val="uk-UA" w:eastAsia="en-US" w:bidi="ar-SA"/>
      </w:rPr>
    </w:lvl>
    <w:lvl w:ilvl="1" w:tplc="0ADCF504">
      <w:numFmt w:val="bullet"/>
      <w:lvlText w:val="•"/>
      <w:lvlJc w:val="left"/>
      <w:pPr>
        <w:ind w:left="788" w:hanging="316"/>
      </w:pPr>
      <w:rPr>
        <w:rFonts w:hint="default"/>
        <w:lang w:val="uk-UA" w:eastAsia="en-US" w:bidi="ar-SA"/>
      </w:rPr>
    </w:lvl>
    <w:lvl w:ilvl="2" w:tplc="36547CB0">
      <w:numFmt w:val="bullet"/>
      <w:lvlText w:val="•"/>
      <w:lvlJc w:val="left"/>
      <w:pPr>
        <w:ind w:left="1516" w:hanging="316"/>
      </w:pPr>
      <w:rPr>
        <w:rFonts w:hint="default"/>
        <w:lang w:val="uk-UA" w:eastAsia="en-US" w:bidi="ar-SA"/>
      </w:rPr>
    </w:lvl>
    <w:lvl w:ilvl="3" w:tplc="DEB67086">
      <w:numFmt w:val="bullet"/>
      <w:lvlText w:val="•"/>
      <w:lvlJc w:val="left"/>
      <w:pPr>
        <w:ind w:left="2245" w:hanging="316"/>
      </w:pPr>
      <w:rPr>
        <w:rFonts w:hint="default"/>
        <w:lang w:val="uk-UA" w:eastAsia="en-US" w:bidi="ar-SA"/>
      </w:rPr>
    </w:lvl>
    <w:lvl w:ilvl="4" w:tplc="65ECA8B4">
      <w:numFmt w:val="bullet"/>
      <w:lvlText w:val="•"/>
      <w:lvlJc w:val="left"/>
      <w:pPr>
        <w:ind w:left="2973" w:hanging="316"/>
      </w:pPr>
      <w:rPr>
        <w:rFonts w:hint="default"/>
        <w:lang w:val="uk-UA" w:eastAsia="en-US" w:bidi="ar-SA"/>
      </w:rPr>
    </w:lvl>
    <w:lvl w:ilvl="5" w:tplc="9C7CB5E2">
      <w:numFmt w:val="bullet"/>
      <w:lvlText w:val="•"/>
      <w:lvlJc w:val="left"/>
      <w:pPr>
        <w:ind w:left="3702" w:hanging="316"/>
      </w:pPr>
      <w:rPr>
        <w:rFonts w:hint="default"/>
        <w:lang w:val="uk-UA" w:eastAsia="en-US" w:bidi="ar-SA"/>
      </w:rPr>
    </w:lvl>
    <w:lvl w:ilvl="6" w:tplc="35E02116">
      <w:numFmt w:val="bullet"/>
      <w:lvlText w:val="•"/>
      <w:lvlJc w:val="left"/>
      <w:pPr>
        <w:ind w:left="4430" w:hanging="316"/>
      </w:pPr>
      <w:rPr>
        <w:rFonts w:hint="default"/>
        <w:lang w:val="uk-UA" w:eastAsia="en-US" w:bidi="ar-SA"/>
      </w:rPr>
    </w:lvl>
    <w:lvl w:ilvl="7" w:tplc="996A217C">
      <w:numFmt w:val="bullet"/>
      <w:lvlText w:val="•"/>
      <w:lvlJc w:val="left"/>
      <w:pPr>
        <w:ind w:left="5158" w:hanging="316"/>
      </w:pPr>
      <w:rPr>
        <w:rFonts w:hint="default"/>
        <w:lang w:val="uk-UA" w:eastAsia="en-US" w:bidi="ar-SA"/>
      </w:rPr>
    </w:lvl>
    <w:lvl w:ilvl="8" w:tplc="F850CCF2">
      <w:numFmt w:val="bullet"/>
      <w:lvlText w:val="•"/>
      <w:lvlJc w:val="left"/>
      <w:pPr>
        <w:ind w:left="5887" w:hanging="316"/>
      </w:pPr>
      <w:rPr>
        <w:rFonts w:hint="default"/>
        <w:lang w:val="uk-UA" w:eastAsia="en-US" w:bidi="ar-SA"/>
      </w:rPr>
    </w:lvl>
  </w:abstractNum>
  <w:abstractNum w:abstractNumId="1" w15:restartNumberingAfterBreak="0">
    <w:nsid w:val="069369D3"/>
    <w:multiLevelType w:val="multilevel"/>
    <w:tmpl w:val="3884A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2D55F7"/>
    <w:multiLevelType w:val="hybridMultilevel"/>
    <w:tmpl w:val="2C44BAE6"/>
    <w:lvl w:ilvl="0" w:tplc="9B28EF4A">
      <w:start w:val="1"/>
      <w:numFmt w:val="bullet"/>
      <w:pStyle w:val="a"/>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D1C03C2"/>
    <w:multiLevelType w:val="multilevel"/>
    <w:tmpl w:val="92AA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4B6F17"/>
    <w:multiLevelType w:val="multilevel"/>
    <w:tmpl w:val="17546EB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8D34B5"/>
    <w:multiLevelType w:val="multilevel"/>
    <w:tmpl w:val="700E42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45201F31"/>
    <w:multiLevelType w:val="multilevel"/>
    <w:tmpl w:val="880CC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EF5BA0"/>
    <w:multiLevelType w:val="hybridMultilevel"/>
    <w:tmpl w:val="8E2A8832"/>
    <w:lvl w:ilvl="0" w:tplc="A2E84E12">
      <w:start w:val="4"/>
      <w:numFmt w:val="bullet"/>
      <w:lvlText w:val="-"/>
      <w:lvlJc w:val="left"/>
      <w:pPr>
        <w:ind w:left="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9" w15:restartNumberingAfterBreak="0">
    <w:nsid w:val="767D5B85"/>
    <w:multiLevelType w:val="multilevel"/>
    <w:tmpl w:val="7526B3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9"/>
  </w:num>
  <w:num w:numId="4">
    <w:abstractNumId w:val="6"/>
  </w:num>
  <w:num w:numId="5">
    <w:abstractNumId w:val="2"/>
  </w:num>
  <w:num w:numId="6">
    <w:abstractNumId w:val="3"/>
  </w:num>
  <w:num w:numId="7">
    <w:abstractNumId w:val="0"/>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1C"/>
    <w:rsid w:val="00276A1C"/>
    <w:rsid w:val="002D303B"/>
    <w:rsid w:val="007A28B4"/>
    <w:rsid w:val="009B6BC4"/>
    <w:rsid w:val="00B25C86"/>
    <w:rsid w:val="00B7256B"/>
    <w:rsid w:val="00DA53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3A4BF-4B89-466D-BC1D-24399CBA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1"/>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1"/>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basedOn w:val="a0"/>
    <w:next w:val="a0"/>
    <w:link w:val="30"/>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1"/>
    <w:rsid w:val="00B7256B"/>
    <w:rPr>
      <w:rFonts w:ascii="Calibri" w:eastAsia="Calibri" w:hAnsi="Calibri" w:cs="Calibri"/>
      <w:b/>
      <w:sz w:val="48"/>
      <w:szCs w:val="48"/>
      <w:lang w:eastAsia="ru-RU"/>
    </w:rPr>
  </w:style>
  <w:style w:type="character" w:customStyle="1" w:styleId="20">
    <w:name w:val="Заголовок 2 Знак"/>
    <w:basedOn w:val="a1"/>
    <w:link w:val="2"/>
    <w:uiPriority w:val="1"/>
    <w:rsid w:val="00B7256B"/>
    <w:rPr>
      <w:rFonts w:ascii="Calibri" w:eastAsia="Calibri" w:hAnsi="Calibri" w:cs="Calibri"/>
      <w:b/>
      <w:sz w:val="36"/>
      <w:szCs w:val="36"/>
      <w:lang w:eastAsia="ru-RU"/>
    </w:rPr>
  </w:style>
  <w:style w:type="character" w:customStyle="1" w:styleId="30">
    <w:name w:val="Заголовок 3 Знак"/>
    <w:basedOn w:val="a1"/>
    <w:link w:val="3"/>
    <w:rsid w:val="00B7256B"/>
    <w:rPr>
      <w:rFonts w:ascii="Calibri" w:eastAsia="Calibri" w:hAnsi="Calibri" w:cs="Calibri"/>
      <w:b/>
      <w:sz w:val="28"/>
      <w:szCs w:val="28"/>
      <w:lang w:eastAsia="ru-RU"/>
    </w:rPr>
  </w:style>
  <w:style w:type="character" w:customStyle="1" w:styleId="40">
    <w:name w:val="Заголовок 4 Знак"/>
    <w:basedOn w:val="a1"/>
    <w:link w:val="4"/>
    <w:rsid w:val="00B7256B"/>
    <w:rPr>
      <w:rFonts w:ascii="Calibri" w:eastAsia="Calibri" w:hAnsi="Calibri" w:cs="Calibri"/>
      <w:b/>
      <w:sz w:val="24"/>
      <w:szCs w:val="24"/>
      <w:lang w:eastAsia="ru-RU"/>
    </w:rPr>
  </w:style>
  <w:style w:type="character" w:customStyle="1" w:styleId="50">
    <w:name w:val="Заголовок 5 Знак"/>
    <w:basedOn w:val="a1"/>
    <w:link w:val="5"/>
    <w:rsid w:val="00B7256B"/>
    <w:rPr>
      <w:rFonts w:ascii="Calibri" w:eastAsia="Calibri" w:hAnsi="Calibri" w:cs="Calibri"/>
      <w:b/>
      <w:lang w:eastAsia="ru-RU"/>
    </w:rPr>
  </w:style>
  <w:style w:type="character" w:customStyle="1" w:styleId="60">
    <w:name w:val="Заголовок 6 Знак"/>
    <w:basedOn w:val="a1"/>
    <w:link w:val="6"/>
    <w:uiPriority w:val="9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uiPriority w:val="2"/>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Заголовок Знак"/>
    <w:aliases w:val="текст Знак"/>
    <w:basedOn w:val="a1"/>
    <w:link w:val="a5"/>
    <w:rsid w:val="00B7256B"/>
    <w:rPr>
      <w:rFonts w:ascii="Calibri" w:eastAsia="Calibri" w:hAnsi="Calibri" w:cs="Calibri"/>
      <w:b/>
      <w:sz w:val="72"/>
      <w:szCs w:val="72"/>
      <w:lang w:eastAsia="ru-RU"/>
    </w:rPr>
  </w:style>
  <w:style w:type="table" w:styleId="a7">
    <w:name w:val="Table Grid"/>
    <w:basedOn w:val="a2"/>
    <w:uiPriority w:val="5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
    <w:basedOn w:val="a0"/>
    <w:link w:val="a9"/>
    <w:uiPriority w:val="34"/>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link w:val="ae"/>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5"/>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6"/>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6"/>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rsid w:val="00B7256B"/>
    <w:rPr>
      <w:b/>
      <w:bCs/>
      <w:lang w:val="uk-UA" w:eastAsia="uk-UA"/>
    </w:rPr>
  </w:style>
  <w:style w:type="character" w:customStyle="1" w:styleId="aff0">
    <w:name w:val="Тема примечания Знак"/>
    <w:basedOn w:val="afe"/>
    <w:link w:val="aff"/>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
    <w:link w:val="a8"/>
    <w:uiPriority w:val="34"/>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b">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c">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uiPriority w:val="99"/>
    <w:semiHidden/>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uiPriority w:val="99"/>
    <w:semiHidden/>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7442</Words>
  <Characters>4242</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dc:creator>
  <cp:keywords/>
  <dc:description/>
  <cp:lastModifiedBy>VOITENKO</cp:lastModifiedBy>
  <cp:revision>4</cp:revision>
  <dcterms:created xsi:type="dcterms:W3CDTF">2023-09-05T12:40:00Z</dcterms:created>
  <dcterms:modified xsi:type="dcterms:W3CDTF">2023-09-05T13:20:00Z</dcterms:modified>
</cp:coreProperties>
</file>