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B4" w:rsidRDefault="007A28B4" w:rsidP="007A28B4">
      <w:pPr>
        <w:jc w:val="center"/>
        <w:rPr>
          <w:rFonts w:ascii="Times New Roman" w:hAnsi="Times New Roman" w:cs="Times New Roman"/>
          <w:i/>
          <w:sz w:val="28"/>
          <w:szCs w:val="28"/>
          <w:lang w:eastAsia="ru-RU"/>
        </w:rPr>
      </w:pPr>
      <w:r w:rsidRPr="008D3C52">
        <w:rPr>
          <w:rFonts w:ascii="Times New Roman" w:hAnsi="Times New Roman" w:cs="Times New Roman"/>
          <w:i/>
          <w:color w:val="333333"/>
          <w:sz w:val="28"/>
          <w:szCs w:val="28"/>
          <w:shd w:val="clear" w:color="auto" w:fill="FFFFFF"/>
        </w:rPr>
        <w:t xml:space="preserve">Відповідно </w:t>
      </w:r>
      <w:r w:rsidRPr="008D3C52">
        <w:rPr>
          <w:rFonts w:ascii="Times New Roman" w:hAnsi="Times New Roman" w:cs="Times New Roman"/>
          <w:i/>
          <w:sz w:val="28"/>
          <w:szCs w:val="28"/>
          <w:lang w:eastAsia="ru-RU"/>
        </w:rPr>
        <w:t>пункту 4-1 Постанови Кабінету Міністрів України «</w:t>
      </w:r>
      <w:r w:rsidRPr="008D3C52">
        <w:rPr>
          <w:rFonts w:ascii="Times New Roman" w:hAnsi="Times New Roman" w:cs="Times New Roman"/>
          <w:bCs/>
          <w:i/>
          <w:color w:val="333333"/>
          <w:sz w:val="28"/>
          <w:szCs w:val="28"/>
          <w:shd w:val="clear" w:color="auto" w:fill="FFFFFF"/>
        </w:rPr>
        <w:t xml:space="preserve">Про ефективне використання державних коштів» </w:t>
      </w:r>
      <w:r w:rsidRPr="008D3C52">
        <w:rPr>
          <w:rFonts w:ascii="Times New Roman" w:hAnsi="Times New Roman" w:cs="Times New Roman"/>
          <w:i/>
          <w:sz w:val="28"/>
          <w:szCs w:val="28"/>
          <w:lang w:eastAsia="ru-RU"/>
        </w:rPr>
        <w:t>від 11.10.2017 № 710</w:t>
      </w:r>
      <w:r>
        <w:rPr>
          <w:rFonts w:ascii="Times New Roman" w:hAnsi="Times New Roman" w:cs="Times New Roman"/>
          <w:i/>
          <w:sz w:val="28"/>
          <w:szCs w:val="28"/>
          <w:lang w:eastAsia="ru-RU"/>
        </w:rPr>
        <w:t xml:space="preserve"> </w:t>
      </w:r>
      <w:r w:rsidRPr="00234AEE">
        <w:rPr>
          <w:rFonts w:ascii="Times New Roman" w:eastAsia="Times New Roman" w:hAnsi="Times New Roman" w:cs="Times New Roman"/>
          <w:i/>
          <w:lang w:eastAsia="ru-RU"/>
        </w:rPr>
        <w:t>(зі змінами)</w:t>
      </w:r>
    </w:p>
    <w:p w:rsidR="007A28B4" w:rsidRDefault="007A28B4" w:rsidP="007A28B4">
      <w:pPr>
        <w:jc w:val="cente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О</w:t>
      </w:r>
      <w:r w:rsidRPr="006E1104">
        <w:rPr>
          <w:rFonts w:ascii="Times New Roman" w:hAnsi="Times New Roman" w:cs="Times New Roman"/>
          <w:b/>
          <w:color w:val="333333"/>
          <w:sz w:val="28"/>
          <w:szCs w:val="28"/>
          <w:u w:val="single"/>
          <w:shd w:val="clear" w:color="auto" w:fill="FFFFFF"/>
        </w:rPr>
        <w:t>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69163D" w:rsidRDefault="007A28B4" w:rsidP="007A28B4">
      <w:pPr>
        <w:autoSpaceDE w:val="0"/>
        <w:autoSpaceDN w:val="0"/>
        <w:adjustRightInd w:val="0"/>
        <w:jc w:val="center"/>
        <w:rPr>
          <w:rFonts w:ascii="Times New Roman" w:eastAsia="Times New Roman" w:hAnsi="Times New Roman" w:cs="Times New Roman"/>
          <w:i/>
          <w:lang w:eastAsia="ru-RU"/>
        </w:rPr>
      </w:pPr>
      <w:r w:rsidRPr="00234AEE">
        <w:rPr>
          <w:rFonts w:ascii="Times New Roman" w:eastAsia="Times New Roman" w:hAnsi="Times New Roman" w:cs="Times New Roman"/>
          <w:i/>
          <w:lang w:eastAsia="ru-RU"/>
        </w:rPr>
        <w:t xml:space="preserve">Інформація для оприлюднення (ідентифікатор закупівлі: </w:t>
      </w:r>
      <w:r w:rsidR="000E3491">
        <w:rPr>
          <w:rFonts w:ascii="Arial" w:hAnsi="Arial" w:cs="Arial"/>
          <w:color w:val="333333"/>
          <w:sz w:val="20"/>
          <w:szCs w:val="20"/>
          <w:shd w:val="clear" w:color="auto" w:fill="FFFFFF"/>
        </w:rPr>
        <w:t>UA-2023-08-24-010079-a</w:t>
      </w:r>
      <w:r>
        <w:rPr>
          <w:rFonts w:ascii="Arial" w:hAnsi="Arial" w:cs="Arial"/>
          <w:color w:val="333333"/>
          <w:sz w:val="20"/>
          <w:szCs w:val="20"/>
          <w:shd w:val="clear" w:color="auto" w:fill="FFFFFF"/>
        </w:rPr>
        <w:t>)</w:t>
      </w:r>
    </w:p>
    <w:p w:rsidR="007A28B4" w:rsidRPr="00C07044" w:rsidRDefault="007A28B4" w:rsidP="007A28B4">
      <w:pPr>
        <w:jc w:val="both"/>
        <w:rPr>
          <w:rFonts w:ascii="Times New Roman" w:hAnsi="Times New Roman"/>
        </w:rPr>
      </w:pPr>
      <w:r w:rsidRPr="00C07044">
        <w:rPr>
          <w:rFonts w:ascii="Times New Roman" w:hAnsi="Times New Roman"/>
        </w:rPr>
        <w:t>На підставі Положення про територіальне управління Державної судової адміністрації України в Київській області (д</w:t>
      </w:r>
      <w:r>
        <w:rPr>
          <w:rFonts w:ascii="Times New Roman" w:hAnsi="Times New Roman"/>
        </w:rPr>
        <w:t>алі – Територіальне управління)</w:t>
      </w:r>
      <w:r w:rsidRPr="00C07044">
        <w:rPr>
          <w:rFonts w:ascii="Times New Roman" w:hAnsi="Times New Roman"/>
        </w:rPr>
        <w:t>,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Default="007A28B4" w:rsidP="007A28B4">
      <w:pPr>
        <w:pStyle w:val="11"/>
        <w:shd w:val="clear" w:color="auto" w:fill="auto"/>
        <w:ind w:firstLine="0"/>
        <w:rPr>
          <w:bCs/>
          <w:sz w:val="24"/>
          <w:szCs w:val="24"/>
        </w:rPr>
      </w:pPr>
    </w:p>
    <w:p w:rsidR="000E3491" w:rsidRDefault="007A28B4" w:rsidP="000E3491">
      <w:pPr>
        <w:pStyle w:val="11"/>
        <w:shd w:val="clear" w:color="auto" w:fill="auto"/>
        <w:ind w:left="260"/>
        <w:rPr>
          <w:sz w:val="24"/>
          <w:szCs w:val="24"/>
          <w:bdr w:val="none" w:sz="0" w:space="0" w:color="auto" w:frame="1"/>
          <w:lang w:bidi="uk-UA"/>
        </w:rPr>
      </w:pPr>
      <w:r w:rsidRPr="00C07044">
        <w:rPr>
          <w:bCs/>
          <w:sz w:val="24"/>
          <w:szCs w:val="24"/>
        </w:rPr>
        <w:t>ДК 021:2015:</w:t>
      </w:r>
      <w:r w:rsidRPr="007A28B4">
        <w:rPr>
          <w:rStyle w:val="a4"/>
          <w:rFonts w:ascii="Arial" w:hAnsi="Arial" w:cs="Arial"/>
          <w:color w:val="314155"/>
          <w:sz w:val="20"/>
          <w:szCs w:val="20"/>
          <w:bdr w:val="none" w:sz="0" w:space="0" w:color="auto" w:frame="1"/>
        </w:rPr>
        <w:t xml:space="preserve"> </w:t>
      </w:r>
      <w:r>
        <w:rPr>
          <w:rStyle w:val="qaclassifiertype"/>
          <w:rFonts w:ascii="Arial" w:hAnsi="Arial" w:cs="Arial"/>
          <w:color w:val="314155"/>
          <w:sz w:val="20"/>
          <w:szCs w:val="20"/>
          <w:bdr w:val="none" w:sz="0" w:space="0" w:color="auto" w:frame="1"/>
        </w:rPr>
        <w:t> </w:t>
      </w:r>
      <w:r w:rsidR="000E3491" w:rsidRPr="000E3491">
        <w:rPr>
          <w:sz w:val="24"/>
          <w:szCs w:val="24"/>
          <w:bdr w:val="none" w:sz="0" w:space="0" w:color="auto" w:frame="1"/>
          <w:lang w:bidi="uk-UA"/>
        </w:rPr>
        <w:t>45450000-6 Інші завершальні будівельні роботи</w:t>
      </w:r>
    </w:p>
    <w:p w:rsidR="007A28B4" w:rsidRPr="00DA539C" w:rsidRDefault="007A28B4" w:rsidP="000E3491">
      <w:pPr>
        <w:pStyle w:val="11"/>
        <w:numPr>
          <w:ilvl w:val="0"/>
          <w:numId w:val="1"/>
        </w:numPr>
        <w:shd w:val="clear" w:color="auto" w:fill="auto"/>
        <w:ind w:left="260"/>
        <w:rPr>
          <w:sz w:val="24"/>
          <w:szCs w:val="24"/>
        </w:rPr>
      </w:pPr>
      <w:r w:rsidRPr="00DA539C">
        <w:rPr>
          <w:sz w:val="24"/>
          <w:szCs w:val="24"/>
        </w:rPr>
        <w:t xml:space="preserve">Найменування предмета закупівлі: </w:t>
      </w:r>
      <w:r w:rsidR="000E3491" w:rsidRPr="000E3491">
        <w:rPr>
          <w:sz w:val="24"/>
          <w:szCs w:val="24"/>
          <w:lang w:bidi="uk-UA"/>
        </w:rPr>
        <w:t>Капітальний ремонт аварійних приміщень Києво - Святошинського районного суду Київської області, що знаходиться за адресою: м. Київ, вул. Янтарна, 12</w:t>
      </w:r>
    </w:p>
    <w:p w:rsidR="007A28B4" w:rsidRPr="000E3491" w:rsidRDefault="007A28B4" w:rsidP="000E3491">
      <w:pPr>
        <w:pStyle w:val="11"/>
        <w:numPr>
          <w:ilvl w:val="0"/>
          <w:numId w:val="1"/>
        </w:numPr>
        <w:shd w:val="clear" w:color="auto" w:fill="auto"/>
        <w:tabs>
          <w:tab w:val="left" w:pos="569"/>
        </w:tabs>
        <w:ind w:left="260"/>
        <w:rPr>
          <w:sz w:val="24"/>
          <w:szCs w:val="24"/>
        </w:rPr>
      </w:pPr>
      <w:r w:rsidRPr="00DA539C">
        <w:rPr>
          <w:sz w:val="24"/>
          <w:szCs w:val="24"/>
        </w:rPr>
        <w:t xml:space="preserve">Місце </w:t>
      </w:r>
      <w:r w:rsidR="00B7256B" w:rsidRPr="00DA539C">
        <w:rPr>
          <w:sz w:val="24"/>
          <w:szCs w:val="24"/>
        </w:rPr>
        <w:t>надання послуг</w:t>
      </w:r>
      <w:r w:rsidRPr="00DA539C">
        <w:rPr>
          <w:sz w:val="24"/>
          <w:szCs w:val="24"/>
        </w:rPr>
        <w:t xml:space="preserve">: </w:t>
      </w:r>
      <w:r w:rsidR="000E3491" w:rsidRPr="000E3491">
        <w:rPr>
          <w:sz w:val="24"/>
          <w:szCs w:val="24"/>
        </w:rPr>
        <w:t>м. Київ, вул. Янтарна, 12, Україна</w:t>
      </w:r>
    </w:p>
    <w:p w:rsidR="007A28B4" w:rsidRPr="00DA539C" w:rsidRDefault="007A28B4" w:rsidP="007A28B4">
      <w:pPr>
        <w:pStyle w:val="11"/>
        <w:numPr>
          <w:ilvl w:val="0"/>
          <w:numId w:val="1"/>
        </w:numPr>
        <w:shd w:val="clear" w:color="auto" w:fill="auto"/>
        <w:tabs>
          <w:tab w:val="left" w:pos="569"/>
        </w:tabs>
        <w:ind w:firstLine="260"/>
        <w:jc w:val="both"/>
        <w:rPr>
          <w:sz w:val="24"/>
          <w:szCs w:val="24"/>
        </w:rPr>
      </w:pPr>
      <w:r w:rsidRPr="00DA539C">
        <w:rPr>
          <w:sz w:val="24"/>
          <w:szCs w:val="24"/>
        </w:rPr>
        <w:t xml:space="preserve">Кількість </w:t>
      </w:r>
      <w:r w:rsidR="00B7256B" w:rsidRPr="00DA539C">
        <w:rPr>
          <w:sz w:val="24"/>
          <w:szCs w:val="24"/>
        </w:rPr>
        <w:t>надання послуг</w:t>
      </w:r>
      <w:r w:rsidRPr="00DA539C">
        <w:rPr>
          <w:sz w:val="24"/>
          <w:szCs w:val="24"/>
        </w:rPr>
        <w:t xml:space="preserve">: 1 </w:t>
      </w:r>
      <w:r w:rsidR="000E3491">
        <w:rPr>
          <w:sz w:val="24"/>
          <w:szCs w:val="24"/>
        </w:rPr>
        <w:t>робота</w:t>
      </w:r>
    </w:p>
    <w:p w:rsidR="007A28B4" w:rsidRPr="00DA539C" w:rsidRDefault="007A28B4" w:rsidP="007A28B4">
      <w:pPr>
        <w:pStyle w:val="11"/>
        <w:numPr>
          <w:ilvl w:val="0"/>
          <w:numId w:val="1"/>
        </w:numPr>
        <w:shd w:val="clear" w:color="auto" w:fill="auto"/>
        <w:tabs>
          <w:tab w:val="left" w:pos="569"/>
        </w:tabs>
        <w:ind w:firstLine="260"/>
        <w:rPr>
          <w:sz w:val="24"/>
          <w:szCs w:val="24"/>
        </w:rPr>
      </w:pPr>
      <w:r w:rsidRPr="00DA539C">
        <w:rPr>
          <w:sz w:val="24"/>
          <w:szCs w:val="24"/>
        </w:rPr>
        <w:t xml:space="preserve">Строк </w:t>
      </w:r>
      <w:r w:rsidR="00B7256B" w:rsidRPr="00DA539C">
        <w:rPr>
          <w:sz w:val="24"/>
          <w:szCs w:val="24"/>
        </w:rPr>
        <w:t>надання послуг</w:t>
      </w:r>
      <w:r w:rsidRPr="00DA539C">
        <w:rPr>
          <w:sz w:val="24"/>
          <w:szCs w:val="24"/>
        </w:rPr>
        <w:t>: До 31.</w:t>
      </w:r>
      <w:r w:rsidR="00B7256B" w:rsidRPr="00DA539C">
        <w:rPr>
          <w:sz w:val="24"/>
          <w:szCs w:val="24"/>
        </w:rPr>
        <w:t>12</w:t>
      </w:r>
      <w:r w:rsidRPr="00DA539C">
        <w:rPr>
          <w:sz w:val="24"/>
          <w:szCs w:val="24"/>
        </w:rPr>
        <w:t>.2023р.</w:t>
      </w:r>
    </w:p>
    <w:p w:rsidR="00B7256B" w:rsidRPr="00DA539C" w:rsidRDefault="007A28B4" w:rsidP="00B7256B">
      <w:pPr>
        <w:pStyle w:val="11"/>
        <w:numPr>
          <w:ilvl w:val="0"/>
          <w:numId w:val="1"/>
        </w:numPr>
        <w:shd w:val="clear" w:color="auto" w:fill="auto"/>
        <w:tabs>
          <w:tab w:val="left" w:pos="570"/>
        </w:tabs>
        <w:ind w:left="260"/>
        <w:rPr>
          <w:sz w:val="24"/>
          <w:szCs w:val="24"/>
        </w:rPr>
      </w:pPr>
      <w:r w:rsidRPr="00DA539C">
        <w:rPr>
          <w:sz w:val="24"/>
          <w:szCs w:val="24"/>
        </w:rPr>
        <w:t xml:space="preserve">Технічні, якісні характеристики предмета закупівлі повинні відповідати вимогам чинного законодавства </w:t>
      </w:r>
      <w:r w:rsidR="00B7256B" w:rsidRPr="00DA539C">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7A28B4" w:rsidRPr="00DA539C" w:rsidRDefault="007A28B4" w:rsidP="007A28B4">
      <w:pPr>
        <w:pStyle w:val="11"/>
        <w:numPr>
          <w:ilvl w:val="0"/>
          <w:numId w:val="1"/>
        </w:numPr>
        <w:shd w:val="clear" w:color="auto" w:fill="auto"/>
        <w:tabs>
          <w:tab w:val="left" w:pos="570"/>
          <w:tab w:val="left" w:leader="underscore" w:pos="10430"/>
        </w:tabs>
        <w:ind w:left="260"/>
        <w:rPr>
          <w:sz w:val="24"/>
          <w:szCs w:val="24"/>
        </w:rPr>
      </w:pPr>
      <w:r w:rsidRPr="00DA539C">
        <w:rPr>
          <w:sz w:val="24"/>
          <w:szCs w:val="24"/>
        </w:rPr>
        <w:t xml:space="preserve">Очікувана вартість предмета закупівлі : </w:t>
      </w:r>
      <w:r w:rsidR="000E3491">
        <w:rPr>
          <w:sz w:val="24"/>
          <w:szCs w:val="24"/>
        </w:rPr>
        <w:t>7 571 131</w:t>
      </w:r>
      <w:r w:rsidRPr="00DA539C">
        <w:rPr>
          <w:sz w:val="24"/>
          <w:szCs w:val="24"/>
        </w:rPr>
        <w:t xml:space="preserve"> грн. 00 коп.</w:t>
      </w:r>
    </w:p>
    <w:p w:rsidR="000E3491" w:rsidRDefault="000E3491" w:rsidP="000E3491">
      <w:pPr>
        <w:pStyle w:val="a8"/>
        <w:rPr>
          <w:rFonts w:ascii="Times New Roman" w:eastAsia="Times New Roman" w:hAnsi="Times New Roman" w:cs="Times New Roman"/>
          <w:b/>
          <w:i/>
          <w:highlight w:val="white"/>
        </w:rPr>
      </w:pPr>
    </w:p>
    <w:p w:rsidR="000E3491" w:rsidRPr="000E3491" w:rsidRDefault="000E3491" w:rsidP="000E3491">
      <w:pPr>
        <w:pStyle w:val="a8"/>
        <w:jc w:val="center"/>
        <w:rPr>
          <w:rFonts w:ascii="Times New Roman" w:eastAsia="Times New Roman" w:hAnsi="Times New Roman" w:cs="Times New Roman"/>
          <w:b/>
          <w:i/>
        </w:rPr>
      </w:pPr>
      <w:r w:rsidRPr="000E3491">
        <w:rPr>
          <w:rFonts w:ascii="Times New Roman" w:eastAsia="Times New Roman" w:hAnsi="Times New Roman" w:cs="Times New Roman"/>
          <w:b/>
          <w:i/>
          <w:highlight w:val="white"/>
        </w:rPr>
        <w:t>ТЕХНІЧНА СПЕЦИФІКАЦІЯ</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E3491" w:rsidRPr="00343039" w:rsidTr="005D1BD9">
        <w:tc>
          <w:tcPr>
            <w:tcW w:w="4740" w:type="dxa"/>
            <w:shd w:val="clear" w:color="auto" w:fill="auto"/>
            <w:tcMar>
              <w:top w:w="100" w:type="dxa"/>
              <w:left w:w="100" w:type="dxa"/>
              <w:bottom w:w="100" w:type="dxa"/>
              <w:right w:w="100" w:type="dxa"/>
            </w:tcMar>
          </w:tcPr>
          <w:p w:rsidR="000E3491" w:rsidRPr="00343039" w:rsidRDefault="000E3491" w:rsidP="005D1BD9">
            <w:pPr>
              <w:rPr>
                <w:rFonts w:ascii="Times New Roman" w:eastAsia="Times New Roman" w:hAnsi="Times New Roman" w:cs="Times New Roman"/>
                <w:highlight w:val="white"/>
              </w:rPr>
            </w:pPr>
            <w:r w:rsidRPr="00343039">
              <w:rPr>
                <w:rFonts w:ascii="Times New Roman" w:eastAsia="Times New Roman" w:hAnsi="Times New Roman" w:cs="Times New Roman"/>
                <w:highlight w:val="white"/>
              </w:rPr>
              <w:t>Назва предмета закупівлі</w:t>
            </w:r>
          </w:p>
        </w:tc>
        <w:tc>
          <w:tcPr>
            <w:tcW w:w="4860" w:type="dxa"/>
            <w:shd w:val="clear" w:color="auto" w:fill="auto"/>
            <w:tcMar>
              <w:top w:w="100" w:type="dxa"/>
              <w:left w:w="100" w:type="dxa"/>
              <w:bottom w:w="100" w:type="dxa"/>
              <w:right w:w="100" w:type="dxa"/>
            </w:tcMar>
          </w:tcPr>
          <w:p w:rsidR="000E3491" w:rsidRPr="00343039" w:rsidRDefault="000E3491" w:rsidP="005D1BD9">
            <w:pPr>
              <w:rPr>
                <w:rFonts w:ascii="Times New Roman" w:eastAsia="Times New Roman" w:hAnsi="Times New Roman" w:cs="Times New Roman"/>
                <w:i/>
                <w:highlight w:val="white"/>
              </w:rPr>
            </w:pPr>
            <w:r w:rsidRPr="006A4BA3">
              <w:rPr>
                <w:rFonts w:ascii="Times New Roman" w:hAnsi="Times New Roman" w:cs="Times New Roman"/>
              </w:rPr>
              <w:t>Капітальний ремонт аварійних приміщень Києво - Святошинського районного суду Київської області, що знаходиться за адресою: м. Київ, вул. Янтарна, 12</w:t>
            </w:r>
          </w:p>
        </w:tc>
      </w:tr>
      <w:tr w:rsidR="000E3491" w:rsidRPr="00343039" w:rsidTr="005D1BD9">
        <w:tc>
          <w:tcPr>
            <w:tcW w:w="4740" w:type="dxa"/>
            <w:shd w:val="clear" w:color="auto" w:fill="auto"/>
            <w:tcMar>
              <w:top w:w="100" w:type="dxa"/>
              <w:left w:w="100" w:type="dxa"/>
              <w:bottom w:w="100" w:type="dxa"/>
              <w:right w:w="100" w:type="dxa"/>
            </w:tcMar>
          </w:tcPr>
          <w:p w:rsidR="000E3491" w:rsidRPr="00343039" w:rsidRDefault="000E3491" w:rsidP="005D1BD9">
            <w:pPr>
              <w:rPr>
                <w:rFonts w:ascii="Times New Roman" w:eastAsia="Times New Roman" w:hAnsi="Times New Roman" w:cs="Times New Roman"/>
                <w:highlight w:val="white"/>
              </w:rPr>
            </w:pPr>
            <w:r w:rsidRPr="00343039">
              <w:rPr>
                <w:rFonts w:ascii="Times New Roman" w:eastAsia="Times New Roman" w:hAnsi="Times New Roman" w:cs="Times New Roman"/>
                <w:highlight w:val="white"/>
              </w:rPr>
              <w:t>Код ДК 021:2015</w:t>
            </w:r>
          </w:p>
        </w:tc>
        <w:tc>
          <w:tcPr>
            <w:tcW w:w="4860" w:type="dxa"/>
            <w:shd w:val="clear" w:color="auto" w:fill="auto"/>
            <w:tcMar>
              <w:top w:w="100" w:type="dxa"/>
              <w:left w:w="100" w:type="dxa"/>
              <w:bottom w:w="100" w:type="dxa"/>
              <w:right w:w="100" w:type="dxa"/>
            </w:tcMar>
          </w:tcPr>
          <w:p w:rsidR="000E3491" w:rsidRPr="00343039" w:rsidRDefault="000E3491" w:rsidP="005D1BD9">
            <w:pPr>
              <w:rPr>
                <w:rFonts w:ascii="Times New Roman" w:eastAsia="Times New Roman" w:hAnsi="Times New Roman" w:cs="Times New Roman"/>
                <w:i/>
                <w:highlight w:val="white"/>
              </w:rPr>
            </w:pPr>
            <w:r w:rsidRPr="00A92F2F">
              <w:rPr>
                <w:rFonts w:ascii="Times New Roman" w:hAnsi="Times New Roman" w:cs="Times New Roman"/>
              </w:rPr>
              <w:t xml:space="preserve">ДК 021:2015: </w:t>
            </w:r>
            <w:r w:rsidRPr="006A4BA3">
              <w:rPr>
                <w:rFonts w:ascii="Times New Roman" w:hAnsi="Times New Roman" w:cs="Times New Roman"/>
              </w:rPr>
              <w:t>45450000-6 Інші завершальні будівельні роботи</w:t>
            </w:r>
          </w:p>
        </w:tc>
      </w:tr>
      <w:tr w:rsidR="000E3491" w:rsidRPr="00343039" w:rsidTr="005D1BD9">
        <w:tc>
          <w:tcPr>
            <w:tcW w:w="4740" w:type="dxa"/>
            <w:shd w:val="clear" w:color="auto" w:fill="auto"/>
            <w:tcMar>
              <w:top w:w="100" w:type="dxa"/>
              <w:left w:w="100" w:type="dxa"/>
              <w:bottom w:w="100" w:type="dxa"/>
              <w:right w:w="100" w:type="dxa"/>
            </w:tcMar>
          </w:tcPr>
          <w:p w:rsidR="000E3491" w:rsidRPr="00343039" w:rsidRDefault="000E3491" w:rsidP="005D1BD9">
            <w:pPr>
              <w:rPr>
                <w:rFonts w:ascii="Times New Roman" w:eastAsia="Times New Roman" w:hAnsi="Times New Roman" w:cs="Times New Roman"/>
                <w:highlight w:val="white"/>
              </w:rPr>
            </w:pPr>
            <w:r w:rsidRPr="00343039">
              <w:rPr>
                <w:rFonts w:ascii="Times New Roman" w:eastAsia="Times New Roman" w:hAnsi="Times New Roman" w:cs="Times New Roman"/>
                <w:highlight w:val="white"/>
              </w:rPr>
              <w:t xml:space="preserve">Кількість </w:t>
            </w:r>
            <w:r w:rsidRPr="008759B2">
              <w:rPr>
                <w:rFonts w:ascii="Times New Roman" w:eastAsia="Times New Roman" w:hAnsi="Times New Roman" w:cs="Times New Roman"/>
              </w:rPr>
              <w:t>обсягу виконання робіт</w:t>
            </w:r>
          </w:p>
        </w:tc>
        <w:tc>
          <w:tcPr>
            <w:tcW w:w="4860" w:type="dxa"/>
            <w:shd w:val="clear" w:color="auto" w:fill="auto"/>
            <w:tcMar>
              <w:top w:w="100" w:type="dxa"/>
              <w:left w:w="100" w:type="dxa"/>
              <w:bottom w:w="100" w:type="dxa"/>
              <w:right w:w="100" w:type="dxa"/>
            </w:tcMar>
          </w:tcPr>
          <w:p w:rsidR="000E3491" w:rsidRPr="008759B2" w:rsidRDefault="000E3491" w:rsidP="005D1BD9">
            <w:pPr>
              <w:rPr>
                <w:rFonts w:ascii="Times New Roman" w:eastAsia="Times New Roman" w:hAnsi="Times New Roman" w:cs="Times New Roman"/>
                <w:highlight w:val="white"/>
              </w:rPr>
            </w:pPr>
            <w:r w:rsidRPr="008759B2">
              <w:rPr>
                <w:rFonts w:ascii="Times New Roman" w:eastAsia="Times New Roman" w:hAnsi="Times New Roman" w:cs="Times New Roman"/>
                <w:highlight w:val="white"/>
              </w:rPr>
              <w:t>1 робота</w:t>
            </w:r>
          </w:p>
        </w:tc>
      </w:tr>
      <w:tr w:rsidR="000E3491" w:rsidRPr="00343039" w:rsidTr="005D1BD9">
        <w:tc>
          <w:tcPr>
            <w:tcW w:w="4740" w:type="dxa"/>
            <w:shd w:val="clear" w:color="auto" w:fill="auto"/>
            <w:tcMar>
              <w:top w:w="100" w:type="dxa"/>
              <w:left w:w="100" w:type="dxa"/>
              <w:bottom w:w="100" w:type="dxa"/>
              <w:right w:w="100" w:type="dxa"/>
            </w:tcMar>
          </w:tcPr>
          <w:p w:rsidR="000E3491" w:rsidRPr="00343039" w:rsidRDefault="000E3491" w:rsidP="005D1BD9">
            <w:pPr>
              <w:rPr>
                <w:rFonts w:ascii="Times New Roman" w:eastAsia="Times New Roman" w:hAnsi="Times New Roman" w:cs="Times New Roman"/>
                <w:highlight w:val="white"/>
              </w:rPr>
            </w:pPr>
            <w:r w:rsidRPr="00343039">
              <w:rPr>
                <w:rFonts w:ascii="Times New Roman" w:eastAsia="Times New Roman" w:hAnsi="Times New Roman" w:cs="Times New Roman"/>
                <w:highlight w:val="white"/>
              </w:rPr>
              <w:t xml:space="preserve">Місце </w:t>
            </w:r>
            <w:r w:rsidRPr="008759B2">
              <w:rPr>
                <w:rFonts w:ascii="Times New Roman" w:eastAsia="Times New Roman" w:hAnsi="Times New Roman" w:cs="Times New Roman"/>
              </w:rPr>
              <w:t>виконання робіт</w:t>
            </w:r>
          </w:p>
          <w:p w:rsidR="000E3491" w:rsidRPr="00343039" w:rsidRDefault="000E3491" w:rsidP="005D1BD9">
            <w:pPr>
              <w:rPr>
                <w:rFonts w:ascii="Times New Roman" w:eastAsia="Times New Roman" w:hAnsi="Times New Roman" w:cs="Times New Roman"/>
                <w:highlight w:val="white"/>
              </w:rPr>
            </w:pPr>
          </w:p>
        </w:tc>
        <w:tc>
          <w:tcPr>
            <w:tcW w:w="4860" w:type="dxa"/>
            <w:shd w:val="clear" w:color="auto" w:fill="auto"/>
            <w:tcMar>
              <w:top w:w="100" w:type="dxa"/>
              <w:left w:w="100" w:type="dxa"/>
              <w:bottom w:w="100" w:type="dxa"/>
              <w:right w:w="100" w:type="dxa"/>
            </w:tcMar>
          </w:tcPr>
          <w:p w:rsidR="000E3491" w:rsidRPr="00343039" w:rsidRDefault="000E3491" w:rsidP="005D1BD9">
            <w:pPr>
              <w:rPr>
                <w:rFonts w:ascii="Times New Roman" w:eastAsia="Times New Roman" w:hAnsi="Times New Roman" w:cs="Times New Roman"/>
                <w:i/>
                <w:highlight w:val="white"/>
              </w:rPr>
            </w:pPr>
            <w:r w:rsidRPr="006A4BA3">
              <w:rPr>
                <w:rFonts w:ascii="Times New Roman" w:hAnsi="Times New Roman" w:cs="Times New Roman"/>
              </w:rPr>
              <w:t>м. Київ, вул. Янтарна, 12</w:t>
            </w:r>
          </w:p>
        </w:tc>
      </w:tr>
      <w:tr w:rsidR="000E3491" w:rsidRPr="00343039" w:rsidTr="005D1BD9">
        <w:tc>
          <w:tcPr>
            <w:tcW w:w="4740" w:type="dxa"/>
            <w:shd w:val="clear" w:color="auto" w:fill="auto"/>
            <w:tcMar>
              <w:top w:w="100" w:type="dxa"/>
              <w:left w:w="100" w:type="dxa"/>
              <w:bottom w:w="100" w:type="dxa"/>
              <w:right w:w="100" w:type="dxa"/>
            </w:tcMar>
          </w:tcPr>
          <w:p w:rsidR="000E3491" w:rsidRPr="008759B2" w:rsidRDefault="000E3491" w:rsidP="005D1BD9">
            <w:pPr>
              <w:rPr>
                <w:rFonts w:ascii="Times New Roman" w:eastAsia="Times New Roman" w:hAnsi="Times New Roman" w:cs="Times New Roman"/>
              </w:rPr>
            </w:pPr>
            <w:r w:rsidRPr="008759B2">
              <w:rPr>
                <w:rFonts w:ascii="Times New Roman" w:eastAsia="Times New Roman" w:hAnsi="Times New Roman" w:cs="Times New Roman"/>
              </w:rPr>
              <w:t>Строк виконання робіт</w:t>
            </w:r>
          </w:p>
          <w:p w:rsidR="000E3491" w:rsidRPr="008759B2" w:rsidRDefault="000E3491" w:rsidP="005D1BD9">
            <w:pPr>
              <w:rPr>
                <w:rFonts w:ascii="Times New Roman" w:eastAsia="Times New Roman" w:hAnsi="Times New Roman" w:cs="Times New Roman"/>
              </w:rPr>
            </w:pPr>
          </w:p>
        </w:tc>
        <w:tc>
          <w:tcPr>
            <w:tcW w:w="4860" w:type="dxa"/>
            <w:shd w:val="clear" w:color="auto" w:fill="auto"/>
            <w:tcMar>
              <w:top w:w="100" w:type="dxa"/>
              <w:left w:w="100" w:type="dxa"/>
              <w:bottom w:w="100" w:type="dxa"/>
              <w:right w:w="100" w:type="dxa"/>
            </w:tcMar>
          </w:tcPr>
          <w:p w:rsidR="000E3491" w:rsidRPr="008759B2" w:rsidRDefault="000E3491" w:rsidP="005D1BD9">
            <w:pPr>
              <w:rPr>
                <w:rFonts w:ascii="Times New Roman" w:eastAsia="Times New Roman" w:hAnsi="Times New Roman" w:cs="Times New Roman"/>
              </w:rPr>
            </w:pPr>
            <w:r w:rsidRPr="008759B2">
              <w:rPr>
                <w:rFonts w:ascii="Times New Roman" w:eastAsia="Times New Roman" w:hAnsi="Times New Roman" w:cs="Times New Roman"/>
              </w:rPr>
              <w:t>до 31 грудня 2023 року включно</w:t>
            </w:r>
          </w:p>
        </w:tc>
      </w:tr>
    </w:tbl>
    <w:p w:rsidR="000E3491" w:rsidRDefault="000E3491" w:rsidP="000E3491">
      <w:pPr>
        <w:rPr>
          <w:rFonts w:ascii="Times New Roman" w:eastAsia="Times New Roman" w:hAnsi="Times New Roman" w:cs="Times New Roman"/>
          <w:i/>
        </w:rPr>
      </w:pPr>
    </w:p>
    <w:p w:rsidR="000E3491" w:rsidRDefault="000E3491" w:rsidP="000E3491">
      <w:pPr>
        <w:rPr>
          <w:rFonts w:ascii="Times New Roman" w:eastAsia="Times New Roman" w:hAnsi="Times New Roman" w:cs="Times New Roman"/>
          <w:i/>
        </w:rPr>
      </w:pPr>
    </w:p>
    <w:tbl>
      <w:tblPr>
        <w:tblW w:w="10260" w:type="dxa"/>
        <w:jc w:val="center"/>
        <w:tblLayout w:type="fixed"/>
        <w:tblCellMar>
          <w:left w:w="28" w:type="dxa"/>
          <w:right w:w="28" w:type="dxa"/>
        </w:tblCellMar>
        <w:tblLook w:val="04A0" w:firstRow="1" w:lastRow="0" w:firstColumn="1" w:lastColumn="0" w:noHBand="0" w:noVBand="1"/>
      </w:tblPr>
      <w:tblGrid>
        <w:gridCol w:w="57"/>
        <w:gridCol w:w="567"/>
        <w:gridCol w:w="4704"/>
        <w:gridCol w:w="681"/>
        <w:gridCol w:w="1417"/>
        <w:gridCol w:w="1417"/>
        <w:gridCol w:w="1358"/>
        <w:gridCol w:w="59"/>
      </w:tblGrid>
      <w:tr w:rsidR="000E3491" w:rsidRPr="000E3491" w:rsidTr="005D1BD9">
        <w:trPr>
          <w:gridAfter w:val="1"/>
          <w:wAfter w:w="59" w:type="dxa"/>
          <w:jc w:val="center"/>
        </w:trPr>
        <w:tc>
          <w:tcPr>
            <w:tcW w:w="10201" w:type="dxa"/>
            <w:gridSpan w:val="7"/>
          </w:tcPr>
          <w:p w:rsidR="000E3491" w:rsidRPr="000E3491" w:rsidRDefault="000E3491" w:rsidP="000E3491">
            <w:pPr>
              <w:rPr>
                <w:rFonts w:ascii="Times New Roman" w:eastAsia="Times New Roman" w:hAnsi="Times New Roman" w:cs="Times New Roman"/>
                <w:b/>
                <w:bCs/>
                <w:i/>
                <w:lang w:val="ru-RU"/>
              </w:rPr>
            </w:pPr>
            <w:r w:rsidRPr="000E3491">
              <w:rPr>
                <w:rFonts w:ascii="Times New Roman" w:eastAsia="Times New Roman" w:hAnsi="Times New Roman" w:cs="Times New Roman"/>
                <w:i/>
              </w:rPr>
              <w:t>Капітальний ремонт аварійних приміщень Києво - Святошинського районного суду Київської області, що знаходиться за адресою: м. Київ, вул. Янтарна, 12</w:t>
            </w:r>
          </w:p>
        </w:tc>
      </w:tr>
      <w:tr w:rsidR="000E3491" w:rsidRPr="000E3491" w:rsidTr="005D1BD9">
        <w:trPr>
          <w:gridAfter w:val="1"/>
          <w:wAfter w:w="59" w:type="dxa"/>
          <w:jc w:val="center"/>
        </w:trPr>
        <w:tc>
          <w:tcPr>
            <w:tcW w:w="10201" w:type="dxa"/>
            <w:gridSpan w:val="7"/>
            <w:hideMark/>
          </w:tcPr>
          <w:p w:rsidR="000E3491" w:rsidRPr="000E3491" w:rsidRDefault="000E3491" w:rsidP="000E3491">
            <w:pPr>
              <w:rPr>
                <w:rFonts w:ascii="Times New Roman" w:eastAsia="Times New Roman" w:hAnsi="Times New Roman" w:cs="Times New Roman"/>
                <w:bCs/>
                <w:i/>
                <w:u w:val="single"/>
                <w:lang w:val="ru-RU"/>
              </w:rPr>
            </w:pPr>
          </w:p>
        </w:tc>
      </w:tr>
      <w:tr w:rsidR="000E3491" w:rsidRPr="000E3491" w:rsidTr="005D1BD9">
        <w:trPr>
          <w:gridAfter w:val="1"/>
          <w:wAfter w:w="59" w:type="dxa"/>
          <w:jc w:val="center"/>
        </w:trPr>
        <w:tc>
          <w:tcPr>
            <w:tcW w:w="5328" w:type="dxa"/>
            <w:gridSpan w:val="3"/>
          </w:tcPr>
          <w:p w:rsidR="000E3491" w:rsidRPr="000E3491" w:rsidRDefault="000E3491" w:rsidP="000E3491">
            <w:pPr>
              <w:rPr>
                <w:rFonts w:ascii="Times New Roman" w:eastAsia="Times New Roman" w:hAnsi="Times New Roman" w:cs="Times New Roman"/>
                <w:i/>
                <w:lang w:val="ru-RU"/>
              </w:rPr>
            </w:pPr>
          </w:p>
        </w:tc>
        <w:tc>
          <w:tcPr>
            <w:tcW w:w="4873" w:type="dxa"/>
            <w:gridSpan w:val="4"/>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After w:val="1"/>
          <w:wAfter w:w="59" w:type="dxa"/>
          <w:jc w:val="center"/>
        </w:trPr>
        <w:tc>
          <w:tcPr>
            <w:tcW w:w="10201" w:type="dxa"/>
            <w:gridSpan w:val="7"/>
          </w:tcPr>
          <w:p w:rsidR="000E3491" w:rsidRPr="000E3491" w:rsidRDefault="000E3491" w:rsidP="000E3491">
            <w:pPr>
              <w:rPr>
                <w:rFonts w:ascii="Times New Roman" w:eastAsia="Times New Roman" w:hAnsi="Times New Roman" w:cs="Times New Roman"/>
                <w:i/>
                <w:lang w:val="ru-RU"/>
              </w:rPr>
            </w:pPr>
          </w:p>
        </w:tc>
      </w:tr>
      <w:tr w:rsidR="000E3491" w:rsidRPr="000E3491" w:rsidTr="005D1BD9">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Ч.ч.</w:t>
            </w:r>
          </w:p>
        </w:tc>
        <w:tc>
          <w:tcPr>
            <w:tcW w:w="5385" w:type="dxa"/>
            <w:gridSpan w:val="2"/>
            <w:tcBorders>
              <w:top w:val="single" w:sz="12" w:space="0" w:color="auto"/>
              <w:left w:val="nil"/>
              <w:bottom w:val="nil"/>
              <w:right w:val="nil"/>
            </w:tcBorders>
            <w:vAlign w:val="center"/>
          </w:tcPr>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Найменування робіт і витрат</w:t>
            </w:r>
          </w:p>
        </w:tc>
        <w:tc>
          <w:tcPr>
            <w:tcW w:w="1417" w:type="dxa"/>
            <w:tcBorders>
              <w:top w:val="single" w:sz="12" w:space="0" w:color="auto"/>
              <w:left w:val="single" w:sz="4"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Одиниця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виміру</w:t>
            </w:r>
          </w:p>
        </w:tc>
        <w:tc>
          <w:tcPr>
            <w:tcW w:w="1417" w:type="dxa"/>
            <w:tcBorders>
              <w:top w:val="single" w:sz="12" w:space="0" w:color="auto"/>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Примітка</w:t>
            </w:r>
          </w:p>
        </w:tc>
      </w:tr>
      <w:tr w:rsidR="000E3491" w:rsidRPr="000E3491" w:rsidTr="005D1BD9">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385" w:type="dxa"/>
            <w:gridSpan w:val="2"/>
            <w:tcBorders>
              <w:top w:val="single" w:sz="4" w:space="0" w:color="auto"/>
              <w:left w:val="nil"/>
              <w:bottom w:val="single" w:sz="4" w:space="0" w:color="auto"/>
              <w:right w:val="nil"/>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7" w:type="dxa"/>
            <w:tcBorders>
              <w:top w:val="single" w:sz="4" w:space="0" w:color="auto"/>
              <w:left w:val="single" w:sz="4" w:space="0" w:color="auto"/>
              <w:bottom w:val="single" w:sz="4" w:space="0" w:color="auto"/>
              <w:right w:val="nil"/>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7" w:type="dxa"/>
            <w:gridSpan w:val="2"/>
            <w:tcBorders>
              <w:top w:val="single" w:sz="4" w:space="0" w:color="auto"/>
              <w:left w:val="single" w:sz="4" w:space="0" w:color="auto"/>
              <w:bottom w:val="single" w:sz="4" w:space="0" w:color="auto"/>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29,5</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2</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29,5</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покриттів підлог з лінолеуму</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29,5</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дерев'яних плінтусів</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23,4</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порожків алюмініевих</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вимикачів, розеток</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раковин [умивальників]</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к-т</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w:t>
            </w:r>
          </w:p>
        </w:tc>
        <w:tc>
          <w:tcPr>
            <w:tcW w:w="5385" w:type="dxa"/>
            <w:gridSpan w:val="2"/>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Розбирання облицювання стін з керамічних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глазурованих плиток</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6,84</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шпалер простих та поліпшених</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72,6</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w:t>
            </w:r>
          </w:p>
        </w:tc>
        <w:tc>
          <w:tcPr>
            <w:tcW w:w="5385" w:type="dxa"/>
            <w:gridSpan w:val="2"/>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Очищення вручну внутрішніх поверхонь стін від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вапняної фарби</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72,6</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29,5</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33,925</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w:t>
            </w:r>
          </w:p>
        </w:tc>
        <w:tc>
          <w:tcPr>
            <w:tcW w:w="5385" w:type="dxa"/>
            <w:gridSpan w:val="2"/>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29,5</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5385" w:type="dxa"/>
            <w:gridSpan w:val="2"/>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29,5</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590</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23,4</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поріжку</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w:t>
            </w:r>
          </w:p>
        </w:tc>
        <w:tc>
          <w:tcPr>
            <w:tcW w:w="5385" w:type="dxa"/>
            <w:gridSpan w:val="2"/>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Суцільне вирівнювання штукатурки стін усередині</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будівлі цементно-вапняним розчином при товщині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накиді до 5 мм</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41,33</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5385" w:type="dxa"/>
            <w:gridSpan w:val="2"/>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41,33</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5385" w:type="dxa"/>
            <w:gridSpan w:val="2"/>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41,33</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11,5188</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41,33</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w:t>
            </w:r>
          </w:p>
        </w:tc>
        <w:tc>
          <w:tcPr>
            <w:tcW w:w="5385" w:type="dxa"/>
            <w:gridSpan w:val="2"/>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7"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7"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41,33</w:t>
            </w:r>
          </w:p>
        </w:tc>
        <w:tc>
          <w:tcPr>
            <w:tcW w:w="1417" w:type="dxa"/>
            <w:gridSpan w:val="2"/>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29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41,33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дошок стільниці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Стільниця, 600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Штукатурення плоских поверхонь віконних та дверних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укосів по бетону та каменю</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0,581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0,581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0,882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0,882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0,210532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0,595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перфорованих штукатурних кутиків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УЛАШТУВАННЯ КОРОБУ З Г/К</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 (тип W623)</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11,34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9,87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20,412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34,02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52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192,78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УЛАШТУВАННЯ ПЛИТКИ</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Облицювання  поверхонь стін керамічними плитками  на</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розчині із сухої клеючої суміші, число плиток в 1 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7 до 12 шт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38,112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Плитки керамічні глазуровані для внутрішнього</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облицювання стін гладкі кольорові [однобарвні] без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завалу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38,4911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Пластмасові хрестики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275,1542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Суміш для затирання швів CE-40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17,26383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"СМ-11"</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198,172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пластикові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РАДІАТОРИ</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решіток під радіатори опалення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64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Очищення металевих конструкцій від корозії</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металевими щітками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Фарбування радіаторів, труб діаметром менше 50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тощо за два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Фарба олійна та алкідна, готова до застосування, для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внутрішніх робіт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0,00065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28,03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56,05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28,03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26,316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27,34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28,707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Малий ремонт дверних полотен без знімання з місця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олійне фарбування раніше пофарбованих</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дверей усередині будівлі розбіленим колером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розчищенням старої фарби до 10%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9,993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замків дверних  урізних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Замок міжкімнатний AGB з циліндром Scudo 5000 AGB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Ручки нажимні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Прокладання коробів пластикових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Кабель-канал 20х10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Прокладання ізольованих проводів перерізом до 35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 коробах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55,08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Коробки розподільчі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вентиляторів осьових масою до 0,025 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Вентилятор витяжний 150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неутопленого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при відкритій проводці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98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Розетки накладного типу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неутопленого типу при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відкритій проводці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накладний для відкритої проводки 1кл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та перемикачів пакетних 2-х і 3-</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х полюсних на струм до 25 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Автомат 16А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Автомат 25А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сушарок для рук</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Сушарка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установочних кранів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Крани кульовi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змішувачів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Змішувач</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111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умивальників одиночних з підведенням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холодної та гарячої води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Змішувач</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Умивальник з кріпленням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Сифон</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Шланг підводка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Прокладання трубопроводів водопостачання з труб</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поліетиленових [поліпропіленових] напірних діаметром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20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Труба поліпропіленова д=15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Коліно 20*90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Трiйники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нагрівачів індивідуальних водоводяних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Бойлер, місткість до 0,1 м3</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установочних кранів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Зворотній (захистний) клапан</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Крани кульовi з американкою</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Шланг підводка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покриттів підлог з лінолеуму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дерев'яних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вимикачів, розеток</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шпалер простих та поліпшених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Очищення вручну внутрішніх поверхонь стін від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вапняної фарби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11,73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Суцільне вирівнювання штукатурки стін усередині</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будівлі цементно-вапняним розчином при товщині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накиді до 5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146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19,38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13,056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156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9,954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Малий ремонт дверних полотен без знімання з місця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олійне фарбування раніше пофарбованих</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дверей усередині будівлі розбіленим колером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розчищенням старої фарби до 10%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олійне фарбування раніше пофарбованих</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підлог усередині будівлі з розчищенням старої фарби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35%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Прокладання коробів пластикових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Кабель-канал 20х10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Прокладання ізольованих проводів перерізом до 35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 коробах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37,08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Коробки розподільчі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неутопленого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відкритій проводці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Розетки накладного типу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неутопленого типу при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відкритій проводці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накладний для відкритої проводки 1кл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плінтусів полівінілхлоридних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шурупах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гіпсових перегородок</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дверних прорізів МДФ</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блок</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облицювання з ДСП стін та радіаторів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покриттів з ламінату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189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43,815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Монтаж порожку алюмінієвого</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202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Монтаж порожку алюмінієвого</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64,11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 KNAUF</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55,78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115,398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192,33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20,13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55,13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1089,87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64,11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64,11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9,29595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64,11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64,11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64,11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Обшивання каркасних стiн дошками обшивки - ЛДСП</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універсальний монтажний "Скажена Липучка"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ДСП лам. Egger H 3146 Дуб Лоренцо бежево-сірий ST19</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2800х2070х10мм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кутика металевого</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металевий декоративный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укосів гіпсокартонними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гіпсоволокнистими листами з кріпленням на клеї</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для гипсокартона Knauf Perlfix</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захисний пластикових 10х10мм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1,785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розчином із клейового гіпсу [типу "сатенгіпс"], на </w:t>
            </w:r>
            <w:r w:rsidRPr="000E3491">
              <w:rPr>
                <w:rFonts w:ascii="Times New Roman" w:eastAsia="Times New Roman" w:hAnsi="Times New Roman" w:cs="Times New Roman"/>
                <w:i/>
              </w:rPr>
              <w:lastRenderedPageBreak/>
              <w:t>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1,785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235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1,785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1,785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0,651063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242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1,785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72,39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37,128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35,94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37,737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Малий ремонт дверних полотен без знімання з місця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олійне фарбування раніше пофарбованих</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дверей усередині будівлі розбіленим колером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розчищенням старої фарби до 10%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замків дверних  урізних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Замок міжкімнатний AGB з циліндром Scudo 5000 AGB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Ручки нажимні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решіток під радіатори опалення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пластикових підвіконних дошок</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Дошки підвіконні 500мм х 1800мм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0,74952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жалюзі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Жалюзі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6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16 мм2 в труби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37,08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275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до 0,25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285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покриттів з ламінату на</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шумогідроізоляційній прокладці з проклеюванням швів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клеєм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плінтусів полівінілхлоридних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шурупах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33,35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поріжку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 KNAUF</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60,59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103,86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173,1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980,9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8,3665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укосів гіпсокартонними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гіпсоволокнистими листами з кріпленням на клеї</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для гипсокартона Knauf Perlfix</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захисний пластикових 10х10мм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318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324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0,210532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Обшивання каркасних стiн дошками обшивки - ЛДСП</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універсальний монтажний "Скажена Липучка"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ДСП лам. Egger H 3146 Дуб Лоренцо бежево-сірий ST19</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2800х2070х10мм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кутика металевого</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металевий декоративный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РАДІАТОРИ</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Очищення металевих конструкцій від корозії</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металевими щітками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Фарбування радіаторів, труб діаметром менше 50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тощо за два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Фарба олійна та алкідна, готова до застосування, для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внутрішніх робіт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0,00065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решіток під радіатори опалення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27,55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27,55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22,032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26,84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28,182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Малий ремонт дверних полотен без знімання з місця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олійне фарбування раніше пофарбованих</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дверей усередині будівлі розбіленим колером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розчищенням старої фарби до 10%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замків дверних  урізних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Замок міжкімнатний AGB з циліндром Scudo 5000 AGB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354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Ручки нажимні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пластикових підвіконних дошок</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Дошки підвіконні 500мм х 1800мм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0,49968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жалюзі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Жалюзі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6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16 мм2 в труби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367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Коробки розподільчі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покриттів підлог з лінолеуму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плінтусів полівінілхлоридних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шурупах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стелажів п'ятиярусних без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обстругування елементів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поріжку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39,18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 KNAUF</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41,14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34,09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70,524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117,54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33,69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10866,06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39,18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402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39,18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5,6811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39,18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укосів гіпсокартонними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гіпсоволокнистими листами з кріпленням на клеї</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для гипсокартона Knauf Perlfix</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захисний пластикових 10х10мм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411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0,595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0,595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0,2163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13,668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11,28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11,844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Малий ремонт дверних полотен без знімання з місця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олійне фарбування раніше пофарбованих</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дверей усередині будівлі розбіленим колером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розчищенням старої фарби до 10%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замків дверних  урізних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Замок міжкімнатний AGB з циліндром Scudo 5000 </w:t>
            </w:r>
            <w:r w:rsidRPr="000E3491">
              <w:rPr>
                <w:rFonts w:ascii="Times New Roman" w:eastAsia="Times New Roman" w:hAnsi="Times New Roman" w:cs="Times New Roman"/>
                <w:i/>
              </w:rPr>
              <w:lastRenderedPageBreak/>
              <w:t xml:space="preserve">AGB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436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Ручки нажимні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решіток під радіатори опалення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пластикових підвіконних дошок</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Дошки підвіконні 500мм х 1800мм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0,24984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жалюзі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Жалюзі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6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16 мм2 в труби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451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15,45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до 0,25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36,14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покриттів з ламінату на</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шумогідроізоляційній прокладці з проклеюванням швів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клеєм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плінтусів полівінілхлоридних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шурупах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Установлення грат жалюзійних сталевих 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вивірянням і закріпленням площею в світлі понад 1,5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Установлення поличок</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кам'яної кладки простих стін із цегли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м3</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дверних прорізів МДФ</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блок</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дверних коробок в кам'яних стінах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відбиванням штукатурки в укосах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дверних полотен</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3,068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31,03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35,6845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31,03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31,03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поріжку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481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ПОДІУМ</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Укладання по перекриттю лаг з брусків площею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покриття підлоги до 10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Бруски обрiзнi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м3</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0,16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кутиків алюмініевих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алюминиеви 20х25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7,6356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69,95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57,96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119,916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199,86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494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20,92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57,29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1132,54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9,6599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Обшивання каркасних стiн дошками обшивки - ЛДСП</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універсальний монтажний "Скажена Липучка"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ДСП лам. Egger H 3146 Дуб Лоренцо бежево-сірий ST19</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2800х2070х10мм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кутика металевого</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металевий декоративный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25,856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укосів гіпсокартонними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гіпсоволокнистими листами з кріпленням на клеї</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для гипсокартона Knauf Perlfix</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захисний пластикових 10х10мм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шар 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521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0,4326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перфорованих штукатурних кутиків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понад 0,25 до 1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радіаторна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530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36,39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72,77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36,39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27,03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35,42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37,191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Малий ремонт дверних полотен без знімання з місця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олійне фарбування раніше пофарбованих</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дверей усередині будівлі розбіленим колером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розчищенням старої фарби до 10%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замків дверних  урізних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Замок міжкімнатний AGB з циліндром Scudo 5000 AGB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Ручки нажимні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Зашивання дверного прорізу на металевому</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однорядному каркасі з обшивкою гіпсокартонними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листами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 KNAUF</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UW</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СW</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7,5192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9,36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Склострічка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Звукоізоляцийна смуга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Шпаклівка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0,37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Суміш суха гіпсова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116,376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9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18,9384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4х100мм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0,9048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пластикових підвіконних дошок</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Дошки підвіконні 500мм х 1800мм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0,74952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жалюзі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Жалюзі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РАДІАТОРИ</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решіток під радіатори опалення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570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6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16 мм2 в труби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576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25,75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до 0,25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12,66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покриттів з ламінату на</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шумогідроізоляційній прокладці з проклеюванням швів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клеєм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плінтусів полівінілхлоридних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шурупах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дверних полотен</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дверних коробок в кам'яних стінах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відбиванням штукатурки в укосах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наличників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Установлення пластикових підвіконних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дошок</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Розбирання облицювання стін з керамічних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глазурованих плиток</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бра, плафонів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16,215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поріжку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607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покриттів з керамічних плиток на розчині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сухої клеючої суміші, кількість плиток в 1 м2 понад 7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 шт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Плитки керамічні для підлог, розмір 300х300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Церезит СМ-17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0,00832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Суха суміш для плитки СЕ 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0,7264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Хрестики пластмасові для кріплення плитки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11,552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УЛАШТУВАННЯ ПЛИТКИ</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Облицювання  поверхонь стін керамічними плитками  на</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розчині із сухої клеючої суміші, число плиток в 1 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7 до 12 шт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Плитки керамічні глазуровані для внутрішнього</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облицювання стін гладкі кольорові [однобарвні] без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завалу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7,1205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Пластмасові хрестики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50,901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Суміш для затирання швів CE-40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3,19365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"СМ-11"</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36,66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618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пластикові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 KNAUF</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48,88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83,79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139,65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40,03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791,35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6,74975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понад 0,25 до 1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укосів гіпсокартонними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гіпсоволокнистими листами з кріпленням на клеї</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для гипсокартона Knauf Perlfix</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захисний пластикових 10х10мм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0,595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0,595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647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0,2163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654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26,79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16,83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12,66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13,188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Заповнення дверних прорізів ламінованими дверними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блоками із застосуванням анкерів і монтажної піни,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серія блоку ДГ-21-9</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блок</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Дверь глуха МДФ. Глухе полотно. Розмір полотна</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800х2000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Коробка дверна 80-100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Лиштва плоска МДФ</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Замок міжкімнатний AGB з циліндром Scudo 5000 AGB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Ручки нажимні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Петля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0,546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Заповнення дверних прорізів готовими дверними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блоками площею понад 2 до 3 м2 з металопластику  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кам'яних стінах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Блоки дверні металопластикові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Дюбель-анкер 10х100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0,21392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жалюзі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Жалюзі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пластикових підвіконних дошок</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Дошки підвіконні 500мм х 1800мм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0,24984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решіток під радіатори опалення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Монтаж 1-лампового бра для ламп розжарювання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типу Бра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6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16 мм2 в труби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25,75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691</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693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до 0,25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установочних кранів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Крани кульовi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702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умивальників одиночних з підведенням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холодної та гарячої води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Змішувач</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Умивальник з кріпленням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Сифон</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Шланг підводка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сушарок для рук</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Сушарка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унітазів з безпосередньо приєднаним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бачком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Унітаз-Компакт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13,36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покриттів з ламінату на</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шумогідроізоляційній прокладці з проклеюванням швів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клеєм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плінтусів полівінілхлоридних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шурупах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шпалер простих та поліпшених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дверних полотен</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дверних коробок в кам'яних стінах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відбиванням штукатурки в укосах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наличників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Установлення пластикових підвіконних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дошок</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17,02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поріжку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 KNAUF</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48,88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83,79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736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139,65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14,62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40,03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791,35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6,74975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747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понад 0,25 до 1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750</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укосів гіпсокартонними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гіпсоволокнистими листами з кріпленням на клеї</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для гипсокартона Knauf Perlfix</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захисний пластикових 10х10мм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0,595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0,595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0,2163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14,06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14,06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770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16,83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13,36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14,028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Малий ремонт дверних полотен без знімання з місця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776</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олійне фарбування раніше пофарбованих</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дверей усередині будівлі розбіленим колером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розчищенням старої фарби до 10%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7,648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замків дверних  урізних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Замок міжкімнатний AGB з циліндром Scudo 5000 AGB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Ручки нажимні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жалюзі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Жалюзі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пластикових підвіконних дошок</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Дошки підвіконні 500мм х 1800мм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0,24984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785</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решіток під радіатори опалення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786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6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16 мм2 в труби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45,9</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15,45</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до 0,25 м2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799</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802</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неутопленого типу при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відкритій проводці</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803</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Прокладання трубопроводів каналізації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поліетиленових труб діаметром 50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Труби полiпропiленовi, дiам. 50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807</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Прокладання трубопроводів каналізації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поліетиленових труб діаметром 100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808</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Труби полiпропiленовi, дiам. 100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Колiно 90 град. iз полiпропiлену дiам. 110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Трiйник 110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Редукція 110/50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Манжета  110/130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Заглушка 110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814</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Ревізія 110</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Установка агрегатов вентиляционных- кондиционеров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висотi вiд пiдлоги понад 1 м до 3 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816</w:t>
            </w:r>
          </w:p>
        </w:tc>
        <w:tc>
          <w:tcPr>
            <w:tcW w:w="5387" w:type="dxa"/>
            <w:hideMark/>
          </w:tcPr>
          <w:p w:rsidR="000E3491" w:rsidRPr="000E3491" w:rsidRDefault="000E3491" w:rsidP="000E3491">
            <w:pPr>
              <w:rPr>
                <w:rFonts w:ascii="Times New Roman" w:eastAsia="Times New Roman" w:hAnsi="Times New Roman" w:cs="Times New Roman"/>
                <w:i/>
                <w:lang w:val="en-US"/>
              </w:rPr>
            </w:pPr>
            <w:r w:rsidRPr="000E3491">
              <w:rPr>
                <w:rFonts w:ascii="Times New Roman" w:eastAsia="Times New Roman" w:hAnsi="Times New Roman" w:cs="Times New Roman"/>
                <w:i/>
              </w:rPr>
              <w:t>Спліт-система Electrolux EACS/I-12HM/N8_19Y</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для монтажу наружного блока</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ТРУБИ</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Трубопроводи з мiдних труб на умовний тиск до 2,5 МПа</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кгс/см2], дiаметр зовнiшнiй до 18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Фреонопроводы труба мідная діаметр 6,35мм в </w:t>
            </w:r>
            <w:r w:rsidRPr="000E3491">
              <w:rPr>
                <w:rFonts w:ascii="Times New Roman" w:eastAsia="Times New Roman" w:hAnsi="Times New Roman" w:cs="Times New Roman"/>
                <w:i/>
              </w:rPr>
              <w:lastRenderedPageBreak/>
              <w:t>ізоляції</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820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Ізоляція трубопроводів трубками Мерилон</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821</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"Мирелон " толщ. 6 мм для труб диам.25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пог.м</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82,4</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КРІПЛЕННЯ МІДНОЇ ТРАСИ</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822</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Шпилька оцинкованная длиной 0,6 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823</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Кріпильні анкери (цанги) 8х32</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824</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Хомут металевий з резінкою (у комплекті з пробкою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М8х60 та вінтом)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825</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Свердлення отворів в цегляних стінах, товщина стін 0,5</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цеглини, діаметр отвору до 20 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826</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кожні 0,5 цеглини товщини стіни додавати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827</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Противопожежна гільза для труб д.40мм</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828</w:t>
            </w:r>
          </w:p>
        </w:tc>
        <w:tc>
          <w:tcPr>
            <w:tcW w:w="5387" w:type="dxa"/>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Кріплення для трубопроводів [кронштейни, планки,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хомути]</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20"/>
        </w:sect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829</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Навантаження сміття вручну</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10,07951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830</w:t>
            </w:r>
          </w:p>
        </w:tc>
        <w:tc>
          <w:tcPr>
            <w:tcW w:w="5387" w:type="dxa"/>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Перевезення сміття до 30 км без навантаження</w:t>
            </w:r>
          </w:p>
        </w:tc>
        <w:tc>
          <w:tcPr>
            <w:tcW w:w="1418" w:type="dxa"/>
            <w:tcBorders>
              <w:top w:val="nil"/>
              <w:left w:val="single" w:sz="4" w:space="0" w:color="auto"/>
              <w:bottom w:val="nil"/>
              <w:right w:val="nil"/>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10,07951</w:t>
            </w:r>
          </w:p>
        </w:tc>
        <w:tc>
          <w:tcPr>
            <w:tcW w:w="1418" w:type="dxa"/>
            <w:tcBorders>
              <w:top w:val="nil"/>
              <w:left w:val="single" w:sz="4" w:space="0" w:color="auto"/>
              <w:bottom w:val="nil"/>
              <w:right w:val="single" w:sz="12" w:space="0" w:color="auto"/>
            </w:tcBorders>
            <w:hideMark/>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0E3491" w:rsidRPr="000E3491" w:rsidTr="005D1BD9">
        <w:trPr>
          <w:gridAfter w:val="1"/>
          <w:wAfter w:w="59" w:type="dxa"/>
          <w:jc w:val="center"/>
        </w:trPr>
        <w:tc>
          <w:tcPr>
            <w:tcW w:w="10206" w:type="dxa"/>
            <w:gridSpan w:val="7"/>
            <w:tcBorders>
              <w:top w:val="nil"/>
              <w:left w:val="nil"/>
              <w:bottom w:val="nil"/>
              <w:right w:val="nil"/>
            </w:tcBorders>
          </w:tcPr>
          <w:p w:rsidR="000E3491" w:rsidRPr="000E3491" w:rsidRDefault="000E3491" w:rsidP="000E3491">
            <w:pPr>
              <w:rPr>
                <w:rFonts w:ascii="Times New Roman" w:eastAsia="Times New Roman" w:hAnsi="Times New Roman" w:cs="Times New Roman"/>
                <w:bCs/>
                <w:i/>
                <w:u w:val="single"/>
                <w:lang w:val="ru-RU"/>
              </w:rPr>
            </w:pPr>
          </w:p>
        </w:tc>
      </w:tr>
      <w:tr w:rsidR="000E3491" w:rsidRPr="000E3491" w:rsidTr="005D1BD9">
        <w:trPr>
          <w:gridAfter w:val="1"/>
          <w:wAfter w:w="59" w:type="dxa"/>
          <w:jc w:val="center"/>
        </w:trPr>
        <w:tc>
          <w:tcPr>
            <w:tcW w:w="5330" w:type="dxa"/>
            <w:gridSpan w:val="3"/>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4876" w:type="dxa"/>
            <w:gridSpan w:val="4"/>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Ч.ч.</w:t>
            </w:r>
          </w:p>
        </w:tc>
        <w:tc>
          <w:tcPr>
            <w:tcW w:w="5387" w:type="dxa"/>
            <w:gridSpan w:val="2"/>
            <w:tcBorders>
              <w:top w:val="single" w:sz="12" w:space="0" w:color="auto"/>
              <w:left w:val="nil"/>
              <w:bottom w:val="nil"/>
              <w:right w:val="nil"/>
            </w:tcBorders>
            <w:vAlign w:val="center"/>
          </w:tcPr>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Найменування робіт і витрат</w:t>
            </w:r>
          </w:p>
        </w:tc>
        <w:tc>
          <w:tcPr>
            <w:tcW w:w="1418" w:type="dxa"/>
            <w:tcBorders>
              <w:top w:val="single" w:sz="12" w:space="0" w:color="auto"/>
              <w:left w:val="single" w:sz="4" w:space="0" w:color="auto"/>
              <w:bottom w:val="nil"/>
              <w:right w:val="nil"/>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Одиниця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виміру</w:t>
            </w:r>
          </w:p>
        </w:tc>
        <w:tc>
          <w:tcPr>
            <w:tcW w:w="1418" w:type="dxa"/>
            <w:tcBorders>
              <w:top w:val="single" w:sz="12" w:space="0" w:color="auto"/>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Примітка</w:t>
            </w:r>
          </w:p>
        </w:tc>
      </w:tr>
      <w:tr w:rsidR="000E3491" w:rsidRPr="000E3491" w:rsidTr="005D1BD9">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387" w:type="dxa"/>
            <w:gridSpan w:val="2"/>
            <w:tcBorders>
              <w:top w:val="single" w:sz="4" w:space="0" w:color="auto"/>
              <w:left w:val="nil"/>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single" w:sz="4" w:space="0" w:color="auto"/>
              <w:left w:val="single" w:sz="4" w:space="0" w:color="auto"/>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single" w:sz="4" w:space="0" w:color="auto"/>
              <w:left w:val="single" w:sz="4"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63,63</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66,51</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покриттів підлог з лінолеуму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66,51</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плінтусів полівінілхлоридних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60,92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порожків алюмініевих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вимикачів, розеток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Обшивання каркасних стін плитами з ДСП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Заповнення дверних прорізів готовими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дверними блоками площею більше 3 м2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металопластику  у кам'яних стінах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66,51</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76,4865</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понад 20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66,51</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66,51</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1330,2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60,92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поріжку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штукатурення поверхонь стін всередені</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будівлі цементно-вапняним або цементним розчином по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каменю та бетону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199</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199</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28,855</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25</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199</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199</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headerReference w:type="default" r:id="rId5"/>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27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Грунтування стін грунт-фарбою церезіт СТ-16</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Грунт-фарба церезіт СТ-16</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Високоякісне штукатурення декоративним розчином по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каменю стін гладких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Декоративна штукатурка мозаїчна типу Ceresit CT 77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Штукатурення плоских поверхонь віконних та дверних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укосів по бетону та каменю</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12,48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1,462188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Грунтування стін грунт-фарбою церезіт СТ-16</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Грунт-фарба церезіт СТ-16</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Високоякісне штукатурення декоративним розчином по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каменю укосів плоских при ширині до 200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Декоративна штукатурка мозаїчна типу Ceresit CT 77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48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перфорованих штукатурних кутиків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Обшивання каркасних стiн дошками обшивки -</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Фальшпанелями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універсальний монтажний "Скажена Липучка"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3,5х45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Фальшпанель із ДСП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66,51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126,369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77,52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65,2995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65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сигнальних ліхтарів з надписом "вхід", "вихід",</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"в'їзд", "під'їзд" і т.п.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ВХІД /ВИХІД</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Коробки розподільчі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накладний для схованої проводки 1кл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ОГОРОДЖЕННЯ</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металевих огорож з поручнями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(обладнання - огорожа Класік)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покриттів підлог з лінолеуму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плінтусів полівінілхлоридних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шпалер простих та поліпшених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дверних коробок в кам'яних стінах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відбиванням штукатурки в укосах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дверних полотен</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3,068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Установлення пластикових підвіконних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97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поріжку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 KNAUF</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57,94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99,324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165,54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17,33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47,45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938,06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110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8,0011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укосів гіпсокартонними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гіпсоволокнистими листами з кріпленням на клеї</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для гипсокартона Knauf Perlfix</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захисний пластикових 10х10мм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0,210532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131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перфорованих штукатурних кутиків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Обшивання каркасних стiн дошками обшивки - ЛДСП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універсальний монтажний "Скажена Липучка"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ДСП лам. Egger H 3146 Дуб Лоренцо бежево-сірий ST19</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2800х2070х10мм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кутика металевого</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металевий декоративный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32,32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25,65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25,65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20,094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24,84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147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26,082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водоемульсійними сумішами плит армстронга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Малий ремонт дверних полотен без знімання з місця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олійне фарбування раніше пофарбованих</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дверей усередині будівлі розбіленим колером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розчищенням старої фарби до 10%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7,648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замків дверних  урізних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Замок міжкімнатний AGB з циліндром Scudo 5000 AGB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Ручки нажимні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пластикових підвіконних дошок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Дошки підвіконні 500мм х 1800мм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0,49968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6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16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Коробки розподільчі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до 0,25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решіток 3х під радіатори опалення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жалюзі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Жалюзі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181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дерев'яних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плінтусів полівінілхлоридних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шпалер простих та поліпшених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дверних полотен</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дверних коробок в кам'яних стінах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відбиванням штукатурки в укосах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наличників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Установлення пластикових підвіконних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12,42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192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поріжку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 KNAUF</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33,93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33,54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5,655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укосів гіпсокартонними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гіпсоволокнистими листами з кріпленням на клеї</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для гипсокартона Knauf Perlfix</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захисний пластикових 10х10мм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223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0,2163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230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перфорованих штукатурних кутиків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20,52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13,566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Заповнення дверних прорізів ламінованими дверними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блоками із застосуванням анкерів і монтажної піни,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серія блоку ДГ-21-9</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блок</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Дверь глуха МДФ. Глухе полотно. Розмір полотна</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800х2000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Коробка дверна 80-100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Лиштва плоска МДФ</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Замок міжкімнатний AGB з циліндром Scudo 5000 AGB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Ручки нажимні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Петля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0,546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жалюзі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Жалюзі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пластикових підвіконних дошок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Дошки підвіконні 500мм х 1800мм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0,24984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решіток 3х під радіатори опалення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6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16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до 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266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15,45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до 0,25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15,26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276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покриттів з ламінату на</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шумогідроізоляційній прокладці з проклеюванням швів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клеєм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плінтусів полівінілхлоридних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шпалер простих та поліпшених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дверних полотен</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дверних коробок в кам'яних стінах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відбиванням штукатурки в укосах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наличників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Установлення пластикових підвіконних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19,205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поріжку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 KNAUF</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48,88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83,79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139,65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14,62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40,03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791,35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6,74975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309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понад 0,25 до 1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укосів гіпсокартонними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гіпсоволокнистими листами з кріпленням на клеї</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для гипсокартона Knauf Perlfix</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захисний пластикових 10х10мм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318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0,2163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перфорованих штукатурних кутиків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15,87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31,73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15,87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16,83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15,26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16,023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Заповнення дверних прорізів ламінованими дверними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блоками із застосуванням анкерів і монтажної піни,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серія блоку ДГ-21-9</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блок</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Дверь глуха МДФ. Глухе полотно. Розмір полотна</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800х2000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Коробка дверна 80-100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Лиштва плоска МДФ</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Замок міжкімнатний AGB з циліндром Scudo 5000 AGB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344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Ручки нажимні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Петля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0,546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жалюзі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Жалюзі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пластикових підвіконних дошок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Дошки підвіконні 500мм х 1800мм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0,24984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решіток під радіатори опалення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6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16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360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15,45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до 0,25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неутопленого типу при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відкритій проводці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дерев'яних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шпалер простих та поліпшених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57,66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металлопластиковой перегородки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14,931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Установлення пластикових підвіконних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31,97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Монтаж порожку алюмінієвого</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57,66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 KNAUF</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60,54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103,788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172,98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18,11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49,59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396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980,22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57,66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8,3607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57,66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404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укосів гіпсокартонними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гіпсоволокнистими листами з кріпленням на клеї</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для гипсокартона Knauf Perlfix</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захисний пластикових 10х10мм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0,4326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перфорованих штукатурних кутиків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26,41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52,82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26,41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21,624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25,64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26,922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Монтаж світильників для люмінесцентних ламп, </w:t>
            </w:r>
            <w:r w:rsidRPr="000E3491">
              <w:rPr>
                <w:rFonts w:ascii="Times New Roman" w:eastAsia="Times New Roman" w:hAnsi="Times New Roman" w:cs="Times New Roman"/>
                <w:i/>
              </w:rPr>
              <w:lastRenderedPageBreak/>
              <w:t>які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встановлюються на штирах, кількість ламп 1 шт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431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6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16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15,45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до 0,25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443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пластикових підвіконних дошок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Дошки підвіконні 500мм х 1800мм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0,49968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решіток під радіатори опалення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жалюзі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Жалюзі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23,02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покриттів з ламінату на</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шумогідроізоляційній прокладці з проклеюванням швів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клеєм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плінтусів полівінілхлоридних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шпалер простих та поліпшених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Установлення пластикових підвіконних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29,785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поріжку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 KNAUF</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84,05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69,64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144,09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240,15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25,14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479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68,84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1360,85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11,60725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488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укосів гіпсокартонними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гіпсоволокнистими листами з кріпленням на клеї</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для гипсокартона Knauf Perlfix</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захисний пластикових 10х10мм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0,4326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перфорованих штукатурних кутиків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24,61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49,21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24,61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26,418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23,02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24,171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Заповнення дверних прорізів ламінованими </w:t>
            </w:r>
            <w:r w:rsidRPr="000E3491">
              <w:rPr>
                <w:rFonts w:ascii="Times New Roman" w:eastAsia="Times New Roman" w:hAnsi="Times New Roman" w:cs="Times New Roman"/>
                <w:i/>
              </w:rPr>
              <w:lastRenderedPageBreak/>
              <w:t>дверними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блоками із застосуванням анкерів і монтажної піни,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серія блоку ДГ-21-9</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 xml:space="preserve"> блок</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515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Дверь глуха МДФ. Глухе полотно. Розмір полотна</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800х2000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Коробка дверна 80-100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Лиштва плоска МДФ</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Доборна дошка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Замок міжкімнатний AGB з циліндром Scudo 5000 AGB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Ручки нажимні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Петля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1,092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металевих дверних коробок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навішуванням дверних полотен</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Блоки дверні металеві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Дюбель-анкер 10х100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0,21328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на двері електромагнітного замка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Електромагнітний замок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529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карти (брелок) для відчинення дверей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Карта (брелок) для відчинення дверей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жалюзі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Жалюзі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пластикових підвіконних дошок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Дошки підвіконні 500мм х 1800мм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0,49968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решіток 3х під радіатори опалення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539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6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16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до 0,25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покриттів підлог з лінолеуму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шпалер простих та поліпшених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плінтусів полівінілхлоридних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дверних коробок в кам'яних стінах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відбиванням штукатурки в укосах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дверних полотен</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перегородки із гіпсокартона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(Демонтаж) Установлення пластикових </w:t>
            </w:r>
            <w:r w:rsidRPr="000E3491">
              <w:rPr>
                <w:rFonts w:ascii="Times New Roman" w:eastAsia="Times New Roman" w:hAnsi="Times New Roman" w:cs="Times New Roman"/>
                <w:i/>
              </w:rPr>
              <w:lastRenderedPageBreak/>
              <w:t>підвіконних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565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46,69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поріжку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576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 KNAUF</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72,81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60,33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124,812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208,02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21,77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59,63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1178,78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10,0543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укосів гіпсокартонними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гіпсоволокнистими листами з кріпленням на клеї</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для гипсокартона Knauf Perlfix</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захисний пластикових 10х10мм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0,210532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603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перфорованих штукатурних кутиків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 KNAUF</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30,45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25,23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613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9,11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24,94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НР-Старт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НР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решіток під радіатори опалення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38,57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77,14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38,57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26,52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37,72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39,606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металевих дверних коробок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навішуванням дверних полотен</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Блоки дверні металеві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Дюбель-анкер 10х100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0,21328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на двері електромагнітного замка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Електромагнітний замок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карти (брелок) для відчинення дверей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Карта (брелок) для відчинення дверей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жалюзі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Жалюзі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пластикових підвіконних дошок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Дошки підвіконні 500мм х 1800мм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0,74952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6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16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653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661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до 0,25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покриттів підлог з лінолеуму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шпалер простих та поліпшених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плінтусів полівінілхлоридних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669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дверних коробок в кам'яних стінах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відбиванням штукатурки в укосах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дверних полотен</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перегородки із гіпсокартона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Установлення пластикових підвіконних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прокладної пароізоляції в один шар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Плівка поліетиленова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46,69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 покриття підлоги основи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деpевностружкових плит площею основи до 20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покриття з лінолеуму площею покриття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10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3,5х35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 полівінілхлоридних на шурупах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Заглушки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З'єднувальні елементи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Кутики (зовнішні, внутрішні) д/пластикових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поріжку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Поріг алюмінієвий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стiн гiпсокартонними плитами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[фальшстiни] по металевому каркасу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 KNAUF</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72,81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60,33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124,812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689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208,02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21,77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59,63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1178,78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697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10,0543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69,34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УКОСИ</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обшивки укосів гіпсокартонними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гіпсоволокнистими листами з кріпленням на клеї</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Клей для гипсокартона Knauf Perlfix</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захисний пластикових 10х10мм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705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1,5 мм при нанесенні за 3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горизонтальних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товщиною</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шару 1 мм 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вертикальних поверхонь укосів</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розчином із клейового гіпсу [типу "сатенгіпс"], на кожний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шар 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0,210532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вертикальних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укосів по збірних конструкціях, підготовлених під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перфорованих штукатурних кутиків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решіток під радіатори опалення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Пробивання отворів в цегляних стінах при товщині стіни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 1,5 цеглину вручну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отв.</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Посилення отворів металом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0,08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63*63*6мм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0,08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Шпилька ф14мм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38,57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77,14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38,57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26,52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731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37,72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39,606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металевих дверних коробок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навішуванням дверних полотен</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Блоки дверні металеві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Дюбель-анкер 10х100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0,21328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загородження зі спеціального захистного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скла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Загородження зі спеціального захистного скла</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(3130х5750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Дюбель-анкер 10х100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2,3994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на двері електромагнітного замка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Електромагнітний замок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Підключення карти (брелка) для відчинення дверей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Карта (брелок) для відчинення дверей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745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Заповнення віконних прорізів готовими блоками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площею до 1 м2 з металопластику в кам'яних стінах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житлових і громадських будівель</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0,96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Блоки віконі металопластикові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0,96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Дюбель-анкер 10х100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0,53952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Заповнення віконних прорізів готовими блоками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площею більше 3 м2 з металопластику в кам'яних стінах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житлових і громадських будівель</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Перегородки металопластикові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Дюбель-анкер 10х100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1,3244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жалюзі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Жалюзі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пластикових підвіконних дошок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Дошки підвіконні 500мм х 1800мм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0,74952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6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16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769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грат жалюзійних сталевих з вивірянням 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закріпленням площею в світлі до 0,25 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грати</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вентиляційна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та розбирання внутрішніх металевих</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трубчастих інвентарних риштувань при висоті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приміщень до 6 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Щити настилу.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3,465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Виравнивание ступеней с торца по вертикали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777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покриттів з керамічних плиток на розчині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сухої клеючої суміші, кількість плиток в 1 м2 до 7 шт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Плитки керамічні для підлог, розмір  1200х600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14,28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Церезит СМ-17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0,091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Суха суміш для плитки СЕ 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5,684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Хрестики пластмасові для кріплення плитки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покриттів з керамічних плиток на розчині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сухої клеючої суміші, кількість плиток в 1 м2 до 7 шт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Плитки керамічні для підлог, розмір  1200х600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4,284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Церезит СМ-17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0,0273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Суха суміш для плитки СЕ 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1,7052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Хрестики пластмасові для кріплення плитки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17,808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кутику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алюмінієвий під плитку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Грунтування стін грунт-фарбою церезіт СТ-16</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790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Грунт-фарба церезіт СТ-16</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Високоякісне штукатурення декоративним розчином по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каменю стін гладких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Декоративна штукатурка мозаїчна типу Ceresit CT 77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2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стін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5,945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стін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799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Виймання цілого скла з перегородок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 для люмінесцентних ламп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дерев'яних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покриттів з мармурових плит,</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кількість плит на 1 м2 до 10 шт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радіатора біметалевого до 80 кг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гiдроiзоляцiї сумiшшю Ceresit CR-65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Гідроізоляція Ceresit СR-65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стяжок цементних з напівсухої суміші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40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Додавати або виключати на кожні 5 мм зміни товщини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стяжок цементних з напівсухої суміші до 40мм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Сумiшi цементно-піщані (готова)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м3</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Армування стяжки дротяною сіткою</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Металева сiтка ф3 50х50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покриттів з керамічних плиток на розчині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сухої клеючої суміші, кількість плиток в 1 м2 до 7 шт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Плитки керамічні для підлог, розмір 600х600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Церезит СМ-17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0,1625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Суха суміш для плитки СЕ 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Хрестики пластмасові для кріплення плитки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плінтусів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Обшивання каркасних стін плитами деревностружковими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Саморезы 3,5х45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Клей універсальний монтажний "Скажена </w:t>
            </w:r>
            <w:r w:rsidRPr="000E3491">
              <w:rPr>
                <w:rFonts w:ascii="Times New Roman" w:eastAsia="Times New Roman" w:hAnsi="Times New Roman" w:cs="Times New Roman"/>
                <w:i/>
              </w:rPr>
              <w:lastRenderedPageBreak/>
              <w:t>Липучка"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823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ламінована ДСП 10-16мм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кутиків декоративних алюмінієвих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сендвич панелі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однорівневих підвісних стель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металевих профілів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підшивки горизонтальних поверхонь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підвісних стель гіпсокартонними або гіпсоволокнистими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листами.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829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Листи гiпсокартоннi</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UD-27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СD-60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Кронштейн П-подібний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Шпаклівка для швів "Фюгенфюллер"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7,85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Стрічка армувальна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мп</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836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Саморізи 3,5х25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стель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товщиною шару 1,5 мм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нанесенні за 3 рази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839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глибокопроникаюча СТ-17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840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старт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841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Безпіщане накриття поверхонь стель розчином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клейового гіпсу [типу "сатенгіпс"], на кожний шар</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0,5 мм додавати або вилучати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842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Шпаклiвка Knauf Фініш</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843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фарбування полівінілацетатними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водоемульсійними сумішами стель по збірних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конструкціях, підготовлених під фарбування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844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світильників для люмінесцентних ламп, які</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встановлюються на підвісах [штангах], кількість ламп 1</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845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на підвісах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846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світильників для люмінесцентних ламп, які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встановлюються на штирах, кількість ламп 1 шт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847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настінний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848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849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850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851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852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853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6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16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854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3х2,5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71,4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855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Коробки розподільчі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856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857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858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штепсельних розеток утопленого типу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 схованій проводці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859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Дюбелі 6х40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Розетки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теплової завіси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САНТЕХНІЧНЕ ОБЛАДНАННЯ</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опалювальних радіаторів сталевих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кВт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Радіатори сталеві опалювальні 500 х 2000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Кран з американкою</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Решітка (екран) для батареї  600х900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lastRenderedPageBreak/>
              <w:t xml:space="preserve"> </w:t>
            </w:r>
          </w:p>
        </w:tc>
        <w:tc>
          <w:tcPr>
            <w:tcW w:w="5387"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ОГОРОДЖЕННЯ</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металевих огорож з поручнями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(обладнання - огорожа Класік)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Монтаж гербу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869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870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Заповнення дверних прорізів готовими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дверними блоками площею більше 3 м2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металопластику  у кам'яних стінах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871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покриттів з мармурових плит,</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кількість плит на 1 м2 до 10 шт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872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Очищення вручну внутрішніх поверхонь стін від</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вапняної фарби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873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гiдроiзоляцiї сумiшшю Ceresit CR-65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874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Гідроізоляція Ceresit СR-65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875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876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стяжок цементних з напівсухої суміші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40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877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Додавати або виключати на кожні 5 мм зміни товщини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стяжок цементних з напівсухої суміші до 40мм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878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Сумiшi цементно-піщані (готова)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м3</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0,206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879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Армування стяжки дротяною сіткою</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Металева сiтка ф3 50х50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покриттів з керамічних плиток на розчині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сухої клеючої суміші, кількість плиток в 1 м2 до 7 шт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Плитки керамічні для підлог, розмір 600х600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Церезит СМ-17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0,0325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Суха суміш для плитки СЕ 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Хрестики пластмасові для кріплення плитки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Грунтування стін грунт-фарбою церезіт СТ-16</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Грунт-фарба церезіт СТ-16</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Високоякісне штукатурення декоративним розчином по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каменю стін гладких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Декоративна штукатурка мозаїчна типу Ceresit CT 77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890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891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892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893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894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895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8,16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896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897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898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899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4,494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Заповнення дверних прорізів готовими дверними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блоками площею більше 3 м2 з металопластику  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кам'яних стінах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Блоки дверні металопластикові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Дюбель-анкер 10х100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0,447888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Монтаж перегородки електричного щита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Перегородка металева з дверцятами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910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911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до 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912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913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Коробки розподільчі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914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дверних коробок в кам'яних стінах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відбиванням штукатурки в укосах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915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Знімання дверних полотен</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916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покриттів підлог з керамічних плиток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16,47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917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унітазів зі змивними бачками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918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раковин [умивальників]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919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вентиляторів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920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вимикачів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921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світильників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922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змішувачів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923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Фарбування раніше пофарбованих стель усередині</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будівлі водоемульсійними сумішами з розчищенням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понад 35%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16,47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924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покриттів з керамічних плиток на розчині із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сухої клеючої суміші, кількість плиток в 1 м2 понад 7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 шт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16,47</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925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Плитки керамічні для підлог, розмір 300х300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16,7994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926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Церезит СМ-17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0,085644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927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Суха суміш для плитки СЕ 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7,47738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928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Хрестики пластмасові для кріплення плитки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118,9134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929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плінтусів шириною 50 мм з керамічних</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плиток розміром 30х30 см на розчині із сухої клеючої</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суміші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930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Плитки керамічні для підлог, розмір 300х300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1,872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931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Церезит СМ-17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0,00936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932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Суха суміш для плитки СЕ 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0,8208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933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Хрестики пластмасові для кріплення плитки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12,996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934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кутиків алюмінівих під плитку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935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алюмінієвий під плитку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936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світильників для люмінесцентних ламп</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НАКЛАДНОЙ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937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938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939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для схованої проводки 1кл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940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вентиляторів осьових масою до 0,025 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941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Ветилятор витяжний Ф 125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942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умивальників одиночних з підведенням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холодної та гарячої води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943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Змішувач</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комплект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944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Умивальник з п'єдисталом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комплект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945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Сифон для умивальника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946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унітазів з безпосередньо приєднаним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бачком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947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Унітаз-Компакт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948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Установлення висушувачів для рук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949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Висушувачів для рук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Заповнення дверних прорізів готовими дверними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блоками площею понад 2 до 3 м2 з металопластику  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кам'яних стінах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Блоки дверні металопластикові в с/в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Дюбель-анкер 10х100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1,34464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Заповнення дверних прорізів ламінованими дверними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блоками із застосуванням анкерів і монтажної піни,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серія блоку ДГ-21-9</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 xml:space="preserve"> блок</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955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Дверь глуха МДФ. Глухе полотно. Розмір полотна</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800х2000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Коробка дверна 80-100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Лиштва плоска МДФ</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Замок міжкімнатний AGB з циліндром Scudo 5000 AGB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Ручки нажимні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Петля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к-кт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0,546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Ґрунтування металевих поверхонь за ДВА рази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ґрунтовкою ГФ-021</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Фарбування металевих поґрунтованих поверхонь</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емаллю ПФ-115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Монтаж покрiвельного покриття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профiльованого листа (піддашок)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965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покрiвельного покриття з профiльованого листа</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(піддашок)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Профлист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 покрівельний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планок</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969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Планка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 покрівельний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Облицювання стійок стальних профільованим листом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Профлист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Саморіз покрівельний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9,28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(Демонтаж) Улаштування каркасу підвісних стель</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Розбирання облицювання стін з мармурових плит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Улаштування покриттів з мармурових плит,</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кількість плит на 1 м2 до 10 шт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(Демонтаж) Заповнення дверних прорізів готовими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дверними блоками площею більше 3 м2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металопластику  у кам'яних стінах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гiдроiзоляцiї сумiшшю Ceresit CR-65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980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Гідроізоляція Ceresit СR-65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73,2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981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Грунтовка глибокого проникнення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982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стяжок цементних з напівсухої суміші</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товщиною 40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983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Додавати або виключати на кожні 5 мм зміни товщини</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стяжок цементних з напівсухої суміші до 40мм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984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Армування стяжки дротяною сіткою</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985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Металева сiтка ф3 50х50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986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Сумiшi цементно-піщані (готова)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м3</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0,412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987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покриттів з керамічних плиток на розчині 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сухої клеючої суміші, кількість плиток в 1 м2 до 7 шт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988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Плитки керамічні для підлог, розмір 600х600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989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Церезит СМ-17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0,065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990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Суха суміш для плитки СЕ 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991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Хрестики пластмасові для кріплення плитки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992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Поліпшене штукатурення стін по сітці без улаштування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каркасу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993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Облицювання  поверхонь стін керамічними плитками  на</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розчині із сухої клеючої суміші, число плиток в 1 м2 до 7</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994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Плитки керамічні для підлог, розмір 600х600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10,605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995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Церезит СМ-17</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0,06825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996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Суха суміш для плитки СЕ 40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кг</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4,263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997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Хрестики пластмасові для кріплення плитки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44,52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998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Улаштування кутиків алюмінівих під плитку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999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алюмінієвий під плитку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Улаштування каркасу підвісних стель "Армстронг"</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600х600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 6х40мм Біербах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3600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1200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направляючий 600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Кутик пристінний підвісної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14,28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Підвіс для Армстронг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Пружина для підвісу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Укладання плит стельових в каркас стелі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9,28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Плита типу Armstrong  600x600x12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9,744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Заповнення дверних прорізів готовими дверними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блоками площею більше 3 м2 з металопластику  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кам'яних стінах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Блоки дверні металопластикові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м2</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1012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Дюбель-анкер 10х100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Піна монтажна 750 мл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л</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0,570524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свiтильникiв LED, якi встановлюються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пiдвiсних стелях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Світильник для підвісних стель LED</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гофро- труб для електропроводки дiаметром до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 мм, укладених по конструкцiях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Захисна трубка /гофрована/ негорюча 20х2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Скоби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1019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Затягування першого проводу перерізом понад 2,5 мм2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 в труби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Провід ВВг нг 3х1,5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25,75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Коробки розподільчі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вимикачів утопленого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 1-клавішних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Вимикач накладний для відкритої проводки 1кл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Навантаження сміття вручну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10,80539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Перевезення сміття до 30 км без навантаження</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10,80539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rPr>
      </w:pPr>
    </w:p>
    <w:tbl>
      <w:tblPr>
        <w:tblW w:w="10418" w:type="dxa"/>
        <w:jc w:val="center"/>
        <w:tblLayout w:type="fixed"/>
        <w:tblCellMar>
          <w:left w:w="28" w:type="dxa"/>
          <w:right w:w="28" w:type="dxa"/>
        </w:tblCellMar>
        <w:tblLook w:val="0000" w:firstRow="0" w:lastRow="0" w:firstColumn="0" w:lastColumn="0" w:noHBand="0" w:noVBand="0"/>
      </w:tblPr>
      <w:tblGrid>
        <w:gridCol w:w="138"/>
        <w:gridCol w:w="571"/>
        <w:gridCol w:w="5425"/>
        <w:gridCol w:w="1428"/>
        <w:gridCol w:w="1428"/>
        <w:gridCol w:w="1288"/>
        <w:gridCol w:w="140"/>
      </w:tblGrid>
      <w:tr w:rsidR="000E3491" w:rsidRPr="000E3491" w:rsidTr="005D1BD9">
        <w:trPr>
          <w:gridAfter w:val="1"/>
          <w:wAfter w:w="140" w:type="dxa"/>
          <w:jc w:val="center"/>
        </w:trPr>
        <w:tc>
          <w:tcPr>
            <w:tcW w:w="10278" w:type="dxa"/>
            <w:gridSpan w:val="6"/>
            <w:tcBorders>
              <w:top w:val="nil"/>
              <w:left w:val="nil"/>
              <w:bottom w:val="nil"/>
              <w:right w:val="nil"/>
            </w:tcBorders>
          </w:tcPr>
          <w:p w:rsidR="000E3491" w:rsidRPr="000E3491" w:rsidRDefault="000E3491" w:rsidP="000E3491">
            <w:pPr>
              <w:rPr>
                <w:rFonts w:ascii="Times New Roman" w:eastAsia="Times New Roman" w:hAnsi="Times New Roman" w:cs="Times New Roman"/>
                <w:b/>
                <w:bCs/>
                <w:i/>
                <w:lang w:val="ru-RU"/>
              </w:rPr>
            </w:pPr>
            <w:r w:rsidRPr="000E3491">
              <w:rPr>
                <w:rFonts w:ascii="Times New Roman" w:eastAsia="Times New Roman" w:hAnsi="Times New Roman" w:cs="Times New Roman"/>
                <w:b/>
                <w:bCs/>
                <w:i/>
              </w:rPr>
              <w:t>Меблі та обладнання</w:t>
            </w:r>
          </w:p>
        </w:tc>
      </w:tr>
      <w:tr w:rsidR="000E3491" w:rsidRPr="000E3491" w:rsidTr="005D1BD9">
        <w:trPr>
          <w:gridAfter w:val="1"/>
          <w:wAfter w:w="140" w:type="dxa"/>
          <w:jc w:val="center"/>
        </w:trPr>
        <w:tc>
          <w:tcPr>
            <w:tcW w:w="10278" w:type="dxa"/>
            <w:gridSpan w:val="6"/>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p>
        </w:tc>
      </w:tr>
      <w:tr w:rsidR="000E3491" w:rsidRPr="000E3491" w:rsidTr="005D1BD9">
        <w:trPr>
          <w:gridBefore w:val="1"/>
          <w:wBefore w:w="138" w:type="dxa"/>
          <w:jc w:val="center"/>
        </w:trPr>
        <w:tc>
          <w:tcPr>
            <w:tcW w:w="571" w:type="dxa"/>
            <w:tcBorders>
              <w:top w:val="single" w:sz="12" w:space="0" w:color="auto"/>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Ч.ч.</w:t>
            </w:r>
          </w:p>
        </w:tc>
        <w:tc>
          <w:tcPr>
            <w:tcW w:w="5425" w:type="dxa"/>
            <w:tcBorders>
              <w:top w:val="single" w:sz="12" w:space="0" w:color="auto"/>
              <w:left w:val="nil"/>
              <w:bottom w:val="nil"/>
              <w:right w:val="nil"/>
            </w:tcBorders>
            <w:vAlign w:val="center"/>
          </w:tcPr>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Найменування робіт і витрат</w:t>
            </w:r>
          </w:p>
        </w:tc>
        <w:tc>
          <w:tcPr>
            <w:tcW w:w="1428" w:type="dxa"/>
            <w:tcBorders>
              <w:top w:val="single" w:sz="12" w:space="0" w:color="auto"/>
              <w:left w:val="single" w:sz="4" w:space="0" w:color="auto"/>
              <w:bottom w:val="nil"/>
              <w:right w:val="nil"/>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Одиниця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виміру</w:t>
            </w:r>
          </w:p>
        </w:tc>
        <w:tc>
          <w:tcPr>
            <w:tcW w:w="1428" w:type="dxa"/>
            <w:tcBorders>
              <w:top w:val="single" w:sz="12" w:space="0" w:color="auto"/>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Кількість</w:t>
            </w:r>
          </w:p>
        </w:tc>
        <w:tc>
          <w:tcPr>
            <w:tcW w:w="1428" w:type="dxa"/>
            <w:gridSpan w:val="2"/>
            <w:tcBorders>
              <w:top w:val="single" w:sz="12" w:space="0" w:color="auto"/>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Примітка</w:t>
            </w:r>
          </w:p>
        </w:tc>
      </w:tr>
      <w:tr w:rsidR="000E3491" w:rsidRPr="000E3491" w:rsidTr="005D1BD9">
        <w:trPr>
          <w:gridBefore w:val="1"/>
          <w:wBefore w:w="138" w:type="dxa"/>
          <w:jc w:val="center"/>
        </w:trPr>
        <w:tc>
          <w:tcPr>
            <w:tcW w:w="571" w:type="dxa"/>
            <w:tcBorders>
              <w:top w:val="single" w:sz="4" w:space="0" w:color="auto"/>
              <w:left w:val="single" w:sz="12"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425" w:type="dxa"/>
            <w:tcBorders>
              <w:top w:val="single" w:sz="4" w:space="0" w:color="auto"/>
              <w:left w:val="nil"/>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28" w:type="dxa"/>
            <w:tcBorders>
              <w:top w:val="single" w:sz="4" w:space="0" w:color="auto"/>
              <w:left w:val="single" w:sz="4" w:space="0" w:color="auto"/>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28" w:type="dxa"/>
            <w:tcBorders>
              <w:top w:val="single" w:sz="4" w:space="0" w:color="auto"/>
              <w:left w:val="single" w:sz="4"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28" w:type="dxa"/>
            <w:gridSpan w:val="2"/>
            <w:tcBorders>
              <w:top w:val="single" w:sz="4" w:space="0" w:color="auto"/>
              <w:left w:val="single" w:sz="4" w:space="0" w:color="auto"/>
              <w:bottom w:val="single" w:sz="4" w:space="0" w:color="auto"/>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425"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Теплова завіса</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5425"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Ресепшн</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5425"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Герб-тризуб</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0E3491" w:rsidRPr="000E3491" w:rsidTr="005D1BD9">
        <w:trPr>
          <w:gridAfter w:val="1"/>
          <w:wAfter w:w="59" w:type="dxa"/>
          <w:jc w:val="center"/>
        </w:trPr>
        <w:tc>
          <w:tcPr>
            <w:tcW w:w="10206" w:type="dxa"/>
            <w:gridSpan w:val="7"/>
            <w:tcBorders>
              <w:top w:val="nil"/>
              <w:left w:val="nil"/>
              <w:bottom w:val="nil"/>
              <w:right w:val="nil"/>
            </w:tcBorders>
          </w:tcPr>
          <w:p w:rsidR="000E3491" w:rsidRPr="000E3491" w:rsidRDefault="000E3491" w:rsidP="000E3491">
            <w:pPr>
              <w:rPr>
                <w:rFonts w:ascii="Times New Roman" w:eastAsia="Times New Roman" w:hAnsi="Times New Roman" w:cs="Times New Roman"/>
                <w:b/>
                <w:bCs/>
                <w:i/>
                <w:lang w:val="ru-RU"/>
              </w:rPr>
            </w:pPr>
            <w:r w:rsidRPr="000E3491">
              <w:rPr>
                <w:rFonts w:ascii="Times New Roman" w:eastAsia="Times New Roman" w:hAnsi="Times New Roman" w:cs="Times New Roman"/>
                <w:b/>
                <w:bCs/>
                <w:i/>
              </w:rPr>
              <w:t>Монтажні роботи слабострумких мереж</w:t>
            </w:r>
          </w:p>
        </w:tc>
      </w:tr>
      <w:tr w:rsidR="000E3491" w:rsidRPr="000E3491" w:rsidTr="005D1BD9">
        <w:trPr>
          <w:gridAfter w:val="1"/>
          <w:wAfter w:w="59" w:type="dxa"/>
          <w:jc w:val="center"/>
        </w:trPr>
        <w:tc>
          <w:tcPr>
            <w:tcW w:w="5330" w:type="dxa"/>
            <w:gridSpan w:val="3"/>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p>
        </w:tc>
        <w:tc>
          <w:tcPr>
            <w:tcW w:w="4876" w:type="dxa"/>
            <w:gridSpan w:val="4"/>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After w:val="1"/>
          <w:wAfter w:w="59" w:type="dxa"/>
          <w:jc w:val="center"/>
        </w:trPr>
        <w:tc>
          <w:tcPr>
            <w:tcW w:w="10206" w:type="dxa"/>
            <w:gridSpan w:val="7"/>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p>
        </w:tc>
      </w:tr>
      <w:tr w:rsidR="000E3491" w:rsidRPr="000E3491" w:rsidTr="005D1BD9">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Ч.ч.</w:t>
            </w:r>
          </w:p>
        </w:tc>
        <w:tc>
          <w:tcPr>
            <w:tcW w:w="5387" w:type="dxa"/>
            <w:gridSpan w:val="2"/>
            <w:tcBorders>
              <w:top w:val="single" w:sz="12" w:space="0" w:color="auto"/>
              <w:left w:val="nil"/>
              <w:bottom w:val="nil"/>
              <w:right w:val="nil"/>
            </w:tcBorders>
            <w:vAlign w:val="center"/>
          </w:tcPr>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Найменування робіт і витрат</w:t>
            </w:r>
          </w:p>
        </w:tc>
        <w:tc>
          <w:tcPr>
            <w:tcW w:w="1418" w:type="dxa"/>
            <w:tcBorders>
              <w:top w:val="single" w:sz="12" w:space="0" w:color="auto"/>
              <w:left w:val="single" w:sz="4" w:space="0" w:color="auto"/>
              <w:bottom w:val="nil"/>
              <w:right w:val="nil"/>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Одиниця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виміру</w:t>
            </w:r>
          </w:p>
        </w:tc>
        <w:tc>
          <w:tcPr>
            <w:tcW w:w="1418" w:type="dxa"/>
            <w:tcBorders>
              <w:top w:val="single" w:sz="12" w:space="0" w:color="auto"/>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Примітка</w:t>
            </w:r>
          </w:p>
        </w:tc>
      </w:tr>
      <w:tr w:rsidR="000E3491" w:rsidRPr="000E3491" w:rsidTr="005D1BD9">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387" w:type="dxa"/>
            <w:gridSpan w:val="2"/>
            <w:tcBorders>
              <w:top w:val="single" w:sz="4" w:space="0" w:color="auto"/>
              <w:left w:val="nil"/>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single" w:sz="4" w:space="0" w:color="auto"/>
              <w:left w:val="single" w:sz="4" w:space="0" w:color="auto"/>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single" w:sz="4" w:space="0" w:color="auto"/>
              <w:left w:val="single" w:sz="4"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gridSpan w:val="2"/>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Розділ №1.  СКМ та телефонізація</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gridSpan w:val="2"/>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Шафа або статив [стояк], маса до 100 кг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Комплект гвинт+шайба+гайка для коммутаційної шафи</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200</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знімних та висувних блоків [модулів,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комірок, ТЄЗів], маса до 5 кг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Полка CS-250-1U-BLACK</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знімних та висувних блоків [модулів,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комірок, ТЄЗів], маса до 5 кг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Термостат TRT-10A230V-NO</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знімних та висувних блоків [модулів,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комірок, ТЄЗів], маса до 5 кг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Фільтр мережевий 220В 1.8m  SPP9-E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знімних та висувних блоків [модулів,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комірок, ТЄЗів], маса до 5 кг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Комплект заземления LA08TPS00U00FSA-PS</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знімних та висувних блоків [модулів,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комірок, ТЄЗів], маса до 5 кг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12</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Організатор кабелю CM-1U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Крос абонентських ліній (патч-панель)</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стрейф</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Вмикання кабельних перемичок між секціями одного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статива без укладання у кабельному каналі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226</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Патч-корд UTP 1 м cat.5e</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110</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Патч-корд UTP 2 м cat.5e</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110</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Патч-корд LC/UPC-LC/UPC MM OM3 1м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Патч-корд LC/UPC-LC/UPC MM OM3 2м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знімних та висувних блоків [модулів,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комірок, ТЄЗів], маса до 5 кг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Сплайс-касета оптична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Установлення знімних та висувних блоків [модулів,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комірок, ТЄЗів], маса до 5 кг</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Вставка оптична LC дуплекс для 6 багатомодових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волокон</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Вмикання кабельних перемичок між секціями одного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статива без укладання у кабельному каналі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Пігтейл - OM3 - конектор LC - LSZH - 1 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Сплайс-протектор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Кабельне кільце (x2)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 живлення і контролю ультразвуковий (ДБЖ)</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headerReference w:type="default" r:id="rId6"/>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28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Монтаж блока комутації (комутатор)</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Комутатор службового зв'язку (маршрутизатор, точка</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доступа)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Станція координатна типу АТСК 50-200М, монтаж (АТС)</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статив</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Апарат телефонний системи ЦБ або АТС настільний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(телефон)</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Розетка штепсельна заглибленого типу при схованій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проводці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Коробка монтажна IMT35150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Профіль перфорований монтажний довжиною 2 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Кабельрост 200х50 1,5мм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Труба вініпластова по стінах і колонах з кріпленням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накладними скобами, діаметр до 25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Гофротруба D20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Провід, що прокладається у лотках, сумарний переріз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до 6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1800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Провід перший одножильний або багатожильний у</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загальному обплетенні у прокладених трубах або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металорукавах, сумарний переріз до 6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Кожен наступний провід одножильний або</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багатожильний у загальному обплетенні у прокладених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трубах або металорукавах, сумарний переріз до 6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400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Провід дво- та трижильний з роздільною основою по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стінах і стелях цегляних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9495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en-US"/>
              </w:rPr>
            </w:pPr>
            <w:r w:rsidRPr="000E3491">
              <w:rPr>
                <w:rFonts w:ascii="Times New Roman" w:eastAsia="Times New Roman" w:hAnsi="Times New Roman" w:cs="Times New Roman"/>
                <w:i/>
              </w:rPr>
              <w:t xml:space="preserve">Кабель FTP LSZH Cat. 5e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11895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Кабель ВО UT008-SM-48</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Кабель ПВС 3х1,5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Витратні матеріали (ізострічка, дюбель з уд.ш., дюбель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розпірний, стяжка, площадка під стядку, шуруп),</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комплект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387"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Розділ №2.  система контролю доступу</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18" w:type="dxa"/>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Прилад приймально-контрольний об'єктовий на 2</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промені (прилад доступу)</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Пристрій проміжний на 1 промінь (зчитувач)</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Картка Proximity Mifare</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устаткування виду машин і механізмів 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приміщенні, маса устаткування 0,05 т (турнікет)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Пульт або табло, кількість сигналів до 5 (пульт)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Монтаж устаткування виду посудин або апаратів без</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механізмів у приміщенні, маса устаткування 0,03 т</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(огорожа)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 живлення і контролю ультразвуковий (ББП)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53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Акумулятор лужний одноелементний, ємкість 10 А.год</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Акумулятор 18А/г, 12В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Акумулятор 7А/г, 12В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Реле, установлюване на пультах і панелях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Реле М01</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Труба вініпластова по стінах і колонах з кріпленням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накладними скобами, діаметр до 25 мм</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Гофротруба D20</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Провід перший одножильний або багатожильний у</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загальному обплетенні у прокладених трубах або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металорукавах, сумарний переріз до 6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Кожен наступний провід одножильний або</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багатожильний у загальному обплетенні у прокладених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трубах або металорукавах, сумарний переріз до 6 мм2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Провід дво- та трижильний з роздільною основою по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стінах і стелях цегляних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485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Кабель UTP LSZH Cat. 5e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Кабель W4х0,22</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Кабель ШВВП 2х1,5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66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Кабель ПВС 3х1,5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Витратні матеріали (ізострічка, дюбель з уд.ш., дюбель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розпірний, стяжка, площадка під стядку, шуруп),</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комплект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rPr>
      </w:pPr>
    </w:p>
    <w:tbl>
      <w:tblPr>
        <w:tblW w:w="10418" w:type="dxa"/>
        <w:jc w:val="center"/>
        <w:tblLayout w:type="fixed"/>
        <w:tblCellMar>
          <w:left w:w="28" w:type="dxa"/>
          <w:right w:w="28" w:type="dxa"/>
        </w:tblCellMar>
        <w:tblLook w:val="0000" w:firstRow="0" w:lastRow="0" w:firstColumn="0" w:lastColumn="0" w:noHBand="0" w:noVBand="0"/>
      </w:tblPr>
      <w:tblGrid>
        <w:gridCol w:w="138"/>
        <w:gridCol w:w="571"/>
        <w:gridCol w:w="4659"/>
        <w:gridCol w:w="766"/>
        <w:gridCol w:w="1428"/>
        <w:gridCol w:w="1428"/>
        <w:gridCol w:w="1288"/>
        <w:gridCol w:w="140"/>
      </w:tblGrid>
      <w:tr w:rsidR="000E3491" w:rsidRPr="000E3491" w:rsidTr="005D1BD9">
        <w:trPr>
          <w:gridAfter w:val="1"/>
          <w:wAfter w:w="140" w:type="dxa"/>
          <w:jc w:val="center"/>
        </w:trPr>
        <w:tc>
          <w:tcPr>
            <w:tcW w:w="10278" w:type="dxa"/>
            <w:gridSpan w:val="7"/>
            <w:tcBorders>
              <w:top w:val="nil"/>
              <w:left w:val="nil"/>
              <w:bottom w:val="nil"/>
              <w:right w:val="nil"/>
            </w:tcBorders>
          </w:tcPr>
          <w:p w:rsidR="000E3491" w:rsidRPr="000E3491" w:rsidRDefault="000E3491" w:rsidP="000E3491">
            <w:pPr>
              <w:rPr>
                <w:rFonts w:ascii="Times New Roman" w:eastAsia="Times New Roman" w:hAnsi="Times New Roman" w:cs="Times New Roman"/>
                <w:b/>
                <w:bCs/>
                <w:i/>
                <w:lang w:val="ru-RU"/>
              </w:rPr>
            </w:pPr>
            <w:r w:rsidRPr="000E3491">
              <w:rPr>
                <w:rFonts w:ascii="Times New Roman" w:eastAsia="Times New Roman" w:hAnsi="Times New Roman" w:cs="Times New Roman"/>
                <w:b/>
                <w:bCs/>
                <w:i/>
              </w:rPr>
              <w:t>Придбання устаткування слабострумких мереж</w:t>
            </w:r>
          </w:p>
        </w:tc>
      </w:tr>
      <w:tr w:rsidR="000E3491" w:rsidRPr="000E3491" w:rsidTr="005D1BD9">
        <w:trPr>
          <w:gridAfter w:val="1"/>
          <w:wAfter w:w="140" w:type="dxa"/>
          <w:jc w:val="center"/>
        </w:trPr>
        <w:tc>
          <w:tcPr>
            <w:tcW w:w="5368" w:type="dxa"/>
            <w:gridSpan w:val="3"/>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4910" w:type="dxa"/>
            <w:gridSpan w:val="4"/>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After w:val="1"/>
          <w:wAfter w:w="140" w:type="dxa"/>
          <w:jc w:val="center"/>
        </w:trPr>
        <w:tc>
          <w:tcPr>
            <w:tcW w:w="10278" w:type="dxa"/>
            <w:gridSpan w:val="7"/>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p>
        </w:tc>
      </w:tr>
      <w:tr w:rsidR="000E3491" w:rsidRPr="000E3491" w:rsidTr="005D1BD9">
        <w:trPr>
          <w:gridBefore w:val="1"/>
          <w:wBefore w:w="138" w:type="dxa"/>
          <w:jc w:val="center"/>
        </w:trPr>
        <w:tc>
          <w:tcPr>
            <w:tcW w:w="571" w:type="dxa"/>
            <w:tcBorders>
              <w:top w:val="single" w:sz="12" w:space="0" w:color="auto"/>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Ч.ч.</w:t>
            </w:r>
          </w:p>
        </w:tc>
        <w:tc>
          <w:tcPr>
            <w:tcW w:w="5425" w:type="dxa"/>
            <w:gridSpan w:val="2"/>
            <w:tcBorders>
              <w:top w:val="single" w:sz="12" w:space="0" w:color="auto"/>
              <w:left w:val="nil"/>
              <w:bottom w:val="nil"/>
              <w:right w:val="nil"/>
            </w:tcBorders>
            <w:vAlign w:val="center"/>
          </w:tcPr>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Найменування робіт і витрат</w:t>
            </w:r>
          </w:p>
        </w:tc>
        <w:tc>
          <w:tcPr>
            <w:tcW w:w="1428" w:type="dxa"/>
            <w:tcBorders>
              <w:top w:val="single" w:sz="12" w:space="0" w:color="auto"/>
              <w:left w:val="single" w:sz="4" w:space="0" w:color="auto"/>
              <w:bottom w:val="nil"/>
              <w:right w:val="nil"/>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Одиниця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виміру</w:t>
            </w:r>
          </w:p>
        </w:tc>
        <w:tc>
          <w:tcPr>
            <w:tcW w:w="1428" w:type="dxa"/>
            <w:tcBorders>
              <w:top w:val="single" w:sz="12" w:space="0" w:color="auto"/>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Кількість</w:t>
            </w:r>
          </w:p>
        </w:tc>
        <w:tc>
          <w:tcPr>
            <w:tcW w:w="1428" w:type="dxa"/>
            <w:gridSpan w:val="2"/>
            <w:tcBorders>
              <w:top w:val="single" w:sz="12" w:space="0" w:color="auto"/>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Примітка</w:t>
            </w:r>
          </w:p>
        </w:tc>
      </w:tr>
      <w:tr w:rsidR="000E3491" w:rsidRPr="000E3491" w:rsidTr="005D1BD9">
        <w:trPr>
          <w:gridBefore w:val="1"/>
          <w:wBefore w:w="138" w:type="dxa"/>
          <w:jc w:val="center"/>
        </w:trPr>
        <w:tc>
          <w:tcPr>
            <w:tcW w:w="571" w:type="dxa"/>
            <w:tcBorders>
              <w:top w:val="single" w:sz="4" w:space="0" w:color="auto"/>
              <w:left w:val="single" w:sz="12"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425" w:type="dxa"/>
            <w:gridSpan w:val="2"/>
            <w:tcBorders>
              <w:top w:val="single" w:sz="4" w:space="0" w:color="auto"/>
              <w:left w:val="nil"/>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28" w:type="dxa"/>
            <w:tcBorders>
              <w:top w:val="single" w:sz="4" w:space="0" w:color="auto"/>
              <w:left w:val="single" w:sz="4" w:space="0" w:color="auto"/>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28" w:type="dxa"/>
            <w:tcBorders>
              <w:top w:val="single" w:sz="4" w:space="0" w:color="auto"/>
              <w:left w:val="single" w:sz="4"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28" w:type="dxa"/>
            <w:gridSpan w:val="2"/>
            <w:tcBorders>
              <w:top w:val="single" w:sz="4" w:space="0" w:color="auto"/>
              <w:left w:val="single" w:sz="4" w:space="0" w:color="auto"/>
              <w:bottom w:val="single" w:sz="4" w:space="0" w:color="auto"/>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Шафа напольна 30U FNC1000-30U-FLAT-АС</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Патч-панель PP-KUTP48-1U</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en-US"/>
              </w:rPr>
            </w:pPr>
            <w:r w:rsidRPr="000E3491">
              <w:rPr>
                <w:rFonts w:ascii="Times New Roman" w:eastAsia="Times New Roman" w:hAnsi="Times New Roman" w:cs="Times New Roman"/>
                <w:i/>
              </w:rPr>
              <w:t>ДБЖ UPS2000-G-2KRTS/RT1600W</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Комутатор CRS354-48P-4S+2Q+RM</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Маршрутизатор RG-EG105G-P</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Точка доступу RG-RAP2200(F)</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IP АТС UCM6300A</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IP-телефон GXP1620</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Розетка подвійна RJ45 </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102</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Прилад доступу IP400</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en-US"/>
              </w:rPr>
            </w:pPr>
            <w:r w:rsidRPr="000E3491">
              <w:rPr>
                <w:rFonts w:ascii="Times New Roman" w:eastAsia="Times New Roman" w:hAnsi="Times New Roman" w:cs="Times New Roman"/>
                <w:i/>
              </w:rPr>
              <w:t>Зчитувач U-Prox SL mini</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Зчитувач U-Prox Desktop</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Турникет Класік-Стандарт-CM</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Пульт керування турнікетом</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Огорожа Класік О-КПВ-2 L=510-1000 мм поворотна</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секція</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Огорожа Класік О-КБС-2 L=510-1000 мм швидкознімна</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 безперебійного живлення ББП 100-12Б 12В 3А</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tbl>
      <w:tblPr>
        <w:tblW w:w="10418" w:type="dxa"/>
        <w:jc w:val="center"/>
        <w:tblLayout w:type="fixed"/>
        <w:tblCellMar>
          <w:left w:w="28" w:type="dxa"/>
          <w:right w:w="28" w:type="dxa"/>
        </w:tblCellMar>
        <w:tblLook w:val="0000" w:firstRow="0" w:lastRow="0" w:firstColumn="0" w:lastColumn="0" w:noHBand="0" w:noVBand="0"/>
      </w:tblPr>
      <w:tblGrid>
        <w:gridCol w:w="138"/>
        <w:gridCol w:w="571"/>
        <w:gridCol w:w="4659"/>
        <w:gridCol w:w="766"/>
        <w:gridCol w:w="1428"/>
        <w:gridCol w:w="1428"/>
        <w:gridCol w:w="1288"/>
        <w:gridCol w:w="140"/>
      </w:tblGrid>
      <w:tr w:rsidR="000E3491" w:rsidRPr="000E3491" w:rsidTr="005D1BD9">
        <w:trPr>
          <w:gridAfter w:val="1"/>
          <w:wAfter w:w="140" w:type="dxa"/>
          <w:jc w:val="center"/>
        </w:trPr>
        <w:tc>
          <w:tcPr>
            <w:tcW w:w="10278" w:type="dxa"/>
            <w:gridSpan w:val="7"/>
            <w:tcBorders>
              <w:top w:val="nil"/>
              <w:left w:val="nil"/>
              <w:bottom w:val="nil"/>
              <w:right w:val="nil"/>
            </w:tcBorders>
          </w:tcPr>
          <w:p w:rsidR="000E3491" w:rsidRPr="000E3491" w:rsidRDefault="000E3491" w:rsidP="000E3491">
            <w:pPr>
              <w:rPr>
                <w:rFonts w:ascii="Times New Roman" w:eastAsia="Times New Roman" w:hAnsi="Times New Roman" w:cs="Times New Roman"/>
                <w:b/>
                <w:bCs/>
                <w:i/>
                <w:lang w:val="ru-RU"/>
              </w:rPr>
            </w:pPr>
            <w:r w:rsidRPr="000E3491">
              <w:rPr>
                <w:rFonts w:ascii="Times New Roman" w:eastAsia="Times New Roman" w:hAnsi="Times New Roman" w:cs="Times New Roman"/>
                <w:b/>
                <w:bCs/>
                <w:i/>
              </w:rPr>
              <w:t>Пусконалагоджувальні роботи слабострумких мереж</w:t>
            </w:r>
          </w:p>
        </w:tc>
      </w:tr>
      <w:tr w:rsidR="000E3491" w:rsidRPr="000E3491" w:rsidTr="005D1BD9">
        <w:trPr>
          <w:gridAfter w:val="1"/>
          <w:wAfter w:w="140" w:type="dxa"/>
          <w:jc w:val="center"/>
        </w:trPr>
        <w:tc>
          <w:tcPr>
            <w:tcW w:w="5368" w:type="dxa"/>
            <w:gridSpan w:val="3"/>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4910" w:type="dxa"/>
            <w:gridSpan w:val="4"/>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After w:val="1"/>
          <w:wAfter w:w="140" w:type="dxa"/>
          <w:jc w:val="center"/>
        </w:trPr>
        <w:tc>
          <w:tcPr>
            <w:tcW w:w="10278" w:type="dxa"/>
            <w:gridSpan w:val="7"/>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p>
        </w:tc>
      </w:tr>
      <w:tr w:rsidR="000E3491" w:rsidRPr="000E3491" w:rsidTr="005D1BD9">
        <w:trPr>
          <w:gridBefore w:val="1"/>
          <w:wBefore w:w="138" w:type="dxa"/>
          <w:jc w:val="center"/>
        </w:trPr>
        <w:tc>
          <w:tcPr>
            <w:tcW w:w="571" w:type="dxa"/>
            <w:tcBorders>
              <w:top w:val="single" w:sz="12" w:space="0" w:color="auto"/>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Ч.ч.</w:t>
            </w:r>
          </w:p>
        </w:tc>
        <w:tc>
          <w:tcPr>
            <w:tcW w:w="5425" w:type="dxa"/>
            <w:gridSpan w:val="2"/>
            <w:tcBorders>
              <w:top w:val="single" w:sz="12" w:space="0" w:color="auto"/>
              <w:left w:val="nil"/>
              <w:bottom w:val="nil"/>
              <w:right w:val="nil"/>
            </w:tcBorders>
            <w:vAlign w:val="center"/>
          </w:tcPr>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Найменування робіт і витрат</w:t>
            </w:r>
          </w:p>
        </w:tc>
        <w:tc>
          <w:tcPr>
            <w:tcW w:w="1428" w:type="dxa"/>
            <w:tcBorders>
              <w:top w:val="single" w:sz="12" w:space="0" w:color="auto"/>
              <w:left w:val="single" w:sz="4" w:space="0" w:color="auto"/>
              <w:bottom w:val="nil"/>
              <w:right w:val="nil"/>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Одиниця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виміру</w:t>
            </w:r>
          </w:p>
        </w:tc>
        <w:tc>
          <w:tcPr>
            <w:tcW w:w="1428" w:type="dxa"/>
            <w:tcBorders>
              <w:top w:val="single" w:sz="12" w:space="0" w:color="auto"/>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Кількість</w:t>
            </w:r>
          </w:p>
        </w:tc>
        <w:tc>
          <w:tcPr>
            <w:tcW w:w="1428" w:type="dxa"/>
            <w:gridSpan w:val="2"/>
            <w:tcBorders>
              <w:top w:val="single" w:sz="12" w:space="0" w:color="auto"/>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Примітка</w:t>
            </w:r>
          </w:p>
        </w:tc>
      </w:tr>
      <w:tr w:rsidR="000E3491" w:rsidRPr="000E3491" w:rsidTr="005D1BD9">
        <w:trPr>
          <w:gridBefore w:val="1"/>
          <w:wBefore w:w="138" w:type="dxa"/>
          <w:jc w:val="center"/>
        </w:trPr>
        <w:tc>
          <w:tcPr>
            <w:tcW w:w="571" w:type="dxa"/>
            <w:tcBorders>
              <w:top w:val="single" w:sz="4" w:space="0" w:color="auto"/>
              <w:left w:val="single" w:sz="12"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425" w:type="dxa"/>
            <w:gridSpan w:val="2"/>
            <w:tcBorders>
              <w:top w:val="single" w:sz="4" w:space="0" w:color="auto"/>
              <w:left w:val="nil"/>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28" w:type="dxa"/>
            <w:tcBorders>
              <w:top w:val="single" w:sz="4" w:space="0" w:color="auto"/>
              <w:left w:val="single" w:sz="4" w:space="0" w:color="auto"/>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28" w:type="dxa"/>
            <w:tcBorders>
              <w:top w:val="single" w:sz="4" w:space="0" w:color="auto"/>
              <w:left w:val="single" w:sz="4"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28" w:type="dxa"/>
            <w:gridSpan w:val="2"/>
            <w:tcBorders>
              <w:top w:val="single" w:sz="4" w:space="0" w:color="auto"/>
              <w:left w:val="single" w:sz="4" w:space="0" w:color="auto"/>
              <w:bottom w:val="single" w:sz="4" w:space="0" w:color="auto"/>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425" w:type="dxa"/>
            <w:gridSpan w:val="2"/>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Розділ №1.  СКМ та телефонізація</w:t>
            </w:r>
          </w:p>
        </w:tc>
        <w:tc>
          <w:tcPr>
            <w:tcW w:w="142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2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28" w:type="dxa"/>
            <w:gridSpan w:val="2"/>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Контролер зв'язку для побудови багатопроцесорних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систем, координатор доступу до магістралі. (комутатор)</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Модуль зв'язку з апаратурою передачі даних.</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(маршрутизатор, точка доступу)</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Елемент програмно-логічного керування, модуль</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мікропроцесорного контролю (АТС)</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425" w:type="dxa"/>
            <w:gridSpan w:val="2"/>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Розділ №2.  система контролю доступу</w:t>
            </w:r>
          </w:p>
        </w:tc>
        <w:tc>
          <w:tcPr>
            <w:tcW w:w="142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2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28" w:type="dxa"/>
            <w:gridSpan w:val="2"/>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Системи програмної або логічної операції управління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кількістю вхідних сигналів до 2</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Система</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Механізм виконавчий однооборотний, багатооборотний,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поршневий</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0E3491" w:rsidRPr="000E3491" w:rsidTr="005D1BD9">
        <w:trPr>
          <w:gridAfter w:val="1"/>
          <w:wAfter w:w="59" w:type="dxa"/>
          <w:jc w:val="center"/>
        </w:trPr>
        <w:tc>
          <w:tcPr>
            <w:tcW w:w="10206" w:type="dxa"/>
            <w:gridSpan w:val="7"/>
            <w:tcBorders>
              <w:top w:val="nil"/>
              <w:left w:val="nil"/>
              <w:bottom w:val="nil"/>
              <w:right w:val="nil"/>
            </w:tcBorders>
          </w:tcPr>
          <w:p w:rsidR="000E3491" w:rsidRPr="000E3491" w:rsidRDefault="000E3491" w:rsidP="000E3491">
            <w:pPr>
              <w:rPr>
                <w:rFonts w:ascii="Times New Roman" w:eastAsia="Times New Roman" w:hAnsi="Times New Roman" w:cs="Times New Roman"/>
                <w:b/>
                <w:bCs/>
                <w:i/>
                <w:lang w:val="ru-RU"/>
              </w:rPr>
            </w:pPr>
            <w:r w:rsidRPr="000E3491">
              <w:rPr>
                <w:rFonts w:ascii="Times New Roman" w:eastAsia="Times New Roman" w:hAnsi="Times New Roman" w:cs="Times New Roman"/>
                <w:b/>
                <w:bCs/>
                <w:i/>
              </w:rPr>
              <w:t>Монтажні роботи систем пожежної сигналізації та пожежогасіння</w:t>
            </w:r>
          </w:p>
        </w:tc>
      </w:tr>
      <w:tr w:rsidR="000E3491" w:rsidRPr="000E3491" w:rsidTr="005D1BD9">
        <w:trPr>
          <w:gridAfter w:val="1"/>
          <w:wAfter w:w="59" w:type="dxa"/>
          <w:jc w:val="center"/>
        </w:trPr>
        <w:tc>
          <w:tcPr>
            <w:tcW w:w="5330" w:type="dxa"/>
            <w:gridSpan w:val="3"/>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4876" w:type="dxa"/>
            <w:gridSpan w:val="4"/>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After w:val="1"/>
          <w:wAfter w:w="59" w:type="dxa"/>
          <w:jc w:val="center"/>
        </w:trPr>
        <w:tc>
          <w:tcPr>
            <w:tcW w:w="10206" w:type="dxa"/>
            <w:gridSpan w:val="7"/>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p>
        </w:tc>
      </w:tr>
      <w:tr w:rsidR="000E3491" w:rsidRPr="000E3491" w:rsidTr="005D1BD9">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Ч.ч.</w:t>
            </w:r>
          </w:p>
        </w:tc>
        <w:tc>
          <w:tcPr>
            <w:tcW w:w="5387" w:type="dxa"/>
            <w:gridSpan w:val="2"/>
            <w:tcBorders>
              <w:top w:val="single" w:sz="12" w:space="0" w:color="auto"/>
              <w:left w:val="nil"/>
              <w:bottom w:val="nil"/>
              <w:right w:val="nil"/>
            </w:tcBorders>
            <w:vAlign w:val="center"/>
          </w:tcPr>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Найменування робіт і витрат</w:t>
            </w:r>
          </w:p>
        </w:tc>
        <w:tc>
          <w:tcPr>
            <w:tcW w:w="1418" w:type="dxa"/>
            <w:tcBorders>
              <w:top w:val="single" w:sz="12" w:space="0" w:color="auto"/>
              <w:left w:val="single" w:sz="4" w:space="0" w:color="auto"/>
              <w:bottom w:val="nil"/>
              <w:right w:val="nil"/>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Одиниця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виміру</w:t>
            </w:r>
          </w:p>
        </w:tc>
        <w:tc>
          <w:tcPr>
            <w:tcW w:w="1418" w:type="dxa"/>
            <w:tcBorders>
              <w:top w:val="single" w:sz="12" w:space="0" w:color="auto"/>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Примітка</w:t>
            </w:r>
          </w:p>
        </w:tc>
      </w:tr>
      <w:tr w:rsidR="000E3491" w:rsidRPr="000E3491" w:rsidTr="005D1BD9">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387" w:type="dxa"/>
            <w:gridSpan w:val="2"/>
            <w:tcBorders>
              <w:top w:val="single" w:sz="4" w:space="0" w:color="auto"/>
              <w:left w:val="nil"/>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single" w:sz="4" w:space="0" w:color="auto"/>
              <w:left w:val="single" w:sz="4" w:space="0" w:color="auto"/>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single" w:sz="4" w:space="0" w:color="auto"/>
              <w:left w:val="single" w:sz="4"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 базовий на 20 променів приймально-контрольного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пускового концентратора ПС (ППКП)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Прилад приймально-контрольний об'єктовий на 1</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промінь (МЦА)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Пристрій проміжний на 5 променів (МРЛ)</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 живлення і контролю ультразвуковий (БЖ)</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Акумулятор лужний одноелементний, ємкість 10 А.год</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Акумулятор 18А/г, 12В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Сповіщувач ПС автоматичний тепловий</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електроконтактний, магнітоконтактний у нормальному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виконанні (СПТ)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Сповіщувач ПС автоматичний димовий</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фотоелектричний, радіоізотопний, світловий 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нормальному виконанні (СП)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Кнопка, установлювана на пультах і панелях (SPR)</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Прилад вимірювання і захисту, кількість кінців, що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підключаються, до 2 (ВПОС)</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Коробка розподільна настінна для кабеля в</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пластмасовій оболонці</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коробка</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Коробка вогнестійка БКП-1МП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Монтаж транспаранта світлового [табло] (ОСЗ, Джміль)</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Провід дво- та трижильний з роздільною основою по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стінах і стелях цегляних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2850</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Кабель J-Y(St)Y 1х2х0,8</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1950</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en-US"/>
              </w:rPr>
            </w:pPr>
            <w:r w:rsidRPr="000E3491">
              <w:rPr>
                <w:rFonts w:ascii="Times New Roman" w:eastAsia="Times New Roman" w:hAnsi="Times New Roman" w:cs="Times New Roman"/>
                <w:i/>
              </w:rPr>
              <w:t>Кабель JE-H(St)H FE180/E30 1x2x0,8</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850</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Кабель NHXH FE180/E30 3х1,5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50</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Витратні матеріали (ізострічка, дюбель з уд.ш., дюбель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розпірний, стяжка, площадка під стядку, шуруп),</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комплект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 базовий на 10 променів приймально-контрольного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пускового концентратора ПС (ПУіЗ)</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 живлення і контролю ультразвуковий (БЖ)</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Акумулятор лужний одноелементний, ємкість 10 А.год</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Акумулятор 18А/г, 12В</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57" w:type="dxa"/>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w:t>
            </w:r>
          </w:p>
        </w:tc>
        <w:tc>
          <w:tcPr>
            <w:tcW w:w="5387"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Сповіщувач ПС автоматичний тепловий</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електроконтактний, магнітоконтактний у нормальному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виконанні (СПТ)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lang w:val="ru-RU"/>
        </w:rPr>
        <w:sectPr w:rsidR="000E3491" w:rsidRPr="000E3491">
          <w:headerReference w:type="default" r:id="rId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E3491" w:rsidRPr="000E3491" w:rsidTr="005D1BD9">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lastRenderedPageBreak/>
              <w:t>1</w:t>
            </w:r>
          </w:p>
        </w:tc>
        <w:tc>
          <w:tcPr>
            <w:tcW w:w="5387" w:type="dxa"/>
            <w:tcBorders>
              <w:top w:val="single" w:sz="12" w:space="0" w:color="auto"/>
              <w:left w:val="nil"/>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single" w:sz="12" w:space="0" w:color="auto"/>
              <w:left w:val="single" w:sz="4" w:space="0" w:color="auto"/>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18" w:type="dxa"/>
            <w:tcBorders>
              <w:top w:val="single" w:sz="12" w:space="0" w:color="auto"/>
              <w:left w:val="single" w:sz="4"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18" w:type="dxa"/>
            <w:tcBorders>
              <w:top w:val="single" w:sz="12" w:space="0" w:color="auto"/>
              <w:left w:val="single" w:sz="4" w:space="0" w:color="auto"/>
              <w:bottom w:val="single" w:sz="4" w:space="0" w:color="auto"/>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Сповіщувач ПС автоматичний димовий</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фотоелектричний, радіоізотопний, світловий у</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нормальному виконанні (СПД)</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Сповіщувач ОС автоматичний контактний,</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магнітоконтактний на відкривання вікон, дверей</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Прилад приймально-контрольний об'єктовий на 1</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промінь (МПП)</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Конструкції для установлення сповіщувача</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28</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Кронштейн настінний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29</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Пульт керування виносний ВПК (ПАЗ, ПРЗ)</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Монтаж транспаранта світлового [табло] (ОСЗ)</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31</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Провід дво- та трижильний з роздільною основою по</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стінах і стелях цегляних</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32</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Кабель UTP LSZH Cat. 5e </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Кабель J-Y(St)Y 1х2х0,8</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34</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en-US"/>
              </w:rPr>
            </w:pPr>
            <w:r w:rsidRPr="000E3491">
              <w:rPr>
                <w:rFonts w:ascii="Times New Roman" w:eastAsia="Times New Roman" w:hAnsi="Times New Roman" w:cs="Times New Roman"/>
                <w:i/>
              </w:rPr>
              <w:t>Кабель JE-H(St)H FE180/E30 1x2x0,8</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35</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Кабель NHXH FE180/E30 2х1,5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36</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Кабель NHXH FE180/E30 3х1,5</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30</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jc w:val="center"/>
        </w:trPr>
        <w:tc>
          <w:tcPr>
            <w:tcW w:w="567"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37</w:t>
            </w:r>
          </w:p>
        </w:tc>
        <w:tc>
          <w:tcPr>
            <w:tcW w:w="5387" w:type="dxa"/>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Витратні матеріали (ізострічка, дюбель з уд.ш., дюбель</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розпірний, стяжка, площадка під стядку, шуруп),</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комплект</w:t>
            </w:r>
          </w:p>
        </w:tc>
        <w:tc>
          <w:tcPr>
            <w:tcW w:w="141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1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18" w:type="dxa"/>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rPr>
      </w:pPr>
    </w:p>
    <w:tbl>
      <w:tblPr>
        <w:tblW w:w="10418" w:type="dxa"/>
        <w:jc w:val="center"/>
        <w:tblLayout w:type="fixed"/>
        <w:tblCellMar>
          <w:left w:w="28" w:type="dxa"/>
          <w:right w:w="28" w:type="dxa"/>
        </w:tblCellMar>
        <w:tblLook w:val="0000" w:firstRow="0" w:lastRow="0" w:firstColumn="0" w:lastColumn="0" w:noHBand="0" w:noVBand="0"/>
      </w:tblPr>
      <w:tblGrid>
        <w:gridCol w:w="138"/>
        <w:gridCol w:w="571"/>
        <w:gridCol w:w="4659"/>
        <w:gridCol w:w="766"/>
        <w:gridCol w:w="1428"/>
        <w:gridCol w:w="1428"/>
        <w:gridCol w:w="1288"/>
        <w:gridCol w:w="140"/>
      </w:tblGrid>
      <w:tr w:rsidR="000E3491" w:rsidRPr="000E3491" w:rsidTr="005D1BD9">
        <w:trPr>
          <w:gridAfter w:val="1"/>
          <w:wAfter w:w="140" w:type="dxa"/>
          <w:jc w:val="center"/>
        </w:trPr>
        <w:tc>
          <w:tcPr>
            <w:tcW w:w="10278" w:type="dxa"/>
            <w:gridSpan w:val="7"/>
            <w:tcBorders>
              <w:top w:val="nil"/>
              <w:left w:val="nil"/>
              <w:bottom w:val="nil"/>
              <w:right w:val="nil"/>
            </w:tcBorders>
          </w:tcPr>
          <w:p w:rsidR="000E3491" w:rsidRPr="000E3491" w:rsidRDefault="000E3491" w:rsidP="000E3491">
            <w:pPr>
              <w:rPr>
                <w:rFonts w:ascii="Times New Roman" w:eastAsia="Times New Roman" w:hAnsi="Times New Roman" w:cs="Times New Roman"/>
                <w:b/>
                <w:bCs/>
                <w:i/>
                <w:lang w:val="ru-RU"/>
              </w:rPr>
            </w:pPr>
            <w:r w:rsidRPr="000E3491">
              <w:rPr>
                <w:rFonts w:ascii="Times New Roman" w:eastAsia="Times New Roman" w:hAnsi="Times New Roman" w:cs="Times New Roman"/>
                <w:b/>
                <w:bCs/>
                <w:i/>
              </w:rPr>
              <w:t>Придбання устаткування систем пожежної сигналізації та пожежогасіння</w:t>
            </w:r>
          </w:p>
        </w:tc>
      </w:tr>
      <w:tr w:rsidR="000E3491" w:rsidRPr="000E3491" w:rsidTr="005D1BD9">
        <w:trPr>
          <w:gridAfter w:val="1"/>
          <w:wAfter w:w="140" w:type="dxa"/>
          <w:jc w:val="center"/>
        </w:trPr>
        <w:tc>
          <w:tcPr>
            <w:tcW w:w="5368" w:type="dxa"/>
            <w:gridSpan w:val="3"/>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4910" w:type="dxa"/>
            <w:gridSpan w:val="4"/>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After w:val="1"/>
          <w:wAfter w:w="140" w:type="dxa"/>
          <w:jc w:val="center"/>
        </w:trPr>
        <w:tc>
          <w:tcPr>
            <w:tcW w:w="10278" w:type="dxa"/>
            <w:gridSpan w:val="7"/>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p>
        </w:tc>
      </w:tr>
      <w:tr w:rsidR="000E3491" w:rsidRPr="000E3491" w:rsidTr="005D1BD9">
        <w:trPr>
          <w:gridBefore w:val="1"/>
          <w:wBefore w:w="138" w:type="dxa"/>
          <w:jc w:val="center"/>
        </w:trPr>
        <w:tc>
          <w:tcPr>
            <w:tcW w:w="571" w:type="dxa"/>
            <w:tcBorders>
              <w:top w:val="single" w:sz="12" w:space="0" w:color="auto"/>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Ч.ч.</w:t>
            </w:r>
          </w:p>
        </w:tc>
        <w:tc>
          <w:tcPr>
            <w:tcW w:w="5425" w:type="dxa"/>
            <w:gridSpan w:val="2"/>
            <w:tcBorders>
              <w:top w:val="single" w:sz="12" w:space="0" w:color="auto"/>
              <w:left w:val="nil"/>
              <w:bottom w:val="nil"/>
              <w:right w:val="nil"/>
            </w:tcBorders>
            <w:vAlign w:val="center"/>
          </w:tcPr>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Найменування робіт і витрат</w:t>
            </w:r>
          </w:p>
        </w:tc>
        <w:tc>
          <w:tcPr>
            <w:tcW w:w="1428" w:type="dxa"/>
            <w:tcBorders>
              <w:top w:val="single" w:sz="12" w:space="0" w:color="auto"/>
              <w:left w:val="single" w:sz="4" w:space="0" w:color="auto"/>
              <w:bottom w:val="nil"/>
              <w:right w:val="nil"/>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Одиниця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виміру</w:t>
            </w:r>
          </w:p>
        </w:tc>
        <w:tc>
          <w:tcPr>
            <w:tcW w:w="1428" w:type="dxa"/>
            <w:tcBorders>
              <w:top w:val="single" w:sz="12" w:space="0" w:color="auto"/>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Кількість</w:t>
            </w:r>
          </w:p>
        </w:tc>
        <w:tc>
          <w:tcPr>
            <w:tcW w:w="1428" w:type="dxa"/>
            <w:gridSpan w:val="2"/>
            <w:tcBorders>
              <w:top w:val="single" w:sz="12" w:space="0" w:color="auto"/>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Примітка</w:t>
            </w:r>
          </w:p>
        </w:tc>
      </w:tr>
      <w:tr w:rsidR="000E3491" w:rsidRPr="000E3491" w:rsidTr="005D1BD9">
        <w:trPr>
          <w:gridBefore w:val="1"/>
          <w:wBefore w:w="138" w:type="dxa"/>
          <w:jc w:val="center"/>
        </w:trPr>
        <w:tc>
          <w:tcPr>
            <w:tcW w:w="571" w:type="dxa"/>
            <w:tcBorders>
              <w:top w:val="single" w:sz="4" w:space="0" w:color="auto"/>
              <w:left w:val="single" w:sz="12"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425" w:type="dxa"/>
            <w:gridSpan w:val="2"/>
            <w:tcBorders>
              <w:top w:val="single" w:sz="4" w:space="0" w:color="auto"/>
              <w:left w:val="nil"/>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28" w:type="dxa"/>
            <w:tcBorders>
              <w:top w:val="single" w:sz="4" w:space="0" w:color="auto"/>
              <w:left w:val="single" w:sz="4" w:space="0" w:color="auto"/>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28" w:type="dxa"/>
            <w:tcBorders>
              <w:top w:val="single" w:sz="4" w:space="0" w:color="auto"/>
              <w:left w:val="single" w:sz="4"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28" w:type="dxa"/>
            <w:gridSpan w:val="2"/>
            <w:tcBorders>
              <w:top w:val="single" w:sz="4" w:space="0" w:color="auto"/>
              <w:left w:val="single" w:sz="4" w:space="0" w:color="auto"/>
              <w:bottom w:val="single" w:sz="4" w:space="0" w:color="auto"/>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ППКП Тірас-16П</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МЦА-GSM</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Модуль МРЛ-2.1</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 живлення БЖ1230</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Сповіщувач пожежний тепловий СПТ-2Б</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6</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Сповіщувач пожежний димовий СП-2.1</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70</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Сповіщувач пожежний ручний SPR-3L</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5425" w:type="dxa"/>
            <w:gridSpan w:val="2"/>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резерв 10%</w:t>
            </w:r>
          </w:p>
        </w:tc>
        <w:tc>
          <w:tcPr>
            <w:tcW w:w="142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2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28" w:type="dxa"/>
            <w:gridSpan w:val="2"/>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Сповіщувач пожежний тепловий СПТ-2Б</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9</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Сповіщувач пожежний димовий СП-2.1</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7</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10</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Сповіщувач пожежний ручний SPR-3L</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Оповіщувач ВПОС</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33</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12</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Оповіщувач світло-звуковий ОСЗ ПОЖЕЖА</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13</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Оповіщувач світло-звуковий ОСЗ ВИХІД</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14</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Оповіщувач світло-звуковий Джміль</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15</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ПУіЗ Тірас-1</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16</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Блок живлення БЖ1230</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17</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Модуль порошкового пожежогасіння МПП "Бранд-6" </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18</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Сповіщувач пожежний тепловий СПТ-2Б</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19</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Сповіщувач пожежний димовий СПД-3</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20</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Сповіщувач магніто-контактний SM-35</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lastRenderedPageBreak/>
              <w:t xml:space="preserve"> </w:t>
            </w:r>
          </w:p>
        </w:tc>
        <w:tc>
          <w:tcPr>
            <w:tcW w:w="5425" w:type="dxa"/>
            <w:gridSpan w:val="2"/>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en-US"/>
              </w:rPr>
              <w:t>резерв 10%</w:t>
            </w:r>
          </w:p>
        </w:tc>
        <w:tc>
          <w:tcPr>
            <w:tcW w:w="142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28" w:type="dxa"/>
            <w:tcBorders>
              <w:top w:val="nil"/>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1428" w:type="dxa"/>
            <w:gridSpan w:val="2"/>
            <w:tcBorders>
              <w:top w:val="nil"/>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21</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Сповіщувач пожежний тепловий СПТ-2Б</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22</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Сповіщувач пожежний димовий СПД-3</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23</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Пристрій ПАЗ Тірас</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24</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Пристрій ПРЗ Тірас</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25</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Оповіщувач світло-звуковий ОСЗ "Порошок не входити"</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26</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Оповіщувач світло-звуковий ОСЗ "Порошок виходь"</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10280" w:type="dxa"/>
            <w:gridSpan w:val="7"/>
            <w:tcBorders>
              <w:top w:val="single" w:sz="12" w:space="0" w:color="auto"/>
              <w:left w:val="nil"/>
              <w:bottom w:val="nil"/>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tbl>
      <w:tblPr>
        <w:tblW w:w="10418" w:type="dxa"/>
        <w:jc w:val="center"/>
        <w:tblLayout w:type="fixed"/>
        <w:tblCellMar>
          <w:left w:w="28" w:type="dxa"/>
          <w:right w:w="28" w:type="dxa"/>
        </w:tblCellMar>
        <w:tblLook w:val="0000" w:firstRow="0" w:lastRow="0" w:firstColumn="0" w:lastColumn="0" w:noHBand="0" w:noVBand="0"/>
      </w:tblPr>
      <w:tblGrid>
        <w:gridCol w:w="138"/>
        <w:gridCol w:w="571"/>
        <w:gridCol w:w="4659"/>
        <w:gridCol w:w="766"/>
        <w:gridCol w:w="1428"/>
        <w:gridCol w:w="1428"/>
        <w:gridCol w:w="1288"/>
        <w:gridCol w:w="140"/>
      </w:tblGrid>
      <w:tr w:rsidR="000E3491" w:rsidRPr="000E3491" w:rsidTr="005D1BD9">
        <w:trPr>
          <w:gridAfter w:val="1"/>
          <w:wAfter w:w="140" w:type="dxa"/>
          <w:jc w:val="center"/>
        </w:trPr>
        <w:tc>
          <w:tcPr>
            <w:tcW w:w="10278" w:type="dxa"/>
            <w:gridSpan w:val="7"/>
            <w:tcBorders>
              <w:top w:val="nil"/>
              <w:left w:val="nil"/>
              <w:bottom w:val="nil"/>
              <w:right w:val="nil"/>
            </w:tcBorders>
          </w:tcPr>
          <w:p w:rsidR="000E3491" w:rsidRPr="000E3491" w:rsidRDefault="000E3491" w:rsidP="000E3491">
            <w:pPr>
              <w:rPr>
                <w:rFonts w:ascii="Times New Roman" w:eastAsia="Times New Roman" w:hAnsi="Times New Roman" w:cs="Times New Roman"/>
                <w:b/>
                <w:bCs/>
                <w:i/>
                <w:lang w:val="ru-RU"/>
              </w:rPr>
            </w:pPr>
            <w:r w:rsidRPr="000E3491">
              <w:rPr>
                <w:rFonts w:ascii="Times New Roman" w:eastAsia="Times New Roman" w:hAnsi="Times New Roman" w:cs="Times New Roman"/>
                <w:b/>
                <w:bCs/>
                <w:i/>
              </w:rPr>
              <w:t>Пусконалагоджувальні роботи систем пожежної сигналізації та пожежогасіння</w:t>
            </w:r>
          </w:p>
        </w:tc>
      </w:tr>
      <w:tr w:rsidR="000E3491" w:rsidRPr="000E3491" w:rsidTr="005D1BD9">
        <w:trPr>
          <w:gridAfter w:val="1"/>
          <w:wAfter w:w="140" w:type="dxa"/>
          <w:jc w:val="center"/>
        </w:trPr>
        <w:tc>
          <w:tcPr>
            <w:tcW w:w="5368" w:type="dxa"/>
            <w:gridSpan w:val="3"/>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c>
          <w:tcPr>
            <w:tcW w:w="4910" w:type="dxa"/>
            <w:gridSpan w:val="4"/>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After w:val="1"/>
          <w:wAfter w:w="140" w:type="dxa"/>
          <w:jc w:val="center"/>
        </w:trPr>
        <w:tc>
          <w:tcPr>
            <w:tcW w:w="10278" w:type="dxa"/>
            <w:gridSpan w:val="7"/>
            <w:tcBorders>
              <w:top w:val="nil"/>
              <w:left w:val="nil"/>
              <w:bottom w:val="nil"/>
              <w:right w:val="nil"/>
            </w:tcBorders>
          </w:tcPr>
          <w:p w:rsidR="000E3491" w:rsidRPr="000E3491" w:rsidRDefault="000E3491" w:rsidP="000E3491">
            <w:pPr>
              <w:rPr>
                <w:rFonts w:ascii="Times New Roman" w:eastAsia="Times New Roman" w:hAnsi="Times New Roman" w:cs="Times New Roman"/>
                <w:i/>
                <w:lang w:val="ru-RU"/>
              </w:rPr>
            </w:pPr>
          </w:p>
        </w:tc>
      </w:tr>
      <w:tr w:rsidR="000E3491" w:rsidRPr="000E3491" w:rsidTr="005D1BD9">
        <w:trPr>
          <w:gridBefore w:val="1"/>
          <w:wBefore w:w="138" w:type="dxa"/>
          <w:jc w:val="center"/>
        </w:trPr>
        <w:tc>
          <w:tcPr>
            <w:tcW w:w="571" w:type="dxa"/>
            <w:tcBorders>
              <w:top w:val="single" w:sz="12" w:space="0" w:color="auto"/>
              <w:left w:val="single" w:sz="12"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Ч.ч.</w:t>
            </w:r>
          </w:p>
        </w:tc>
        <w:tc>
          <w:tcPr>
            <w:tcW w:w="5425" w:type="dxa"/>
            <w:gridSpan w:val="2"/>
            <w:tcBorders>
              <w:top w:val="single" w:sz="12" w:space="0" w:color="auto"/>
              <w:left w:val="nil"/>
              <w:bottom w:val="nil"/>
              <w:right w:val="nil"/>
            </w:tcBorders>
            <w:vAlign w:val="center"/>
          </w:tcPr>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Найменування робіт і витрат</w:t>
            </w:r>
          </w:p>
        </w:tc>
        <w:tc>
          <w:tcPr>
            <w:tcW w:w="1428" w:type="dxa"/>
            <w:tcBorders>
              <w:top w:val="single" w:sz="12" w:space="0" w:color="auto"/>
              <w:left w:val="single" w:sz="4" w:space="0" w:color="auto"/>
              <w:bottom w:val="nil"/>
              <w:right w:val="nil"/>
            </w:tcBorders>
            <w:vAlign w:val="center"/>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Одиниця</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виміру</w:t>
            </w:r>
          </w:p>
        </w:tc>
        <w:tc>
          <w:tcPr>
            <w:tcW w:w="1428" w:type="dxa"/>
            <w:tcBorders>
              <w:top w:val="single" w:sz="12" w:space="0" w:color="auto"/>
              <w:left w:val="single" w:sz="4" w:space="0" w:color="auto"/>
              <w:bottom w:val="nil"/>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 xml:space="preserve">  Кількість</w:t>
            </w:r>
          </w:p>
        </w:tc>
        <w:tc>
          <w:tcPr>
            <w:tcW w:w="1428" w:type="dxa"/>
            <w:gridSpan w:val="2"/>
            <w:tcBorders>
              <w:top w:val="single" w:sz="12" w:space="0" w:color="auto"/>
              <w:left w:val="single" w:sz="4" w:space="0" w:color="auto"/>
              <w:bottom w:val="nil"/>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Примітка</w:t>
            </w:r>
          </w:p>
        </w:tc>
      </w:tr>
      <w:tr w:rsidR="000E3491" w:rsidRPr="000E3491" w:rsidTr="005D1BD9">
        <w:trPr>
          <w:gridBefore w:val="1"/>
          <w:wBefore w:w="138" w:type="dxa"/>
          <w:jc w:val="center"/>
        </w:trPr>
        <w:tc>
          <w:tcPr>
            <w:tcW w:w="571" w:type="dxa"/>
            <w:tcBorders>
              <w:top w:val="single" w:sz="4" w:space="0" w:color="auto"/>
              <w:left w:val="single" w:sz="12"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425" w:type="dxa"/>
            <w:gridSpan w:val="2"/>
            <w:tcBorders>
              <w:top w:val="single" w:sz="4" w:space="0" w:color="auto"/>
              <w:left w:val="nil"/>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28" w:type="dxa"/>
            <w:tcBorders>
              <w:top w:val="single" w:sz="4" w:space="0" w:color="auto"/>
              <w:left w:val="single" w:sz="4" w:space="0" w:color="auto"/>
              <w:bottom w:val="single" w:sz="4" w:space="0" w:color="auto"/>
              <w:right w:val="nil"/>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1428" w:type="dxa"/>
            <w:tcBorders>
              <w:top w:val="single" w:sz="4" w:space="0" w:color="auto"/>
              <w:left w:val="single" w:sz="4" w:space="0" w:color="auto"/>
              <w:bottom w:val="single" w:sz="4" w:space="0" w:color="auto"/>
              <w:right w:val="single" w:sz="4"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28" w:type="dxa"/>
            <w:gridSpan w:val="2"/>
            <w:tcBorders>
              <w:top w:val="single" w:sz="4" w:space="0" w:color="auto"/>
              <w:left w:val="single" w:sz="4" w:space="0" w:color="auto"/>
              <w:bottom w:val="single" w:sz="4" w:space="0" w:color="auto"/>
              <w:right w:val="single" w:sz="12" w:space="0" w:color="auto"/>
            </w:tcBorders>
            <w:vAlign w:val="center"/>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Системи багатоконтурні [каскадні або інші складні</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автоматичного регулювання] багатоконтурні з числом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параметрів настроювання до 5 (ППКП)</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Система</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Системи програмної або логічної операції управління з</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кількістю вхідних сигналів до 2 (МЦА, МРЛ)</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Система</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2</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3</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Схеми сигналізації.  Схема утворення ділянки</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сигналізації [центральна, технологічна, місцева,</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аварійна, попереджувальна та ін.]</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Ділянка</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8</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Системи багатоконтурні [каскадні або інші складні</w:t>
            </w:r>
          </w:p>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автоматичного регулювання] багатоконтурні з числом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параметрів настроювання до 5 (ПУіЗ)</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Система</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1</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r w:rsidR="000E3491" w:rsidRPr="000E3491" w:rsidTr="005D1BD9">
        <w:trPr>
          <w:gridBefore w:val="1"/>
          <w:wBefore w:w="138" w:type="dxa"/>
          <w:jc w:val="center"/>
        </w:trPr>
        <w:tc>
          <w:tcPr>
            <w:tcW w:w="571" w:type="dxa"/>
            <w:tcBorders>
              <w:top w:val="nil"/>
              <w:left w:val="single" w:sz="12"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5</w:t>
            </w:r>
          </w:p>
        </w:tc>
        <w:tc>
          <w:tcPr>
            <w:tcW w:w="5425" w:type="dxa"/>
            <w:gridSpan w:val="2"/>
            <w:tcBorders>
              <w:top w:val="nil"/>
              <w:left w:val="nil"/>
              <w:bottom w:val="nil"/>
              <w:right w:val="nil"/>
            </w:tcBorders>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Вимірювальні перетворювачі з дискретним вихідним</w:t>
            </w:r>
          </w:p>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сигналом [сигналізатор, датчик-реле і т.п.] (МПП)</w:t>
            </w:r>
          </w:p>
        </w:tc>
        <w:tc>
          <w:tcPr>
            <w:tcW w:w="1428" w:type="dxa"/>
            <w:tcBorders>
              <w:top w:val="nil"/>
              <w:left w:val="single" w:sz="4" w:space="0" w:color="auto"/>
              <w:bottom w:val="nil"/>
              <w:right w:val="nil"/>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шт</w:t>
            </w:r>
          </w:p>
        </w:tc>
        <w:tc>
          <w:tcPr>
            <w:tcW w:w="1428" w:type="dxa"/>
            <w:tcBorders>
              <w:top w:val="nil"/>
              <w:left w:val="single" w:sz="4" w:space="0" w:color="auto"/>
              <w:bottom w:val="nil"/>
              <w:right w:val="single" w:sz="4"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rPr>
              <w:t>4</w:t>
            </w:r>
          </w:p>
        </w:tc>
        <w:tc>
          <w:tcPr>
            <w:tcW w:w="1428" w:type="dxa"/>
            <w:gridSpan w:val="2"/>
            <w:tcBorders>
              <w:top w:val="nil"/>
              <w:left w:val="single" w:sz="4" w:space="0" w:color="auto"/>
              <w:bottom w:val="nil"/>
              <w:right w:val="single" w:sz="12" w:space="0" w:color="auto"/>
            </w:tcBorders>
          </w:tcPr>
          <w:p w:rsidR="000E3491" w:rsidRPr="000E3491" w:rsidRDefault="000E3491" w:rsidP="000E3491">
            <w:pPr>
              <w:rPr>
                <w:rFonts w:ascii="Times New Roman" w:eastAsia="Times New Roman" w:hAnsi="Times New Roman" w:cs="Times New Roman"/>
                <w:i/>
                <w:lang w:val="ru-RU"/>
              </w:rPr>
            </w:pPr>
            <w:r w:rsidRPr="000E3491">
              <w:rPr>
                <w:rFonts w:ascii="Times New Roman" w:eastAsia="Times New Roman" w:hAnsi="Times New Roman" w:cs="Times New Roman"/>
                <w:i/>
                <w:lang w:val="ru-RU"/>
              </w:rPr>
              <w:t xml:space="preserve"> </w:t>
            </w:r>
          </w:p>
        </w:tc>
      </w:tr>
    </w:tbl>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bookmarkStart w:id="0" w:name="_GoBack"/>
      <w:bookmarkEnd w:id="0"/>
    </w:p>
    <w:tbl>
      <w:tblPr>
        <w:tblW w:w="9488" w:type="dxa"/>
        <w:tblLook w:val="04A0" w:firstRow="1" w:lastRow="0" w:firstColumn="1" w:lastColumn="0" w:noHBand="0" w:noVBand="1"/>
      </w:tblPr>
      <w:tblGrid>
        <w:gridCol w:w="620"/>
        <w:gridCol w:w="4495"/>
        <w:gridCol w:w="2246"/>
        <w:gridCol w:w="2127"/>
      </w:tblGrid>
      <w:tr w:rsidR="000E3491" w:rsidRPr="000E3491" w:rsidTr="005D1BD9">
        <w:trPr>
          <w:trHeight w:val="308"/>
        </w:trPr>
        <w:tc>
          <w:tcPr>
            <w:tcW w:w="620" w:type="dxa"/>
            <w:vMerge w:val="restart"/>
            <w:tcBorders>
              <w:top w:val="single" w:sz="8" w:space="0" w:color="auto"/>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w:t>
            </w:r>
            <w:r w:rsidRPr="000E3491">
              <w:rPr>
                <w:rFonts w:ascii="Times New Roman" w:eastAsia="Times New Roman" w:hAnsi="Times New Roman" w:cs="Times New Roman"/>
                <w:i/>
              </w:rPr>
              <w:br/>
              <w:t>Ч.ч.</w:t>
            </w:r>
          </w:p>
        </w:tc>
        <w:tc>
          <w:tcPr>
            <w:tcW w:w="4495" w:type="dxa"/>
            <w:vMerge w:val="restart"/>
            <w:tcBorders>
              <w:top w:val="single" w:sz="8" w:space="0" w:color="auto"/>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Найменування </w:t>
            </w:r>
          </w:p>
        </w:tc>
        <w:tc>
          <w:tcPr>
            <w:tcW w:w="2246" w:type="dxa"/>
            <w:vMerge w:val="restart"/>
            <w:tcBorders>
              <w:top w:val="single" w:sz="8" w:space="0" w:color="auto"/>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Одиниця </w:t>
            </w:r>
            <w:r w:rsidRPr="000E3491">
              <w:rPr>
                <w:rFonts w:ascii="Times New Roman" w:eastAsia="Times New Roman" w:hAnsi="Times New Roman" w:cs="Times New Roman"/>
                <w:i/>
              </w:rPr>
              <w:br/>
              <w:t>виміру</w:t>
            </w:r>
          </w:p>
        </w:tc>
        <w:tc>
          <w:tcPr>
            <w:tcW w:w="2127" w:type="dxa"/>
            <w:vMerge w:val="restart"/>
            <w:tcBorders>
              <w:top w:val="single" w:sz="8" w:space="0" w:color="auto"/>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Кількість</w:t>
            </w:r>
          </w:p>
        </w:tc>
      </w:tr>
      <w:tr w:rsidR="000E3491" w:rsidRPr="000E3491" w:rsidTr="005D1BD9">
        <w:trPr>
          <w:trHeight w:val="1365"/>
        </w:trPr>
        <w:tc>
          <w:tcPr>
            <w:tcW w:w="620" w:type="dxa"/>
            <w:vMerge/>
            <w:tcBorders>
              <w:top w:val="single" w:sz="8" w:space="0" w:color="auto"/>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single" w:sz="8" w:space="0" w:color="auto"/>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single" w:sz="8" w:space="0" w:color="auto"/>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single" w:sz="8" w:space="0" w:color="auto"/>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308"/>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r>
      <w:tr w:rsidR="000E3491" w:rsidRPr="000E3491" w:rsidTr="005D1BD9">
        <w:trPr>
          <w:trHeight w:val="308"/>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I. Витрати труда</w:t>
            </w: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Витрати труда робітників-будівельників</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люд.год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8642,82</w:t>
            </w:r>
          </w:p>
        </w:tc>
      </w:tr>
      <w:tr w:rsidR="000E3491" w:rsidRPr="000E3491" w:rsidTr="005D1BD9">
        <w:trPr>
          <w:trHeight w:val="563"/>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2</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Середній розряд робіт, що виконуються </w:t>
            </w:r>
            <w:r w:rsidRPr="000E3491">
              <w:rPr>
                <w:rFonts w:ascii="Times New Roman" w:eastAsia="Times New Roman" w:hAnsi="Times New Roman" w:cs="Times New Roman"/>
                <w:i/>
              </w:rPr>
              <w:br/>
              <w:t>робітниками-будівельниками</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розряд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w:t>
            </w:r>
          </w:p>
        </w:tc>
      </w:tr>
      <w:tr w:rsidR="000E3491" w:rsidRPr="000E3491" w:rsidTr="005D1BD9">
        <w:trPr>
          <w:trHeight w:val="297"/>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Витрати труда робітників-монтажників</w:t>
            </w: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люд.год</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9142,21</w:t>
            </w:r>
          </w:p>
        </w:tc>
      </w:tr>
      <w:tr w:rsidR="000E3491" w:rsidRPr="000E3491" w:rsidTr="005D1BD9">
        <w:trPr>
          <w:trHeight w:val="563"/>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w:t>
            </w: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Середній розряд робіт, що виконуються</w:t>
            </w:r>
            <w:r w:rsidRPr="000E3491">
              <w:rPr>
                <w:rFonts w:ascii="Times New Roman" w:eastAsia="Times New Roman" w:hAnsi="Times New Roman" w:cs="Times New Roman"/>
                <w:i/>
              </w:rPr>
              <w:br/>
              <w:t>робітниками-монтажниками</w:t>
            </w: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розряд</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w:t>
            </w:r>
          </w:p>
        </w:tc>
      </w:tr>
      <w:tr w:rsidR="000E3491" w:rsidRPr="000E3491" w:rsidTr="005D1BD9">
        <w:trPr>
          <w:trHeight w:val="563"/>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w:t>
            </w: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Витрати труда пусконалагоджувального</w:t>
            </w:r>
            <w:r w:rsidRPr="000E3491">
              <w:rPr>
                <w:rFonts w:ascii="Times New Roman" w:eastAsia="Times New Roman" w:hAnsi="Times New Roman" w:cs="Times New Roman"/>
                <w:i/>
              </w:rPr>
              <w:br/>
              <w:t>персоналу</w:t>
            </w: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люд.год</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1250</w:t>
            </w:r>
          </w:p>
        </w:tc>
      </w:tr>
      <w:tr w:rsidR="000E3491" w:rsidRPr="000E3491" w:rsidTr="005D1BD9">
        <w:trPr>
          <w:trHeight w:val="563"/>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Витрати труда робітників, зайнятих</w:t>
            </w:r>
            <w:r w:rsidRPr="000E3491">
              <w:rPr>
                <w:rFonts w:ascii="Times New Roman" w:eastAsia="Times New Roman" w:hAnsi="Times New Roman" w:cs="Times New Roman"/>
                <w:i/>
              </w:rPr>
              <w:br/>
              <w:t>керуванням та обслуговуванням машин</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люд.год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47,21</w:t>
            </w:r>
          </w:p>
        </w:tc>
      </w:tr>
      <w:tr w:rsidR="000E3491" w:rsidRPr="000E3491" w:rsidTr="005D1BD9">
        <w:trPr>
          <w:trHeight w:val="563"/>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Середній розряд ланки робітників, зайнятих</w:t>
            </w:r>
            <w:r w:rsidRPr="000E3491">
              <w:rPr>
                <w:rFonts w:ascii="Times New Roman" w:eastAsia="Times New Roman" w:hAnsi="Times New Roman" w:cs="Times New Roman"/>
                <w:i/>
              </w:rPr>
              <w:br/>
              <w:t xml:space="preserve">керуванням та обслуговуванням машин </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розряд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4,3</w:t>
            </w:r>
          </w:p>
        </w:tc>
      </w:tr>
      <w:tr w:rsidR="000E3491" w:rsidRPr="000E3491" w:rsidTr="005D1BD9">
        <w:trPr>
          <w:trHeight w:val="563"/>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Витрати  робітників, заробітна плата яких</w:t>
            </w:r>
            <w:r w:rsidRPr="000E3491">
              <w:rPr>
                <w:rFonts w:ascii="Times New Roman" w:eastAsia="Times New Roman" w:hAnsi="Times New Roman" w:cs="Times New Roman"/>
                <w:i/>
              </w:rPr>
              <w:br/>
              <w:t>враховується в складі:</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8.1</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загальновиробничих витрат</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люд.год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1944,61</w:t>
            </w:r>
          </w:p>
        </w:tc>
      </w:tr>
      <w:tr w:rsidR="000E3491" w:rsidRPr="000E3491" w:rsidTr="005D1BD9">
        <w:trPr>
          <w:trHeight w:val="308"/>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II. Будівельні машини і механізми</w:t>
            </w: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Автомобілі бортові, вантажопідйомність 5 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7,9535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Кран переносний, вантажопідйомність 1 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0,018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Крани на автомобільному ходу,</w:t>
            </w:r>
            <w:r w:rsidRPr="000E3491">
              <w:rPr>
                <w:rFonts w:ascii="Times New Roman" w:eastAsia="Times New Roman" w:hAnsi="Times New Roman" w:cs="Times New Roman"/>
                <w:i/>
              </w:rPr>
              <w:br/>
              <w:t>вантажопідйомність 6,3 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0,491275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Крани на автомобільному ходу,</w:t>
            </w:r>
            <w:r w:rsidRPr="000E3491">
              <w:rPr>
                <w:rFonts w:ascii="Times New Roman" w:eastAsia="Times New Roman" w:hAnsi="Times New Roman" w:cs="Times New Roman"/>
                <w:i/>
              </w:rPr>
              <w:br/>
              <w:t>вантажопідйомність 10 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3,863260412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Автонавантажувачі, вантажопідйомність 5 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0,096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Навантажувачі одноковшеві,</w:t>
            </w:r>
            <w:r w:rsidRPr="000E3491">
              <w:rPr>
                <w:rFonts w:ascii="Times New Roman" w:eastAsia="Times New Roman" w:hAnsi="Times New Roman" w:cs="Times New Roman"/>
                <w:i/>
              </w:rPr>
              <w:br/>
              <w:t>вантажопідйомність 1 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4,95916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Навантажувачі одноковшеві,</w:t>
            </w:r>
            <w:r w:rsidRPr="000E3491">
              <w:rPr>
                <w:rFonts w:ascii="Times New Roman" w:eastAsia="Times New Roman" w:hAnsi="Times New Roman" w:cs="Times New Roman"/>
                <w:i/>
              </w:rPr>
              <w:br/>
              <w:t>вантажопідйомність 2 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0,036234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Підіймачі щоглові будівельні,</w:t>
            </w:r>
            <w:r w:rsidRPr="000E3491">
              <w:rPr>
                <w:rFonts w:ascii="Times New Roman" w:eastAsia="Times New Roman" w:hAnsi="Times New Roman" w:cs="Times New Roman"/>
                <w:i/>
              </w:rPr>
              <w:br/>
              <w:t>вантажопідйомність 0,5 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7,1445424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Підіймачі вантажопасажирські,</w:t>
            </w:r>
            <w:r w:rsidRPr="000E3491">
              <w:rPr>
                <w:rFonts w:ascii="Times New Roman" w:eastAsia="Times New Roman" w:hAnsi="Times New Roman" w:cs="Times New Roman"/>
                <w:i/>
              </w:rPr>
              <w:br/>
              <w:t>вантажопідйомність 0,8 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0,8831632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Навантажувачі одноковшеві універсальні,</w:t>
            </w:r>
            <w:r w:rsidRPr="000E3491">
              <w:rPr>
                <w:rFonts w:ascii="Times New Roman" w:eastAsia="Times New Roman" w:hAnsi="Times New Roman" w:cs="Times New Roman"/>
                <w:i/>
              </w:rPr>
              <w:br/>
              <w:t>фронтальні, пневмоколісні,</w:t>
            </w:r>
            <w:r w:rsidRPr="000E3491">
              <w:rPr>
                <w:rFonts w:ascii="Times New Roman" w:eastAsia="Times New Roman" w:hAnsi="Times New Roman" w:cs="Times New Roman"/>
                <w:i/>
              </w:rPr>
              <w:br/>
              <w:t>вантажопідйомність 2т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0,14815</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Агрегати зварювальні пересувні з</w:t>
            </w:r>
            <w:r w:rsidRPr="000E3491">
              <w:rPr>
                <w:rFonts w:ascii="Times New Roman" w:eastAsia="Times New Roman" w:hAnsi="Times New Roman" w:cs="Times New Roman"/>
                <w:i/>
              </w:rPr>
              <w:br/>
              <w:t>бензиновим двигуном, з номінальним</w:t>
            </w:r>
            <w:r w:rsidRPr="000E3491">
              <w:rPr>
                <w:rFonts w:ascii="Times New Roman" w:eastAsia="Times New Roman" w:hAnsi="Times New Roman" w:cs="Times New Roman"/>
                <w:i/>
              </w:rPr>
              <w:br/>
              <w:t>зварювальним струмом 250-400 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0,496</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Установка для зварювання ручного дугового</w:t>
            </w:r>
            <w:r w:rsidRPr="000E3491">
              <w:rPr>
                <w:rFonts w:ascii="Times New Roman" w:eastAsia="Times New Roman" w:hAnsi="Times New Roman" w:cs="Times New Roman"/>
                <w:i/>
              </w:rPr>
              <w:br/>
              <w:t>[постійного струму]</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35,83862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Компресори пересувні з двигуном</w:t>
            </w:r>
            <w:r w:rsidRPr="000E3491">
              <w:rPr>
                <w:rFonts w:ascii="Times New Roman" w:eastAsia="Times New Roman" w:hAnsi="Times New Roman" w:cs="Times New Roman"/>
                <w:i/>
              </w:rPr>
              <w:br/>
              <w:t>внутрішнього згоряння, тиск до 686 кПа [7</w:t>
            </w:r>
            <w:r w:rsidRPr="000E3491">
              <w:rPr>
                <w:rFonts w:ascii="Times New Roman" w:eastAsia="Times New Roman" w:hAnsi="Times New Roman" w:cs="Times New Roman"/>
                <w:i/>
              </w:rPr>
              <w:br/>
              <w:t>ат], продуктивність 2,2 м3/хв</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10,152808</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Компресори пересувні з </w:t>
            </w:r>
            <w:r w:rsidRPr="000E3491">
              <w:rPr>
                <w:rFonts w:ascii="Times New Roman" w:eastAsia="Times New Roman" w:hAnsi="Times New Roman" w:cs="Times New Roman"/>
                <w:i/>
              </w:rPr>
              <w:lastRenderedPageBreak/>
              <w:t>електродвигуном,</w:t>
            </w:r>
            <w:r w:rsidRPr="000E3491">
              <w:rPr>
                <w:rFonts w:ascii="Times New Roman" w:eastAsia="Times New Roman" w:hAnsi="Times New Roman" w:cs="Times New Roman"/>
                <w:i/>
              </w:rPr>
              <w:br/>
              <w:t>тиск 600 кПа [6 ат], продуктивність 0,5 м3/хв</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0,56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23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Розчинозмішувачі пересувні, місткість 65 л</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1,932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Машини свердлильні електричні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0,2696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Молотки відбійні пневматичні, при роботі від</w:t>
            </w:r>
            <w:r w:rsidRPr="000E3491">
              <w:rPr>
                <w:rFonts w:ascii="Times New Roman" w:eastAsia="Times New Roman" w:hAnsi="Times New Roman" w:cs="Times New Roman"/>
                <w:i/>
              </w:rPr>
              <w:br/>
              <w:t>пересувних компресорних станцій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9,51496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Агрегати фарбувальні з пневматичним</w:t>
            </w:r>
            <w:r w:rsidRPr="000E3491">
              <w:rPr>
                <w:rFonts w:ascii="Times New Roman" w:eastAsia="Times New Roman" w:hAnsi="Times New Roman" w:cs="Times New Roman"/>
                <w:i/>
              </w:rPr>
              <w:br/>
              <w:t>розпилюванням для фарбування фасадів</w:t>
            </w:r>
            <w:r w:rsidRPr="000E3491">
              <w:rPr>
                <w:rFonts w:ascii="Times New Roman" w:eastAsia="Times New Roman" w:hAnsi="Times New Roman" w:cs="Times New Roman"/>
                <w:i/>
              </w:rPr>
              <w:br/>
              <w:t>будівель, продуктивність 500 м3/год</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0,56</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Перевезення сміття до 30 км без</w:t>
            </w:r>
            <w:r w:rsidRPr="000E3491">
              <w:rPr>
                <w:rFonts w:ascii="Times New Roman" w:eastAsia="Times New Roman" w:hAnsi="Times New Roman" w:cs="Times New Roman"/>
                <w:i/>
              </w:rPr>
              <w:br/>
              <w:t>навантаження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20,8849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308"/>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b/>
                <w:bCs/>
                <w:i/>
              </w:rPr>
            </w:pPr>
            <w:r w:rsidRPr="000E3491">
              <w:rPr>
                <w:rFonts w:ascii="Times New Roman" w:eastAsia="Times New Roman" w:hAnsi="Times New Roman" w:cs="Times New Roman"/>
                <w:b/>
                <w:bCs/>
                <w:i/>
              </w:rPr>
              <w:t xml:space="preserve"> Разом по розділу II</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b/>
                <w:bCs/>
                <w:i/>
              </w:rPr>
            </w:pPr>
            <w:r w:rsidRPr="000E3491">
              <w:rPr>
                <w:rFonts w:ascii="Times New Roman" w:eastAsia="Times New Roman" w:hAnsi="Times New Roman" w:cs="Times New Roman"/>
                <w:b/>
                <w:bCs/>
                <w:i/>
              </w:rPr>
              <w:t>грн.</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b/>
                <w:bCs/>
                <w:i/>
              </w:rPr>
            </w:pPr>
            <w:r w:rsidRPr="000E3491">
              <w:rPr>
                <w:rFonts w:ascii="Times New Roman" w:eastAsia="Times New Roman" w:hAnsi="Times New Roman" w:cs="Times New Roman"/>
                <w:b/>
                <w:bCs/>
                <w:i/>
              </w:rPr>
              <w:t> </w:t>
            </w:r>
          </w:p>
        </w:tc>
      </w:tr>
      <w:tr w:rsidR="000E3491" w:rsidRPr="000E3491" w:rsidTr="005D1BD9">
        <w:trPr>
          <w:trHeight w:val="308"/>
        </w:trPr>
        <w:tc>
          <w:tcPr>
            <w:tcW w:w="620" w:type="dxa"/>
            <w:tcBorders>
              <w:top w:val="nil"/>
              <w:left w:val="single" w:sz="8"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b/>
                <w:bCs/>
                <w:i/>
              </w:rPr>
            </w:pPr>
          </w:p>
        </w:tc>
        <w:tc>
          <w:tcPr>
            <w:tcW w:w="4495"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b/>
                <w:bCs/>
                <w:i/>
              </w:rPr>
            </w:pPr>
            <w:r w:rsidRPr="000E3491">
              <w:rPr>
                <w:rFonts w:ascii="Times New Roman" w:eastAsia="Times New Roman" w:hAnsi="Times New Roman" w:cs="Times New Roman"/>
                <w:b/>
                <w:bCs/>
                <w:i/>
              </w:rPr>
              <w:t xml:space="preserve">      в тому числі енергоносії:</w:t>
            </w:r>
          </w:p>
        </w:tc>
        <w:tc>
          <w:tcPr>
            <w:tcW w:w="2246"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b/>
                <w:bCs/>
                <w:i/>
              </w:rPr>
            </w:pPr>
            <w:r w:rsidRPr="000E3491">
              <w:rPr>
                <w:rFonts w:ascii="Times New Roman" w:eastAsia="Times New Roman" w:hAnsi="Times New Roman" w:cs="Times New Roman"/>
                <w:b/>
                <w:bCs/>
                <w:i/>
              </w:rPr>
              <w:t> </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b/>
                <w:bCs/>
                <w:i/>
              </w:rPr>
            </w:pPr>
            <w:r w:rsidRPr="000E3491">
              <w:rPr>
                <w:rFonts w:ascii="Times New Roman" w:eastAsia="Times New Roman" w:hAnsi="Times New Roman" w:cs="Times New Roman"/>
                <w:b/>
                <w:bCs/>
                <w:i/>
              </w:rPr>
              <w:t> </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b/>
                <w:bCs/>
                <w:i/>
              </w:rPr>
            </w:pP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Бензин</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29,682</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Дизельне паливо</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77,072</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Електроенергія</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кВт-год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195,378</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Стиснене повітря</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659,387</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Мастильні матеріали</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7,193</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Гідравлічна рідина</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0,538</w:t>
            </w:r>
          </w:p>
        </w:tc>
      </w:tr>
      <w:tr w:rsidR="000E3491" w:rsidRPr="000E3491" w:rsidTr="005D1BD9">
        <w:trPr>
          <w:trHeight w:val="585"/>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Будiвельнi машини, врахованi в складi</w:t>
            </w:r>
            <w:r w:rsidRPr="000E3491">
              <w:rPr>
                <w:rFonts w:ascii="Times New Roman" w:eastAsia="Times New Roman" w:hAnsi="Times New Roman" w:cs="Times New Roman"/>
                <w:b/>
                <w:bCs/>
                <w:i/>
                <w:u w:val="single"/>
              </w:rPr>
              <w:br/>
              <w:t>загальновиробничих витрат</w:t>
            </w: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28</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Пістолет монтажний</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0,253</w:t>
            </w:r>
          </w:p>
        </w:tc>
      </w:tr>
      <w:tr w:rsidR="000E3491" w:rsidRPr="000E3491" w:rsidTr="005D1BD9">
        <w:trPr>
          <w:trHeight w:val="563"/>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Лебідки ручні та важільні, тягове зусилля до</w:t>
            </w:r>
            <w:r w:rsidRPr="000E3491">
              <w:rPr>
                <w:rFonts w:ascii="Times New Roman" w:eastAsia="Times New Roman" w:hAnsi="Times New Roman" w:cs="Times New Roman"/>
                <w:i/>
              </w:rPr>
              <w:br/>
              <w:t>14,72 кН [1,5 т]</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13,594</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30</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Пилка дискова електрична</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41,7172509</w:t>
            </w:r>
          </w:p>
        </w:tc>
      </w:tr>
      <w:tr w:rsidR="000E3491" w:rsidRPr="000E3491" w:rsidTr="005D1BD9">
        <w:trPr>
          <w:trHeight w:val="563"/>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31</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Пилка дискова електрична</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8,451366</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32</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Апарат для газового зварювання і різання</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3,0854</w:t>
            </w:r>
          </w:p>
        </w:tc>
      </w:tr>
      <w:tr w:rsidR="000E3491" w:rsidRPr="000E3491" w:rsidTr="005D1BD9">
        <w:trPr>
          <w:trHeight w:val="563"/>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33</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Дрилі електричні</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23,</w:t>
            </w:r>
            <w:r w:rsidRPr="000E3491">
              <w:rPr>
                <w:rFonts w:ascii="Times New Roman" w:eastAsia="Times New Roman" w:hAnsi="Times New Roman" w:cs="Times New Roman"/>
                <w:i/>
              </w:rPr>
              <w:br/>
              <w:t>611187903</w:t>
            </w:r>
          </w:p>
        </w:tc>
      </w:tr>
      <w:tr w:rsidR="000E3491" w:rsidRPr="000E3491" w:rsidTr="005D1BD9">
        <w:trPr>
          <w:trHeight w:val="563"/>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34</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Дрилі електричні</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14,4968251</w:t>
            </w:r>
          </w:p>
        </w:tc>
      </w:tr>
      <w:tr w:rsidR="000E3491" w:rsidRPr="000E3491" w:rsidTr="005D1BD9">
        <w:trPr>
          <w:trHeight w:val="563"/>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Дрилі електричні</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12,89555683</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Вібратори поверхневі</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0,195228</w:t>
            </w:r>
          </w:p>
        </w:tc>
      </w:tr>
      <w:tr w:rsidR="000E3491" w:rsidRPr="000E3491" w:rsidTr="005D1BD9">
        <w:trPr>
          <w:trHeight w:val="563"/>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37</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Шуруповерти</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47,</w:t>
            </w:r>
            <w:r w:rsidRPr="000E3491">
              <w:rPr>
                <w:rFonts w:ascii="Times New Roman" w:eastAsia="Times New Roman" w:hAnsi="Times New Roman" w:cs="Times New Roman"/>
                <w:i/>
              </w:rPr>
              <w:br/>
              <w:t>184382145</w:t>
            </w:r>
          </w:p>
        </w:tc>
      </w:tr>
      <w:tr w:rsidR="000E3491" w:rsidRPr="000E3491" w:rsidTr="005D1BD9">
        <w:trPr>
          <w:trHeight w:val="563"/>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38</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Шуруповерти</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200,3141116</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39</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Фарборозпилювачі ручні</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82,229046</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40</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Перфоратор пневматичний</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1,275696</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41</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Перфоратори електричні</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79,5333904</w:t>
            </w:r>
          </w:p>
        </w:tc>
      </w:tr>
      <w:tr w:rsidR="000E3491" w:rsidRPr="000E3491" w:rsidTr="005D1BD9">
        <w:trPr>
          <w:trHeight w:val="563"/>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42</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Перфоратори електричні</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42,99472446</w:t>
            </w:r>
          </w:p>
        </w:tc>
      </w:tr>
      <w:tr w:rsidR="000E3491" w:rsidRPr="000E3491" w:rsidTr="005D1BD9">
        <w:trPr>
          <w:trHeight w:val="563"/>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43</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Перфоратори електричні</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208,9540606</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44</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Насос гідравлічний ручний</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1,216</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45</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Пилосос промисловий</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3,8692088</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46</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Станок для різання керамічної плитки</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25,01327694</w:t>
            </w:r>
          </w:p>
        </w:tc>
      </w:tr>
      <w:tr w:rsidR="000E3491" w:rsidRPr="000E3491" w:rsidTr="005D1BD9">
        <w:trPr>
          <w:trHeight w:val="825"/>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47</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Апарат для зварювання поліпропіленових</w:t>
            </w:r>
            <w:r w:rsidRPr="000E3491">
              <w:rPr>
                <w:rFonts w:ascii="Times New Roman" w:eastAsia="Times New Roman" w:hAnsi="Times New Roman" w:cs="Times New Roman"/>
                <w:i/>
              </w:rPr>
              <w:br/>
              <w:t>труб діаметром від 16 до 75 мм, потужність</w:t>
            </w:r>
            <w:r w:rsidRPr="000E3491">
              <w:rPr>
                <w:rFonts w:ascii="Times New Roman" w:eastAsia="Times New Roman" w:hAnsi="Times New Roman" w:cs="Times New Roman"/>
                <w:i/>
              </w:rPr>
              <w:br/>
              <w:t>1,5 кВт</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маш. 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0,4</w:t>
            </w:r>
          </w:p>
        </w:tc>
      </w:tr>
      <w:tr w:rsidR="000E3491" w:rsidRPr="000E3491" w:rsidTr="005D1BD9">
        <w:trPr>
          <w:trHeight w:val="585"/>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III. Будівельні матеріали, вироби і</w:t>
            </w:r>
            <w:r w:rsidRPr="000E3491">
              <w:rPr>
                <w:rFonts w:ascii="Times New Roman" w:eastAsia="Times New Roman" w:hAnsi="Times New Roman" w:cs="Times New Roman"/>
                <w:b/>
                <w:bCs/>
                <w:i/>
                <w:u w:val="single"/>
              </w:rPr>
              <w:br/>
              <w:t>комплекти</w:t>
            </w: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r>
      <w:tr w:rsidR="000E3491" w:rsidRPr="000E3491" w:rsidTr="005D1BD9">
        <w:trPr>
          <w:trHeight w:val="248"/>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Стрічка армувальна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мп</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312,34</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Стрічка армувальна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мп</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383,65</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Склострічка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мп</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6,4</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Звукоізоляцийна смуга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мп</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4,49</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Саморізи 3,5х25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16269,85</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Саморізи 3,5х25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7584,04</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Саморізи 35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116,376</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Саморізи 9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18,9384</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Саморіз</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З'єднувальні елементи д/пластикових</w:t>
            </w:r>
            <w:r w:rsidRPr="000E3491">
              <w:rPr>
                <w:rFonts w:ascii="Times New Roman" w:eastAsia="Times New Roman" w:hAnsi="Times New Roman" w:cs="Times New Roman"/>
                <w:i/>
              </w:rPr>
              <w:br/>
              <w:t>плінтусів</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Кутики (зовнішні, внутрішні) д/пластикових</w:t>
            </w:r>
            <w:r w:rsidRPr="000E3491">
              <w:rPr>
                <w:rFonts w:ascii="Times New Roman" w:eastAsia="Times New Roman" w:hAnsi="Times New Roman" w:cs="Times New Roman"/>
                <w:i/>
              </w:rPr>
              <w:br/>
              <w:t>плінтусів</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Заглушки д/пластикових плінтусів</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117</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Плита типу Armstrong  600x600x12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442,9845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Профлист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24,2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Гайки шестигранні, діаметр різьби 6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0,0018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Дюбель 6х40мм Біербах</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1360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64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Дюбель 6х40мм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1636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Дюбель 6х40мм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1370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Дюбель 4х100мм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Дюбелі 6х40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1336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Цвяхи будівельні з плоскою головкою 1,6х50</w:t>
            </w:r>
            <w:r w:rsidRPr="000E3491">
              <w:rPr>
                <w:rFonts w:ascii="Times New Roman" w:eastAsia="Times New Roman" w:hAnsi="Times New Roman" w:cs="Times New Roman"/>
                <w:i/>
              </w:rPr>
              <w:br/>
              <w:t>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0,0002805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Цвяхи будівельні з плоскою головкою 1,8х50</w:t>
            </w:r>
            <w:r w:rsidRPr="000E3491">
              <w:rPr>
                <w:rFonts w:ascii="Times New Roman" w:eastAsia="Times New Roman" w:hAnsi="Times New Roman" w:cs="Times New Roman"/>
                <w:i/>
              </w:rPr>
              <w:br/>
              <w:t>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0,00032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Гіпсові в'яжучі Г-3</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0,079084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Піна монтажна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3,676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Плитки керамічні глазуровані для</w:t>
            </w:r>
            <w:r w:rsidRPr="000E3491">
              <w:rPr>
                <w:rFonts w:ascii="Times New Roman" w:eastAsia="Times New Roman" w:hAnsi="Times New Roman" w:cs="Times New Roman"/>
                <w:i/>
              </w:rPr>
              <w:br/>
              <w:t>внутрішнього облицювання стін гладкі</w:t>
            </w:r>
            <w:r w:rsidRPr="000E3491">
              <w:rPr>
                <w:rFonts w:ascii="Times New Roman" w:eastAsia="Times New Roman" w:hAnsi="Times New Roman" w:cs="Times New Roman"/>
                <w:i/>
              </w:rPr>
              <w:br/>
              <w:t>кольорові [однобарвні] без завалу</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45,6116</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Плитки керамічні для підлог, розмір 600х600</w:t>
            </w:r>
            <w:r w:rsidRPr="000E3491">
              <w:rPr>
                <w:rFonts w:ascii="Times New Roman" w:eastAsia="Times New Roman" w:hAnsi="Times New Roman" w:cs="Times New Roman"/>
                <w:i/>
              </w:rPr>
              <w:br/>
              <w:t>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51,405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Плитки керамічні для підлог, розмір 300х300</w:t>
            </w:r>
            <w:r w:rsidRPr="000E3491">
              <w:rPr>
                <w:rFonts w:ascii="Times New Roman" w:eastAsia="Times New Roman" w:hAnsi="Times New Roman" w:cs="Times New Roman"/>
                <w:i/>
              </w:rPr>
              <w:br/>
              <w:t>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3,504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Плитки керамічні для підлог, розмір 300х300</w:t>
            </w:r>
            <w:r w:rsidRPr="000E3491">
              <w:rPr>
                <w:rFonts w:ascii="Times New Roman" w:eastAsia="Times New Roman" w:hAnsi="Times New Roman" w:cs="Times New Roman"/>
                <w:i/>
              </w:rPr>
              <w:br/>
              <w:t>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16,7994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Плитки керамічні для підлог, розмір </w:t>
            </w:r>
            <w:r w:rsidRPr="000E3491">
              <w:rPr>
                <w:rFonts w:ascii="Times New Roman" w:eastAsia="Times New Roman" w:hAnsi="Times New Roman" w:cs="Times New Roman"/>
                <w:i/>
              </w:rPr>
              <w:br/>
              <w:t>1200х600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18,564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Вироби гумові технічні морозостійкі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Каболка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Кисень технічний газоподібний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0,6256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Кисень технічний газоподібний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 сумашедшая липучка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415,66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 універсальний монтажний "Скажена</w:t>
            </w:r>
            <w:r w:rsidRPr="000E3491">
              <w:rPr>
                <w:rFonts w:ascii="Times New Roman" w:eastAsia="Times New Roman" w:hAnsi="Times New Roman" w:cs="Times New Roman"/>
                <w:i/>
              </w:rPr>
              <w:br/>
              <w:t>Липучка"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185,1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 для гипсокартона Knauf Perlfix</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300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Фарба водно-дисперсійна полівінілацетатна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0,0116937</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Білило густотерте цинкове</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0,0001076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86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Фарба земляна густотерта олійна, мумія,</w:t>
            </w:r>
            <w:r w:rsidRPr="000E3491">
              <w:rPr>
                <w:rFonts w:ascii="Times New Roman" w:eastAsia="Times New Roman" w:hAnsi="Times New Roman" w:cs="Times New Roman"/>
                <w:i/>
              </w:rPr>
              <w:br/>
              <w:t>сурик залізний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0,00045425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Фарба олійна та алкідна, готова до</w:t>
            </w:r>
            <w:r w:rsidRPr="000E3491">
              <w:rPr>
                <w:rFonts w:ascii="Times New Roman" w:eastAsia="Times New Roman" w:hAnsi="Times New Roman" w:cs="Times New Roman"/>
                <w:i/>
              </w:rPr>
              <w:br/>
              <w:t>застосування, для внутрішніх робіт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0,00146077</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Фарба олійна та алкідна, готова до</w:t>
            </w:r>
            <w:r w:rsidRPr="000E3491">
              <w:rPr>
                <w:rFonts w:ascii="Times New Roman" w:eastAsia="Times New Roman" w:hAnsi="Times New Roman" w:cs="Times New Roman"/>
                <w:i/>
              </w:rPr>
              <w:br/>
              <w:t>застосування, для внутрішніх робіт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0,0013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Фарба, для внутрішніх робіт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0,00881293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Фарба, для підлоги</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0,0002685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Фальшпанель із ДСП</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Плита ламінована ДСП 10-16мм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ДСП лам. Egger H 3146 Дуб Лоренцо</w:t>
            </w:r>
            <w:r w:rsidRPr="000E3491">
              <w:rPr>
                <w:rFonts w:ascii="Times New Roman" w:eastAsia="Times New Roman" w:hAnsi="Times New Roman" w:cs="Times New Roman"/>
                <w:i/>
              </w:rPr>
              <w:br/>
              <w:t xml:space="preserve">бежево-сірий ST19 2800х2070х10мм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161,7</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Лінолеум комерційний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108,2526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Лінолеум напівкомерційний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356,2146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Лінолеум полівінілхлоридний на</w:t>
            </w:r>
            <w:r w:rsidRPr="000E3491">
              <w:rPr>
                <w:rFonts w:ascii="Times New Roman" w:eastAsia="Times New Roman" w:hAnsi="Times New Roman" w:cs="Times New Roman"/>
                <w:i/>
              </w:rPr>
              <w:br/>
              <w:t>теплозвукоізолювальній підоснові, марка</w:t>
            </w:r>
            <w:r w:rsidRPr="000E3491">
              <w:rPr>
                <w:rFonts w:ascii="Times New Roman" w:eastAsia="Times New Roman" w:hAnsi="Times New Roman" w:cs="Times New Roman"/>
                <w:i/>
              </w:rPr>
              <w:br/>
              <w:t>ПР-ВТ, ВК-ВТ, ЭК-ВТ, товщина 3,6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7,4154</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Масло індустрійне И-20А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0,000091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Мастика клеюча каучукова КН-2</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13,4495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Оліфа комбінована К-2</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0,0011722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Сендвич панель</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0,0041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Плити деревностружкові багатошарові та</w:t>
            </w:r>
            <w:r w:rsidRPr="000E3491">
              <w:rPr>
                <w:rFonts w:ascii="Times New Roman" w:eastAsia="Times New Roman" w:hAnsi="Times New Roman" w:cs="Times New Roman"/>
                <w:i/>
              </w:rPr>
              <w:br/>
              <w:t>тришарові, марка П-1, товщина 15-17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0,074154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OSB-3 плита  10(6)х1250х2500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3,562146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Плита ДВП 2440х1220х2,5мм шлифов. (2,98</w:t>
            </w:r>
            <w:r w:rsidRPr="000E3491">
              <w:rPr>
                <w:rFonts w:ascii="Times New Roman" w:eastAsia="Times New Roman" w:hAnsi="Times New Roman" w:cs="Times New Roman"/>
                <w:i/>
              </w:rPr>
              <w:br/>
              <w:t>м.кв)</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0,678402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Листи гiпсокартоннi</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171,11</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Листи гiпсокартоннi KNAUF</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741,79</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Дріт латунний, діаметр 1,5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0,00016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Дріт сталевий низьковуглецевий різного</w:t>
            </w:r>
            <w:r w:rsidRPr="000E3491">
              <w:rPr>
                <w:rFonts w:ascii="Times New Roman" w:eastAsia="Times New Roman" w:hAnsi="Times New Roman" w:cs="Times New Roman"/>
                <w:i/>
              </w:rPr>
              <w:br/>
              <w:t>призначення чорний, діаметр 1,6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0,012376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Профіль направляючий 3600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434,09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109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Профіль направляючий 1200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868,129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Профіль направляючий 600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434,09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Дюбель-анкер 10х100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116</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Пластина гумова рулонна вулканізована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Металева сiтка ф3 50х50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44</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Сітка дротяна ткана з квадратними</w:t>
            </w:r>
            <w:r w:rsidRPr="000E3491">
              <w:rPr>
                <w:rFonts w:ascii="Times New Roman" w:eastAsia="Times New Roman" w:hAnsi="Times New Roman" w:cs="Times New Roman"/>
                <w:i/>
              </w:rPr>
              <w:br/>
              <w:t>чарунками N 05 без покриття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12,171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Скоби</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2034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Кронштейн П-подібний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1156,71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Кронштейн П-подібний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1338,36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Електромагнітний замок</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Карта (брелок) для відчинення дверей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Замок міжкімнатний AGB з циліндром Scudo</w:t>
            </w:r>
            <w:r w:rsidRPr="000E3491">
              <w:rPr>
                <w:rFonts w:ascii="Times New Roman" w:eastAsia="Times New Roman" w:hAnsi="Times New Roman" w:cs="Times New Roman"/>
                <w:i/>
              </w:rPr>
              <w:br/>
              <w:t xml:space="preserve">5000 AGB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Кабель-канал 20х10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50,5</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Портландцемент загальнобудівельного</w:t>
            </w:r>
            <w:r w:rsidRPr="000E3491">
              <w:rPr>
                <w:rFonts w:ascii="Times New Roman" w:eastAsia="Times New Roman" w:hAnsi="Times New Roman" w:cs="Times New Roman"/>
                <w:i/>
              </w:rPr>
              <w:br/>
              <w:t>призначення бездобавковий, марка 400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0,005115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Шурупи з напівкруглою головкою, діаметр</w:t>
            </w:r>
            <w:r w:rsidRPr="000E3491">
              <w:rPr>
                <w:rFonts w:ascii="Times New Roman" w:eastAsia="Times New Roman" w:hAnsi="Times New Roman" w:cs="Times New Roman"/>
                <w:i/>
              </w:rPr>
              <w:br/>
              <w:t>стрижня 3,5 мм, довжина 30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0,000012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Шурупи з плоскою головкою 3,5х35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0,001164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Саморіз покрівельний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137</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Шурупи з напівкруглою головкою, діаметр</w:t>
            </w:r>
            <w:r w:rsidRPr="000E3491">
              <w:rPr>
                <w:rFonts w:ascii="Times New Roman" w:eastAsia="Times New Roman" w:hAnsi="Times New Roman" w:cs="Times New Roman"/>
                <w:i/>
              </w:rPr>
              <w:br/>
              <w:t>стрижня 6 мм, довжина 40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0,0001688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Електроди, діаметр 2 мм, марка Э42</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0,000015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Електроди, діаметр 4 мм, марка Э42</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0,0023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Електроди, діаметр 4 мм, марка Э55</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0,00016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Бензин розчинник</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0,0004646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131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Папір шліфувальний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22,5741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Дрантя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1,20524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Грунтовка глибокого проникнення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82,05989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Грунтовка глибокого проникнення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100,041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Грунтовка глибокого проникнення СТ-17</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12,454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Грунтовка глибокого проникнення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Грунтовка глибокопроникаюча СТ-17</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35,77</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Грунтовка глибокопроникаюча СТ-17</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44,33</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Дисперсія полівінілацетатна</w:t>
            </w:r>
            <w:r w:rsidRPr="000E3491">
              <w:rPr>
                <w:rFonts w:ascii="Times New Roman" w:eastAsia="Times New Roman" w:hAnsi="Times New Roman" w:cs="Times New Roman"/>
                <w:i/>
              </w:rPr>
              <w:br/>
              <w:t>непластифікована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17,25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Фарба водоемульсийна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648,0246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Кутики пластикові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55,8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Пластмасові хрестики</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 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3,26055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Жилки латунні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2,835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Замазка захисна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Суміш для затирання швів CE-40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20,45748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Круги армовані абразивні відрізні, діаметр</w:t>
            </w:r>
            <w:r w:rsidRPr="000E3491">
              <w:rPr>
                <w:rFonts w:ascii="Times New Roman" w:eastAsia="Times New Roman" w:hAnsi="Times New Roman" w:cs="Times New Roman"/>
                <w:i/>
              </w:rPr>
              <w:br/>
              <w:t>180х3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0,95311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Суха суміш для плитки СЕ 40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36,91678</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Оліфа натуральна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0,3802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Плівка поліетиленова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499,836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150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Плінтуси для підлог з пластикату</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391,6982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151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Плінтус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16,16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152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Кутик декоративний алюмінієвий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30,3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153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Кутики алюминиеви 20х25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7,6356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154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Профіль UD-27</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310,65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155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Профіль UD-27</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388,13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156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Профіль UW</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2,59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157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Профіль СD-60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642,69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158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Профіль СD-60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803,016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159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Профіль СW</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7,5192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Решітка вентиляційна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Решітка вентиляційна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Решітка радіаторна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Толь з крупнозернистою посипкою</w:t>
            </w:r>
            <w:r w:rsidRPr="000E3491">
              <w:rPr>
                <w:rFonts w:ascii="Times New Roman" w:eastAsia="Times New Roman" w:hAnsi="Times New Roman" w:cs="Times New Roman"/>
                <w:i/>
              </w:rPr>
              <w:br/>
              <w:t>гідроізоляційна, марка ТГ-350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1,5267</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Кутик 63*63*6мм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Сталеві деталі риштувань</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0,0189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Кутики штукатурні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175,518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Кутик пристінний підвісної стелі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424,422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Кутик металевий декоративный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120,796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Болти анкерні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0,0364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170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Болти будівельні з гайками та шайбами</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0,0072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171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Саморези 3,5х35</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6488,6</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172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Саморези 3,5х45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416</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173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Саморези 3,5х35</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924</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174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Саморези 3,5х35</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2958</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175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Цвяхи будівельні 3,0х80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0,00126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176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Підвіс для Армстронг</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177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Тальк мелений, 1 сорт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0,004998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178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Суміші сухі штукатурні МП-75</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366,65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179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Церезит СМ-17</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0,549874</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Шпаклівка клейова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0,0674843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Шпаклівка полімерцементна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0,13813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Кріпильні анкери (цанги) 8х32</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Кронштейн для монтажу наружного блока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26</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Гідроізоляція Ceresit СR-65</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292,8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Шпаклiвка Knauf Фініш</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1144,78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Шпаклiвка Knauf НР Фініш</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Шпаклiвка старт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1157,28</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Декоративна штукатурка мозаїчна типу</w:t>
            </w:r>
            <w:r w:rsidRPr="000E3491">
              <w:rPr>
                <w:rFonts w:ascii="Times New Roman" w:eastAsia="Times New Roman" w:hAnsi="Times New Roman" w:cs="Times New Roman"/>
                <w:i/>
              </w:rPr>
              <w:br/>
              <w:t>Ceresit CT 77</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541,2</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Шпаклiвка Knauf НР-Старт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190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Бруски обрізні з хвойних порід, довжина 4-6,</w:t>
            </w:r>
            <w:r w:rsidRPr="000E3491">
              <w:rPr>
                <w:rFonts w:ascii="Times New Roman" w:eastAsia="Times New Roman" w:hAnsi="Times New Roman" w:cs="Times New Roman"/>
                <w:i/>
              </w:rPr>
              <w:br/>
              <w:t>5 м, ширина 75-150 мм, товщина 40-75 мм,</w:t>
            </w:r>
            <w:r w:rsidRPr="000E3491">
              <w:rPr>
                <w:rFonts w:ascii="Times New Roman" w:eastAsia="Times New Roman" w:hAnsi="Times New Roman" w:cs="Times New Roman"/>
                <w:i/>
              </w:rPr>
              <w:br/>
              <w:t>ІІІ сорт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0,006</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191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Дошки обрізні з хвойних порід, довжина 4-6,</w:t>
            </w:r>
            <w:r w:rsidRPr="000E3491">
              <w:rPr>
                <w:rFonts w:ascii="Times New Roman" w:eastAsia="Times New Roman" w:hAnsi="Times New Roman" w:cs="Times New Roman"/>
                <w:i/>
              </w:rPr>
              <w:br/>
              <w:t>5 м, ширина 75-150 мм, товщина 44 мм і</w:t>
            </w:r>
            <w:r w:rsidRPr="000E3491">
              <w:rPr>
                <w:rFonts w:ascii="Times New Roman" w:eastAsia="Times New Roman" w:hAnsi="Times New Roman" w:cs="Times New Roman"/>
                <w:i/>
              </w:rPr>
              <w:br/>
              <w:t>більше, ІІ сорт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0,016</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192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Бруски обрізні з хвойних порід, довжина 2-3,</w:t>
            </w:r>
            <w:r w:rsidRPr="000E3491">
              <w:rPr>
                <w:rFonts w:ascii="Times New Roman" w:eastAsia="Times New Roman" w:hAnsi="Times New Roman" w:cs="Times New Roman"/>
                <w:i/>
              </w:rPr>
              <w:br/>
              <w:t>75 м, ширина 75-150 мм, товщина 40-75 мм,</w:t>
            </w:r>
            <w:r w:rsidRPr="000E3491">
              <w:rPr>
                <w:rFonts w:ascii="Times New Roman" w:eastAsia="Times New Roman" w:hAnsi="Times New Roman" w:cs="Times New Roman"/>
                <w:i/>
              </w:rPr>
              <w:br/>
              <w:t>ІІІ сорт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0,093056</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193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Бруски обрiзнi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0,16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194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Провід ввг нг 3х2.5</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495,43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195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Шпилька ф14мм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196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Трiйники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197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Противопожежна гільза для труб д.40мм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198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Поріг алюмінієвий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48,6</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199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Кутик алюмінієвий під плитку</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38,9</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Колiно 90 град. iз полiпропiлену дiам. 110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Трiйник 110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Редукція 110/50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Манжета  110/130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Заглушка 110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Ревізія 110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Труби полiпропiленовi, дiам. 50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Труби полiпропiленовi, дiам. 100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Коліно 20*90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Хрестики пластмасові для кріплення плитки</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434,7494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210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Захисна трубка /гофрована/ негорюча 20х2</w:t>
            </w:r>
            <w:r w:rsidRPr="000E3491">
              <w:rPr>
                <w:rFonts w:ascii="Times New Roman" w:eastAsia="Times New Roman" w:hAnsi="Times New Roman" w:cs="Times New Roman"/>
                <w:i/>
              </w:rPr>
              <w:br/>
              <w:t>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1042,44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211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Решітка (екран) для батареї  600х900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28</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212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Кран з американкою</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213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"Мирелон " толщ. 6 мм для труб диам.25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пог.м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82,4</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214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Щити настилу.</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3,465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215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Блоки дверні металопластикові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3,36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216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Блоки дверні металопластикові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4,28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217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Блоки дверні металеві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218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Блоки віконі металопластикові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0,96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219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Перегородки металопластикові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6,16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220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Блоки дверні металопластикові в с/в</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221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Перегородка металева з дверцятами</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222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Жалюзі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107,5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223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Блоки дверні металопластикові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224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Загородження зі спеціального захистного</w:t>
            </w:r>
            <w:r w:rsidRPr="000E3491">
              <w:rPr>
                <w:rFonts w:ascii="Times New Roman" w:eastAsia="Times New Roman" w:hAnsi="Times New Roman" w:cs="Times New Roman"/>
                <w:i/>
              </w:rPr>
              <w:br/>
              <w:t>скла (3130х5750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м2</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225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Дверь глуха МДФ. Глухе полотно. Розмір</w:t>
            </w:r>
            <w:r w:rsidRPr="000E3491">
              <w:rPr>
                <w:rFonts w:ascii="Times New Roman" w:eastAsia="Times New Roman" w:hAnsi="Times New Roman" w:cs="Times New Roman"/>
                <w:i/>
              </w:rPr>
              <w:br/>
              <w:t>полотна 800х2000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226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Дошки підвіконні 500мм х 1800мм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227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Дерев'яні деталі риштувань</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0,00882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228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Стільниця, 600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2,55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229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Пружина для підвісу</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365</w:t>
            </w:r>
          </w:p>
        </w:tc>
      </w:tr>
      <w:tr w:rsidR="000E3491" w:rsidRPr="000E3491" w:rsidTr="005D1BD9">
        <w:trPr>
          <w:trHeight w:val="276"/>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230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Планка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231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Бойлер, місткість до 0,1 м3</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232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Вентилятор витяжний 150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233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Радіатори сталеві опалювальні 500 х 2000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234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Змішувач</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комплект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235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Шланг підводка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236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Сифон</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237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Умивальник з п'єдисталом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комплект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238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Сифон для умивальника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239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Умивальник з кріпленням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240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Унітаз-Компакт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241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Висушувачів для рук</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242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Сушарка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243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Труба поліпропіленова д=15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244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1,07056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245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В'язальний дріт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0,0084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246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Провід ВВг нг 3х1,5 мм2</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0,55826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247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Провід ВВг нг 3х2,5 мм2</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0,0714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248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Кутик захисний пластикових 10х10мм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249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Шпилька оцинкованная длиной 0,6 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250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Хомут металевий з резінкою (у комплекті з</w:t>
            </w:r>
            <w:r w:rsidRPr="000E3491">
              <w:rPr>
                <w:rFonts w:ascii="Times New Roman" w:eastAsia="Times New Roman" w:hAnsi="Times New Roman" w:cs="Times New Roman"/>
                <w:i/>
              </w:rPr>
              <w:br/>
              <w:t>пробкою М8х60 та вінтом)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251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Грунтовка ГФ-021 червоно-коричнева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0,0045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252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 фенолполівінілацетальний, марка БФ-</w:t>
            </w:r>
            <w:r w:rsidRPr="000E3491">
              <w:rPr>
                <w:rFonts w:ascii="Times New Roman" w:eastAsia="Times New Roman" w:hAnsi="Times New Roman" w:cs="Times New Roman"/>
                <w:i/>
              </w:rPr>
              <w:br/>
              <w:t>2, І сорт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253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Натрій фтористий технічний, марка А, І сорт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0,0005816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254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Емаль антикорозійна ПФ-115 сіра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0,0095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255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Водний розчин нітрата та карбоната натрію</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0,025125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256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Сумiшi цементно-піщані (готова)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1,648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257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 готовий кладковий важкий</w:t>
            </w:r>
            <w:r w:rsidRPr="000E3491">
              <w:rPr>
                <w:rFonts w:ascii="Times New Roman" w:eastAsia="Times New Roman" w:hAnsi="Times New Roman" w:cs="Times New Roman"/>
                <w:i/>
              </w:rPr>
              <w:br/>
              <w:t>цементний, марка М100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0,0032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258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 готовий кладковий важкий</w:t>
            </w:r>
            <w:r w:rsidRPr="000E3491">
              <w:rPr>
                <w:rFonts w:ascii="Times New Roman" w:eastAsia="Times New Roman" w:hAnsi="Times New Roman" w:cs="Times New Roman"/>
                <w:i/>
              </w:rPr>
              <w:br/>
              <w:t>цементний, марка М150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0,080784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259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 готовий опоряджувальний цементно-</w:t>
            </w:r>
            <w:r w:rsidRPr="000E3491">
              <w:rPr>
                <w:rFonts w:ascii="Times New Roman" w:eastAsia="Times New Roman" w:hAnsi="Times New Roman" w:cs="Times New Roman"/>
                <w:i/>
              </w:rPr>
              <w:br/>
              <w:t>вапняковий 1:3</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0,2805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260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 готовий опоряджувальний</w:t>
            </w:r>
            <w:r w:rsidRPr="000E3491">
              <w:rPr>
                <w:rFonts w:ascii="Times New Roman" w:eastAsia="Times New Roman" w:hAnsi="Times New Roman" w:cs="Times New Roman"/>
                <w:i/>
              </w:rPr>
              <w:br/>
              <w:t>вапняковий 1:2,5</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0,3435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261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Розчин готовий опоряджувальний</w:t>
            </w:r>
            <w:r w:rsidRPr="000E3491">
              <w:rPr>
                <w:rFonts w:ascii="Times New Roman" w:eastAsia="Times New Roman" w:hAnsi="Times New Roman" w:cs="Times New Roman"/>
                <w:i/>
              </w:rPr>
              <w:br/>
              <w:t>вапняковий 1:3</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0,62694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262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Розетки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263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Розетки накладного типу</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264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Ручки нажимні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к-кт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265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Коробка дверна 80-100 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к-кт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266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Лиштва плоска МДФ</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к-кт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267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Петля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к-кт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268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Доборна дошка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к-кт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269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Склострічка липка ізоляційна на</w:t>
            </w:r>
            <w:r w:rsidRPr="000E3491">
              <w:rPr>
                <w:rFonts w:ascii="Times New Roman" w:eastAsia="Times New Roman" w:hAnsi="Times New Roman" w:cs="Times New Roman"/>
                <w:i/>
              </w:rPr>
              <w:br/>
              <w:t>полікасиновому компаунді, марка ЛСЭПЛ,</w:t>
            </w:r>
            <w:r w:rsidRPr="000E3491">
              <w:rPr>
                <w:rFonts w:ascii="Times New Roman" w:eastAsia="Times New Roman" w:hAnsi="Times New Roman" w:cs="Times New Roman"/>
                <w:i/>
              </w:rPr>
              <w:br/>
              <w:t>ширина 20-30 мм, товщина від 0,14 до 0,19</w:t>
            </w:r>
            <w:r w:rsidRPr="000E3491">
              <w:rPr>
                <w:rFonts w:ascii="Times New Roman" w:eastAsia="Times New Roman" w:hAnsi="Times New Roman" w:cs="Times New Roman"/>
                <w:i/>
              </w:rPr>
              <w:br/>
              <w:t>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0,009</w:t>
            </w:r>
          </w:p>
        </w:tc>
      </w:tr>
      <w:tr w:rsidR="000E3491" w:rsidRPr="000E3491" w:rsidTr="005D1BD9">
        <w:trPr>
          <w:trHeight w:val="825"/>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270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Стрічка ізоляційна "Пара"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1,1372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271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Очіс льняний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0,0014196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272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Пакля "чесана" 100 гр</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273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Дюбель 6х40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2,07</w:t>
            </w:r>
          </w:p>
        </w:tc>
      </w:tr>
      <w:tr w:rsidR="000E3491" w:rsidRPr="000E3491" w:rsidTr="005D1BD9">
        <w:trPr>
          <w:trHeight w:val="276"/>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274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Скоби будівельні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275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Фреонопроводы труба мідная діаметр 6,</w:t>
            </w:r>
            <w:r w:rsidRPr="000E3491">
              <w:rPr>
                <w:rFonts w:ascii="Times New Roman" w:eastAsia="Times New Roman" w:hAnsi="Times New Roman" w:cs="Times New Roman"/>
                <w:i/>
              </w:rPr>
              <w:br/>
              <w:t>35мм в ізоляції</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276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Труби полівінілхлоридні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0,0008381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277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Шпилька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комплект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40,8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278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Клей "СМ-11"</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234,832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279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Пропан-бутан технічний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0,07468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280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Лампи розжарювання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281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Вимикач накладний для відкритої проводки</w:t>
            </w:r>
            <w:r w:rsidRPr="000E3491">
              <w:rPr>
                <w:rFonts w:ascii="Times New Roman" w:eastAsia="Times New Roman" w:hAnsi="Times New Roman" w:cs="Times New Roman"/>
                <w:i/>
              </w:rPr>
              <w:br/>
              <w:t>1кл</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282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Ветилятор витяжний Ф 125</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283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Вимикач накладний для схованої проводки</w:t>
            </w:r>
            <w:r w:rsidRPr="000E3491">
              <w:rPr>
                <w:rFonts w:ascii="Times New Roman" w:eastAsia="Times New Roman" w:hAnsi="Times New Roman" w:cs="Times New Roman"/>
                <w:i/>
              </w:rPr>
              <w:br/>
              <w:t>1кл</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284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Вимикач для схованої проводки 1кл</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285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Коробки розподільчі</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286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Світильник для підвісних стель LED</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287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Світильник настінний</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288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Світильник для підвісних стель на підвісах</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289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Світильник ВХІД /ВИХІД</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Світильник типу Бра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Автомат 25А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292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Автомат 16А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Грунт-фарба церезіт СТ-16</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83,25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Кріплення для трубопроводів [кронштейни,</w:t>
            </w:r>
            <w:r w:rsidRPr="000E3491">
              <w:rPr>
                <w:rFonts w:ascii="Times New Roman" w:eastAsia="Times New Roman" w:hAnsi="Times New Roman" w:cs="Times New Roman"/>
                <w:i/>
              </w:rPr>
              <w:br/>
              <w:t>планки, хомути]</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Кронштейни Кр1-РС для радіаторів</w:t>
            </w:r>
            <w:r w:rsidRPr="000E3491">
              <w:rPr>
                <w:rFonts w:ascii="Times New Roman" w:eastAsia="Times New Roman" w:hAnsi="Times New Roman" w:cs="Times New Roman"/>
                <w:i/>
              </w:rPr>
              <w:br/>
              <w:t>сталевих спарених</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комплект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1,6575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Паста для паковки</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Крани кульовi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Змішувач</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299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Зворотній (захистний) клапан</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300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Крани кульовi з американкою</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301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Шпаклівка для швів "Фюгенфюллер"</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87,64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302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Шпаклівка для швів "Фюгенфюллер"</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140,1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303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Шпаклівка для швів "Фюгенфюллер"</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24,48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304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Шпаклівка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0,37</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305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Суміш суха гіпсова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306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Піна монтажна 750 мл</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13,72613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307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Акумулятор 18А/г, 12В</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308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Акумулятор 7А/г, 12В</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309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Полка CS-250-1U-BLACK</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310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Термостат TRT-10A230V-NO</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311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Фільтр мережевий 220В 1.8m  SPP9-E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312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Комплект заземления LA08TPS00U00FSA-</w:t>
            </w:r>
            <w:r w:rsidRPr="000E3491">
              <w:rPr>
                <w:rFonts w:ascii="Times New Roman" w:eastAsia="Times New Roman" w:hAnsi="Times New Roman" w:cs="Times New Roman"/>
                <w:i/>
              </w:rPr>
              <w:br/>
              <w:t>PS</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313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Організатор кабелю CM-1U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314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Сплайс-касета оптична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315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Вставка оптична LC дуплекс для 6</w:t>
            </w:r>
            <w:r w:rsidRPr="000E3491">
              <w:rPr>
                <w:rFonts w:ascii="Times New Roman" w:eastAsia="Times New Roman" w:hAnsi="Times New Roman" w:cs="Times New Roman"/>
                <w:i/>
              </w:rPr>
              <w:br/>
              <w:t>багатомодових волокон</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316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Спліт-система Electrolux EACS/I-</w:t>
            </w:r>
            <w:r w:rsidRPr="000E3491">
              <w:rPr>
                <w:rFonts w:ascii="Times New Roman" w:eastAsia="Times New Roman" w:hAnsi="Times New Roman" w:cs="Times New Roman"/>
                <w:i/>
              </w:rPr>
              <w:br/>
            </w:r>
            <w:r w:rsidRPr="000E3491">
              <w:rPr>
                <w:rFonts w:ascii="Times New Roman" w:eastAsia="Times New Roman" w:hAnsi="Times New Roman" w:cs="Times New Roman"/>
                <w:i/>
              </w:rPr>
              <w:lastRenderedPageBreak/>
              <w:t>12HM/N8_19Y</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317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Коробка вогнестійка БКП-1МП</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318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Коробка монтажна IMT35150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319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Витратні матеріали (ізострічка, дюбель з</w:t>
            </w:r>
            <w:r w:rsidRPr="000E3491">
              <w:rPr>
                <w:rFonts w:ascii="Times New Roman" w:eastAsia="Times New Roman" w:hAnsi="Times New Roman" w:cs="Times New Roman"/>
                <w:i/>
              </w:rPr>
              <w:br/>
              <w:t>уд.ш., дюбель розпірний, стяжка, площадка</w:t>
            </w:r>
            <w:r w:rsidRPr="000E3491">
              <w:rPr>
                <w:rFonts w:ascii="Times New Roman" w:eastAsia="Times New Roman" w:hAnsi="Times New Roman" w:cs="Times New Roman"/>
                <w:i/>
              </w:rPr>
              <w:br/>
              <w:t>під стядку, шуруп), комплект</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32</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48"/>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320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Комплект гвинт+шайба+гайка для</w:t>
            </w:r>
            <w:r w:rsidRPr="000E3491">
              <w:rPr>
                <w:rFonts w:ascii="Times New Roman" w:eastAsia="Times New Roman" w:hAnsi="Times New Roman" w:cs="Times New Roman"/>
                <w:i/>
              </w:rPr>
              <w:br/>
              <w:t>коммутаційної шафи</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321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Кронштейн настінний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322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Реле М01</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323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Картка Proximity Mifare</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324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Патч-корд UTP 1 м cat.5e</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325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Патч-корд UTP 2 м cat.5e</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110</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326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Патч-корд LC/UPC-LC/UPC MM OM3 1м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327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Патч-корд LC/UPC-LC/UPC MM OM3 2м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328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Пігтейл - OM3 - конектор LC - LSZH - 1 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329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Сплайс-протектор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330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Кабельне кільце (x2)</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331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Гофротруба D20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0,45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332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Кабельрост 200х50 1,5мм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333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Кабель J-Y(St)Y 1х2х0,8</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2,05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334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Кабель JE-H(St)H FE180/E30 1x2x0,8</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0,88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335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Кабель NHXH FE180/E30 3х1,5</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336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Кабель NHXH FE180/E30 2х1,5</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337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Кабель UTP LSZH Cat. 5e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0,31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338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Кабель FTP LSZH Cat. 5e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11,895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339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Кабель ПВС 3х1,5</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0,13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340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Кабель ШВВП 2х1,5</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341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Кабель W4х0,22</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342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Кабель ВО UT008-SM-48</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1000м</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563"/>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Енергоносiї машин, врахованих в складi</w:t>
            </w:r>
            <w:r w:rsidRPr="000E3491">
              <w:rPr>
                <w:rFonts w:ascii="Times New Roman" w:eastAsia="Times New Roman" w:hAnsi="Times New Roman" w:cs="Times New Roman"/>
                <w:i/>
              </w:rPr>
              <w:br/>
              <w:t>загальновиробничих витрат</w:t>
            </w: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343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Електроенергія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кВт-год</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264,0908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344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Мастильні матеріали</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0,1379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345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Гідравлічна рідина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0,0608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308"/>
        </w:trPr>
        <w:tc>
          <w:tcPr>
            <w:tcW w:w="620" w:type="dxa"/>
            <w:tcBorders>
              <w:top w:val="nil"/>
              <w:left w:val="single" w:sz="8"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b/>
                <w:bCs/>
                <w:i/>
              </w:rPr>
            </w:pPr>
          </w:p>
        </w:tc>
        <w:tc>
          <w:tcPr>
            <w:tcW w:w="4495"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IV. Устаткування</w:t>
            </w:r>
          </w:p>
        </w:tc>
        <w:tc>
          <w:tcPr>
            <w:tcW w:w="2246"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346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ППКП Тірас-16П</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347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ПУіЗ Тірас-1</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348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Модуль МЦА-GSM</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349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Модуль МРЛ-2.1</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 живлення БЖ1230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Сповіщувач пожежний тепловий СПТ-2Б</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Сповіщувач пожежний димовий СП-2.1</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77</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77</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Сповіщувач пожежний димовий СПД-3</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Сповіщувач пожежний ручний SPR-3L</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355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Оповіщувач ВПОС</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Оповіщувач світло-звуковий ОСЗ ВИХІД</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Оповіщувач світло-звуковий ОСЗ ПОЖЕЖА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Оповіщувач світло-звуковий ОСЗ "Порошок</w:t>
            </w:r>
            <w:r w:rsidRPr="000E3491">
              <w:rPr>
                <w:rFonts w:ascii="Times New Roman" w:eastAsia="Times New Roman" w:hAnsi="Times New Roman" w:cs="Times New Roman"/>
                <w:i/>
              </w:rPr>
              <w:br/>
              <w:t>не входити"</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359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Оповіщувач світло-звуковий ОСЗ "Порошок</w:t>
            </w:r>
            <w:r w:rsidRPr="000E3491">
              <w:rPr>
                <w:rFonts w:ascii="Times New Roman" w:eastAsia="Times New Roman" w:hAnsi="Times New Roman" w:cs="Times New Roman"/>
                <w:i/>
              </w:rPr>
              <w:br/>
              <w:t>виходь"</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Оповіщувач світло-звуковий Джміль</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Сповіщувач магніто-контактний SM-35</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Пристрій ПАЗ Тірас</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Пристрій ПРЗ Тірас</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Модуль порошкового пожежогасіння МПП</w:t>
            </w:r>
            <w:r w:rsidRPr="000E3491">
              <w:rPr>
                <w:rFonts w:ascii="Times New Roman" w:eastAsia="Times New Roman" w:hAnsi="Times New Roman" w:cs="Times New Roman"/>
                <w:i/>
              </w:rPr>
              <w:br/>
              <w:t xml:space="preserve">"Бранд-6"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Шафа напольна 30U FNC1000-30U-FLAT-АС</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Блок безперебійного живлення ББП 100-</w:t>
            </w:r>
            <w:r w:rsidRPr="000E3491">
              <w:rPr>
                <w:rFonts w:ascii="Times New Roman" w:eastAsia="Times New Roman" w:hAnsi="Times New Roman" w:cs="Times New Roman"/>
                <w:i/>
              </w:rPr>
              <w:br/>
              <w:t>12Б 12В 3А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367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ДБЖ UPS2000-G-2KRTS/RT1600W</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Прилад доступу IP400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369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Зчитувач U-Prox SL mini</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370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Зчитувач U-Prox Desktop</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371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Турникет Класік-Стандарт-CM</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372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Пульт керування турнікетом</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373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Огорожа Класік О-КПВ-2 L=510-1000 мм</w:t>
            </w:r>
            <w:r w:rsidRPr="000E3491">
              <w:rPr>
                <w:rFonts w:ascii="Times New Roman" w:eastAsia="Times New Roman" w:hAnsi="Times New Roman" w:cs="Times New Roman"/>
                <w:i/>
              </w:rPr>
              <w:br/>
              <w:t>поворотна секція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374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Огорожа Класік О-КБС-2 L=510-1000 мм</w:t>
            </w:r>
            <w:r w:rsidRPr="000E3491">
              <w:rPr>
                <w:rFonts w:ascii="Times New Roman" w:eastAsia="Times New Roman" w:hAnsi="Times New Roman" w:cs="Times New Roman"/>
                <w:i/>
              </w:rPr>
              <w:br/>
              <w:t>швидкознімна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48"/>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375</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Патч-панель PP-KUTP48-1U</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48"/>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376</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Комутатор CRS354-48P-4S+2Q+RM</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5</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377</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Маршрутизатор RG-EG105G-P</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378</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Точка доступу RG-RAP2200(F)</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r>
            <w:r w:rsidRPr="000E3491">
              <w:rPr>
                <w:rFonts w:ascii="Times New Roman" w:eastAsia="Times New Roman" w:hAnsi="Times New Roman" w:cs="Times New Roman"/>
                <w:i/>
              </w:rPr>
              <w:lastRenderedPageBreak/>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8</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lastRenderedPageBreak/>
              <w:t>379</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IP АТС UCM6300A</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380</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IP-телефон GXP1620</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381</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Розетка подвійна RJ45 </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102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382</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Теплова завіса</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2</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383</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Ресепшн</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не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384</w:t>
            </w: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Герб-тризуб</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563"/>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276"/>
        </w:trPr>
        <w:tc>
          <w:tcPr>
            <w:tcW w:w="620" w:type="dxa"/>
            <w:vMerge w:val="restart"/>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p>
        </w:tc>
        <w:tc>
          <w:tcPr>
            <w:tcW w:w="4495" w:type="dxa"/>
            <w:vMerge w:val="restart"/>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xml:space="preserve">      у тому числі витрати підрядника на</w:t>
            </w:r>
            <w:r w:rsidRPr="000E3491">
              <w:rPr>
                <w:rFonts w:ascii="Times New Roman" w:eastAsia="Times New Roman" w:hAnsi="Times New Roman" w:cs="Times New Roman"/>
                <w:i/>
              </w:rPr>
              <w:br/>
              <w:t>устаткування, що монтується</w:t>
            </w:r>
          </w:p>
        </w:tc>
        <w:tc>
          <w:tcPr>
            <w:tcW w:w="2246"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шт</w:t>
            </w:r>
          </w:p>
        </w:tc>
        <w:tc>
          <w:tcPr>
            <w:tcW w:w="2127" w:type="dxa"/>
            <w:vMerge w:val="restart"/>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w:t>
            </w:r>
          </w:p>
        </w:tc>
      </w:tr>
      <w:tr w:rsidR="000E3491" w:rsidRPr="000E3491" w:rsidTr="005D1BD9">
        <w:trPr>
          <w:trHeight w:val="297"/>
        </w:trPr>
        <w:tc>
          <w:tcPr>
            <w:tcW w:w="620" w:type="dxa"/>
            <w:vMerge/>
            <w:tcBorders>
              <w:top w:val="nil"/>
              <w:left w:val="single" w:sz="8" w:space="0" w:color="auto"/>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4495" w:type="dxa"/>
            <w:vMerge/>
            <w:tcBorders>
              <w:top w:val="nil"/>
              <w:left w:val="nil"/>
              <w:bottom w:val="nil"/>
              <w:right w:val="nil"/>
            </w:tcBorders>
            <w:vAlign w:val="center"/>
            <w:hideMark/>
          </w:tcPr>
          <w:p w:rsidR="000E3491" w:rsidRPr="000E3491" w:rsidRDefault="000E3491" w:rsidP="000E3491">
            <w:pPr>
              <w:rPr>
                <w:rFonts w:ascii="Times New Roman" w:eastAsia="Times New Roman" w:hAnsi="Times New Roman" w:cs="Times New Roman"/>
                <w:i/>
              </w:rPr>
            </w:pPr>
          </w:p>
        </w:tc>
        <w:tc>
          <w:tcPr>
            <w:tcW w:w="2246"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c>
          <w:tcPr>
            <w:tcW w:w="2127" w:type="dxa"/>
            <w:vMerge/>
            <w:tcBorders>
              <w:top w:val="nil"/>
              <w:left w:val="single" w:sz="4" w:space="0" w:color="auto"/>
              <w:bottom w:val="nil"/>
              <w:right w:val="single" w:sz="4" w:space="0" w:color="auto"/>
            </w:tcBorders>
            <w:vAlign w:val="center"/>
            <w:hideMark/>
          </w:tcPr>
          <w:p w:rsidR="000E3491" w:rsidRPr="000E3491" w:rsidRDefault="000E3491" w:rsidP="000E3491">
            <w:pPr>
              <w:rPr>
                <w:rFonts w:ascii="Times New Roman" w:eastAsia="Times New Roman" w:hAnsi="Times New Roman" w:cs="Times New Roman"/>
                <w:i/>
              </w:rPr>
            </w:pPr>
          </w:p>
        </w:tc>
      </w:tr>
      <w:tr w:rsidR="000E3491" w:rsidRPr="000E3491" w:rsidTr="005D1BD9">
        <w:trPr>
          <w:trHeight w:val="585"/>
        </w:trPr>
        <w:tc>
          <w:tcPr>
            <w:tcW w:w="620" w:type="dxa"/>
            <w:tcBorders>
              <w:top w:val="nil"/>
              <w:left w:val="single" w:sz="8"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4495"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b/>
                <w:bCs/>
                <w:i/>
              </w:rPr>
            </w:pPr>
            <w:r w:rsidRPr="000E3491">
              <w:rPr>
                <w:rFonts w:ascii="Times New Roman" w:eastAsia="Times New Roman" w:hAnsi="Times New Roman" w:cs="Times New Roman"/>
                <w:b/>
                <w:bCs/>
                <w:i/>
              </w:rPr>
              <w:t>Підсумкові витрати енергоносіїв</w:t>
            </w:r>
            <w:r w:rsidRPr="000E3491">
              <w:rPr>
                <w:rFonts w:ascii="Times New Roman" w:eastAsia="Times New Roman" w:hAnsi="Times New Roman" w:cs="Times New Roman"/>
                <w:b/>
                <w:bCs/>
                <w:i/>
              </w:rPr>
              <w:br/>
              <w:t>для усіх машин</w:t>
            </w:r>
          </w:p>
        </w:tc>
        <w:tc>
          <w:tcPr>
            <w:tcW w:w="2246"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b/>
                <w:bCs/>
                <w:i/>
              </w:rPr>
            </w:pPr>
            <w:r w:rsidRPr="000E3491">
              <w:rPr>
                <w:rFonts w:ascii="Times New Roman" w:eastAsia="Times New Roman" w:hAnsi="Times New Roman" w:cs="Times New Roman"/>
                <w:b/>
                <w:bCs/>
                <w:i/>
              </w:rPr>
              <w:t> </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b/>
                <w:bCs/>
                <w:i/>
              </w:rPr>
            </w:pPr>
            <w:r w:rsidRPr="000E3491">
              <w:rPr>
                <w:rFonts w:ascii="Times New Roman" w:eastAsia="Times New Roman" w:hAnsi="Times New Roman" w:cs="Times New Roman"/>
                <w:b/>
                <w:bCs/>
                <w:i/>
              </w:rPr>
              <w:t> </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b/>
                <w:bCs/>
                <w:i/>
              </w:rPr>
            </w:pPr>
            <w:r w:rsidRPr="000E3491">
              <w:rPr>
                <w:rFonts w:ascii="Times New Roman" w:eastAsia="Times New Roman" w:hAnsi="Times New Roman" w:cs="Times New Roman"/>
                <w:b/>
                <w:bCs/>
                <w:i/>
              </w:rPr>
              <w:t> </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Електроенергія</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кВт-год</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459,468</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Стиснене повітря</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м3</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659,387</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Мастильні матеріали</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7,331</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Гідравлічна рідина</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кг</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0,599</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Бензин</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40,111</w:t>
            </w:r>
          </w:p>
        </w:tc>
      </w:tr>
      <w:tr w:rsidR="000E3491" w:rsidRPr="000E3491" w:rsidTr="005D1BD9">
        <w:trPr>
          <w:trHeight w:val="297"/>
        </w:trPr>
        <w:tc>
          <w:tcPr>
            <w:tcW w:w="620" w:type="dxa"/>
            <w:tcBorders>
              <w:top w:val="nil"/>
              <w:left w:val="single" w:sz="8" w:space="0" w:color="auto"/>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4495" w:type="dxa"/>
            <w:tcBorders>
              <w:top w:val="nil"/>
              <w:left w:val="nil"/>
              <w:bottom w:val="nil"/>
              <w:right w:val="nil"/>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Дизельне паливо</w:t>
            </w:r>
          </w:p>
        </w:tc>
        <w:tc>
          <w:tcPr>
            <w:tcW w:w="2246" w:type="dxa"/>
            <w:tcBorders>
              <w:top w:val="nil"/>
              <w:left w:val="single" w:sz="4" w:space="0" w:color="auto"/>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л</w:t>
            </w:r>
          </w:p>
        </w:tc>
        <w:tc>
          <w:tcPr>
            <w:tcW w:w="2127" w:type="dxa"/>
            <w:tcBorders>
              <w:top w:val="nil"/>
              <w:left w:val="nil"/>
              <w:bottom w:val="nil"/>
              <w:right w:val="single" w:sz="4" w:space="0" w:color="auto"/>
            </w:tcBorders>
            <w:shd w:val="clear" w:color="auto" w:fill="auto"/>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90,673</w:t>
            </w:r>
          </w:p>
        </w:tc>
      </w:tr>
      <w:tr w:rsidR="000E3491" w:rsidRPr="000E3491" w:rsidTr="005D1BD9">
        <w:trPr>
          <w:trHeight w:val="248"/>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r>
      <w:tr w:rsidR="000E3491" w:rsidRPr="000E3491" w:rsidTr="005D1BD9">
        <w:trPr>
          <w:trHeight w:val="308"/>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 </w:t>
            </w: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Довідкові дані</w:t>
            </w: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r>
      <w:tr w:rsidR="000E3491" w:rsidRPr="000E3491" w:rsidTr="005D1BD9">
        <w:trPr>
          <w:trHeight w:val="81"/>
        </w:trPr>
        <w:tc>
          <w:tcPr>
            <w:tcW w:w="620" w:type="dxa"/>
            <w:tcBorders>
              <w:top w:val="nil"/>
              <w:left w:val="single" w:sz="8" w:space="0" w:color="auto"/>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b/>
                <w:bCs/>
                <w:i/>
                <w:u w:val="single"/>
              </w:rPr>
            </w:pPr>
            <w:r w:rsidRPr="000E3491">
              <w:rPr>
                <w:rFonts w:ascii="Times New Roman" w:eastAsia="Times New Roman" w:hAnsi="Times New Roman" w:cs="Times New Roman"/>
                <w:b/>
                <w:bCs/>
                <w:i/>
                <w:u w:val="single"/>
              </w:rPr>
              <w:t> </w:t>
            </w:r>
          </w:p>
        </w:tc>
        <w:tc>
          <w:tcPr>
            <w:tcW w:w="4495" w:type="dxa"/>
            <w:tcBorders>
              <w:top w:val="nil"/>
              <w:left w:val="nil"/>
              <w:bottom w:val="nil"/>
              <w:right w:val="nil"/>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Будівельне сміття</w:t>
            </w:r>
          </w:p>
        </w:tc>
        <w:tc>
          <w:tcPr>
            <w:tcW w:w="2246" w:type="dxa"/>
            <w:tcBorders>
              <w:top w:val="nil"/>
              <w:left w:val="single" w:sz="4" w:space="0" w:color="auto"/>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т</w:t>
            </w:r>
          </w:p>
        </w:tc>
        <w:tc>
          <w:tcPr>
            <w:tcW w:w="2127" w:type="dxa"/>
            <w:tcBorders>
              <w:top w:val="nil"/>
              <w:left w:val="nil"/>
              <w:bottom w:val="nil"/>
              <w:right w:val="single" w:sz="4" w:space="0" w:color="auto"/>
            </w:tcBorders>
            <w:shd w:val="clear" w:color="auto" w:fill="auto"/>
            <w:vAlign w:val="center"/>
            <w:hideMark/>
          </w:tcPr>
          <w:p w:rsidR="000E3491" w:rsidRPr="000E3491" w:rsidRDefault="000E3491" w:rsidP="000E3491">
            <w:pPr>
              <w:rPr>
                <w:rFonts w:ascii="Times New Roman" w:eastAsia="Times New Roman" w:hAnsi="Times New Roman" w:cs="Times New Roman"/>
                <w:i/>
              </w:rPr>
            </w:pPr>
            <w:r w:rsidRPr="000E3491">
              <w:rPr>
                <w:rFonts w:ascii="Times New Roman" w:eastAsia="Times New Roman" w:hAnsi="Times New Roman" w:cs="Times New Roman"/>
                <w:i/>
              </w:rPr>
              <w:t>12,5048946</w:t>
            </w:r>
          </w:p>
        </w:tc>
      </w:tr>
    </w:tbl>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0E3491" w:rsidRPr="000E3491" w:rsidRDefault="000E3491" w:rsidP="000E3491">
      <w:pPr>
        <w:rPr>
          <w:rFonts w:ascii="Times New Roman" w:eastAsia="Times New Roman" w:hAnsi="Times New Roman" w:cs="Times New Roman"/>
          <w:i/>
        </w:rPr>
      </w:pPr>
    </w:p>
    <w:p w:rsidR="00B7256B" w:rsidRDefault="00B7256B" w:rsidP="00B7256B"/>
    <w:sectPr w:rsidR="00B725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8E" w:rsidRPr="000E0F4F" w:rsidRDefault="000E3491" w:rsidP="000E0F4F">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8E" w:rsidRPr="006455B3" w:rsidRDefault="000E3491" w:rsidP="006455B3">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8E" w:rsidRPr="008E1693" w:rsidRDefault="000E3491" w:rsidP="008E1693">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F"/>
    <w:multiLevelType w:val="hybridMultilevel"/>
    <w:tmpl w:val="17FC81F6"/>
    <w:lvl w:ilvl="0" w:tplc="2C4E0854">
      <w:start w:val="1"/>
      <w:numFmt w:val="decimal"/>
      <w:lvlText w:val="2.%1"/>
      <w:lvlJc w:val="left"/>
      <w:rPr>
        <w:sz w:val="24"/>
        <w:szCs w:val="24"/>
      </w:rPr>
    </w:lvl>
    <w:lvl w:ilvl="1" w:tplc="C58066BA">
      <w:numFmt w:val="none"/>
      <w:lvlText w:val=""/>
      <w:lvlJc w:val="left"/>
      <w:pPr>
        <w:tabs>
          <w:tab w:val="num" w:pos="1080"/>
        </w:tabs>
      </w:pPr>
    </w:lvl>
    <w:lvl w:ilvl="2" w:tplc="66A6500E">
      <w:numFmt w:val="none"/>
      <w:lvlText w:val=""/>
      <w:lvlJc w:val="left"/>
      <w:pPr>
        <w:tabs>
          <w:tab w:val="num" w:pos="1080"/>
        </w:tabs>
      </w:pPr>
    </w:lvl>
    <w:lvl w:ilvl="3" w:tplc="92D2008A">
      <w:numFmt w:val="none"/>
      <w:lvlText w:val=""/>
      <w:lvlJc w:val="left"/>
      <w:pPr>
        <w:tabs>
          <w:tab w:val="num" w:pos="1080"/>
        </w:tabs>
      </w:pPr>
    </w:lvl>
    <w:lvl w:ilvl="4" w:tplc="15163BCE">
      <w:numFmt w:val="none"/>
      <w:lvlText w:val=""/>
      <w:lvlJc w:val="left"/>
      <w:pPr>
        <w:tabs>
          <w:tab w:val="num" w:pos="1080"/>
        </w:tabs>
      </w:pPr>
    </w:lvl>
    <w:lvl w:ilvl="5" w:tplc="C99CE114">
      <w:numFmt w:val="none"/>
      <w:lvlText w:val=""/>
      <w:lvlJc w:val="left"/>
      <w:pPr>
        <w:tabs>
          <w:tab w:val="num" w:pos="1080"/>
        </w:tabs>
      </w:pPr>
    </w:lvl>
    <w:lvl w:ilvl="6" w:tplc="66D67C46">
      <w:numFmt w:val="none"/>
      <w:lvlText w:val=""/>
      <w:lvlJc w:val="left"/>
      <w:pPr>
        <w:tabs>
          <w:tab w:val="num" w:pos="1080"/>
        </w:tabs>
      </w:pPr>
    </w:lvl>
    <w:lvl w:ilvl="7" w:tplc="1E54F0B4">
      <w:numFmt w:val="none"/>
      <w:lvlText w:val=""/>
      <w:lvlJc w:val="left"/>
      <w:pPr>
        <w:tabs>
          <w:tab w:val="num" w:pos="1080"/>
        </w:tabs>
      </w:pPr>
    </w:lvl>
    <w:lvl w:ilvl="8" w:tplc="B4F24DB0">
      <w:numFmt w:val="none"/>
      <w:lvlText w:val=""/>
      <w:lvlJc w:val="left"/>
      <w:pPr>
        <w:tabs>
          <w:tab w:val="num" w:pos="1080"/>
        </w:tabs>
      </w:pPr>
    </w:lvl>
  </w:abstractNum>
  <w:abstractNum w:abstractNumId="1" w15:restartNumberingAfterBreak="0">
    <w:nsid w:val="00000037"/>
    <w:multiLevelType w:val="hybridMultilevel"/>
    <w:tmpl w:val="67FCB38C"/>
    <w:lvl w:ilvl="0" w:tplc="B43E608C">
      <w:start w:val="1"/>
      <w:numFmt w:val="decimal"/>
      <w:lvlText w:val="5.%1"/>
      <w:lvlJc w:val="left"/>
      <w:rPr>
        <w:sz w:val="24"/>
        <w:szCs w:val="24"/>
      </w:rPr>
    </w:lvl>
    <w:lvl w:ilvl="1" w:tplc="30B01F9A">
      <w:numFmt w:val="none"/>
      <w:lvlText w:val=""/>
      <w:lvlJc w:val="left"/>
      <w:pPr>
        <w:tabs>
          <w:tab w:val="num" w:pos="360"/>
        </w:tabs>
      </w:pPr>
    </w:lvl>
    <w:lvl w:ilvl="2" w:tplc="D5FCBBB8">
      <w:numFmt w:val="none"/>
      <w:lvlText w:val=""/>
      <w:lvlJc w:val="left"/>
      <w:pPr>
        <w:tabs>
          <w:tab w:val="num" w:pos="360"/>
        </w:tabs>
      </w:pPr>
    </w:lvl>
    <w:lvl w:ilvl="3" w:tplc="FDE6E706">
      <w:numFmt w:val="none"/>
      <w:lvlText w:val=""/>
      <w:lvlJc w:val="left"/>
      <w:pPr>
        <w:tabs>
          <w:tab w:val="num" w:pos="360"/>
        </w:tabs>
      </w:pPr>
    </w:lvl>
    <w:lvl w:ilvl="4" w:tplc="66A07A0C">
      <w:numFmt w:val="none"/>
      <w:lvlText w:val=""/>
      <w:lvlJc w:val="left"/>
      <w:pPr>
        <w:tabs>
          <w:tab w:val="num" w:pos="360"/>
        </w:tabs>
      </w:pPr>
    </w:lvl>
    <w:lvl w:ilvl="5" w:tplc="8BBC4E96">
      <w:numFmt w:val="none"/>
      <w:lvlText w:val=""/>
      <w:lvlJc w:val="left"/>
      <w:pPr>
        <w:tabs>
          <w:tab w:val="num" w:pos="360"/>
        </w:tabs>
      </w:pPr>
    </w:lvl>
    <w:lvl w:ilvl="6" w:tplc="2294CEF4">
      <w:numFmt w:val="none"/>
      <w:lvlText w:val=""/>
      <w:lvlJc w:val="left"/>
      <w:pPr>
        <w:tabs>
          <w:tab w:val="num" w:pos="360"/>
        </w:tabs>
      </w:pPr>
    </w:lvl>
    <w:lvl w:ilvl="7" w:tplc="F0383C3A">
      <w:numFmt w:val="none"/>
      <w:lvlText w:val=""/>
      <w:lvlJc w:val="left"/>
      <w:pPr>
        <w:tabs>
          <w:tab w:val="num" w:pos="360"/>
        </w:tabs>
      </w:pPr>
    </w:lvl>
    <w:lvl w:ilvl="8" w:tplc="F99C9C34">
      <w:numFmt w:val="none"/>
      <w:lvlText w:val=""/>
      <w:lvlJc w:val="left"/>
      <w:pPr>
        <w:tabs>
          <w:tab w:val="num" w:pos="360"/>
        </w:tabs>
      </w:pPr>
    </w:lvl>
  </w:abstractNum>
  <w:abstractNum w:abstractNumId="2" w15:restartNumberingAfterBreak="0">
    <w:nsid w:val="00000039"/>
    <w:multiLevelType w:val="hybridMultilevel"/>
    <w:tmpl w:val="32D8E3FE"/>
    <w:lvl w:ilvl="0" w:tplc="3A5E7D96">
      <w:start w:val="1"/>
      <w:numFmt w:val="decimal"/>
      <w:lvlText w:val="6.%1"/>
      <w:lvlJc w:val="left"/>
      <w:rPr>
        <w:sz w:val="24"/>
        <w:szCs w:val="24"/>
      </w:rPr>
    </w:lvl>
    <w:lvl w:ilvl="1" w:tplc="991A10D4">
      <w:numFmt w:val="none"/>
      <w:lvlText w:val=""/>
      <w:lvlJc w:val="left"/>
      <w:pPr>
        <w:tabs>
          <w:tab w:val="num" w:pos="1080"/>
        </w:tabs>
      </w:pPr>
    </w:lvl>
    <w:lvl w:ilvl="2" w:tplc="E2CC5842">
      <w:numFmt w:val="none"/>
      <w:lvlText w:val=""/>
      <w:lvlJc w:val="left"/>
      <w:pPr>
        <w:tabs>
          <w:tab w:val="num" w:pos="1080"/>
        </w:tabs>
      </w:pPr>
    </w:lvl>
    <w:lvl w:ilvl="3" w:tplc="6F52275C">
      <w:numFmt w:val="none"/>
      <w:lvlText w:val=""/>
      <w:lvlJc w:val="left"/>
      <w:pPr>
        <w:tabs>
          <w:tab w:val="num" w:pos="1080"/>
        </w:tabs>
      </w:pPr>
    </w:lvl>
    <w:lvl w:ilvl="4" w:tplc="4DB44DB4">
      <w:numFmt w:val="none"/>
      <w:lvlText w:val=""/>
      <w:lvlJc w:val="left"/>
      <w:pPr>
        <w:tabs>
          <w:tab w:val="num" w:pos="1080"/>
        </w:tabs>
      </w:pPr>
    </w:lvl>
    <w:lvl w:ilvl="5" w:tplc="6B24CC7A">
      <w:numFmt w:val="none"/>
      <w:lvlText w:val=""/>
      <w:lvlJc w:val="left"/>
      <w:pPr>
        <w:tabs>
          <w:tab w:val="num" w:pos="1080"/>
        </w:tabs>
      </w:pPr>
    </w:lvl>
    <w:lvl w:ilvl="6" w:tplc="FDCC1A22">
      <w:numFmt w:val="none"/>
      <w:lvlText w:val=""/>
      <w:lvlJc w:val="left"/>
      <w:pPr>
        <w:tabs>
          <w:tab w:val="num" w:pos="1080"/>
        </w:tabs>
      </w:pPr>
    </w:lvl>
    <w:lvl w:ilvl="7" w:tplc="DAB276FC">
      <w:numFmt w:val="none"/>
      <w:lvlText w:val=""/>
      <w:lvlJc w:val="left"/>
      <w:pPr>
        <w:tabs>
          <w:tab w:val="num" w:pos="1080"/>
        </w:tabs>
      </w:pPr>
    </w:lvl>
    <w:lvl w:ilvl="8" w:tplc="3A3C5D7E">
      <w:numFmt w:val="none"/>
      <w:lvlText w:val=""/>
      <w:lvlJc w:val="left"/>
      <w:pPr>
        <w:tabs>
          <w:tab w:val="num" w:pos="1080"/>
        </w:tabs>
      </w:pPr>
    </w:lvl>
  </w:abstractNum>
  <w:abstractNum w:abstractNumId="3" w15:restartNumberingAfterBreak="0">
    <w:nsid w:val="0000003B"/>
    <w:multiLevelType w:val="hybridMultilevel"/>
    <w:tmpl w:val="632CFDE2"/>
    <w:lvl w:ilvl="0" w:tplc="5FE09012">
      <w:start w:val="1"/>
      <w:numFmt w:val="decimal"/>
      <w:lvlText w:val="7.1.%1"/>
      <w:lvlJc w:val="left"/>
      <w:rPr>
        <w:sz w:val="24"/>
        <w:szCs w:val="24"/>
      </w:rPr>
    </w:lvl>
    <w:lvl w:ilvl="1" w:tplc="AEE61B96">
      <w:numFmt w:val="none"/>
      <w:lvlText w:val=""/>
      <w:lvlJc w:val="left"/>
      <w:pPr>
        <w:tabs>
          <w:tab w:val="num" w:pos="360"/>
        </w:tabs>
      </w:pPr>
    </w:lvl>
    <w:lvl w:ilvl="2" w:tplc="A726EEC4">
      <w:numFmt w:val="none"/>
      <w:lvlText w:val=""/>
      <w:lvlJc w:val="left"/>
      <w:pPr>
        <w:tabs>
          <w:tab w:val="num" w:pos="360"/>
        </w:tabs>
      </w:pPr>
    </w:lvl>
    <w:lvl w:ilvl="3" w:tplc="97DAFB72">
      <w:numFmt w:val="none"/>
      <w:lvlText w:val=""/>
      <w:lvlJc w:val="left"/>
      <w:pPr>
        <w:tabs>
          <w:tab w:val="num" w:pos="360"/>
        </w:tabs>
      </w:pPr>
    </w:lvl>
    <w:lvl w:ilvl="4" w:tplc="DD3A9D44">
      <w:numFmt w:val="none"/>
      <w:lvlText w:val=""/>
      <w:lvlJc w:val="left"/>
      <w:pPr>
        <w:tabs>
          <w:tab w:val="num" w:pos="360"/>
        </w:tabs>
      </w:pPr>
    </w:lvl>
    <w:lvl w:ilvl="5" w:tplc="C2E08A08">
      <w:numFmt w:val="none"/>
      <w:lvlText w:val=""/>
      <w:lvlJc w:val="left"/>
      <w:pPr>
        <w:tabs>
          <w:tab w:val="num" w:pos="360"/>
        </w:tabs>
      </w:pPr>
    </w:lvl>
    <w:lvl w:ilvl="6" w:tplc="D59A30A0">
      <w:numFmt w:val="none"/>
      <w:lvlText w:val=""/>
      <w:lvlJc w:val="left"/>
      <w:pPr>
        <w:tabs>
          <w:tab w:val="num" w:pos="360"/>
        </w:tabs>
      </w:pPr>
    </w:lvl>
    <w:lvl w:ilvl="7" w:tplc="F120097A">
      <w:numFmt w:val="none"/>
      <w:lvlText w:val=""/>
      <w:lvlJc w:val="left"/>
      <w:pPr>
        <w:tabs>
          <w:tab w:val="num" w:pos="360"/>
        </w:tabs>
      </w:pPr>
    </w:lvl>
    <w:lvl w:ilvl="8" w:tplc="D076C9DC">
      <w:numFmt w:val="none"/>
      <w:lvlText w:val=""/>
      <w:lvlJc w:val="left"/>
      <w:pPr>
        <w:tabs>
          <w:tab w:val="num" w:pos="360"/>
        </w:tabs>
      </w:pPr>
    </w:lvl>
  </w:abstractNum>
  <w:abstractNum w:abstractNumId="4" w15:restartNumberingAfterBreak="0">
    <w:nsid w:val="0000003D"/>
    <w:multiLevelType w:val="hybridMultilevel"/>
    <w:tmpl w:val="7A00D2FE"/>
    <w:lvl w:ilvl="0" w:tplc="D398144A">
      <w:start w:val="1"/>
      <w:numFmt w:val="decimal"/>
      <w:lvlText w:val="7.2.%1"/>
      <w:lvlJc w:val="left"/>
      <w:rPr>
        <w:sz w:val="24"/>
        <w:szCs w:val="24"/>
      </w:rPr>
    </w:lvl>
    <w:lvl w:ilvl="1" w:tplc="C8282DB0">
      <w:numFmt w:val="none"/>
      <w:lvlText w:val=""/>
      <w:lvlJc w:val="left"/>
      <w:pPr>
        <w:tabs>
          <w:tab w:val="num" w:pos="360"/>
        </w:tabs>
      </w:pPr>
    </w:lvl>
    <w:lvl w:ilvl="2" w:tplc="2F6C9246">
      <w:numFmt w:val="none"/>
      <w:lvlText w:val=""/>
      <w:lvlJc w:val="left"/>
      <w:pPr>
        <w:tabs>
          <w:tab w:val="num" w:pos="360"/>
        </w:tabs>
      </w:pPr>
    </w:lvl>
    <w:lvl w:ilvl="3" w:tplc="EBB4F97A">
      <w:numFmt w:val="none"/>
      <w:lvlText w:val=""/>
      <w:lvlJc w:val="left"/>
      <w:pPr>
        <w:tabs>
          <w:tab w:val="num" w:pos="360"/>
        </w:tabs>
      </w:pPr>
    </w:lvl>
    <w:lvl w:ilvl="4" w:tplc="7F566758">
      <w:numFmt w:val="none"/>
      <w:lvlText w:val=""/>
      <w:lvlJc w:val="left"/>
      <w:pPr>
        <w:tabs>
          <w:tab w:val="num" w:pos="360"/>
        </w:tabs>
      </w:pPr>
    </w:lvl>
    <w:lvl w:ilvl="5" w:tplc="0E1CC05C">
      <w:numFmt w:val="none"/>
      <w:lvlText w:val=""/>
      <w:lvlJc w:val="left"/>
      <w:pPr>
        <w:tabs>
          <w:tab w:val="num" w:pos="360"/>
        </w:tabs>
      </w:pPr>
    </w:lvl>
    <w:lvl w:ilvl="6" w:tplc="100E60EC">
      <w:numFmt w:val="none"/>
      <w:lvlText w:val=""/>
      <w:lvlJc w:val="left"/>
      <w:pPr>
        <w:tabs>
          <w:tab w:val="num" w:pos="360"/>
        </w:tabs>
      </w:pPr>
    </w:lvl>
    <w:lvl w:ilvl="7" w:tplc="964EC926">
      <w:numFmt w:val="none"/>
      <w:lvlText w:val=""/>
      <w:lvlJc w:val="left"/>
      <w:pPr>
        <w:tabs>
          <w:tab w:val="num" w:pos="360"/>
        </w:tabs>
      </w:pPr>
    </w:lvl>
    <w:lvl w:ilvl="8" w:tplc="307C8AB2">
      <w:numFmt w:val="none"/>
      <w:lvlText w:val=""/>
      <w:lvlJc w:val="left"/>
      <w:pPr>
        <w:tabs>
          <w:tab w:val="num" w:pos="360"/>
        </w:tabs>
      </w:pPr>
    </w:lvl>
  </w:abstractNum>
  <w:abstractNum w:abstractNumId="5" w15:restartNumberingAfterBreak="0">
    <w:nsid w:val="0000003F"/>
    <w:multiLevelType w:val="hybridMultilevel"/>
    <w:tmpl w:val="DE1A2DF4"/>
    <w:lvl w:ilvl="0" w:tplc="6C68660C">
      <w:start w:val="1"/>
      <w:numFmt w:val="decimal"/>
      <w:lvlText w:val="7.3.%1"/>
      <w:lvlJc w:val="left"/>
      <w:rPr>
        <w:sz w:val="24"/>
        <w:szCs w:val="24"/>
      </w:rPr>
    </w:lvl>
    <w:lvl w:ilvl="1" w:tplc="DA56AE48">
      <w:numFmt w:val="none"/>
      <w:lvlText w:val=""/>
      <w:lvlJc w:val="left"/>
      <w:pPr>
        <w:tabs>
          <w:tab w:val="num" w:pos="360"/>
        </w:tabs>
      </w:pPr>
    </w:lvl>
    <w:lvl w:ilvl="2" w:tplc="9440F0C8">
      <w:numFmt w:val="none"/>
      <w:lvlText w:val=""/>
      <w:lvlJc w:val="left"/>
      <w:pPr>
        <w:tabs>
          <w:tab w:val="num" w:pos="360"/>
        </w:tabs>
      </w:pPr>
    </w:lvl>
    <w:lvl w:ilvl="3" w:tplc="BFE8BEC6">
      <w:numFmt w:val="none"/>
      <w:lvlText w:val=""/>
      <w:lvlJc w:val="left"/>
      <w:pPr>
        <w:tabs>
          <w:tab w:val="num" w:pos="360"/>
        </w:tabs>
      </w:pPr>
    </w:lvl>
    <w:lvl w:ilvl="4" w:tplc="682E2D6A">
      <w:numFmt w:val="none"/>
      <w:lvlText w:val=""/>
      <w:lvlJc w:val="left"/>
      <w:pPr>
        <w:tabs>
          <w:tab w:val="num" w:pos="360"/>
        </w:tabs>
      </w:pPr>
    </w:lvl>
    <w:lvl w:ilvl="5" w:tplc="9C72609C">
      <w:numFmt w:val="none"/>
      <w:lvlText w:val=""/>
      <w:lvlJc w:val="left"/>
      <w:pPr>
        <w:tabs>
          <w:tab w:val="num" w:pos="360"/>
        </w:tabs>
      </w:pPr>
    </w:lvl>
    <w:lvl w:ilvl="6" w:tplc="9C78118C">
      <w:numFmt w:val="none"/>
      <w:lvlText w:val=""/>
      <w:lvlJc w:val="left"/>
      <w:pPr>
        <w:tabs>
          <w:tab w:val="num" w:pos="360"/>
        </w:tabs>
      </w:pPr>
    </w:lvl>
    <w:lvl w:ilvl="7" w:tplc="6902DC40">
      <w:numFmt w:val="none"/>
      <w:lvlText w:val=""/>
      <w:lvlJc w:val="left"/>
      <w:pPr>
        <w:tabs>
          <w:tab w:val="num" w:pos="360"/>
        </w:tabs>
      </w:pPr>
    </w:lvl>
    <w:lvl w:ilvl="8" w:tplc="1956569E">
      <w:numFmt w:val="none"/>
      <w:lvlText w:val=""/>
      <w:lvlJc w:val="left"/>
      <w:pPr>
        <w:tabs>
          <w:tab w:val="num" w:pos="360"/>
        </w:tabs>
      </w:pPr>
    </w:lvl>
  </w:abstractNum>
  <w:abstractNum w:abstractNumId="6" w15:restartNumberingAfterBreak="0">
    <w:nsid w:val="00000041"/>
    <w:multiLevelType w:val="hybridMultilevel"/>
    <w:tmpl w:val="61347786"/>
    <w:lvl w:ilvl="0" w:tplc="B82E5C42">
      <w:start w:val="1"/>
      <w:numFmt w:val="decimal"/>
      <w:lvlText w:val="7.4.%1"/>
      <w:lvlJc w:val="left"/>
      <w:rPr>
        <w:sz w:val="24"/>
        <w:szCs w:val="24"/>
      </w:rPr>
    </w:lvl>
    <w:lvl w:ilvl="1" w:tplc="93C80928">
      <w:numFmt w:val="none"/>
      <w:lvlText w:val=""/>
      <w:lvlJc w:val="left"/>
      <w:pPr>
        <w:tabs>
          <w:tab w:val="num" w:pos="360"/>
        </w:tabs>
      </w:pPr>
    </w:lvl>
    <w:lvl w:ilvl="2" w:tplc="981879F2">
      <w:numFmt w:val="none"/>
      <w:lvlText w:val=""/>
      <w:lvlJc w:val="left"/>
      <w:pPr>
        <w:tabs>
          <w:tab w:val="num" w:pos="360"/>
        </w:tabs>
      </w:pPr>
    </w:lvl>
    <w:lvl w:ilvl="3" w:tplc="CE506562">
      <w:numFmt w:val="none"/>
      <w:lvlText w:val=""/>
      <w:lvlJc w:val="left"/>
      <w:pPr>
        <w:tabs>
          <w:tab w:val="num" w:pos="360"/>
        </w:tabs>
      </w:pPr>
    </w:lvl>
    <w:lvl w:ilvl="4" w:tplc="BAF250F8">
      <w:numFmt w:val="none"/>
      <w:lvlText w:val=""/>
      <w:lvlJc w:val="left"/>
      <w:pPr>
        <w:tabs>
          <w:tab w:val="num" w:pos="360"/>
        </w:tabs>
      </w:pPr>
    </w:lvl>
    <w:lvl w:ilvl="5" w:tplc="99F4D1C8">
      <w:numFmt w:val="none"/>
      <w:lvlText w:val=""/>
      <w:lvlJc w:val="left"/>
      <w:pPr>
        <w:tabs>
          <w:tab w:val="num" w:pos="360"/>
        </w:tabs>
      </w:pPr>
    </w:lvl>
    <w:lvl w:ilvl="6" w:tplc="996078AE">
      <w:numFmt w:val="none"/>
      <w:lvlText w:val=""/>
      <w:lvlJc w:val="left"/>
      <w:pPr>
        <w:tabs>
          <w:tab w:val="num" w:pos="360"/>
        </w:tabs>
      </w:pPr>
    </w:lvl>
    <w:lvl w:ilvl="7" w:tplc="09DEF800">
      <w:numFmt w:val="none"/>
      <w:lvlText w:val=""/>
      <w:lvlJc w:val="left"/>
      <w:pPr>
        <w:tabs>
          <w:tab w:val="num" w:pos="360"/>
        </w:tabs>
      </w:pPr>
    </w:lvl>
    <w:lvl w:ilvl="8" w:tplc="B4301096">
      <w:numFmt w:val="none"/>
      <w:lvlText w:val=""/>
      <w:lvlJc w:val="left"/>
      <w:pPr>
        <w:tabs>
          <w:tab w:val="num" w:pos="360"/>
        </w:tabs>
      </w:pPr>
    </w:lvl>
  </w:abstractNum>
  <w:abstractNum w:abstractNumId="7" w15:restartNumberingAfterBreak="0">
    <w:nsid w:val="00000045"/>
    <w:multiLevelType w:val="hybridMultilevel"/>
    <w:tmpl w:val="163A0F12"/>
    <w:lvl w:ilvl="0" w:tplc="8C866056">
      <w:start w:val="14"/>
      <w:numFmt w:val="decimal"/>
      <w:lvlText w:val="7.4.%1"/>
      <w:lvlJc w:val="left"/>
      <w:rPr>
        <w:sz w:val="24"/>
        <w:szCs w:val="24"/>
      </w:rPr>
    </w:lvl>
    <w:lvl w:ilvl="1" w:tplc="D02A7D06">
      <w:numFmt w:val="none"/>
      <w:lvlText w:val=""/>
      <w:lvlJc w:val="left"/>
      <w:pPr>
        <w:tabs>
          <w:tab w:val="num" w:pos="1080"/>
        </w:tabs>
      </w:pPr>
    </w:lvl>
    <w:lvl w:ilvl="2" w:tplc="B3009E5E">
      <w:numFmt w:val="none"/>
      <w:lvlText w:val=""/>
      <w:lvlJc w:val="left"/>
      <w:pPr>
        <w:tabs>
          <w:tab w:val="num" w:pos="1080"/>
        </w:tabs>
      </w:pPr>
    </w:lvl>
    <w:lvl w:ilvl="3" w:tplc="E42033A4">
      <w:numFmt w:val="none"/>
      <w:lvlText w:val=""/>
      <w:lvlJc w:val="left"/>
      <w:pPr>
        <w:tabs>
          <w:tab w:val="num" w:pos="1080"/>
        </w:tabs>
      </w:pPr>
    </w:lvl>
    <w:lvl w:ilvl="4" w:tplc="638ECAEA">
      <w:numFmt w:val="none"/>
      <w:lvlText w:val=""/>
      <w:lvlJc w:val="left"/>
      <w:pPr>
        <w:tabs>
          <w:tab w:val="num" w:pos="1080"/>
        </w:tabs>
      </w:pPr>
    </w:lvl>
    <w:lvl w:ilvl="5" w:tplc="291A2A9C">
      <w:numFmt w:val="none"/>
      <w:lvlText w:val=""/>
      <w:lvlJc w:val="left"/>
      <w:pPr>
        <w:tabs>
          <w:tab w:val="num" w:pos="1080"/>
        </w:tabs>
      </w:pPr>
    </w:lvl>
    <w:lvl w:ilvl="6" w:tplc="FA2AC4BA">
      <w:numFmt w:val="none"/>
      <w:lvlText w:val=""/>
      <w:lvlJc w:val="left"/>
      <w:pPr>
        <w:tabs>
          <w:tab w:val="num" w:pos="1080"/>
        </w:tabs>
      </w:pPr>
    </w:lvl>
    <w:lvl w:ilvl="7" w:tplc="C8E8EBE2">
      <w:numFmt w:val="none"/>
      <w:lvlText w:val=""/>
      <w:lvlJc w:val="left"/>
      <w:pPr>
        <w:tabs>
          <w:tab w:val="num" w:pos="1080"/>
        </w:tabs>
      </w:pPr>
    </w:lvl>
    <w:lvl w:ilvl="8" w:tplc="DE923C60">
      <w:numFmt w:val="none"/>
      <w:lvlText w:val=""/>
      <w:lvlJc w:val="left"/>
      <w:pPr>
        <w:tabs>
          <w:tab w:val="num" w:pos="1080"/>
        </w:tabs>
      </w:pPr>
    </w:lvl>
  </w:abstractNum>
  <w:abstractNum w:abstractNumId="8" w15:restartNumberingAfterBreak="0">
    <w:nsid w:val="00000049"/>
    <w:multiLevelType w:val="hybridMultilevel"/>
    <w:tmpl w:val="50D443AE"/>
    <w:lvl w:ilvl="0" w:tplc="DB5E4126">
      <w:start w:val="1"/>
      <w:numFmt w:val="decimal"/>
      <w:lvlText w:val="8.%1"/>
      <w:lvlJc w:val="left"/>
      <w:rPr>
        <w:sz w:val="24"/>
        <w:szCs w:val="24"/>
      </w:rPr>
    </w:lvl>
    <w:lvl w:ilvl="1" w:tplc="85941540">
      <w:numFmt w:val="none"/>
      <w:lvlText w:val=""/>
      <w:lvlJc w:val="left"/>
      <w:pPr>
        <w:tabs>
          <w:tab w:val="num" w:pos="360"/>
        </w:tabs>
      </w:pPr>
    </w:lvl>
    <w:lvl w:ilvl="2" w:tplc="B2B44A56">
      <w:numFmt w:val="none"/>
      <w:lvlText w:val=""/>
      <w:lvlJc w:val="left"/>
      <w:pPr>
        <w:tabs>
          <w:tab w:val="num" w:pos="360"/>
        </w:tabs>
      </w:pPr>
    </w:lvl>
    <w:lvl w:ilvl="3" w:tplc="457AAF8C">
      <w:numFmt w:val="none"/>
      <w:lvlText w:val=""/>
      <w:lvlJc w:val="left"/>
      <w:pPr>
        <w:tabs>
          <w:tab w:val="num" w:pos="360"/>
        </w:tabs>
      </w:pPr>
    </w:lvl>
    <w:lvl w:ilvl="4" w:tplc="275A0A9E">
      <w:numFmt w:val="none"/>
      <w:lvlText w:val=""/>
      <w:lvlJc w:val="left"/>
      <w:pPr>
        <w:tabs>
          <w:tab w:val="num" w:pos="360"/>
        </w:tabs>
      </w:pPr>
    </w:lvl>
    <w:lvl w:ilvl="5" w:tplc="B4D83314">
      <w:numFmt w:val="none"/>
      <w:lvlText w:val=""/>
      <w:lvlJc w:val="left"/>
      <w:pPr>
        <w:tabs>
          <w:tab w:val="num" w:pos="360"/>
        </w:tabs>
      </w:pPr>
    </w:lvl>
    <w:lvl w:ilvl="6" w:tplc="ED76734C">
      <w:numFmt w:val="none"/>
      <w:lvlText w:val=""/>
      <w:lvlJc w:val="left"/>
      <w:pPr>
        <w:tabs>
          <w:tab w:val="num" w:pos="360"/>
        </w:tabs>
      </w:pPr>
    </w:lvl>
    <w:lvl w:ilvl="7" w:tplc="CF7AF472">
      <w:numFmt w:val="none"/>
      <w:lvlText w:val=""/>
      <w:lvlJc w:val="left"/>
      <w:pPr>
        <w:tabs>
          <w:tab w:val="num" w:pos="360"/>
        </w:tabs>
      </w:pPr>
    </w:lvl>
    <w:lvl w:ilvl="8" w:tplc="4B127D22">
      <w:numFmt w:val="none"/>
      <w:lvlText w:val=""/>
      <w:lvlJc w:val="left"/>
      <w:pPr>
        <w:tabs>
          <w:tab w:val="num" w:pos="360"/>
        </w:tabs>
      </w:pPr>
    </w:lvl>
  </w:abstractNum>
  <w:abstractNum w:abstractNumId="9" w15:restartNumberingAfterBreak="0">
    <w:nsid w:val="0000004B"/>
    <w:multiLevelType w:val="hybridMultilevel"/>
    <w:tmpl w:val="0000004A"/>
    <w:lvl w:ilvl="0" w:tplc="000F438E">
      <w:start w:val="1"/>
      <w:numFmt w:val="bullet"/>
      <w:lvlText w:val="-"/>
      <w:lvlJc w:val="left"/>
      <w:rPr>
        <w:sz w:val="28"/>
        <w:szCs w:val="28"/>
      </w:rPr>
    </w:lvl>
    <w:lvl w:ilvl="1" w:tplc="000F438F">
      <w:start w:val="1"/>
      <w:numFmt w:val="bullet"/>
      <w:lvlText w:val="-"/>
      <w:lvlJc w:val="left"/>
      <w:rPr>
        <w:sz w:val="28"/>
        <w:szCs w:val="28"/>
      </w:rPr>
    </w:lvl>
    <w:lvl w:ilvl="2" w:tplc="000F4390">
      <w:start w:val="1"/>
      <w:numFmt w:val="bullet"/>
      <w:lvlText w:val="-"/>
      <w:lvlJc w:val="left"/>
      <w:rPr>
        <w:sz w:val="28"/>
        <w:szCs w:val="28"/>
      </w:rPr>
    </w:lvl>
    <w:lvl w:ilvl="3" w:tplc="000F4391">
      <w:start w:val="1"/>
      <w:numFmt w:val="bullet"/>
      <w:lvlText w:val="-"/>
      <w:lvlJc w:val="left"/>
      <w:rPr>
        <w:sz w:val="28"/>
        <w:szCs w:val="28"/>
      </w:rPr>
    </w:lvl>
    <w:lvl w:ilvl="4" w:tplc="000F4392">
      <w:start w:val="1"/>
      <w:numFmt w:val="bullet"/>
      <w:lvlText w:val="-"/>
      <w:lvlJc w:val="left"/>
      <w:rPr>
        <w:sz w:val="28"/>
        <w:szCs w:val="28"/>
      </w:rPr>
    </w:lvl>
    <w:lvl w:ilvl="5" w:tplc="000F4393">
      <w:start w:val="1"/>
      <w:numFmt w:val="bullet"/>
      <w:lvlText w:val="-"/>
      <w:lvlJc w:val="left"/>
      <w:rPr>
        <w:sz w:val="28"/>
        <w:szCs w:val="28"/>
      </w:rPr>
    </w:lvl>
    <w:lvl w:ilvl="6" w:tplc="000F4394">
      <w:start w:val="1"/>
      <w:numFmt w:val="bullet"/>
      <w:lvlText w:val="-"/>
      <w:lvlJc w:val="left"/>
      <w:rPr>
        <w:sz w:val="28"/>
        <w:szCs w:val="28"/>
      </w:rPr>
    </w:lvl>
    <w:lvl w:ilvl="7" w:tplc="000F4395">
      <w:start w:val="1"/>
      <w:numFmt w:val="bullet"/>
      <w:lvlText w:val="-"/>
      <w:lvlJc w:val="left"/>
      <w:rPr>
        <w:sz w:val="28"/>
        <w:szCs w:val="28"/>
      </w:rPr>
    </w:lvl>
    <w:lvl w:ilvl="8" w:tplc="000F4396">
      <w:start w:val="1"/>
      <w:numFmt w:val="bullet"/>
      <w:lvlText w:val="-"/>
      <w:lvlJc w:val="left"/>
      <w:rPr>
        <w:sz w:val="28"/>
        <w:szCs w:val="28"/>
      </w:rPr>
    </w:lvl>
  </w:abstractNum>
  <w:abstractNum w:abstractNumId="10" w15:restartNumberingAfterBreak="0">
    <w:nsid w:val="0000004D"/>
    <w:multiLevelType w:val="hybridMultilevel"/>
    <w:tmpl w:val="A35C71AE"/>
    <w:lvl w:ilvl="0" w:tplc="97B20CD2">
      <w:start w:val="1"/>
      <w:numFmt w:val="decimal"/>
      <w:lvlText w:val="9.%1"/>
      <w:lvlJc w:val="left"/>
      <w:rPr>
        <w:sz w:val="24"/>
        <w:szCs w:val="24"/>
      </w:rPr>
    </w:lvl>
    <w:lvl w:ilvl="1" w:tplc="84A4F206">
      <w:numFmt w:val="none"/>
      <w:lvlText w:val=""/>
      <w:lvlJc w:val="left"/>
      <w:pPr>
        <w:tabs>
          <w:tab w:val="num" w:pos="360"/>
        </w:tabs>
      </w:pPr>
    </w:lvl>
    <w:lvl w:ilvl="2" w:tplc="76A8876C">
      <w:numFmt w:val="none"/>
      <w:lvlText w:val=""/>
      <w:lvlJc w:val="left"/>
      <w:pPr>
        <w:tabs>
          <w:tab w:val="num" w:pos="360"/>
        </w:tabs>
      </w:pPr>
    </w:lvl>
    <w:lvl w:ilvl="3" w:tplc="B87C2654">
      <w:numFmt w:val="none"/>
      <w:lvlText w:val=""/>
      <w:lvlJc w:val="left"/>
      <w:pPr>
        <w:tabs>
          <w:tab w:val="num" w:pos="360"/>
        </w:tabs>
      </w:pPr>
    </w:lvl>
    <w:lvl w:ilvl="4" w:tplc="AB80E6FE">
      <w:numFmt w:val="none"/>
      <w:lvlText w:val=""/>
      <w:lvlJc w:val="left"/>
      <w:pPr>
        <w:tabs>
          <w:tab w:val="num" w:pos="360"/>
        </w:tabs>
      </w:pPr>
    </w:lvl>
    <w:lvl w:ilvl="5" w:tplc="3DF0ACA4">
      <w:numFmt w:val="none"/>
      <w:lvlText w:val=""/>
      <w:lvlJc w:val="left"/>
      <w:pPr>
        <w:tabs>
          <w:tab w:val="num" w:pos="360"/>
        </w:tabs>
      </w:pPr>
    </w:lvl>
    <w:lvl w:ilvl="6" w:tplc="C40A2A7C">
      <w:numFmt w:val="none"/>
      <w:lvlText w:val=""/>
      <w:lvlJc w:val="left"/>
      <w:pPr>
        <w:tabs>
          <w:tab w:val="num" w:pos="360"/>
        </w:tabs>
      </w:pPr>
    </w:lvl>
    <w:lvl w:ilvl="7" w:tplc="5C64ED86">
      <w:numFmt w:val="none"/>
      <w:lvlText w:val=""/>
      <w:lvlJc w:val="left"/>
      <w:pPr>
        <w:tabs>
          <w:tab w:val="num" w:pos="360"/>
        </w:tabs>
      </w:pPr>
    </w:lvl>
    <w:lvl w:ilvl="8" w:tplc="ABBE1C2E">
      <w:numFmt w:val="none"/>
      <w:lvlText w:val=""/>
      <w:lvlJc w:val="left"/>
      <w:pPr>
        <w:tabs>
          <w:tab w:val="num" w:pos="360"/>
        </w:tabs>
      </w:pPr>
    </w:lvl>
  </w:abstractNum>
  <w:abstractNum w:abstractNumId="11" w15:restartNumberingAfterBreak="0">
    <w:nsid w:val="0000004F"/>
    <w:multiLevelType w:val="hybridMultilevel"/>
    <w:tmpl w:val="1C02E7F8"/>
    <w:lvl w:ilvl="0" w:tplc="A7DC36E4">
      <w:start w:val="1"/>
      <w:numFmt w:val="decimal"/>
      <w:lvlText w:val="10.%1"/>
      <w:lvlJc w:val="left"/>
      <w:rPr>
        <w:sz w:val="24"/>
        <w:szCs w:val="24"/>
      </w:rPr>
    </w:lvl>
    <w:lvl w:ilvl="1" w:tplc="57222074">
      <w:numFmt w:val="none"/>
      <w:lvlText w:val=""/>
      <w:lvlJc w:val="left"/>
      <w:pPr>
        <w:tabs>
          <w:tab w:val="num" w:pos="360"/>
        </w:tabs>
      </w:pPr>
    </w:lvl>
    <w:lvl w:ilvl="2" w:tplc="59EC5042">
      <w:numFmt w:val="none"/>
      <w:lvlText w:val=""/>
      <w:lvlJc w:val="left"/>
      <w:pPr>
        <w:tabs>
          <w:tab w:val="num" w:pos="360"/>
        </w:tabs>
      </w:pPr>
    </w:lvl>
    <w:lvl w:ilvl="3" w:tplc="5B985ACC">
      <w:numFmt w:val="none"/>
      <w:lvlText w:val=""/>
      <w:lvlJc w:val="left"/>
      <w:pPr>
        <w:tabs>
          <w:tab w:val="num" w:pos="360"/>
        </w:tabs>
      </w:pPr>
    </w:lvl>
    <w:lvl w:ilvl="4" w:tplc="962481A0">
      <w:numFmt w:val="none"/>
      <w:lvlText w:val=""/>
      <w:lvlJc w:val="left"/>
      <w:pPr>
        <w:tabs>
          <w:tab w:val="num" w:pos="360"/>
        </w:tabs>
      </w:pPr>
    </w:lvl>
    <w:lvl w:ilvl="5" w:tplc="7CD8EEDA">
      <w:numFmt w:val="none"/>
      <w:lvlText w:val=""/>
      <w:lvlJc w:val="left"/>
      <w:pPr>
        <w:tabs>
          <w:tab w:val="num" w:pos="360"/>
        </w:tabs>
      </w:pPr>
    </w:lvl>
    <w:lvl w:ilvl="6" w:tplc="EB7C8E5A">
      <w:numFmt w:val="none"/>
      <w:lvlText w:val=""/>
      <w:lvlJc w:val="left"/>
      <w:pPr>
        <w:tabs>
          <w:tab w:val="num" w:pos="360"/>
        </w:tabs>
      </w:pPr>
    </w:lvl>
    <w:lvl w:ilvl="7" w:tplc="8690A708">
      <w:numFmt w:val="none"/>
      <w:lvlText w:val=""/>
      <w:lvlJc w:val="left"/>
      <w:pPr>
        <w:tabs>
          <w:tab w:val="num" w:pos="360"/>
        </w:tabs>
      </w:pPr>
    </w:lvl>
    <w:lvl w:ilvl="8" w:tplc="7B32CEDA">
      <w:numFmt w:val="none"/>
      <w:lvlText w:val=""/>
      <w:lvlJc w:val="left"/>
      <w:pPr>
        <w:tabs>
          <w:tab w:val="num" w:pos="360"/>
        </w:tabs>
      </w:pPr>
    </w:lvl>
  </w:abstractNum>
  <w:abstractNum w:abstractNumId="12" w15:restartNumberingAfterBreak="0">
    <w:nsid w:val="00000051"/>
    <w:multiLevelType w:val="hybridMultilevel"/>
    <w:tmpl w:val="0FE4059C"/>
    <w:lvl w:ilvl="0" w:tplc="79C26BEA">
      <w:start w:val="1"/>
      <w:numFmt w:val="decimal"/>
      <w:lvlText w:val="11.%1"/>
      <w:lvlJc w:val="left"/>
      <w:rPr>
        <w:sz w:val="24"/>
        <w:szCs w:val="24"/>
      </w:rPr>
    </w:lvl>
    <w:lvl w:ilvl="1" w:tplc="71040E68">
      <w:numFmt w:val="none"/>
      <w:lvlText w:val=""/>
      <w:lvlJc w:val="left"/>
      <w:pPr>
        <w:tabs>
          <w:tab w:val="num" w:pos="360"/>
        </w:tabs>
      </w:pPr>
    </w:lvl>
    <w:lvl w:ilvl="2" w:tplc="149ADC5A">
      <w:numFmt w:val="none"/>
      <w:lvlText w:val=""/>
      <w:lvlJc w:val="left"/>
      <w:pPr>
        <w:tabs>
          <w:tab w:val="num" w:pos="360"/>
        </w:tabs>
      </w:pPr>
    </w:lvl>
    <w:lvl w:ilvl="3" w:tplc="E6E2FF6A">
      <w:numFmt w:val="none"/>
      <w:lvlText w:val=""/>
      <w:lvlJc w:val="left"/>
      <w:pPr>
        <w:tabs>
          <w:tab w:val="num" w:pos="360"/>
        </w:tabs>
      </w:pPr>
    </w:lvl>
    <w:lvl w:ilvl="4" w:tplc="426E0A6E">
      <w:numFmt w:val="none"/>
      <w:lvlText w:val=""/>
      <w:lvlJc w:val="left"/>
      <w:pPr>
        <w:tabs>
          <w:tab w:val="num" w:pos="360"/>
        </w:tabs>
      </w:pPr>
    </w:lvl>
    <w:lvl w:ilvl="5" w:tplc="9FF04554">
      <w:numFmt w:val="none"/>
      <w:lvlText w:val=""/>
      <w:lvlJc w:val="left"/>
      <w:pPr>
        <w:tabs>
          <w:tab w:val="num" w:pos="360"/>
        </w:tabs>
      </w:pPr>
    </w:lvl>
    <w:lvl w:ilvl="6" w:tplc="2722B2FC">
      <w:numFmt w:val="none"/>
      <w:lvlText w:val=""/>
      <w:lvlJc w:val="left"/>
      <w:pPr>
        <w:tabs>
          <w:tab w:val="num" w:pos="360"/>
        </w:tabs>
      </w:pPr>
    </w:lvl>
    <w:lvl w:ilvl="7" w:tplc="1CAEA7FE">
      <w:numFmt w:val="none"/>
      <w:lvlText w:val=""/>
      <w:lvlJc w:val="left"/>
      <w:pPr>
        <w:tabs>
          <w:tab w:val="num" w:pos="360"/>
        </w:tabs>
      </w:pPr>
    </w:lvl>
    <w:lvl w:ilvl="8" w:tplc="3C6C8904">
      <w:numFmt w:val="none"/>
      <w:lvlText w:val=""/>
      <w:lvlJc w:val="left"/>
      <w:pPr>
        <w:tabs>
          <w:tab w:val="num" w:pos="360"/>
        </w:tabs>
      </w:pPr>
    </w:lvl>
  </w:abstractNum>
  <w:abstractNum w:abstractNumId="13" w15:restartNumberingAfterBreak="0">
    <w:nsid w:val="00000053"/>
    <w:multiLevelType w:val="hybridMultilevel"/>
    <w:tmpl w:val="6F50CD54"/>
    <w:lvl w:ilvl="0" w:tplc="B3C2CF98">
      <w:start w:val="1"/>
      <w:numFmt w:val="decimal"/>
      <w:lvlText w:val="12.%1"/>
      <w:lvlJc w:val="left"/>
      <w:rPr>
        <w:sz w:val="24"/>
        <w:szCs w:val="24"/>
      </w:rPr>
    </w:lvl>
    <w:lvl w:ilvl="1" w:tplc="75AEF9CE">
      <w:numFmt w:val="none"/>
      <w:lvlText w:val=""/>
      <w:lvlJc w:val="left"/>
      <w:pPr>
        <w:tabs>
          <w:tab w:val="num" w:pos="360"/>
        </w:tabs>
      </w:pPr>
    </w:lvl>
    <w:lvl w:ilvl="2" w:tplc="21344B70">
      <w:numFmt w:val="none"/>
      <w:lvlText w:val=""/>
      <w:lvlJc w:val="left"/>
      <w:pPr>
        <w:tabs>
          <w:tab w:val="num" w:pos="360"/>
        </w:tabs>
      </w:pPr>
    </w:lvl>
    <w:lvl w:ilvl="3" w:tplc="5C72FB24">
      <w:numFmt w:val="none"/>
      <w:lvlText w:val=""/>
      <w:lvlJc w:val="left"/>
      <w:pPr>
        <w:tabs>
          <w:tab w:val="num" w:pos="360"/>
        </w:tabs>
      </w:pPr>
    </w:lvl>
    <w:lvl w:ilvl="4" w:tplc="4998D16A">
      <w:numFmt w:val="none"/>
      <w:lvlText w:val=""/>
      <w:lvlJc w:val="left"/>
      <w:pPr>
        <w:tabs>
          <w:tab w:val="num" w:pos="360"/>
        </w:tabs>
      </w:pPr>
    </w:lvl>
    <w:lvl w:ilvl="5" w:tplc="882438DE">
      <w:numFmt w:val="none"/>
      <w:lvlText w:val=""/>
      <w:lvlJc w:val="left"/>
      <w:pPr>
        <w:tabs>
          <w:tab w:val="num" w:pos="360"/>
        </w:tabs>
      </w:pPr>
    </w:lvl>
    <w:lvl w:ilvl="6" w:tplc="272ACCE4">
      <w:numFmt w:val="none"/>
      <w:lvlText w:val=""/>
      <w:lvlJc w:val="left"/>
      <w:pPr>
        <w:tabs>
          <w:tab w:val="num" w:pos="360"/>
        </w:tabs>
      </w:pPr>
    </w:lvl>
    <w:lvl w:ilvl="7" w:tplc="C02C056E">
      <w:numFmt w:val="none"/>
      <w:lvlText w:val=""/>
      <w:lvlJc w:val="left"/>
      <w:pPr>
        <w:tabs>
          <w:tab w:val="num" w:pos="360"/>
        </w:tabs>
      </w:pPr>
    </w:lvl>
    <w:lvl w:ilvl="8" w:tplc="A2A04B4E">
      <w:numFmt w:val="none"/>
      <w:lvlText w:val=""/>
      <w:lvlJc w:val="left"/>
      <w:pPr>
        <w:tabs>
          <w:tab w:val="num" w:pos="360"/>
        </w:tabs>
      </w:pPr>
    </w:lvl>
  </w:abstractNum>
  <w:abstractNum w:abstractNumId="14" w15:restartNumberingAfterBreak="0">
    <w:nsid w:val="00000055"/>
    <w:multiLevelType w:val="hybridMultilevel"/>
    <w:tmpl w:val="9BCC8370"/>
    <w:lvl w:ilvl="0" w:tplc="EED29924">
      <w:start w:val="1"/>
      <w:numFmt w:val="decimal"/>
      <w:lvlText w:val="13.%1"/>
      <w:lvlJc w:val="left"/>
      <w:rPr>
        <w:sz w:val="24"/>
        <w:szCs w:val="24"/>
      </w:rPr>
    </w:lvl>
    <w:lvl w:ilvl="1" w:tplc="83247EF0">
      <w:numFmt w:val="none"/>
      <w:lvlText w:val=""/>
      <w:lvlJc w:val="left"/>
      <w:pPr>
        <w:tabs>
          <w:tab w:val="num" w:pos="360"/>
        </w:tabs>
      </w:pPr>
    </w:lvl>
    <w:lvl w:ilvl="2" w:tplc="5A7A7E1A">
      <w:numFmt w:val="none"/>
      <w:lvlText w:val=""/>
      <w:lvlJc w:val="left"/>
      <w:pPr>
        <w:tabs>
          <w:tab w:val="num" w:pos="360"/>
        </w:tabs>
      </w:pPr>
    </w:lvl>
    <w:lvl w:ilvl="3" w:tplc="14E4B8FA">
      <w:numFmt w:val="none"/>
      <w:lvlText w:val=""/>
      <w:lvlJc w:val="left"/>
      <w:pPr>
        <w:tabs>
          <w:tab w:val="num" w:pos="360"/>
        </w:tabs>
      </w:pPr>
    </w:lvl>
    <w:lvl w:ilvl="4" w:tplc="F1E6A4B2">
      <w:numFmt w:val="none"/>
      <w:lvlText w:val=""/>
      <w:lvlJc w:val="left"/>
      <w:pPr>
        <w:tabs>
          <w:tab w:val="num" w:pos="360"/>
        </w:tabs>
      </w:pPr>
    </w:lvl>
    <w:lvl w:ilvl="5" w:tplc="EF1A7C30">
      <w:numFmt w:val="none"/>
      <w:lvlText w:val=""/>
      <w:lvlJc w:val="left"/>
      <w:pPr>
        <w:tabs>
          <w:tab w:val="num" w:pos="360"/>
        </w:tabs>
      </w:pPr>
    </w:lvl>
    <w:lvl w:ilvl="6" w:tplc="BA2A7B46">
      <w:numFmt w:val="none"/>
      <w:lvlText w:val=""/>
      <w:lvlJc w:val="left"/>
      <w:pPr>
        <w:tabs>
          <w:tab w:val="num" w:pos="360"/>
        </w:tabs>
      </w:pPr>
    </w:lvl>
    <w:lvl w:ilvl="7" w:tplc="9E2EC854">
      <w:numFmt w:val="none"/>
      <w:lvlText w:val=""/>
      <w:lvlJc w:val="left"/>
      <w:pPr>
        <w:tabs>
          <w:tab w:val="num" w:pos="360"/>
        </w:tabs>
      </w:pPr>
    </w:lvl>
    <w:lvl w:ilvl="8" w:tplc="D6CAADF4">
      <w:numFmt w:val="none"/>
      <w:lvlText w:val=""/>
      <w:lvlJc w:val="left"/>
      <w:pPr>
        <w:tabs>
          <w:tab w:val="num" w:pos="360"/>
        </w:tabs>
      </w:pPr>
    </w:lvl>
  </w:abstractNum>
  <w:abstractNum w:abstractNumId="15" w15:restartNumberingAfterBreak="0">
    <w:nsid w:val="00000057"/>
    <w:multiLevelType w:val="hybridMultilevel"/>
    <w:tmpl w:val="6D140F1A"/>
    <w:lvl w:ilvl="0" w:tplc="DD08F522">
      <w:start w:val="1"/>
      <w:numFmt w:val="decimal"/>
      <w:lvlText w:val="14.%1"/>
      <w:lvlJc w:val="left"/>
      <w:rPr>
        <w:sz w:val="24"/>
        <w:szCs w:val="24"/>
      </w:rPr>
    </w:lvl>
    <w:lvl w:ilvl="1" w:tplc="29A4C9E0">
      <w:numFmt w:val="none"/>
      <w:lvlText w:val=""/>
      <w:lvlJc w:val="left"/>
      <w:pPr>
        <w:tabs>
          <w:tab w:val="num" w:pos="1080"/>
        </w:tabs>
      </w:pPr>
    </w:lvl>
    <w:lvl w:ilvl="2" w:tplc="092C2AB2">
      <w:numFmt w:val="none"/>
      <w:lvlText w:val=""/>
      <w:lvlJc w:val="left"/>
      <w:pPr>
        <w:tabs>
          <w:tab w:val="num" w:pos="1080"/>
        </w:tabs>
      </w:pPr>
    </w:lvl>
    <w:lvl w:ilvl="3" w:tplc="5A665390">
      <w:numFmt w:val="none"/>
      <w:lvlText w:val=""/>
      <w:lvlJc w:val="left"/>
      <w:pPr>
        <w:tabs>
          <w:tab w:val="num" w:pos="1080"/>
        </w:tabs>
      </w:pPr>
    </w:lvl>
    <w:lvl w:ilvl="4" w:tplc="183CFBB6">
      <w:numFmt w:val="none"/>
      <w:lvlText w:val=""/>
      <w:lvlJc w:val="left"/>
      <w:pPr>
        <w:tabs>
          <w:tab w:val="num" w:pos="1080"/>
        </w:tabs>
      </w:pPr>
    </w:lvl>
    <w:lvl w:ilvl="5" w:tplc="0450DC68">
      <w:numFmt w:val="none"/>
      <w:lvlText w:val=""/>
      <w:lvlJc w:val="left"/>
      <w:pPr>
        <w:tabs>
          <w:tab w:val="num" w:pos="1080"/>
        </w:tabs>
      </w:pPr>
    </w:lvl>
    <w:lvl w:ilvl="6" w:tplc="1ADA8B2C">
      <w:numFmt w:val="none"/>
      <w:lvlText w:val=""/>
      <w:lvlJc w:val="left"/>
      <w:pPr>
        <w:tabs>
          <w:tab w:val="num" w:pos="1080"/>
        </w:tabs>
      </w:pPr>
    </w:lvl>
    <w:lvl w:ilvl="7" w:tplc="A6409160">
      <w:numFmt w:val="none"/>
      <w:lvlText w:val=""/>
      <w:lvlJc w:val="left"/>
      <w:pPr>
        <w:tabs>
          <w:tab w:val="num" w:pos="1080"/>
        </w:tabs>
      </w:pPr>
    </w:lvl>
    <w:lvl w:ilvl="8" w:tplc="96640BEC">
      <w:numFmt w:val="none"/>
      <w:lvlText w:val=""/>
      <w:lvlJc w:val="left"/>
      <w:pPr>
        <w:tabs>
          <w:tab w:val="num" w:pos="1080"/>
        </w:tabs>
      </w:pPr>
    </w:lvl>
  </w:abstractNum>
  <w:abstractNum w:abstractNumId="16" w15:restartNumberingAfterBreak="0">
    <w:nsid w:val="00000059"/>
    <w:multiLevelType w:val="hybridMultilevel"/>
    <w:tmpl w:val="C2D0598C"/>
    <w:lvl w:ilvl="0" w:tplc="E4A8ABBE">
      <w:start w:val="1"/>
      <w:numFmt w:val="decimal"/>
      <w:lvlText w:val="15.%1"/>
      <w:lvlJc w:val="left"/>
      <w:rPr>
        <w:sz w:val="24"/>
        <w:szCs w:val="24"/>
      </w:rPr>
    </w:lvl>
    <w:lvl w:ilvl="1" w:tplc="2E90CC4A">
      <w:numFmt w:val="none"/>
      <w:lvlText w:val=""/>
      <w:lvlJc w:val="left"/>
      <w:pPr>
        <w:tabs>
          <w:tab w:val="num" w:pos="1260"/>
        </w:tabs>
      </w:pPr>
    </w:lvl>
    <w:lvl w:ilvl="2" w:tplc="ADB217DE">
      <w:numFmt w:val="none"/>
      <w:lvlText w:val=""/>
      <w:lvlJc w:val="left"/>
      <w:pPr>
        <w:tabs>
          <w:tab w:val="num" w:pos="1260"/>
        </w:tabs>
      </w:pPr>
    </w:lvl>
    <w:lvl w:ilvl="3" w:tplc="2550E2A0">
      <w:numFmt w:val="none"/>
      <w:lvlText w:val=""/>
      <w:lvlJc w:val="left"/>
      <w:pPr>
        <w:tabs>
          <w:tab w:val="num" w:pos="1260"/>
        </w:tabs>
      </w:pPr>
    </w:lvl>
    <w:lvl w:ilvl="4" w:tplc="9A80A15A">
      <w:numFmt w:val="none"/>
      <w:lvlText w:val=""/>
      <w:lvlJc w:val="left"/>
      <w:pPr>
        <w:tabs>
          <w:tab w:val="num" w:pos="1260"/>
        </w:tabs>
      </w:pPr>
    </w:lvl>
    <w:lvl w:ilvl="5" w:tplc="9F6A175A">
      <w:numFmt w:val="none"/>
      <w:lvlText w:val=""/>
      <w:lvlJc w:val="left"/>
      <w:pPr>
        <w:tabs>
          <w:tab w:val="num" w:pos="1260"/>
        </w:tabs>
      </w:pPr>
    </w:lvl>
    <w:lvl w:ilvl="6" w:tplc="3BBC02C0">
      <w:numFmt w:val="none"/>
      <w:lvlText w:val=""/>
      <w:lvlJc w:val="left"/>
      <w:pPr>
        <w:tabs>
          <w:tab w:val="num" w:pos="1260"/>
        </w:tabs>
      </w:pPr>
    </w:lvl>
    <w:lvl w:ilvl="7" w:tplc="B7C8F32A">
      <w:numFmt w:val="none"/>
      <w:lvlText w:val=""/>
      <w:lvlJc w:val="left"/>
      <w:pPr>
        <w:tabs>
          <w:tab w:val="num" w:pos="1260"/>
        </w:tabs>
      </w:pPr>
    </w:lvl>
    <w:lvl w:ilvl="8" w:tplc="4FD03402">
      <w:numFmt w:val="none"/>
      <w:lvlText w:val=""/>
      <w:lvlJc w:val="left"/>
      <w:pPr>
        <w:tabs>
          <w:tab w:val="num" w:pos="1260"/>
        </w:tabs>
      </w:pPr>
    </w:lvl>
  </w:abstractNum>
  <w:abstractNum w:abstractNumId="17" w15:restartNumberingAfterBreak="0">
    <w:nsid w:val="016A6F25"/>
    <w:multiLevelType w:val="hybridMultilevel"/>
    <w:tmpl w:val="4C1C2018"/>
    <w:lvl w:ilvl="0" w:tplc="8230FA5A">
      <w:numFmt w:val="bullet"/>
      <w:lvlText w:val="-"/>
      <w:lvlJc w:val="left"/>
      <w:pPr>
        <w:ind w:left="67" w:hanging="316"/>
      </w:pPr>
      <w:rPr>
        <w:rFonts w:ascii="Times New Roman" w:eastAsia="Times New Roman" w:hAnsi="Times New Roman" w:cs="Times New Roman" w:hint="default"/>
        <w:w w:val="83"/>
        <w:sz w:val="24"/>
        <w:szCs w:val="24"/>
        <w:lang w:val="uk-UA" w:eastAsia="en-US" w:bidi="ar-SA"/>
      </w:rPr>
    </w:lvl>
    <w:lvl w:ilvl="1" w:tplc="0ADCF504">
      <w:numFmt w:val="bullet"/>
      <w:lvlText w:val="•"/>
      <w:lvlJc w:val="left"/>
      <w:pPr>
        <w:ind w:left="788" w:hanging="316"/>
      </w:pPr>
      <w:rPr>
        <w:rFonts w:hint="default"/>
        <w:lang w:val="uk-UA" w:eastAsia="en-US" w:bidi="ar-SA"/>
      </w:rPr>
    </w:lvl>
    <w:lvl w:ilvl="2" w:tplc="36547CB0">
      <w:numFmt w:val="bullet"/>
      <w:lvlText w:val="•"/>
      <w:lvlJc w:val="left"/>
      <w:pPr>
        <w:ind w:left="1516" w:hanging="316"/>
      </w:pPr>
      <w:rPr>
        <w:rFonts w:hint="default"/>
        <w:lang w:val="uk-UA" w:eastAsia="en-US" w:bidi="ar-SA"/>
      </w:rPr>
    </w:lvl>
    <w:lvl w:ilvl="3" w:tplc="DEB67086">
      <w:numFmt w:val="bullet"/>
      <w:lvlText w:val="•"/>
      <w:lvlJc w:val="left"/>
      <w:pPr>
        <w:ind w:left="2245" w:hanging="316"/>
      </w:pPr>
      <w:rPr>
        <w:rFonts w:hint="default"/>
        <w:lang w:val="uk-UA" w:eastAsia="en-US" w:bidi="ar-SA"/>
      </w:rPr>
    </w:lvl>
    <w:lvl w:ilvl="4" w:tplc="65ECA8B4">
      <w:numFmt w:val="bullet"/>
      <w:lvlText w:val="•"/>
      <w:lvlJc w:val="left"/>
      <w:pPr>
        <w:ind w:left="2973" w:hanging="316"/>
      </w:pPr>
      <w:rPr>
        <w:rFonts w:hint="default"/>
        <w:lang w:val="uk-UA" w:eastAsia="en-US" w:bidi="ar-SA"/>
      </w:rPr>
    </w:lvl>
    <w:lvl w:ilvl="5" w:tplc="9C7CB5E2">
      <w:numFmt w:val="bullet"/>
      <w:lvlText w:val="•"/>
      <w:lvlJc w:val="left"/>
      <w:pPr>
        <w:ind w:left="3702" w:hanging="316"/>
      </w:pPr>
      <w:rPr>
        <w:rFonts w:hint="default"/>
        <w:lang w:val="uk-UA" w:eastAsia="en-US" w:bidi="ar-SA"/>
      </w:rPr>
    </w:lvl>
    <w:lvl w:ilvl="6" w:tplc="35E02116">
      <w:numFmt w:val="bullet"/>
      <w:lvlText w:val="•"/>
      <w:lvlJc w:val="left"/>
      <w:pPr>
        <w:ind w:left="4430" w:hanging="316"/>
      </w:pPr>
      <w:rPr>
        <w:rFonts w:hint="default"/>
        <w:lang w:val="uk-UA" w:eastAsia="en-US" w:bidi="ar-SA"/>
      </w:rPr>
    </w:lvl>
    <w:lvl w:ilvl="7" w:tplc="996A217C">
      <w:numFmt w:val="bullet"/>
      <w:lvlText w:val="•"/>
      <w:lvlJc w:val="left"/>
      <w:pPr>
        <w:ind w:left="5158" w:hanging="316"/>
      </w:pPr>
      <w:rPr>
        <w:rFonts w:hint="default"/>
        <w:lang w:val="uk-UA" w:eastAsia="en-US" w:bidi="ar-SA"/>
      </w:rPr>
    </w:lvl>
    <w:lvl w:ilvl="8" w:tplc="F850CCF2">
      <w:numFmt w:val="bullet"/>
      <w:lvlText w:val="•"/>
      <w:lvlJc w:val="left"/>
      <w:pPr>
        <w:ind w:left="5887" w:hanging="316"/>
      </w:pPr>
      <w:rPr>
        <w:rFonts w:hint="default"/>
        <w:lang w:val="uk-UA" w:eastAsia="en-US" w:bidi="ar-SA"/>
      </w:rPr>
    </w:lvl>
  </w:abstractNum>
  <w:abstractNum w:abstractNumId="18" w15:restartNumberingAfterBreak="0">
    <w:nsid w:val="01926696"/>
    <w:multiLevelType w:val="multilevel"/>
    <w:tmpl w:val="88A47A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069369D3"/>
    <w:multiLevelType w:val="multilevel"/>
    <w:tmpl w:val="3884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ADD682A"/>
    <w:multiLevelType w:val="hybridMultilevel"/>
    <w:tmpl w:val="C76E3B84"/>
    <w:lvl w:ilvl="0" w:tplc="736C81C4">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0CEB529E"/>
    <w:multiLevelType w:val="multilevel"/>
    <w:tmpl w:val="775A22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0F765E34"/>
    <w:multiLevelType w:val="multilevel"/>
    <w:tmpl w:val="51709ABC"/>
    <w:lvl w:ilvl="0">
      <w:start w:val="13"/>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1866BC7"/>
    <w:multiLevelType w:val="multilevel"/>
    <w:tmpl w:val="16CE3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2A45A06"/>
    <w:multiLevelType w:val="multilevel"/>
    <w:tmpl w:val="CAEEA7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1C077498"/>
    <w:multiLevelType w:val="multilevel"/>
    <w:tmpl w:val="6CA0A5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D4B6F17"/>
    <w:multiLevelType w:val="multilevel"/>
    <w:tmpl w:val="17546E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E8D34B5"/>
    <w:multiLevelType w:val="multilevel"/>
    <w:tmpl w:val="700E42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15:restartNumberingAfterBreak="0">
    <w:nsid w:val="24A630FD"/>
    <w:multiLevelType w:val="multilevel"/>
    <w:tmpl w:val="46BE7992"/>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4AA3708"/>
    <w:multiLevelType w:val="multilevel"/>
    <w:tmpl w:val="DDB03686"/>
    <w:lvl w:ilvl="0">
      <w:start w:val="19"/>
      <w:numFmt w:val="decimal"/>
      <w:lvlText w:val="%1."/>
      <w:lvlJc w:val="left"/>
      <w:pPr>
        <w:tabs>
          <w:tab w:val="num" w:pos="360"/>
        </w:tabs>
        <w:ind w:left="360" w:hanging="360"/>
      </w:pPr>
      <w:rPr>
        <w:rFonts w:hint="default"/>
      </w:rPr>
    </w:lvl>
    <w:lvl w:ilvl="1">
      <w:start w:val="1"/>
      <w:numFmt w:val="decimal"/>
      <w:isLgl/>
      <w:suff w:val="space"/>
      <w:lvlText w:val="%1.%2."/>
      <w:lvlJc w:val="left"/>
      <w:pPr>
        <w:ind w:left="0" w:firstLine="56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2BBF0C69"/>
    <w:multiLevelType w:val="multilevel"/>
    <w:tmpl w:val="8CB6A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C3F1EB0"/>
    <w:multiLevelType w:val="multilevel"/>
    <w:tmpl w:val="09705B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1422F3"/>
    <w:multiLevelType w:val="multilevel"/>
    <w:tmpl w:val="E5A0AC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34D873E4"/>
    <w:multiLevelType w:val="multilevel"/>
    <w:tmpl w:val="6E0A10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38E911BC"/>
    <w:multiLevelType w:val="multilevel"/>
    <w:tmpl w:val="17A09C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3CBE10EB"/>
    <w:multiLevelType w:val="multilevel"/>
    <w:tmpl w:val="6AC453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3E6C0811"/>
    <w:multiLevelType w:val="multilevel"/>
    <w:tmpl w:val="46524E00"/>
    <w:lvl w:ilvl="0">
      <w:start w:val="10"/>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4C924B9"/>
    <w:multiLevelType w:val="multilevel"/>
    <w:tmpl w:val="033A0D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5201F31"/>
    <w:multiLevelType w:val="multilevel"/>
    <w:tmpl w:val="880C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7EF5BA0"/>
    <w:multiLevelType w:val="hybridMultilevel"/>
    <w:tmpl w:val="8E2A8832"/>
    <w:lvl w:ilvl="0" w:tplc="A2E84E12">
      <w:start w:val="4"/>
      <w:numFmt w:val="bullet"/>
      <w:lvlText w:val="-"/>
      <w:lvlJc w:val="left"/>
      <w:pPr>
        <w:ind w:left="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43" w15:restartNumberingAfterBreak="0">
    <w:nsid w:val="53D73715"/>
    <w:multiLevelType w:val="multilevel"/>
    <w:tmpl w:val="B886699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15:restartNumberingAfterBreak="0">
    <w:nsid w:val="55141DA4"/>
    <w:multiLevelType w:val="hybridMultilevel"/>
    <w:tmpl w:val="1060A2AA"/>
    <w:lvl w:ilvl="0" w:tplc="15640A0E">
      <w:start w:val="4"/>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45" w15:restartNumberingAfterBreak="0">
    <w:nsid w:val="624C37EE"/>
    <w:multiLevelType w:val="multilevel"/>
    <w:tmpl w:val="B53AE910"/>
    <w:lvl w:ilvl="0">
      <w:start w:val="12"/>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69FD4F4E"/>
    <w:multiLevelType w:val="multilevel"/>
    <w:tmpl w:val="3C9C81A8"/>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E3709B6"/>
    <w:multiLevelType w:val="hybridMultilevel"/>
    <w:tmpl w:val="983CDF48"/>
    <w:lvl w:ilvl="0" w:tplc="FFFFFFFF">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7D5B85"/>
    <w:multiLevelType w:val="multilevel"/>
    <w:tmpl w:val="7526B3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92A23CF"/>
    <w:multiLevelType w:val="hybridMultilevel"/>
    <w:tmpl w:val="724E9B3C"/>
    <w:lvl w:ilvl="0" w:tplc="0422000F">
      <w:start w:val="1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num>
  <w:num w:numId="2">
    <w:abstractNumId w:val="19"/>
  </w:num>
  <w:num w:numId="3">
    <w:abstractNumId w:val="48"/>
  </w:num>
  <w:num w:numId="4">
    <w:abstractNumId w:val="30"/>
  </w:num>
  <w:num w:numId="5">
    <w:abstractNumId w:val="21"/>
  </w:num>
  <w:num w:numId="6">
    <w:abstractNumId w:val="24"/>
  </w:num>
  <w:num w:numId="7">
    <w:abstractNumId w:val="17"/>
  </w:num>
  <w:num w:numId="8">
    <w:abstractNumId w:val="42"/>
  </w:num>
  <w:num w:numId="9">
    <w:abstractNumId w:val="29"/>
  </w:num>
  <w:num w:numId="10">
    <w:abstractNumId w:val="41"/>
  </w:num>
  <w:num w:numId="11">
    <w:abstractNumId w:val="37"/>
  </w:num>
  <w:num w:numId="12">
    <w:abstractNumId w:val="38"/>
  </w:num>
  <w:num w:numId="13">
    <w:abstractNumId w:val="36"/>
  </w:num>
  <w:num w:numId="14">
    <w:abstractNumId w:val="35"/>
  </w:num>
  <w:num w:numId="15">
    <w:abstractNumId w:val="18"/>
  </w:num>
  <w:num w:numId="16">
    <w:abstractNumId w:val="26"/>
  </w:num>
  <w:num w:numId="17">
    <w:abstractNumId w:val="22"/>
  </w:num>
  <w:num w:numId="18">
    <w:abstractNumId w:val="27"/>
  </w:num>
  <w:num w:numId="19">
    <w:abstractNumId w:val="25"/>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14"/>
    </w:lvlOverride>
    <w:lvlOverride w:ilvl="1"/>
    <w:lvlOverride w:ilvl="2"/>
    <w:lvlOverride w:ilvl="3"/>
    <w:lvlOverride w:ilvl="4"/>
    <w:lvlOverride w:ilvl="5"/>
    <w:lvlOverride w:ilvl="6"/>
    <w:lvlOverride w:ilvl="7"/>
    <w:lvlOverride w:ilvl="8"/>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9"/>
  </w:num>
  <w:num w:numId="38">
    <w:abstractNumId w:val="33"/>
  </w:num>
  <w:num w:numId="39">
    <w:abstractNumId w:val="40"/>
  </w:num>
  <w:num w:numId="40">
    <w:abstractNumId w:val="3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7"/>
  </w:num>
  <w:num w:numId="44">
    <w:abstractNumId w:val="46"/>
  </w:num>
  <w:num w:numId="45">
    <w:abstractNumId w:val="49"/>
  </w:num>
  <w:num w:numId="46">
    <w:abstractNumId w:val="43"/>
  </w:num>
  <w:num w:numId="47">
    <w:abstractNumId w:val="31"/>
  </w:num>
  <w:num w:numId="48">
    <w:abstractNumId w:val="39"/>
  </w:num>
  <w:num w:numId="49">
    <w:abstractNumId w:val="4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1C"/>
    <w:rsid w:val="000E3491"/>
    <w:rsid w:val="00276A1C"/>
    <w:rsid w:val="002D303B"/>
    <w:rsid w:val="007A28B4"/>
    <w:rsid w:val="009B6BC4"/>
    <w:rsid w:val="00B25C86"/>
    <w:rsid w:val="00B7256B"/>
    <w:rsid w:val="00DA5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902A"/>
  <w15:chartTrackingRefBased/>
  <w15:docId w15:val="{5D63A4BF-4B89-466D-BC1D-24399CBA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9"/>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9"/>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basedOn w:val="a0"/>
    <w:next w:val="a0"/>
    <w:link w:val="30"/>
    <w:uiPriority w:val="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iPriority w:val="9"/>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iPriority w:val="9"/>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9"/>
    <w:rsid w:val="00B7256B"/>
    <w:rPr>
      <w:rFonts w:ascii="Calibri" w:eastAsia="Calibri" w:hAnsi="Calibri" w:cs="Calibri"/>
      <w:b/>
      <w:sz w:val="48"/>
      <w:szCs w:val="48"/>
      <w:lang w:eastAsia="ru-RU"/>
    </w:rPr>
  </w:style>
  <w:style w:type="character" w:customStyle="1" w:styleId="20">
    <w:name w:val="Заголовок 2 Знак"/>
    <w:basedOn w:val="a1"/>
    <w:link w:val="2"/>
    <w:uiPriority w:val="9"/>
    <w:rsid w:val="00B7256B"/>
    <w:rPr>
      <w:rFonts w:ascii="Calibri" w:eastAsia="Calibri" w:hAnsi="Calibri" w:cs="Calibri"/>
      <w:b/>
      <w:sz w:val="36"/>
      <w:szCs w:val="36"/>
      <w:lang w:eastAsia="ru-RU"/>
    </w:rPr>
  </w:style>
  <w:style w:type="character" w:customStyle="1" w:styleId="30">
    <w:name w:val="Заголовок 3 Знак"/>
    <w:basedOn w:val="a1"/>
    <w:link w:val="3"/>
    <w:uiPriority w:val="9"/>
    <w:rsid w:val="00B7256B"/>
    <w:rPr>
      <w:rFonts w:ascii="Calibri" w:eastAsia="Calibri" w:hAnsi="Calibri" w:cs="Calibri"/>
      <w:b/>
      <w:sz w:val="28"/>
      <w:szCs w:val="28"/>
      <w:lang w:eastAsia="ru-RU"/>
    </w:rPr>
  </w:style>
  <w:style w:type="character" w:customStyle="1" w:styleId="40">
    <w:name w:val="Заголовок 4 Знак"/>
    <w:basedOn w:val="a1"/>
    <w:link w:val="4"/>
    <w:uiPriority w:val="9"/>
    <w:rsid w:val="00B7256B"/>
    <w:rPr>
      <w:rFonts w:ascii="Calibri" w:eastAsia="Calibri" w:hAnsi="Calibri" w:cs="Calibri"/>
      <w:b/>
      <w:sz w:val="24"/>
      <w:szCs w:val="24"/>
      <w:lang w:eastAsia="ru-RU"/>
    </w:rPr>
  </w:style>
  <w:style w:type="character" w:customStyle="1" w:styleId="50">
    <w:name w:val="Заголовок 5 Знак"/>
    <w:basedOn w:val="a1"/>
    <w:link w:val="5"/>
    <w:uiPriority w:val="9"/>
    <w:rsid w:val="00B7256B"/>
    <w:rPr>
      <w:rFonts w:ascii="Calibri" w:eastAsia="Calibri" w:hAnsi="Calibri" w:cs="Calibri"/>
      <w:b/>
      <w:lang w:eastAsia="ru-RU"/>
    </w:rPr>
  </w:style>
  <w:style w:type="character" w:customStyle="1" w:styleId="60">
    <w:name w:val="Заголовок 6 Знак"/>
    <w:basedOn w:val="a1"/>
    <w:link w:val="6"/>
    <w:uiPriority w:val="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uiPriority w:val="10"/>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Заголовок Знак"/>
    <w:aliases w:val="текст Знак"/>
    <w:basedOn w:val="a1"/>
    <w:link w:val="a5"/>
    <w:uiPriority w:val="10"/>
    <w:rsid w:val="00B7256B"/>
    <w:rPr>
      <w:rFonts w:ascii="Calibri" w:eastAsia="Calibri" w:hAnsi="Calibri" w:cs="Calibri"/>
      <w:b/>
      <w:sz w:val="72"/>
      <w:szCs w:val="72"/>
      <w:lang w:eastAsia="ru-RU"/>
    </w:rPr>
  </w:style>
  <w:style w:type="table" w:styleId="a7">
    <w:name w:val="Table Grid"/>
    <w:basedOn w:val="a2"/>
    <w:uiPriority w:val="3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Number Bullets"/>
    <w:basedOn w:val="a0"/>
    <w:link w:val="a9"/>
    <w:uiPriority w:val="34"/>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нак2"/>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uiPriority w:val="99"/>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uiPriority w:val="99"/>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uiPriority w:val="99"/>
    <w:rsid w:val="00B7256B"/>
    <w:rPr>
      <w:b/>
      <w:bCs/>
      <w:lang w:val="uk-UA" w:eastAsia="uk-UA"/>
    </w:rPr>
  </w:style>
  <w:style w:type="character" w:customStyle="1" w:styleId="aff0">
    <w:name w:val="Тема примечания Знак"/>
    <w:basedOn w:val="afe"/>
    <w:link w:val="aff"/>
    <w:uiPriority w:val="99"/>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uiPriority w:val="99"/>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Number Bullets Знак"/>
    <w:link w:val="a8"/>
    <w:uiPriority w:val="34"/>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link w:val="affb"/>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uiPriority w:val="59"/>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c">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d">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character" w:customStyle="1" w:styleId="1a">
    <w:name w:val="Неразрешенное упоминание1"/>
    <w:basedOn w:val="a1"/>
    <w:uiPriority w:val="99"/>
    <w:semiHidden/>
    <w:unhideWhenUsed/>
    <w:rsid w:val="000E3491"/>
    <w:rPr>
      <w:color w:val="605E5C"/>
      <w:shd w:val="clear" w:color="auto" w:fill="E1DFDD"/>
    </w:rPr>
  </w:style>
  <w:style w:type="paragraph" w:customStyle="1" w:styleId="affe">
    <w:name w:val="Нормальний текст"/>
    <w:basedOn w:val="a0"/>
    <w:rsid w:val="000E3491"/>
    <w:pPr>
      <w:widowControl/>
      <w:spacing w:before="120"/>
      <w:ind w:firstLine="567"/>
    </w:pPr>
    <w:rPr>
      <w:rFonts w:ascii="Antiqua" w:eastAsia="Times New Roman" w:hAnsi="Antiqua" w:cs="Times New Roman"/>
      <w:color w:val="auto"/>
      <w:sz w:val="26"/>
      <w:szCs w:val="20"/>
      <w:lang w:bidi="ar-SA"/>
    </w:rPr>
  </w:style>
  <w:style w:type="character" w:customStyle="1" w:styleId="affb">
    <w:name w:val="Без интервала Знак"/>
    <w:link w:val="affa"/>
    <w:uiPriority w:val="1"/>
    <w:rsid w:val="000E3491"/>
    <w:rPr>
      <w:rFonts w:ascii="Times New Roman" w:eastAsia="Times New Roman" w:hAnsi="Times New Roman" w:cs="Times New Roman"/>
      <w:sz w:val="28"/>
      <w:szCs w:val="28"/>
      <w:lang w:val="ru-RU" w:eastAsia="ru-RU"/>
    </w:rPr>
  </w:style>
  <w:style w:type="paragraph" w:customStyle="1" w:styleId="Default">
    <w:name w:val="Default"/>
    <w:rsid w:val="000E3491"/>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customStyle="1" w:styleId="xl146">
    <w:name w:val="xl146"/>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7">
    <w:name w:val="xl147"/>
    <w:basedOn w:val="a0"/>
    <w:rsid w:val="000E3491"/>
    <w:pPr>
      <w:widowControl/>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8">
    <w:name w:val="xl148"/>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u w:val="single"/>
      <w:lang w:bidi="ar-SA"/>
    </w:rPr>
  </w:style>
  <w:style w:type="paragraph" w:customStyle="1" w:styleId="xl149">
    <w:name w:val="xl149"/>
    <w:basedOn w:val="a0"/>
    <w:rsid w:val="000E3491"/>
    <w:pPr>
      <w:widowControl/>
      <w:pBdr>
        <w:left w:val="single" w:sz="8"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0">
    <w:name w:val="xl150"/>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1">
    <w:name w:val="xl151"/>
    <w:basedOn w:val="a0"/>
    <w:rsid w:val="000E3491"/>
    <w:pPr>
      <w:widowControl/>
      <w:spacing w:before="100" w:beforeAutospacing="1" w:after="100" w:afterAutospacing="1"/>
      <w:textAlignment w:val="center"/>
    </w:pPr>
    <w:rPr>
      <w:rFonts w:ascii="Times New Roman" w:eastAsia="Times New Roman" w:hAnsi="Times New Roman" w:cs="Times New Roman"/>
      <w:b/>
      <w:bCs/>
      <w:u w:val="single"/>
      <w:lang w:bidi="ar-SA"/>
    </w:rPr>
  </w:style>
  <w:style w:type="paragraph" w:customStyle="1" w:styleId="xl152">
    <w:name w:val="xl152"/>
    <w:basedOn w:val="a0"/>
    <w:rsid w:val="000E3491"/>
    <w:pPr>
      <w:widowControl/>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53">
    <w:name w:val="xl153"/>
    <w:basedOn w:val="a0"/>
    <w:rsid w:val="000E3491"/>
    <w:pPr>
      <w:widowControl/>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bidi="ar-SA"/>
    </w:rPr>
  </w:style>
  <w:style w:type="paragraph" w:customStyle="1" w:styleId="xl154">
    <w:name w:val="xl154"/>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6">
    <w:name w:val="xl15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7">
    <w:name w:val="xl157"/>
    <w:basedOn w:val="a0"/>
    <w:rsid w:val="000E3491"/>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58">
    <w:name w:val="xl158"/>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9">
    <w:name w:val="xl15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0">
    <w:name w:val="xl16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1">
    <w:name w:val="xl16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2">
    <w:name w:val="xl16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3">
    <w:name w:val="xl163"/>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4">
    <w:name w:val="xl164"/>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5">
    <w:name w:val="xl16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6">
    <w:name w:val="xl16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7">
    <w:name w:val="xl167"/>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8">
    <w:name w:val="xl168"/>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9">
    <w:name w:val="xl169"/>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0">
    <w:name w:val="xl170"/>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1">
    <w:name w:val="xl171"/>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2">
    <w:name w:val="xl172"/>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73">
    <w:name w:val="xl173"/>
    <w:basedOn w:val="a0"/>
    <w:rsid w:val="000E3491"/>
    <w:pPr>
      <w:widowControl/>
      <w:spacing w:before="100" w:beforeAutospacing="1" w:after="100" w:afterAutospacing="1"/>
      <w:textAlignment w:val="top"/>
    </w:pPr>
    <w:rPr>
      <w:rFonts w:ascii="Times New Roman" w:eastAsia="Times New Roman" w:hAnsi="Times New Roman" w:cs="Times New Roman"/>
      <w:lang w:bidi="ar-SA"/>
    </w:rPr>
  </w:style>
  <w:style w:type="paragraph" w:customStyle="1" w:styleId="xl174">
    <w:name w:val="xl17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5">
    <w:name w:val="xl175"/>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6">
    <w:name w:val="xl17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7">
    <w:name w:val="xl177"/>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8">
    <w:name w:val="xl178"/>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9">
    <w:name w:val="xl17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0">
    <w:name w:val="xl18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81">
    <w:name w:val="xl18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82">
    <w:name w:val="xl18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3">
    <w:name w:val="xl183"/>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4">
    <w:name w:val="xl18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5">
    <w:name w:val="xl18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86">
    <w:name w:val="xl18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7">
    <w:name w:val="xl187"/>
    <w:basedOn w:val="a0"/>
    <w:rsid w:val="000E3491"/>
    <w:pPr>
      <w:widowControl/>
      <w:pBdr>
        <w:left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8">
    <w:name w:val="xl188"/>
    <w:basedOn w:val="a0"/>
    <w:rsid w:val="000E3491"/>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9">
    <w:name w:val="xl189"/>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0">
    <w:name w:val="xl190"/>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1">
    <w:name w:val="xl191"/>
    <w:basedOn w:val="a0"/>
    <w:rsid w:val="000E3491"/>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92">
    <w:name w:val="xl192"/>
    <w:basedOn w:val="a0"/>
    <w:rsid w:val="000E3491"/>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117</Pages>
  <Words>96164</Words>
  <Characters>54814</Characters>
  <Application>Microsoft Office Word</Application>
  <DocSecurity>0</DocSecurity>
  <Lines>456</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cp:lastModifiedBy>
  <cp:revision>5</cp:revision>
  <dcterms:created xsi:type="dcterms:W3CDTF">2023-09-05T12:40:00Z</dcterms:created>
  <dcterms:modified xsi:type="dcterms:W3CDTF">2023-09-05T13:29:00Z</dcterms:modified>
</cp:coreProperties>
</file>