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8B4" w:rsidRDefault="007A28B4" w:rsidP="007A28B4">
      <w:pPr>
        <w:jc w:val="center"/>
        <w:rPr>
          <w:rFonts w:ascii="Times New Roman" w:hAnsi="Times New Roman" w:cs="Times New Roman"/>
          <w:i/>
          <w:sz w:val="28"/>
          <w:szCs w:val="28"/>
          <w:lang w:eastAsia="ru-RU"/>
        </w:rPr>
      </w:pPr>
      <w:r w:rsidRPr="008D3C52">
        <w:rPr>
          <w:rFonts w:ascii="Times New Roman" w:hAnsi="Times New Roman" w:cs="Times New Roman"/>
          <w:i/>
          <w:color w:val="333333"/>
          <w:sz w:val="28"/>
          <w:szCs w:val="28"/>
          <w:shd w:val="clear" w:color="auto" w:fill="FFFFFF"/>
        </w:rPr>
        <w:t xml:space="preserve">Відповідно </w:t>
      </w:r>
      <w:r w:rsidRPr="008D3C52">
        <w:rPr>
          <w:rFonts w:ascii="Times New Roman" w:hAnsi="Times New Roman" w:cs="Times New Roman"/>
          <w:i/>
          <w:sz w:val="28"/>
          <w:szCs w:val="28"/>
          <w:lang w:eastAsia="ru-RU"/>
        </w:rPr>
        <w:t>пункту 4-1 Постанови Кабінету Міністрів України «</w:t>
      </w:r>
      <w:r w:rsidRPr="008D3C52">
        <w:rPr>
          <w:rFonts w:ascii="Times New Roman" w:hAnsi="Times New Roman" w:cs="Times New Roman"/>
          <w:bCs/>
          <w:i/>
          <w:color w:val="333333"/>
          <w:sz w:val="28"/>
          <w:szCs w:val="28"/>
          <w:shd w:val="clear" w:color="auto" w:fill="FFFFFF"/>
        </w:rPr>
        <w:t xml:space="preserve">Про ефективне використання державних коштів» </w:t>
      </w:r>
      <w:r w:rsidRPr="008D3C52">
        <w:rPr>
          <w:rFonts w:ascii="Times New Roman" w:hAnsi="Times New Roman" w:cs="Times New Roman"/>
          <w:i/>
          <w:sz w:val="28"/>
          <w:szCs w:val="28"/>
          <w:lang w:eastAsia="ru-RU"/>
        </w:rPr>
        <w:t>від 11.10.2017 № 710</w:t>
      </w:r>
      <w:r>
        <w:rPr>
          <w:rFonts w:ascii="Times New Roman" w:hAnsi="Times New Roman" w:cs="Times New Roman"/>
          <w:i/>
          <w:sz w:val="28"/>
          <w:szCs w:val="28"/>
          <w:lang w:eastAsia="ru-RU"/>
        </w:rPr>
        <w:t xml:space="preserve"> </w:t>
      </w:r>
      <w:r w:rsidRPr="00234AEE">
        <w:rPr>
          <w:rFonts w:ascii="Times New Roman" w:eastAsia="Times New Roman" w:hAnsi="Times New Roman" w:cs="Times New Roman"/>
          <w:i/>
          <w:lang w:eastAsia="ru-RU"/>
        </w:rPr>
        <w:t>(зі змінами)</w:t>
      </w:r>
    </w:p>
    <w:p w:rsidR="007A28B4" w:rsidRDefault="007A28B4" w:rsidP="007A28B4">
      <w:pPr>
        <w:jc w:val="center"/>
        <w:rPr>
          <w:rFonts w:ascii="Times New Roman" w:hAnsi="Times New Roman" w:cs="Times New Roman"/>
          <w:b/>
          <w:color w:val="333333"/>
          <w:sz w:val="28"/>
          <w:szCs w:val="28"/>
          <w:u w:val="single"/>
          <w:shd w:val="clear" w:color="auto" w:fill="FFFFFF"/>
        </w:rPr>
      </w:pPr>
      <w:r>
        <w:rPr>
          <w:rFonts w:ascii="Times New Roman" w:hAnsi="Times New Roman" w:cs="Times New Roman"/>
          <w:b/>
          <w:color w:val="333333"/>
          <w:sz w:val="28"/>
          <w:szCs w:val="28"/>
          <w:u w:val="single"/>
          <w:shd w:val="clear" w:color="auto" w:fill="FFFFFF"/>
        </w:rPr>
        <w:t>О</w:t>
      </w:r>
      <w:r w:rsidRPr="006E1104">
        <w:rPr>
          <w:rFonts w:ascii="Times New Roman" w:hAnsi="Times New Roman" w:cs="Times New Roman"/>
          <w:b/>
          <w:color w:val="333333"/>
          <w:sz w:val="28"/>
          <w:szCs w:val="28"/>
          <w:u w:val="single"/>
          <w:shd w:val="clear" w:color="auto" w:fill="FFFFFF"/>
        </w:rPr>
        <w:t>бґрунтування технічних та якісних характеристик предмета закупівлі, розміру бюджетного призначення, очікуваної вартості предмета закупівлі.</w:t>
      </w:r>
    </w:p>
    <w:p w:rsidR="007A28B4" w:rsidRPr="0069163D" w:rsidRDefault="007A28B4" w:rsidP="007A28B4">
      <w:pPr>
        <w:autoSpaceDE w:val="0"/>
        <w:autoSpaceDN w:val="0"/>
        <w:adjustRightInd w:val="0"/>
        <w:jc w:val="center"/>
        <w:rPr>
          <w:rFonts w:ascii="Times New Roman" w:eastAsia="Times New Roman" w:hAnsi="Times New Roman" w:cs="Times New Roman"/>
          <w:i/>
          <w:lang w:eastAsia="ru-RU"/>
        </w:rPr>
      </w:pPr>
      <w:r w:rsidRPr="00234AEE">
        <w:rPr>
          <w:rFonts w:ascii="Times New Roman" w:eastAsia="Times New Roman" w:hAnsi="Times New Roman" w:cs="Times New Roman"/>
          <w:i/>
          <w:lang w:eastAsia="ru-RU"/>
        </w:rPr>
        <w:t xml:space="preserve">Інформація для оприлюднення (ідентифікатор закупівлі: </w:t>
      </w:r>
      <w:r w:rsidR="001C6396">
        <w:rPr>
          <w:rFonts w:ascii="Arial" w:hAnsi="Arial" w:cs="Arial"/>
          <w:color w:val="333333"/>
          <w:sz w:val="20"/>
          <w:szCs w:val="20"/>
          <w:shd w:val="clear" w:color="auto" w:fill="FFFFFF"/>
        </w:rPr>
        <w:t>UA-2023-10-20-013237-a</w:t>
      </w:r>
      <w:r>
        <w:rPr>
          <w:rFonts w:ascii="Arial" w:hAnsi="Arial" w:cs="Arial"/>
          <w:color w:val="333333"/>
          <w:sz w:val="20"/>
          <w:szCs w:val="20"/>
          <w:shd w:val="clear" w:color="auto" w:fill="FFFFFF"/>
        </w:rPr>
        <w:t>)</w:t>
      </w:r>
    </w:p>
    <w:p w:rsidR="007A28B4" w:rsidRPr="00C07044" w:rsidRDefault="007A28B4" w:rsidP="007A28B4">
      <w:pPr>
        <w:jc w:val="both"/>
        <w:rPr>
          <w:rFonts w:ascii="Times New Roman" w:hAnsi="Times New Roman"/>
        </w:rPr>
      </w:pPr>
      <w:r w:rsidRPr="00C07044">
        <w:rPr>
          <w:rFonts w:ascii="Times New Roman" w:hAnsi="Times New Roman"/>
        </w:rPr>
        <w:t>На підставі Положення про територіальне управління Державної судової адміністрації України в Київській області (д</w:t>
      </w:r>
      <w:r>
        <w:rPr>
          <w:rFonts w:ascii="Times New Roman" w:hAnsi="Times New Roman"/>
        </w:rPr>
        <w:t>алі – Територіальне управління)</w:t>
      </w:r>
      <w:r w:rsidRPr="00C07044">
        <w:rPr>
          <w:rFonts w:ascii="Times New Roman" w:hAnsi="Times New Roman"/>
        </w:rPr>
        <w:t>, основним завданням ТУ ДСА України в Київській області є організаційне та фінансове забезпечення діяльності місцевих судів, крім господарських та адміністративних, з метою створення належних умов для діяльності судів, суддів і забезпечення роботи органів суддівського самоврядування. Організаційне забезпечення становлять заходи матеріально-технічного, кадрового, інформаційного, організаційно-технічного характеру, ведення судової статистики, діловодства, архіву суду тощо.</w:t>
      </w:r>
    </w:p>
    <w:p w:rsidR="007A28B4" w:rsidRDefault="007A28B4" w:rsidP="007A28B4">
      <w:pPr>
        <w:pStyle w:val="11"/>
        <w:shd w:val="clear" w:color="auto" w:fill="auto"/>
        <w:ind w:firstLine="0"/>
        <w:rPr>
          <w:bCs/>
          <w:sz w:val="24"/>
          <w:szCs w:val="24"/>
        </w:rPr>
      </w:pPr>
    </w:p>
    <w:p w:rsidR="000E3491" w:rsidRDefault="007A28B4" w:rsidP="000E3491">
      <w:pPr>
        <w:pStyle w:val="11"/>
        <w:shd w:val="clear" w:color="auto" w:fill="auto"/>
        <w:ind w:left="260"/>
        <w:rPr>
          <w:sz w:val="24"/>
          <w:szCs w:val="24"/>
          <w:bdr w:val="none" w:sz="0" w:space="0" w:color="auto" w:frame="1"/>
          <w:lang w:bidi="uk-UA"/>
        </w:rPr>
      </w:pPr>
      <w:r w:rsidRPr="00C07044">
        <w:rPr>
          <w:bCs/>
          <w:sz w:val="24"/>
          <w:szCs w:val="24"/>
        </w:rPr>
        <w:t>ДК 021:2015:</w:t>
      </w:r>
      <w:r w:rsidRPr="007A28B4">
        <w:rPr>
          <w:rStyle w:val="a4"/>
          <w:rFonts w:ascii="Arial" w:hAnsi="Arial" w:cs="Arial"/>
          <w:color w:val="314155"/>
          <w:sz w:val="20"/>
          <w:szCs w:val="20"/>
          <w:bdr w:val="none" w:sz="0" w:space="0" w:color="auto" w:frame="1"/>
        </w:rPr>
        <w:t xml:space="preserve"> </w:t>
      </w:r>
      <w:r>
        <w:rPr>
          <w:rStyle w:val="qaclassifiertype"/>
          <w:rFonts w:ascii="Arial" w:hAnsi="Arial" w:cs="Arial"/>
          <w:color w:val="314155"/>
          <w:sz w:val="20"/>
          <w:szCs w:val="20"/>
          <w:bdr w:val="none" w:sz="0" w:space="0" w:color="auto" w:frame="1"/>
        </w:rPr>
        <w:t> </w:t>
      </w:r>
      <w:r w:rsidR="000E3491" w:rsidRPr="000E3491">
        <w:rPr>
          <w:sz w:val="24"/>
          <w:szCs w:val="24"/>
          <w:bdr w:val="none" w:sz="0" w:space="0" w:color="auto" w:frame="1"/>
          <w:lang w:bidi="uk-UA"/>
        </w:rPr>
        <w:t>45450000-6 Інші завершальні будівельні роботи</w:t>
      </w:r>
    </w:p>
    <w:p w:rsidR="007A28B4" w:rsidRPr="001C6396" w:rsidRDefault="007A28B4" w:rsidP="000E3491">
      <w:pPr>
        <w:pStyle w:val="11"/>
        <w:numPr>
          <w:ilvl w:val="0"/>
          <w:numId w:val="1"/>
        </w:numPr>
        <w:shd w:val="clear" w:color="auto" w:fill="auto"/>
        <w:ind w:left="260"/>
        <w:rPr>
          <w:sz w:val="24"/>
          <w:szCs w:val="24"/>
        </w:rPr>
      </w:pPr>
      <w:r w:rsidRPr="00DA539C">
        <w:rPr>
          <w:sz w:val="24"/>
          <w:szCs w:val="24"/>
        </w:rPr>
        <w:t xml:space="preserve">Найменування предмета закупівлі: </w:t>
      </w:r>
      <w:r w:rsidR="001C6396" w:rsidRPr="001C6396">
        <w:rPr>
          <w:sz w:val="24"/>
          <w:szCs w:val="24"/>
          <w:shd w:val="clear" w:color="auto" w:fill="FFFFFF"/>
        </w:rPr>
        <w:t xml:space="preserve">Поточний ремонт приміщення Переяслав-Хмельницького міськрайонного суду Київської області, розташованого за </w:t>
      </w:r>
      <w:proofErr w:type="spellStart"/>
      <w:r w:rsidR="001C6396" w:rsidRPr="001C6396">
        <w:rPr>
          <w:sz w:val="24"/>
          <w:szCs w:val="24"/>
          <w:shd w:val="clear" w:color="auto" w:fill="FFFFFF"/>
        </w:rPr>
        <w:t>адресою</w:t>
      </w:r>
      <w:proofErr w:type="spellEnd"/>
      <w:r w:rsidR="001C6396" w:rsidRPr="001C6396">
        <w:rPr>
          <w:sz w:val="24"/>
          <w:szCs w:val="24"/>
          <w:shd w:val="clear" w:color="auto" w:fill="FFFFFF"/>
        </w:rPr>
        <w:t>: м. Переяслав, вул. Богдана Хмельницького, 65</w:t>
      </w:r>
    </w:p>
    <w:p w:rsidR="007A28B4" w:rsidRPr="000E3491" w:rsidRDefault="007A28B4" w:rsidP="000E3491">
      <w:pPr>
        <w:pStyle w:val="11"/>
        <w:numPr>
          <w:ilvl w:val="0"/>
          <w:numId w:val="1"/>
        </w:numPr>
        <w:shd w:val="clear" w:color="auto" w:fill="auto"/>
        <w:tabs>
          <w:tab w:val="left" w:pos="569"/>
        </w:tabs>
        <w:ind w:left="260"/>
        <w:rPr>
          <w:sz w:val="24"/>
          <w:szCs w:val="24"/>
        </w:rPr>
      </w:pPr>
      <w:r w:rsidRPr="00DA539C">
        <w:rPr>
          <w:sz w:val="24"/>
          <w:szCs w:val="24"/>
        </w:rPr>
        <w:t xml:space="preserve">Місце </w:t>
      </w:r>
      <w:r w:rsidR="00B7256B" w:rsidRPr="00DA539C">
        <w:rPr>
          <w:sz w:val="24"/>
          <w:szCs w:val="24"/>
        </w:rPr>
        <w:t>надання послуг</w:t>
      </w:r>
      <w:r w:rsidRPr="00DA539C">
        <w:rPr>
          <w:sz w:val="24"/>
          <w:szCs w:val="24"/>
        </w:rPr>
        <w:t xml:space="preserve">: </w:t>
      </w:r>
      <w:r w:rsidR="00B21CE6">
        <w:rPr>
          <w:sz w:val="24"/>
          <w:szCs w:val="24"/>
        </w:rPr>
        <w:t xml:space="preserve">Київська область, м. </w:t>
      </w:r>
      <w:r w:rsidR="001C6396">
        <w:rPr>
          <w:sz w:val="24"/>
          <w:szCs w:val="24"/>
        </w:rPr>
        <w:t>Переяслав</w:t>
      </w:r>
    </w:p>
    <w:p w:rsidR="007A28B4" w:rsidRPr="00DA539C" w:rsidRDefault="007A28B4" w:rsidP="007A28B4">
      <w:pPr>
        <w:pStyle w:val="11"/>
        <w:numPr>
          <w:ilvl w:val="0"/>
          <w:numId w:val="1"/>
        </w:numPr>
        <w:shd w:val="clear" w:color="auto" w:fill="auto"/>
        <w:tabs>
          <w:tab w:val="left" w:pos="569"/>
        </w:tabs>
        <w:ind w:firstLine="260"/>
        <w:jc w:val="both"/>
        <w:rPr>
          <w:sz w:val="24"/>
          <w:szCs w:val="24"/>
        </w:rPr>
      </w:pPr>
      <w:r w:rsidRPr="00DA539C">
        <w:rPr>
          <w:sz w:val="24"/>
          <w:szCs w:val="24"/>
        </w:rPr>
        <w:t xml:space="preserve">Кількість </w:t>
      </w:r>
      <w:r w:rsidR="00B7256B" w:rsidRPr="00DA539C">
        <w:rPr>
          <w:sz w:val="24"/>
          <w:szCs w:val="24"/>
        </w:rPr>
        <w:t>надання послуг</w:t>
      </w:r>
      <w:r w:rsidRPr="00DA539C">
        <w:rPr>
          <w:sz w:val="24"/>
          <w:szCs w:val="24"/>
        </w:rPr>
        <w:t xml:space="preserve">: 1 </w:t>
      </w:r>
      <w:r w:rsidR="001C6396">
        <w:rPr>
          <w:sz w:val="24"/>
          <w:szCs w:val="24"/>
        </w:rPr>
        <w:t>послуга</w:t>
      </w:r>
    </w:p>
    <w:p w:rsidR="007A28B4" w:rsidRPr="00DA539C" w:rsidRDefault="007A28B4" w:rsidP="007A28B4">
      <w:pPr>
        <w:pStyle w:val="11"/>
        <w:numPr>
          <w:ilvl w:val="0"/>
          <w:numId w:val="1"/>
        </w:numPr>
        <w:shd w:val="clear" w:color="auto" w:fill="auto"/>
        <w:tabs>
          <w:tab w:val="left" w:pos="569"/>
        </w:tabs>
        <w:ind w:firstLine="260"/>
        <w:rPr>
          <w:sz w:val="24"/>
          <w:szCs w:val="24"/>
        </w:rPr>
      </w:pPr>
      <w:r w:rsidRPr="00DA539C">
        <w:rPr>
          <w:sz w:val="24"/>
          <w:szCs w:val="24"/>
        </w:rPr>
        <w:t xml:space="preserve">Строк </w:t>
      </w:r>
      <w:r w:rsidR="00B7256B" w:rsidRPr="00DA539C">
        <w:rPr>
          <w:sz w:val="24"/>
          <w:szCs w:val="24"/>
        </w:rPr>
        <w:t>надання послуг</w:t>
      </w:r>
      <w:r w:rsidRPr="00DA539C">
        <w:rPr>
          <w:sz w:val="24"/>
          <w:szCs w:val="24"/>
        </w:rPr>
        <w:t>: До 31.</w:t>
      </w:r>
      <w:r w:rsidR="00B7256B" w:rsidRPr="00DA539C">
        <w:rPr>
          <w:sz w:val="24"/>
          <w:szCs w:val="24"/>
        </w:rPr>
        <w:t>12</w:t>
      </w:r>
      <w:r w:rsidRPr="00DA539C">
        <w:rPr>
          <w:sz w:val="24"/>
          <w:szCs w:val="24"/>
        </w:rPr>
        <w:t>.2023р.</w:t>
      </w:r>
    </w:p>
    <w:p w:rsidR="00B7256B" w:rsidRPr="00DA539C" w:rsidRDefault="007A28B4" w:rsidP="00B7256B">
      <w:pPr>
        <w:pStyle w:val="11"/>
        <w:numPr>
          <w:ilvl w:val="0"/>
          <w:numId w:val="1"/>
        </w:numPr>
        <w:shd w:val="clear" w:color="auto" w:fill="auto"/>
        <w:tabs>
          <w:tab w:val="left" w:pos="570"/>
        </w:tabs>
        <w:ind w:left="260"/>
        <w:rPr>
          <w:sz w:val="24"/>
          <w:szCs w:val="24"/>
        </w:rPr>
      </w:pPr>
      <w:r w:rsidRPr="00DA539C">
        <w:rPr>
          <w:sz w:val="24"/>
          <w:szCs w:val="24"/>
        </w:rPr>
        <w:t xml:space="preserve">Технічні, якісні характеристики предмета закупівлі повинні відповідати вимогам чинного законодавства </w:t>
      </w:r>
      <w:r w:rsidR="00B7256B" w:rsidRPr="00DA539C">
        <w:rPr>
          <w:iCs/>
          <w:sz w:val="24"/>
          <w:szCs w:val="24"/>
        </w:rPr>
        <w:t>з дотриманням вимог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санітарних норм</w:t>
      </w:r>
    </w:p>
    <w:p w:rsidR="000E3491" w:rsidRDefault="007A28B4" w:rsidP="000E3491">
      <w:pPr>
        <w:pStyle w:val="11"/>
        <w:numPr>
          <w:ilvl w:val="0"/>
          <w:numId w:val="1"/>
        </w:numPr>
        <w:shd w:val="clear" w:color="auto" w:fill="auto"/>
        <w:tabs>
          <w:tab w:val="left" w:pos="570"/>
          <w:tab w:val="left" w:leader="underscore" w:pos="10430"/>
        </w:tabs>
        <w:ind w:left="260"/>
        <w:rPr>
          <w:sz w:val="24"/>
          <w:szCs w:val="24"/>
        </w:rPr>
      </w:pPr>
      <w:r w:rsidRPr="00DA539C">
        <w:rPr>
          <w:sz w:val="24"/>
          <w:szCs w:val="24"/>
        </w:rPr>
        <w:t xml:space="preserve">Очікувана вартість предмета закупівлі : </w:t>
      </w:r>
      <w:r w:rsidR="00B21CE6">
        <w:rPr>
          <w:sz w:val="24"/>
          <w:szCs w:val="24"/>
        </w:rPr>
        <w:t>2</w:t>
      </w:r>
      <w:r w:rsidR="001C6396">
        <w:rPr>
          <w:sz w:val="24"/>
          <w:szCs w:val="24"/>
        </w:rPr>
        <w:t> </w:t>
      </w:r>
      <w:r w:rsidR="00B21CE6">
        <w:rPr>
          <w:sz w:val="24"/>
          <w:szCs w:val="24"/>
        </w:rPr>
        <w:t>9</w:t>
      </w:r>
      <w:r w:rsidR="001C6396">
        <w:rPr>
          <w:sz w:val="24"/>
          <w:szCs w:val="24"/>
        </w:rPr>
        <w:t>80 762</w:t>
      </w:r>
      <w:r w:rsidRPr="00DA539C">
        <w:rPr>
          <w:sz w:val="24"/>
          <w:szCs w:val="24"/>
        </w:rPr>
        <w:t xml:space="preserve"> грн. 00 коп.</w:t>
      </w:r>
    </w:p>
    <w:p w:rsidR="00B21CE6" w:rsidRDefault="00B21CE6" w:rsidP="00B21CE6">
      <w:pPr>
        <w:pStyle w:val="11"/>
        <w:shd w:val="clear" w:color="auto" w:fill="auto"/>
        <w:tabs>
          <w:tab w:val="left" w:pos="570"/>
          <w:tab w:val="left" w:leader="underscore" w:pos="10430"/>
        </w:tabs>
        <w:rPr>
          <w:sz w:val="24"/>
          <w:szCs w:val="24"/>
        </w:rPr>
      </w:pPr>
    </w:p>
    <w:p w:rsidR="001C6396" w:rsidRPr="001C6396" w:rsidRDefault="001C6396" w:rsidP="001C6396">
      <w:pPr>
        <w:widowControl/>
        <w:shd w:val="clear" w:color="auto" w:fill="FFFFFF"/>
        <w:ind w:firstLine="460"/>
        <w:jc w:val="center"/>
        <w:rPr>
          <w:rFonts w:ascii="Times New Roman" w:eastAsia="Times New Roman" w:hAnsi="Times New Roman" w:cs="Times New Roman"/>
          <w:color w:val="auto"/>
          <w:lang w:bidi="ar-SA"/>
        </w:rPr>
      </w:pPr>
      <w:r w:rsidRPr="001C6396">
        <w:rPr>
          <w:rFonts w:ascii="Times New Roman" w:eastAsia="Calibri" w:hAnsi="Times New Roman" w:cs="Times New Roman"/>
          <w:color w:val="auto"/>
          <w:lang w:bidi="ar-SA"/>
        </w:rPr>
        <w:t xml:space="preserve">Поточний ремонт приміщення Переяслав-Хмельницького міськрайонного суду Київської області, розташованого за </w:t>
      </w:r>
      <w:proofErr w:type="spellStart"/>
      <w:r w:rsidRPr="001C6396">
        <w:rPr>
          <w:rFonts w:ascii="Times New Roman" w:eastAsia="Calibri" w:hAnsi="Times New Roman" w:cs="Times New Roman"/>
          <w:color w:val="auto"/>
          <w:lang w:bidi="ar-SA"/>
        </w:rPr>
        <w:t>адресою</w:t>
      </w:r>
      <w:proofErr w:type="spellEnd"/>
      <w:r w:rsidRPr="001C6396">
        <w:rPr>
          <w:rFonts w:ascii="Times New Roman" w:eastAsia="Calibri" w:hAnsi="Times New Roman" w:cs="Times New Roman"/>
          <w:color w:val="auto"/>
          <w:lang w:bidi="ar-SA"/>
        </w:rPr>
        <w:t xml:space="preserve">: м. Переяслав, вул. Богдана Хмельницького, 65 </w:t>
      </w:r>
      <w:r w:rsidRPr="001C6396">
        <w:rPr>
          <w:rFonts w:ascii="Times New Roman" w:eastAsia="Calibri" w:hAnsi="Times New Roman" w:cs="Times New Roman"/>
          <w:lang w:bidi="ar-SA"/>
        </w:rPr>
        <w:t xml:space="preserve"> за кодом ДК 021:2015: 45450000-6 Інші завершальні будівельні роботи</w:t>
      </w:r>
      <w:bookmarkStart w:id="0" w:name="_GoBack"/>
      <w:bookmarkEnd w:id="0"/>
    </w:p>
    <w:tbl>
      <w:tblPr>
        <w:tblW w:w="9639" w:type="dxa"/>
        <w:tblLayout w:type="fixed"/>
        <w:tblLook w:val="04A0" w:firstRow="1" w:lastRow="0" w:firstColumn="1" w:lastColumn="0" w:noHBand="0" w:noVBand="1"/>
      </w:tblPr>
      <w:tblGrid>
        <w:gridCol w:w="660"/>
        <w:gridCol w:w="5294"/>
        <w:gridCol w:w="1134"/>
        <w:gridCol w:w="1276"/>
        <w:gridCol w:w="1275"/>
      </w:tblGrid>
      <w:tr w:rsidR="001C6396" w:rsidRPr="001C6396" w:rsidTr="00194B3E">
        <w:trPr>
          <w:trHeight w:val="353"/>
        </w:trPr>
        <w:tc>
          <w:tcPr>
            <w:tcW w:w="9639" w:type="dxa"/>
            <w:gridSpan w:val="5"/>
            <w:tcBorders>
              <w:top w:val="nil"/>
              <w:left w:val="nil"/>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b/>
                <w:bCs/>
                <w:lang w:val="ru-RU" w:eastAsia="ru-RU" w:bidi="ar-SA"/>
              </w:rPr>
            </w:pPr>
          </w:p>
        </w:tc>
      </w:tr>
      <w:tr w:rsidR="001C6396" w:rsidRPr="001C6396" w:rsidTr="00194B3E">
        <w:trPr>
          <w:trHeight w:val="555"/>
        </w:trPr>
        <w:tc>
          <w:tcPr>
            <w:tcW w:w="660" w:type="dxa"/>
            <w:tcBorders>
              <w:top w:val="single" w:sz="8" w:space="0" w:color="auto"/>
              <w:left w:val="single" w:sz="8" w:space="0" w:color="auto"/>
              <w:bottom w:val="nil"/>
              <w:right w:val="single" w:sz="4" w:space="0" w:color="auto"/>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w:t>
            </w:r>
            <w:r w:rsidRPr="001C6396">
              <w:rPr>
                <w:rFonts w:ascii="Arial CYR" w:eastAsia="Times New Roman" w:hAnsi="Arial CYR" w:cs="Arial CYR"/>
                <w:sz w:val="20"/>
                <w:szCs w:val="20"/>
                <w:lang w:val="ru-RU" w:eastAsia="ru-RU" w:bidi="ar-SA"/>
              </w:rPr>
              <w:br/>
            </w:r>
            <w:proofErr w:type="spellStart"/>
            <w:r w:rsidRPr="001C6396">
              <w:rPr>
                <w:rFonts w:ascii="Arial CYR" w:eastAsia="Times New Roman" w:hAnsi="Arial CYR" w:cs="Arial CYR"/>
                <w:sz w:val="20"/>
                <w:szCs w:val="20"/>
                <w:lang w:val="ru-RU" w:eastAsia="ru-RU" w:bidi="ar-SA"/>
              </w:rPr>
              <w:t>Ч.ч</w:t>
            </w:r>
            <w:proofErr w:type="spellEnd"/>
            <w:r w:rsidRPr="001C6396">
              <w:rPr>
                <w:rFonts w:ascii="Arial CYR" w:eastAsia="Times New Roman" w:hAnsi="Arial CYR" w:cs="Arial CYR"/>
                <w:sz w:val="20"/>
                <w:szCs w:val="20"/>
                <w:lang w:val="ru-RU" w:eastAsia="ru-RU" w:bidi="ar-SA"/>
              </w:rPr>
              <w:t>.</w:t>
            </w:r>
          </w:p>
        </w:tc>
        <w:tc>
          <w:tcPr>
            <w:tcW w:w="5294" w:type="dxa"/>
            <w:tcBorders>
              <w:top w:val="single" w:sz="8" w:space="0" w:color="auto"/>
              <w:left w:val="nil"/>
              <w:bottom w:val="nil"/>
              <w:right w:val="nil"/>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br/>
            </w:r>
            <w:proofErr w:type="spellStart"/>
            <w:r w:rsidRPr="001C6396">
              <w:rPr>
                <w:rFonts w:ascii="Arial CYR" w:eastAsia="Times New Roman" w:hAnsi="Arial CYR" w:cs="Arial CYR"/>
                <w:sz w:val="20"/>
                <w:szCs w:val="20"/>
                <w:lang w:val="ru-RU" w:eastAsia="ru-RU" w:bidi="ar-SA"/>
              </w:rPr>
              <w:t>Найменування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робіт</w:t>
            </w:r>
            <w:proofErr w:type="spellEnd"/>
            <w:r w:rsidRPr="001C6396">
              <w:rPr>
                <w:rFonts w:ascii="Arial CYR" w:eastAsia="Times New Roman" w:hAnsi="Arial CYR" w:cs="Arial CYR"/>
                <w:sz w:val="20"/>
                <w:szCs w:val="20"/>
                <w:lang w:val="ru-RU" w:eastAsia="ru-RU" w:bidi="ar-SA"/>
              </w:rPr>
              <w:t xml:space="preserve"> і </w:t>
            </w:r>
            <w:proofErr w:type="spellStart"/>
            <w:r w:rsidRPr="001C6396">
              <w:rPr>
                <w:rFonts w:ascii="Arial CYR" w:eastAsia="Times New Roman" w:hAnsi="Arial CYR" w:cs="Arial CYR"/>
                <w:sz w:val="20"/>
                <w:szCs w:val="20"/>
                <w:lang w:val="ru-RU" w:eastAsia="ru-RU" w:bidi="ar-SA"/>
              </w:rPr>
              <w:t>витрат</w:t>
            </w:r>
            <w:proofErr w:type="spellEnd"/>
          </w:p>
        </w:tc>
        <w:tc>
          <w:tcPr>
            <w:tcW w:w="1134" w:type="dxa"/>
            <w:tcBorders>
              <w:top w:val="single" w:sz="8" w:space="0" w:color="auto"/>
              <w:left w:val="single" w:sz="4" w:space="0" w:color="auto"/>
              <w:bottom w:val="nil"/>
              <w:right w:val="nil"/>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Одиниця</w:t>
            </w:r>
            <w:proofErr w:type="spellEnd"/>
            <w:r w:rsidRPr="001C6396">
              <w:rPr>
                <w:rFonts w:ascii="Arial CYR" w:eastAsia="Times New Roman" w:hAnsi="Arial CYR" w:cs="Arial CYR"/>
                <w:sz w:val="20"/>
                <w:szCs w:val="20"/>
                <w:lang w:val="ru-RU" w:eastAsia="ru-RU" w:bidi="ar-SA"/>
              </w:rPr>
              <w:br/>
            </w:r>
            <w:proofErr w:type="spellStart"/>
            <w:r w:rsidRPr="001C6396">
              <w:rPr>
                <w:rFonts w:ascii="Arial CYR" w:eastAsia="Times New Roman" w:hAnsi="Arial CYR" w:cs="Arial CYR"/>
                <w:sz w:val="20"/>
                <w:szCs w:val="20"/>
                <w:lang w:val="ru-RU" w:eastAsia="ru-RU" w:bidi="ar-SA"/>
              </w:rPr>
              <w:t>виміру</w:t>
            </w:r>
            <w:proofErr w:type="spellEnd"/>
          </w:p>
        </w:tc>
        <w:tc>
          <w:tcPr>
            <w:tcW w:w="1276" w:type="dxa"/>
            <w:tcBorders>
              <w:top w:val="single" w:sz="8" w:space="0" w:color="auto"/>
              <w:left w:val="single" w:sz="4" w:space="0" w:color="auto"/>
              <w:bottom w:val="nil"/>
              <w:right w:val="single" w:sz="4" w:space="0" w:color="000000"/>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Кількість</w:t>
            </w:r>
            <w:proofErr w:type="spellEnd"/>
          </w:p>
        </w:tc>
        <w:tc>
          <w:tcPr>
            <w:tcW w:w="1275" w:type="dxa"/>
            <w:tcBorders>
              <w:top w:val="single" w:sz="8" w:space="0" w:color="auto"/>
              <w:left w:val="nil"/>
              <w:bottom w:val="nil"/>
              <w:right w:val="single" w:sz="8" w:space="0" w:color="000000"/>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Примітка</w:t>
            </w:r>
            <w:proofErr w:type="spellEnd"/>
          </w:p>
        </w:tc>
      </w:tr>
      <w:tr w:rsidR="001C6396" w:rsidRPr="001C6396" w:rsidTr="00194B3E">
        <w:trPr>
          <w:trHeight w:val="305"/>
        </w:trPr>
        <w:tc>
          <w:tcPr>
            <w:tcW w:w="6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w:t>
            </w:r>
          </w:p>
        </w:tc>
        <w:tc>
          <w:tcPr>
            <w:tcW w:w="5294" w:type="dxa"/>
            <w:tcBorders>
              <w:top w:val="single" w:sz="4" w:space="0" w:color="auto"/>
              <w:left w:val="nil"/>
              <w:bottom w:val="single" w:sz="4" w:space="0" w:color="auto"/>
              <w:right w:val="nil"/>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3</w:t>
            </w:r>
          </w:p>
        </w:tc>
        <w:tc>
          <w:tcPr>
            <w:tcW w:w="127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4</w:t>
            </w:r>
          </w:p>
        </w:tc>
        <w:tc>
          <w:tcPr>
            <w:tcW w:w="1275" w:type="dxa"/>
            <w:tcBorders>
              <w:top w:val="single" w:sz="4" w:space="0" w:color="auto"/>
              <w:left w:val="nil"/>
              <w:bottom w:val="single" w:sz="4" w:space="0" w:color="auto"/>
              <w:right w:val="single" w:sz="8" w:space="0" w:color="000000"/>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5</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Розбирання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покриттів</w:t>
            </w:r>
            <w:proofErr w:type="spellEnd"/>
            <w:r w:rsidRPr="001C6396">
              <w:rPr>
                <w:rFonts w:ascii="Arial CYR" w:eastAsia="Times New Roman" w:hAnsi="Arial CYR" w:cs="Arial CYR"/>
                <w:sz w:val="20"/>
                <w:szCs w:val="20"/>
                <w:lang w:val="ru-RU" w:eastAsia="ru-RU" w:bidi="ar-SA"/>
              </w:rPr>
              <w:t xml:space="preserve"> </w:t>
            </w:r>
            <w:proofErr w:type="spellStart"/>
            <w:proofErr w:type="gramStart"/>
            <w:r w:rsidRPr="001C6396">
              <w:rPr>
                <w:rFonts w:ascii="Arial CYR" w:eastAsia="Times New Roman" w:hAnsi="Arial CYR" w:cs="Arial CYR"/>
                <w:sz w:val="20"/>
                <w:szCs w:val="20"/>
                <w:lang w:val="ru-RU" w:eastAsia="ru-RU" w:bidi="ar-SA"/>
              </w:rPr>
              <w:t>п</w:t>
            </w:r>
            <w:proofErr w:type="gramEnd"/>
            <w:r w:rsidRPr="001C6396">
              <w:rPr>
                <w:rFonts w:ascii="Arial CYR" w:eastAsia="Times New Roman" w:hAnsi="Arial CYR" w:cs="Arial CYR"/>
                <w:sz w:val="20"/>
                <w:szCs w:val="20"/>
                <w:lang w:val="ru-RU" w:eastAsia="ru-RU" w:bidi="ar-SA"/>
              </w:rPr>
              <w:t>ідлог</w:t>
            </w:r>
            <w:proofErr w:type="spellEnd"/>
            <w:r w:rsidRPr="001C6396">
              <w:rPr>
                <w:rFonts w:ascii="Arial CYR" w:eastAsia="Times New Roman" w:hAnsi="Arial CYR" w:cs="Arial CYR"/>
                <w:sz w:val="20"/>
                <w:szCs w:val="20"/>
                <w:lang w:val="ru-RU" w:eastAsia="ru-RU" w:bidi="ar-SA"/>
              </w:rPr>
              <w:t xml:space="preserve"> з </w:t>
            </w:r>
            <w:proofErr w:type="spellStart"/>
            <w:r w:rsidRPr="001C6396">
              <w:rPr>
                <w:rFonts w:ascii="Arial CYR" w:eastAsia="Times New Roman" w:hAnsi="Arial CYR" w:cs="Arial CYR"/>
                <w:sz w:val="20"/>
                <w:szCs w:val="20"/>
                <w:lang w:val="ru-RU" w:eastAsia="ru-RU" w:bidi="ar-SA"/>
              </w:rPr>
              <w:t>керамічних</w:t>
            </w:r>
            <w:proofErr w:type="spellEnd"/>
            <w:r w:rsidRPr="001C6396">
              <w:rPr>
                <w:rFonts w:ascii="Arial CYR" w:eastAsia="Times New Roman" w:hAnsi="Arial CYR" w:cs="Arial CYR"/>
                <w:sz w:val="20"/>
                <w:szCs w:val="20"/>
                <w:lang w:val="ru-RU" w:eastAsia="ru-RU" w:bidi="ar-SA"/>
              </w:rPr>
              <w:t xml:space="preserve"> плиток</w:t>
            </w:r>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roofErr w:type="gramStart"/>
            <w:r w:rsidRPr="001C6396">
              <w:rPr>
                <w:rFonts w:ascii="Arial CYR" w:eastAsia="Times New Roman" w:hAnsi="Arial CYR" w:cs="Arial CYR"/>
                <w:sz w:val="20"/>
                <w:szCs w:val="20"/>
                <w:lang w:val="ru-RU" w:eastAsia="ru-RU" w:bidi="ar-SA"/>
              </w:rPr>
              <w:t>2</w:t>
            </w:r>
            <w:proofErr w:type="gramEnd"/>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67,2</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555"/>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Очищення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вручну</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внутрішніх</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поверхонь</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стель</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від</w:t>
            </w:r>
            <w:proofErr w:type="spellEnd"/>
            <w:r w:rsidRPr="001C6396">
              <w:rPr>
                <w:rFonts w:ascii="Arial CYR" w:eastAsia="Times New Roman" w:hAnsi="Arial CYR" w:cs="Arial CYR"/>
                <w:sz w:val="20"/>
                <w:szCs w:val="20"/>
                <w:lang w:val="ru-RU" w:eastAsia="ru-RU" w:bidi="ar-SA"/>
              </w:rPr>
              <w:br/>
            </w:r>
            <w:proofErr w:type="spellStart"/>
            <w:r w:rsidRPr="001C6396">
              <w:rPr>
                <w:rFonts w:ascii="Arial CYR" w:eastAsia="Times New Roman" w:hAnsi="Arial CYR" w:cs="Arial CYR"/>
                <w:sz w:val="20"/>
                <w:szCs w:val="20"/>
                <w:lang w:val="ru-RU" w:eastAsia="ru-RU" w:bidi="ar-SA"/>
              </w:rPr>
              <w:t>вапняної</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фарби</w:t>
            </w:r>
            <w:proofErr w:type="spellEnd"/>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roofErr w:type="gramStart"/>
            <w:r w:rsidRPr="001C6396">
              <w:rPr>
                <w:rFonts w:ascii="Arial CYR" w:eastAsia="Times New Roman" w:hAnsi="Arial CYR" w:cs="Arial CYR"/>
                <w:sz w:val="20"/>
                <w:szCs w:val="20"/>
                <w:lang w:val="ru-RU" w:eastAsia="ru-RU" w:bidi="ar-SA"/>
              </w:rPr>
              <w:t>2</w:t>
            </w:r>
            <w:proofErr w:type="gramEnd"/>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67,2</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3</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Розбирання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кам'яної</w:t>
            </w:r>
            <w:proofErr w:type="spellEnd"/>
            <w:r w:rsidRPr="001C6396">
              <w:rPr>
                <w:rFonts w:ascii="Arial CYR" w:eastAsia="Times New Roman" w:hAnsi="Arial CYR" w:cs="Arial CYR"/>
                <w:sz w:val="20"/>
                <w:szCs w:val="20"/>
                <w:lang w:val="ru-RU" w:eastAsia="ru-RU" w:bidi="ar-SA"/>
              </w:rPr>
              <w:t xml:space="preserve"> кладки </w:t>
            </w:r>
            <w:proofErr w:type="spellStart"/>
            <w:r w:rsidRPr="001C6396">
              <w:rPr>
                <w:rFonts w:ascii="Arial CYR" w:eastAsia="Times New Roman" w:hAnsi="Arial CYR" w:cs="Arial CYR"/>
                <w:sz w:val="20"/>
                <w:szCs w:val="20"/>
                <w:lang w:val="ru-RU" w:eastAsia="ru-RU" w:bidi="ar-SA"/>
              </w:rPr>
              <w:t>простих</w:t>
            </w:r>
            <w:proofErr w:type="spellEnd"/>
            <w:r w:rsidRPr="001C6396">
              <w:rPr>
                <w:rFonts w:ascii="Arial CYR" w:eastAsia="Times New Roman" w:hAnsi="Arial CYR" w:cs="Arial CYR"/>
                <w:sz w:val="20"/>
                <w:szCs w:val="20"/>
                <w:lang w:val="ru-RU" w:eastAsia="ru-RU" w:bidi="ar-SA"/>
              </w:rPr>
              <w:t xml:space="preserve"> </w:t>
            </w:r>
            <w:proofErr w:type="spellStart"/>
            <w:proofErr w:type="gramStart"/>
            <w:r w:rsidRPr="001C6396">
              <w:rPr>
                <w:rFonts w:ascii="Arial CYR" w:eastAsia="Times New Roman" w:hAnsi="Arial CYR" w:cs="Arial CYR"/>
                <w:sz w:val="20"/>
                <w:szCs w:val="20"/>
                <w:lang w:val="ru-RU" w:eastAsia="ru-RU" w:bidi="ar-SA"/>
              </w:rPr>
              <w:t>ст</w:t>
            </w:r>
            <w:proofErr w:type="gramEnd"/>
            <w:r w:rsidRPr="001C6396">
              <w:rPr>
                <w:rFonts w:ascii="Arial CYR" w:eastAsia="Times New Roman" w:hAnsi="Arial CYR" w:cs="Arial CYR"/>
                <w:sz w:val="20"/>
                <w:szCs w:val="20"/>
                <w:lang w:val="ru-RU" w:eastAsia="ru-RU" w:bidi="ar-SA"/>
              </w:rPr>
              <w:t>ін</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із</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цегли</w:t>
            </w:r>
            <w:proofErr w:type="spellEnd"/>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xml:space="preserve"> м3</w:t>
            </w:r>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3,35</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555"/>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4</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Відбивання</w:t>
            </w:r>
            <w:proofErr w:type="spellEnd"/>
            <w:r w:rsidRPr="001C6396">
              <w:rPr>
                <w:rFonts w:ascii="Arial CYR" w:eastAsia="Times New Roman" w:hAnsi="Arial CYR" w:cs="Arial CYR"/>
                <w:sz w:val="20"/>
                <w:szCs w:val="20"/>
                <w:lang w:val="ru-RU" w:eastAsia="ru-RU" w:bidi="ar-SA"/>
              </w:rPr>
              <w:t xml:space="preserve"> штукатурки по </w:t>
            </w:r>
            <w:proofErr w:type="spellStart"/>
            <w:r w:rsidRPr="001C6396">
              <w:rPr>
                <w:rFonts w:ascii="Arial CYR" w:eastAsia="Times New Roman" w:hAnsi="Arial CYR" w:cs="Arial CYR"/>
                <w:sz w:val="20"/>
                <w:szCs w:val="20"/>
                <w:lang w:val="ru-RU" w:eastAsia="ru-RU" w:bidi="ar-SA"/>
              </w:rPr>
              <w:t>цеглі</w:t>
            </w:r>
            <w:proofErr w:type="spellEnd"/>
            <w:r w:rsidRPr="001C6396">
              <w:rPr>
                <w:rFonts w:ascii="Arial CYR" w:eastAsia="Times New Roman" w:hAnsi="Arial CYR" w:cs="Arial CYR"/>
                <w:sz w:val="20"/>
                <w:szCs w:val="20"/>
                <w:lang w:val="ru-RU" w:eastAsia="ru-RU" w:bidi="ar-SA"/>
              </w:rPr>
              <w:t xml:space="preserve"> та бетону </w:t>
            </w:r>
            <w:proofErr w:type="spellStart"/>
            <w:r w:rsidRPr="001C6396">
              <w:rPr>
                <w:rFonts w:ascii="Arial CYR" w:eastAsia="Times New Roman" w:hAnsi="Arial CYR" w:cs="Arial CYR"/>
                <w:sz w:val="20"/>
                <w:szCs w:val="20"/>
                <w:lang w:val="ru-RU" w:eastAsia="ru-RU" w:bidi="ar-SA"/>
              </w:rPr>
              <w:t>зі</w:t>
            </w:r>
            <w:proofErr w:type="spellEnd"/>
            <w:r w:rsidRPr="001C6396">
              <w:rPr>
                <w:rFonts w:ascii="Arial CYR" w:eastAsia="Times New Roman" w:hAnsi="Arial CYR" w:cs="Arial CYR"/>
                <w:sz w:val="20"/>
                <w:szCs w:val="20"/>
                <w:lang w:val="ru-RU" w:eastAsia="ru-RU" w:bidi="ar-SA"/>
              </w:rPr>
              <w:t xml:space="preserve"> </w:t>
            </w:r>
            <w:proofErr w:type="spellStart"/>
            <w:proofErr w:type="gramStart"/>
            <w:r w:rsidRPr="001C6396">
              <w:rPr>
                <w:rFonts w:ascii="Arial CYR" w:eastAsia="Times New Roman" w:hAnsi="Arial CYR" w:cs="Arial CYR"/>
                <w:sz w:val="20"/>
                <w:szCs w:val="20"/>
                <w:lang w:val="ru-RU" w:eastAsia="ru-RU" w:bidi="ar-SA"/>
              </w:rPr>
              <w:t>ст</w:t>
            </w:r>
            <w:proofErr w:type="gramEnd"/>
            <w:r w:rsidRPr="001C6396">
              <w:rPr>
                <w:rFonts w:ascii="Arial CYR" w:eastAsia="Times New Roman" w:hAnsi="Arial CYR" w:cs="Arial CYR"/>
                <w:sz w:val="20"/>
                <w:szCs w:val="20"/>
                <w:lang w:val="ru-RU" w:eastAsia="ru-RU" w:bidi="ar-SA"/>
              </w:rPr>
              <w:t>ін</w:t>
            </w:r>
            <w:proofErr w:type="spellEnd"/>
            <w:r w:rsidRPr="001C6396">
              <w:rPr>
                <w:rFonts w:ascii="Arial CYR" w:eastAsia="Times New Roman" w:hAnsi="Arial CYR" w:cs="Arial CYR"/>
                <w:sz w:val="20"/>
                <w:szCs w:val="20"/>
                <w:lang w:val="ru-RU" w:eastAsia="ru-RU" w:bidi="ar-SA"/>
              </w:rPr>
              <w:t xml:space="preserve"> та</w:t>
            </w:r>
            <w:r w:rsidRPr="001C6396">
              <w:rPr>
                <w:rFonts w:ascii="Arial CYR" w:eastAsia="Times New Roman" w:hAnsi="Arial CYR" w:cs="Arial CYR"/>
                <w:sz w:val="20"/>
                <w:szCs w:val="20"/>
                <w:lang w:val="ru-RU" w:eastAsia="ru-RU" w:bidi="ar-SA"/>
              </w:rPr>
              <w:br/>
            </w:r>
            <w:proofErr w:type="spellStart"/>
            <w:r w:rsidRPr="001C6396">
              <w:rPr>
                <w:rFonts w:ascii="Arial CYR" w:eastAsia="Times New Roman" w:hAnsi="Arial CYR" w:cs="Arial CYR"/>
                <w:sz w:val="20"/>
                <w:szCs w:val="20"/>
                <w:lang w:val="ru-RU" w:eastAsia="ru-RU" w:bidi="ar-SA"/>
              </w:rPr>
              <w:t>стель</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площа</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відбивання</w:t>
            </w:r>
            <w:proofErr w:type="spellEnd"/>
            <w:r w:rsidRPr="001C6396">
              <w:rPr>
                <w:rFonts w:ascii="Arial CYR" w:eastAsia="Times New Roman" w:hAnsi="Arial CYR" w:cs="Arial CYR"/>
                <w:sz w:val="20"/>
                <w:szCs w:val="20"/>
                <w:lang w:val="ru-RU" w:eastAsia="ru-RU" w:bidi="ar-SA"/>
              </w:rPr>
              <w:t xml:space="preserve"> в одному </w:t>
            </w:r>
            <w:proofErr w:type="spellStart"/>
            <w:r w:rsidRPr="001C6396">
              <w:rPr>
                <w:rFonts w:ascii="Arial CYR" w:eastAsia="Times New Roman" w:hAnsi="Arial CYR" w:cs="Arial CYR"/>
                <w:sz w:val="20"/>
                <w:szCs w:val="20"/>
                <w:lang w:val="ru-RU" w:eastAsia="ru-RU" w:bidi="ar-SA"/>
              </w:rPr>
              <w:t>місці</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більше</w:t>
            </w:r>
            <w:proofErr w:type="spellEnd"/>
            <w:r w:rsidRPr="001C6396">
              <w:rPr>
                <w:rFonts w:ascii="Arial CYR" w:eastAsia="Times New Roman" w:hAnsi="Arial CYR" w:cs="Arial CYR"/>
                <w:sz w:val="20"/>
                <w:szCs w:val="20"/>
                <w:lang w:val="ru-RU" w:eastAsia="ru-RU" w:bidi="ar-SA"/>
              </w:rPr>
              <w:t xml:space="preserve"> 5 м2</w:t>
            </w:r>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roofErr w:type="gramStart"/>
            <w:r w:rsidRPr="001C6396">
              <w:rPr>
                <w:rFonts w:ascii="Arial CYR" w:eastAsia="Times New Roman" w:hAnsi="Arial CYR" w:cs="Arial CYR"/>
                <w:sz w:val="20"/>
                <w:szCs w:val="20"/>
                <w:lang w:val="ru-RU" w:eastAsia="ru-RU" w:bidi="ar-SA"/>
              </w:rPr>
              <w:t>2</w:t>
            </w:r>
            <w:proofErr w:type="gramEnd"/>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49,3</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555"/>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5</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Розбирання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облицювання</w:t>
            </w:r>
            <w:proofErr w:type="spellEnd"/>
            <w:r w:rsidRPr="001C6396">
              <w:rPr>
                <w:rFonts w:ascii="Arial CYR" w:eastAsia="Times New Roman" w:hAnsi="Arial CYR" w:cs="Arial CYR"/>
                <w:sz w:val="20"/>
                <w:szCs w:val="20"/>
                <w:lang w:val="ru-RU" w:eastAsia="ru-RU" w:bidi="ar-SA"/>
              </w:rPr>
              <w:t xml:space="preserve"> </w:t>
            </w:r>
            <w:proofErr w:type="spellStart"/>
            <w:proofErr w:type="gramStart"/>
            <w:r w:rsidRPr="001C6396">
              <w:rPr>
                <w:rFonts w:ascii="Arial CYR" w:eastAsia="Times New Roman" w:hAnsi="Arial CYR" w:cs="Arial CYR"/>
                <w:sz w:val="20"/>
                <w:szCs w:val="20"/>
                <w:lang w:val="ru-RU" w:eastAsia="ru-RU" w:bidi="ar-SA"/>
              </w:rPr>
              <w:t>ст</w:t>
            </w:r>
            <w:proofErr w:type="gramEnd"/>
            <w:r w:rsidRPr="001C6396">
              <w:rPr>
                <w:rFonts w:ascii="Arial CYR" w:eastAsia="Times New Roman" w:hAnsi="Arial CYR" w:cs="Arial CYR"/>
                <w:sz w:val="20"/>
                <w:szCs w:val="20"/>
                <w:lang w:val="ru-RU" w:eastAsia="ru-RU" w:bidi="ar-SA"/>
              </w:rPr>
              <w:t>ін</w:t>
            </w:r>
            <w:proofErr w:type="spellEnd"/>
            <w:r w:rsidRPr="001C6396">
              <w:rPr>
                <w:rFonts w:ascii="Arial CYR" w:eastAsia="Times New Roman" w:hAnsi="Arial CYR" w:cs="Arial CYR"/>
                <w:sz w:val="20"/>
                <w:szCs w:val="20"/>
                <w:lang w:val="ru-RU" w:eastAsia="ru-RU" w:bidi="ar-SA"/>
              </w:rPr>
              <w:t xml:space="preserve"> з </w:t>
            </w:r>
            <w:proofErr w:type="spellStart"/>
            <w:r w:rsidRPr="001C6396">
              <w:rPr>
                <w:rFonts w:ascii="Arial CYR" w:eastAsia="Times New Roman" w:hAnsi="Arial CYR" w:cs="Arial CYR"/>
                <w:sz w:val="20"/>
                <w:szCs w:val="20"/>
                <w:lang w:val="ru-RU" w:eastAsia="ru-RU" w:bidi="ar-SA"/>
              </w:rPr>
              <w:t>керамічних</w:t>
            </w:r>
            <w:proofErr w:type="spellEnd"/>
            <w:r w:rsidRPr="001C6396">
              <w:rPr>
                <w:rFonts w:ascii="Arial CYR" w:eastAsia="Times New Roman" w:hAnsi="Arial CYR" w:cs="Arial CYR"/>
                <w:sz w:val="20"/>
                <w:szCs w:val="20"/>
                <w:lang w:val="ru-RU" w:eastAsia="ru-RU" w:bidi="ar-SA"/>
              </w:rPr>
              <w:br/>
            </w:r>
            <w:proofErr w:type="spellStart"/>
            <w:r w:rsidRPr="001C6396">
              <w:rPr>
                <w:rFonts w:ascii="Arial CYR" w:eastAsia="Times New Roman" w:hAnsi="Arial CYR" w:cs="Arial CYR"/>
                <w:sz w:val="20"/>
                <w:szCs w:val="20"/>
                <w:lang w:val="ru-RU" w:eastAsia="ru-RU" w:bidi="ar-SA"/>
              </w:rPr>
              <w:t>глазурованих</w:t>
            </w:r>
            <w:proofErr w:type="spellEnd"/>
            <w:r w:rsidRPr="001C6396">
              <w:rPr>
                <w:rFonts w:ascii="Arial CYR" w:eastAsia="Times New Roman" w:hAnsi="Arial CYR" w:cs="Arial CYR"/>
                <w:sz w:val="20"/>
                <w:szCs w:val="20"/>
                <w:lang w:val="ru-RU" w:eastAsia="ru-RU" w:bidi="ar-SA"/>
              </w:rPr>
              <w:t xml:space="preserve"> плиток</w:t>
            </w:r>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roofErr w:type="gramStart"/>
            <w:r w:rsidRPr="001C6396">
              <w:rPr>
                <w:rFonts w:ascii="Arial CYR" w:eastAsia="Times New Roman" w:hAnsi="Arial CYR" w:cs="Arial CYR"/>
                <w:sz w:val="20"/>
                <w:szCs w:val="20"/>
                <w:lang w:val="ru-RU" w:eastAsia="ru-RU" w:bidi="ar-SA"/>
              </w:rPr>
              <w:t>2</w:t>
            </w:r>
            <w:proofErr w:type="gramEnd"/>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52,8</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555"/>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6</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xml:space="preserve">Демонтаж </w:t>
            </w:r>
            <w:proofErr w:type="spellStart"/>
            <w:r w:rsidRPr="001C6396">
              <w:rPr>
                <w:rFonts w:ascii="Arial CYR" w:eastAsia="Times New Roman" w:hAnsi="Arial CYR" w:cs="Arial CYR"/>
                <w:sz w:val="20"/>
                <w:szCs w:val="20"/>
                <w:lang w:val="ru-RU" w:eastAsia="ru-RU" w:bidi="ar-SA"/>
              </w:rPr>
              <w:t>дверних</w:t>
            </w:r>
            <w:proofErr w:type="spellEnd"/>
            <w:r w:rsidRPr="001C6396">
              <w:rPr>
                <w:rFonts w:ascii="Arial CYR" w:eastAsia="Times New Roman" w:hAnsi="Arial CYR" w:cs="Arial CYR"/>
                <w:sz w:val="20"/>
                <w:szCs w:val="20"/>
                <w:lang w:val="ru-RU" w:eastAsia="ru-RU" w:bidi="ar-SA"/>
              </w:rPr>
              <w:t xml:space="preserve"> коробок в </w:t>
            </w:r>
            <w:proofErr w:type="spellStart"/>
            <w:r w:rsidRPr="001C6396">
              <w:rPr>
                <w:rFonts w:ascii="Arial CYR" w:eastAsia="Times New Roman" w:hAnsi="Arial CYR" w:cs="Arial CYR"/>
                <w:sz w:val="20"/>
                <w:szCs w:val="20"/>
                <w:lang w:val="ru-RU" w:eastAsia="ru-RU" w:bidi="ar-SA"/>
              </w:rPr>
              <w:t>кам'яних</w:t>
            </w:r>
            <w:proofErr w:type="spellEnd"/>
            <w:r w:rsidRPr="001C6396">
              <w:rPr>
                <w:rFonts w:ascii="Arial CYR" w:eastAsia="Times New Roman" w:hAnsi="Arial CYR" w:cs="Arial CYR"/>
                <w:sz w:val="20"/>
                <w:szCs w:val="20"/>
                <w:lang w:val="ru-RU" w:eastAsia="ru-RU" w:bidi="ar-SA"/>
              </w:rPr>
              <w:t xml:space="preserve"> </w:t>
            </w:r>
            <w:proofErr w:type="spellStart"/>
            <w:proofErr w:type="gramStart"/>
            <w:r w:rsidRPr="001C6396">
              <w:rPr>
                <w:rFonts w:ascii="Arial CYR" w:eastAsia="Times New Roman" w:hAnsi="Arial CYR" w:cs="Arial CYR"/>
                <w:sz w:val="20"/>
                <w:szCs w:val="20"/>
                <w:lang w:val="ru-RU" w:eastAsia="ru-RU" w:bidi="ar-SA"/>
              </w:rPr>
              <w:t>ст</w:t>
            </w:r>
            <w:proofErr w:type="gramEnd"/>
            <w:r w:rsidRPr="001C6396">
              <w:rPr>
                <w:rFonts w:ascii="Arial CYR" w:eastAsia="Times New Roman" w:hAnsi="Arial CYR" w:cs="Arial CYR"/>
                <w:sz w:val="20"/>
                <w:szCs w:val="20"/>
                <w:lang w:val="ru-RU" w:eastAsia="ru-RU" w:bidi="ar-SA"/>
              </w:rPr>
              <w:t>інах</w:t>
            </w:r>
            <w:proofErr w:type="spellEnd"/>
            <w:r w:rsidRPr="001C6396">
              <w:rPr>
                <w:rFonts w:ascii="Arial CYR" w:eastAsia="Times New Roman" w:hAnsi="Arial CYR" w:cs="Arial CYR"/>
                <w:sz w:val="20"/>
                <w:szCs w:val="20"/>
                <w:lang w:val="ru-RU" w:eastAsia="ru-RU" w:bidi="ar-SA"/>
              </w:rPr>
              <w:t xml:space="preserve"> з</w:t>
            </w:r>
            <w:r w:rsidRPr="001C6396">
              <w:rPr>
                <w:rFonts w:ascii="Arial CYR" w:eastAsia="Times New Roman" w:hAnsi="Arial CYR" w:cs="Arial CYR"/>
                <w:sz w:val="20"/>
                <w:szCs w:val="20"/>
                <w:lang w:val="ru-RU" w:eastAsia="ru-RU" w:bidi="ar-SA"/>
              </w:rPr>
              <w:br/>
            </w:r>
            <w:proofErr w:type="spellStart"/>
            <w:r w:rsidRPr="001C6396">
              <w:rPr>
                <w:rFonts w:ascii="Arial CYR" w:eastAsia="Times New Roman" w:hAnsi="Arial CYR" w:cs="Arial CYR"/>
                <w:sz w:val="20"/>
                <w:szCs w:val="20"/>
                <w:lang w:val="ru-RU" w:eastAsia="ru-RU" w:bidi="ar-SA"/>
              </w:rPr>
              <w:t>відбиванням</w:t>
            </w:r>
            <w:proofErr w:type="spellEnd"/>
            <w:r w:rsidRPr="001C6396">
              <w:rPr>
                <w:rFonts w:ascii="Arial CYR" w:eastAsia="Times New Roman" w:hAnsi="Arial CYR" w:cs="Arial CYR"/>
                <w:sz w:val="20"/>
                <w:szCs w:val="20"/>
                <w:lang w:val="ru-RU" w:eastAsia="ru-RU" w:bidi="ar-SA"/>
              </w:rPr>
              <w:t xml:space="preserve"> штукатурки в укосах</w:t>
            </w:r>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xml:space="preserve"> </w:t>
            </w: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6</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7</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Знімання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дверних</w:t>
            </w:r>
            <w:proofErr w:type="spellEnd"/>
            <w:r w:rsidRPr="001C6396">
              <w:rPr>
                <w:rFonts w:ascii="Arial CYR" w:eastAsia="Times New Roman" w:hAnsi="Arial CYR" w:cs="Arial CYR"/>
                <w:sz w:val="20"/>
                <w:szCs w:val="20"/>
                <w:lang w:val="ru-RU" w:eastAsia="ru-RU" w:bidi="ar-SA"/>
              </w:rPr>
              <w:t xml:space="preserve"> полотен</w:t>
            </w:r>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xml:space="preserve"> м</w:t>
            </w:r>
            <w:proofErr w:type="gramStart"/>
            <w:r w:rsidRPr="001C6396">
              <w:rPr>
                <w:rFonts w:ascii="Arial CYR" w:eastAsia="Times New Roman" w:hAnsi="Arial CYR" w:cs="Arial CYR"/>
                <w:sz w:val="20"/>
                <w:szCs w:val="20"/>
                <w:lang w:val="ru-RU" w:eastAsia="ru-RU" w:bidi="ar-SA"/>
              </w:rPr>
              <w:t>2</w:t>
            </w:r>
            <w:proofErr w:type="gramEnd"/>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11,5</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8</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Знімання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наличникі</w:t>
            </w:r>
            <w:proofErr w:type="gramStart"/>
            <w:r w:rsidRPr="001C6396">
              <w:rPr>
                <w:rFonts w:ascii="Arial CYR" w:eastAsia="Times New Roman" w:hAnsi="Arial CYR" w:cs="Arial CYR"/>
                <w:sz w:val="20"/>
                <w:szCs w:val="20"/>
                <w:lang w:val="ru-RU" w:eastAsia="ru-RU" w:bidi="ar-SA"/>
              </w:rPr>
              <w:t>в</w:t>
            </w:r>
            <w:proofErr w:type="spellEnd"/>
            <w:proofErr w:type="gramEnd"/>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xml:space="preserve"> м</w:t>
            </w:r>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0,85</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9</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Навантаження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сміття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вручну</w:t>
            </w:r>
            <w:proofErr w:type="spellEnd"/>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xml:space="preserve"> т</w:t>
            </w:r>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9,85967</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10</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Перевезення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сміття</w:t>
            </w:r>
            <w:proofErr w:type="spellEnd"/>
            <w:r w:rsidRPr="001C6396">
              <w:rPr>
                <w:rFonts w:ascii="Arial CYR" w:eastAsia="Times New Roman" w:hAnsi="Arial CYR" w:cs="Arial CYR"/>
                <w:sz w:val="20"/>
                <w:szCs w:val="20"/>
                <w:lang w:val="ru-RU" w:eastAsia="ru-RU" w:bidi="ar-SA"/>
              </w:rPr>
              <w:t xml:space="preserve"> до 30 км</w:t>
            </w:r>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т</w:t>
            </w:r>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9,85967</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c>
          <w:tcPr>
            <w:tcW w:w="5294" w:type="dxa"/>
            <w:tcBorders>
              <w:top w:val="nil"/>
              <w:left w:val="nil"/>
              <w:bottom w:val="nil"/>
              <w:right w:val="single" w:sz="4" w:space="0" w:color="000000"/>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gramStart"/>
            <w:r w:rsidRPr="001C6396">
              <w:rPr>
                <w:rFonts w:ascii="Arial CYR" w:eastAsia="Times New Roman" w:hAnsi="Arial CYR" w:cs="Arial CYR"/>
                <w:sz w:val="20"/>
                <w:szCs w:val="20"/>
                <w:lang w:val="ru-RU" w:eastAsia="ru-RU" w:bidi="ar-SA"/>
              </w:rPr>
              <w:t>СТ</w:t>
            </w:r>
            <w:proofErr w:type="gramEnd"/>
            <w:r w:rsidRPr="001C6396">
              <w:rPr>
                <w:rFonts w:ascii="Arial CYR" w:eastAsia="Times New Roman" w:hAnsi="Arial CYR" w:cs="Arial CYR"/>
                <w:sz w:val="20"/>
                <w:szCs w:val="20"/>
                <w:lang w:val="ru-RU" w:eastAsia="ru-RU" w:bidi="ar-SA"/>
              </w:rPr>
              <w:t>ІНИ</w:t>
            </w:r>
          </w:p>
        </w:tc>
        <w:tc>
          <w:tcPr>
            <w:tcW w:w="1134" w:type="dxa"/>
            <w:tcBorders>
              <w:top w:val="nil"/>
              <w:left w:val="nil"/>
              <w:bottom w:val="nil"/>
              <w:right w:val="single" w:sz="4" w:space="0" w:color="auto"/>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c>
          <w:tcPr>
            <w:tcW w:w="1276" w:type="dxa"/>
            <w:tcBorders>
              <w:top w:val="nil"/>
              <w:left w:val="nil"/>
              <w:bottom w:val="nil"/>
              <w:right w:val="single" w:sz="4" w:space="0" w:color="auto"/>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c>
          <w:tcPr>
            <w:tcW w:w="1275" w:type="dxa"/>
            <w:tcBorders>
              <w:top w:val="nil"/>
              <w:left w:val="nil"/>
              <w:bottom w:val="nil"/>
              <w:right w:val="single" w:sz="8" w:space="0" w:color="auto"/>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11</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Антисептування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водними</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сумішами</w:t>
            </w:r>
            <w:proofErr w:type="spellEnd"/>
            <w:r w:rsidRPr="001C6396">
              <w:rPr>
                <w:rFonts w:ascii="Arial CYR" w:eastAsia="Times New Roman" w:hAnsi="Arial CYR" w:cs="Arial CYR"/>
                <w:sz w:val="20"/>
                <w:szCs w:val="20"/>
                <w:lang w:val="ru-RU" w:eastAsia="ru-RU" w:bidi="ar-SA"/>
              </w:rPr>
              <w:t xml:space="preserve"> </w:t>
            </w:r>
            <w:proofErr w:type="spellStart"/>
            <w:proofErr w:type="gramStart"/>
            <w:r w:rsidRPr="001C6396">
              <w:rPr>
                <w:rFonts w:ascii="Arial CYR" w:eastAsia="Times New Roman" w:hAnsi="Arial CYR" w:cs="Arial CYR"/>
                <w:sz w:val="20"/>
                <w:szCs w:val="20"/>
                <w:lang w:val="ru-RU" w:eastAsia="ru-RU" w:bidi="ar-SA"/>
              </w:rPr>
              <w:t>ст</w:t>
            </w:r>
            <w:proofErr w:type="gramEnd"/>
            <w:r w:rsidRPr="001C6396">
              <w:rPr>
                <w:rFonts w:ascii="Arial CYR" w:eastAsia="Times New Roman" w:hAnsi="Arial CYR" w:cs="Arial CYR"/>
                <w:sz w:val="20"/>
                <w:szCs w:val="20"/>
                <w:lang w:val="ru-RU" w:eastAsia="ru-RU" w:bidi="ar-SA"/>
              </w:rPr>
              <w:t>ін</w:t>
            </w:r>
            <w:proofErr w:type="spellEnd"/>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roofErr w:type="gramStart"/>
            <w:r w:rsidRPr="001C6396">
              <w:rPr>
                <w:rFonts w:ascii="Arial CYR" w:eastAsia="Times New Roman" w:hAnsi="Arial CYR" w:cs="Arial CYR"/>
                <w:sz w:val="20"/>
                <w:szCs w:val="20"/>
                <w:lang w:val="ru-RU" w:eastAsia="ru-RU" w:bidi="ar-SA"/>
              </w:rPr>
              <w:t>2</w:t>
            </w:r>
            <w:proofErr w:type="gramEnd"/>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102,1</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12</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xml:space="preserve">СТ99 </w:t>
            </w:r>
            <w:proofErr w:type="spellStart"/>
            <w:r w:rsidRPr="001C6396">
              <w:rPr>
                <w:rFonts w:ascii="Arial CYR" w:eastAsia="Times New Roman" w:hAnsi="Arial CYR" w:cs="Arial CYR"/>
                <w:sz w:val="20"/>
                <w:szCs w:val="20"/>
                <w:lang w:val="ru-RU" w:eastAsia="ru-RU" w:bidi="ar-SA"/>
              </w:rPr>
              <w:t>Ceresit</w:t>
            </w:r>
            <w:proofErr w:type="spellEnd"/>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л</w:t>
            </w:r>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9,189</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555"/>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lastRenderedPageBreak/>
              <w:t>13</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Промазування</w:t>
            </w:r>
            <w:proofErr w:type="spellEnd"/>
            <w:r w:rsidRPr="001C6396">
              <w:rPr>
                <w:rFonts w:ascii="Arial CYR" w:eastAsia="Times New Roman" w:hAnsi="Arial CYR" w:cs="Arial CYR"/>
                <w:sz w:val="20"/>
                <w:szCs w:val="20"/>
                <w:lang w:val="ru-RU" w:eastAsia="ru-RU" w:bidi="ar-SA"/>
              </w:rPr>
              <w:t xml:space="preserve"> і </w:t>
            </w:r>
            <w:proofErr w:type="spellStart"/>
            <w:r w:rsidRPr="001C6396">
              <w:rPr>
                <w:rFonts w:ascii="Arial CYR" w:eastAsia="Times New Roman" w:hAnsi="Arial CYR" w:cs="Arial CYR"/>
                <w:sz w:val="20"/>
                <w:szCs w:val="20"/>
                <w:lang w:val="ru-RU" w:eastAsia="ru-RU" w:bidi="ar-SA"/>
              </w:rPr>
              <w:t>розшивання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шві</w:t>
            </w:r>
            <w:proofErr w:type="gramStart"/>
            <w:r w:rsidRPr="001C6396">
              <w:rPr>
                <w:rFonts w:ascii="Arial CYR" w:eastAsia="Times New Roman" w:hAnsi="Arial CYR" w:cs="Arial CYR"/>
                <w:sz w:val="20"/>
                <w:szCs w:val="20"/>
                <w:lang w:val="ru-RU" w:eastAsia="ru-RU" w:bidi="ar-SA"/>
              </w:rPr>
              <w:t>в</w:t>
            </w:r>
            <w:proofErr w:type="spellEnd"/>
            <w:proofErr w:type="gramEnd"/>
            <w:r w:rsidRPr="001C6396">
              <w:rPr>
                <w:rFonts w:ascii="Arial CYR" w:eastAsia="Times New Roman" w:hAnsi="Arial CYR" w:cs="Arial CYR"/>
                <w:sz w:val="20"/>
                <w:szCs w:val="20"/>
                <w:lang w:val="ru-RU" w:eastAsia="ru-RU" w:bidi="ar-SA"/>
              </w:rPr>
              <w:t xml:space="preserve"> панелей </w:t>
            </w:r>
            <w:proofErr w:type="spellStart"/>
            <w:r w:rsidRPr="001C6396">
              <w:rPr>
                <w:rFonts w:ascii="Arial CYR" w:eastAsia="Times New Roman" w:hAnsi="Arial CYR" w:cs="Arial CYR"/>
                <w:sz w:val="20"/>
                <w:szCs w:val="20"/>
                <w:lang w:val="ru-RU" w:eastAsia="ru-RU" w:bidi="ar-SA"/>
              </w:rPr>
              <w:t>перекриття</w:t>
            </w:r>
            <w:proofErr w:type="spellEnd"/>
            <w:r w:rsidRPr="001C6396">
              <w:rPr>
                <w:rFonts w:ascii="Arial CYR" w:eastAsia="Times New Roman" w:hAnsi="Arial CYR" w:cs="Arial CYR"/>
                <w:sz w:val="20"/>
                <w:szCs w:val="20"/>
                <w:lang w:val="ru-RU" w:eastAsia="ru-RU" w:bidi="ar-SA"/>
              </w:rPr>
              <w:br/>
            </w:r>
            <w:proofErr w:type="spellStart"/>
            <w:r w:rsidRPr="001C6396">
              <w:rPr>
                <w:rFonts w:ascii="Arial CYR" w:eastAsia="Times New Roman" w:hAnsi="Arial CYR" w:cs="Arial CYR"/>
                <w:sz w:val="20"/>
                <w:szCs w:val="20"/>
                <w:lang w:val="ru-RU" w:eastAsia="ru-RU" w:bidi="ar-SA"/>
              </w:rPr>
              <w:t>розчином</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знизу</w:t>
            </w:r>
            <w:proofErr w:type="spellEnd"/>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gramStart"/>
            <w:r w:rsidRPr="001C6396">
              <w:rPr>
                <w:rFonts w:ascii="Arial CYR" w:eastAsia="Times New Roman" w:hAnsi="Arial CYR" w:cs="Arial CYR"/>
                <w:sz w:val="20"/>
                <w:szCs w:val="20"/>
                <w:lang w:val="ru-RU" w:eastAsia="ru-RU" w:bidi="ar-SA"/>
              </w:rPr>
              <w:t>м</w:t>
            </w:r>
            <w:proofErr w:type="gramEnd"/>
            <w:r w:rsidRPr="001C6396">
              <w:rPr>
                <w:rFonts w:ascii="Arial CYR" w:eastAsia="Times New Roman" w:hAnsi="Arial CYR" w:cs="Arial CYR"/>
                <w:sz w:val="20"/>
                <w:szCs w:val="20"/>
                <w:lang w:val="ru-RU" w:eastAsia="ru-RU" w:bidi="ar-SA"/>
              </w:rPr>
              <w:t xml:space="preserve"> шва</w:t>
            </w:r>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56</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555"/>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14</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Улаштування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основи</w:t>
            </w:r>
            <w:proofErr w:type="spellEnd"/>
            <w:r w:rsidRPr="001C6396">
              <w:rPr>
                <w:rFonts w:ascii="Arial CYR" w:eastAsia="Times New Roman" w:hAnsi="Arial CYR" w:cs="Arial CYR"/>
                <w:sz w:val="20"/>
                <w:szCs w:val="20"/>
                <w:lang w:val="ru-RU" w:eastAsia="ru-RU" w:bidi="ar-SA"/>
              </w:rPr>
              <w:t xml:space="preserve"> </w:t>
            </w:r>
            <w:proofErr w:type="spellStart"/>
            <w:proofErr w:type="gramStart"/>
            <w:r w:rsidRPr="001C6396">
              <w:rPr>
                <w:rFonts w:ascii="Arial CYR" w:eastAsia="Times New Roman" w:hAnsi="Arial CYR" w:cs="Arial CYR"/>
                <w:sz w:val="20"/>
                <w:szCs w:val="20"/>
                <w:lang w:val="ru-RU" w:eastAsia="ru-RU" w:bidi="ar-SA"/>
              </w:rPr>
              <w:t>п</w:t>
            </w:r>
            <w:proofErr w:type="gramEnd"/>
            <w:r w:rsidRPr="001C6396">
              <w:rPr>
                <w:rFonts w:ascii="Arial CYR" w:eastAsia="Times New Roman" w:hAnsi="Arial CYR" w:cs="Arial CYR"/>
                <w:sz w:val="20"/>
                <w:szCs w:val="20"/>
                <w:lang w:val="ru-RU" w:eastAsia="ru-RU" w:bidi="ar-SA"/>
              </w:rPr>
              <w:t>ід</w:t>
            </w:r>
            <w:proofErr w:type="spellEnd"/>
            <w:r w:rsidRPr="001C6396">
              <w:rPr>
                <w:rFonts w:ascii="Arial CYR" w:eastAsia="Times New Roman" w:hAnsi="Arial CYR" w:cs="Arial CYR"/>
                <w:sz w:val="20"/>
                <w:szCs w:val="20"/>
                <w:lang w:val="ru-RU" w:eastAsia="ru-RU" w:bidi="ar-SA"/>
              </w:rPr>
              <w:t xml:space="preserve"> штукатурку з </w:t>
            </w:r>
            <w:proofErr w:type="spellStart"/>
            <w:r w:rsidRPr="001C6396">
              <w:rPr>
                <w:rFonts w:ascii="Arial CYR" w:eastAsia="Times New Roman" w:hAnsi="Arial CYR" w:cs="Arial CYR"/>
                <w:sz w:val="20"/>
                <w:szCs w:val="20"/>
                <w:lang w:val="ru-RU" w:eastAsia="ru-RU" w:bidi="ar-SA"/>
              </w:rPr>
              <w:t>металевої</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сітки</w:t>
            </w:r>
            <w:proofErr w:type="spellEnd"/>
            <w:r w:rsidRPr="001C6396">
              <w:rPr>
                <w:rFonts w:ascii="Arial CYR" w:eastAsia="Times New Roman" w:hAnsi="Arial CYR" w:cs="Arial CYR"/>
                <w:sz w:val="20"/>
                <w:szCs w:val="20"/>
                <w:lang w:val="ru-RU" w:eastAsia="ru-RU" w:bidi="ar-SA"/>
              </w:rPr>
              <w:br/>
              <w:t xml:space="preserve">по </w:t>
            </w:r>
            <w:proofErr w:type="spellStart"/>
            <w:r w:rsidRPr="001C6396">
              <w:rPr>
                <w:rFonts w:ascii="Arial CYR" w:eastAsia="Times New Roman" w:hAnsi="Arial CYR" w:cs="Arial CYR"/>
                <w:sz w:val="20"/>
                <w:szCs w:val="20"/>
                <w:lang w:val="ru-RU" w:eastAsia="ru-RU" w:bidi="ar-SA"/>
              </w:rPr>
              <w:t>цегляних</w:t>
            </w:r>
            <w:proofErr w:type="spellEnd"/>
            <w:r w:rsidRPr="001C6396">
              <w:rPr>
                <w:rFonts w:ascii="Arial CYR" w:eastAsia="Times New Roman" w:hAnsi="Arial CYR" w:cs="Arial CYR"/>
                <w:sz w:val="20"/>
                <w:szCs w:val="20"/>
                <w:lang w:val="ru-RU" w:eastAsia="ru-RU" w:bidi="ar-SA"/>
              </w:rPr>
              <w:t xml:space="preserve"> та </w:t>
            </w:r>
            <w:proofErr w:type="spellStart"/>
            <w:r w:rsidRPr="001C6396">
              <w:rPr>
                <w:rFonts w:ascii="Arial CYR" w:eastAsia="Times New Roman" w:hAnsi="Arial CYR" w:cs="Arial CYR"/>
                <w:sz w:val="20"/>
                <w:szCs w:val="20"/>
                <w:lang w:val="ru-RU" w:eastAsia="ru-RU" w:bidi="ar-SA"/>
              </w:rPr>
              <w:t>бетонних</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поверхнях</w:t>
            </w:r>
            <w:proofErr w:type="spellEnd"/>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roofErr w:type="gramStart"/>
            <w:r w:rsidRPr="001C6396">
              <w:rPr>
                <w:rFonts w:ascii="Arial CYR" w:eastAsia="Times New Roman" w:hAnsi="Arial CYR" w:cs="Arial CYR"/>
                <w:sz w:val="20"/>
                <w:szCs w:val="20"/>
                <w:lang w:val="ru-RU" w:eastAsia="ru-RU" w:bidi="ar-SA"/>
              </w:rPr>
              <w:t>2</w:t>
            </w:r>
            <w:proofErr w:type="gramEnd"/>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110,1</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818"/>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15</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Поліпшене</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штукатурення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поверхонь</w:t>
            </w:r>
            <w:proofErr w:type="spellEnd"/>
            <w:r w:rsidRPr="001C6396">
              <w:rPr>
                <w:rFonts w:ascii="Arial CYR" w:eastAsia="Times New Roman" w:hAnsi="Arial CYR" w:cs="Arial CYR"/>
                <w:sz w:val="20"/>
                <w:szCs w:val="20"/>
                <w:lang w:val="ru-RU" w:eastAsia="ru-RU" w:bidi="ar-SA"/>
              </w:rPr>
              <w:t xml:space="preserve"> </w:t>
            </w:r>
            <w:proofErr w:type="spellStart"/>
            <w:proofErr w:type="gramStart"/>
            <w:r w:rsidRPr="001C6396">
              <w:rPr>
                <w:rFonts w:ascii="Arial CYR" w:eastAsia="Times New Roman" w:hAnsi="Arial CYR" w:cs="Arial CYR"/>
                <w:sz w:val="20"/>
                <w:szCs w:val="20"/>
                <w:lang w:val="ru-RU" w:eastAsia="ru-RU" w:bidi="ar-SA"/>
              </w:rPr>
              <w:t>ст</w:t>
            </w:r>
            <w:proofErr w:type="gramEnd"/>
            <w:r w:rsidRPr="001C6396">
              <w:rPr>
                <w:rFonts w:ascii="Arial CYR" w:eastAsia="Times New Roman" w:hAnsi="Arial CYR" w:cs="Arial CYR"/>
                <w:sz w:val="20"/>
                <w:szCs w:val="20"/>
                <w:lang w:val="ru-RU" w:eastAsia="ru-RU" w:bidi="ar-SA"/>
              </w:rPr>
              <w:t>ін</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всередені</w:t>
            </w:r>
            <w:proofErr w:type="spellEnd"/>
            <w:r w:rsidRPr="001C6396">
              <w:rPr>
                <w:rFonts w:ascii="Arial CYR" w:eastAsia="Times New Roman" w:hAnsi="Arial CYR" w:cs="Arial CYR"/>
                <w:sz w:val="20"/>
                <w:szCs w:val="20"/>
                <w:lang w:val="ru-RU" w:eastAsia="ru-RU" w:bidi="ar-SA"/>
              </w:rPr>
              <w:br/>
            </w:r>
            <w:proofErr w:type="spellStart"/>
            <w:r w:rsidRPr="001C6396">
              <w:rPr>
                <w:rFonts w:ascii="Arial CYR" w:eastAsia="Times New Roman" w:hAnsi="Arial CYR" w:cs="Arial CYR"/>
                <w:sz w:val="20"/>
                <w:szCs w:val="20"/>
                <w:lang w:val="ru-RU" w:eastAsia="ru-RU" w:bidi="ar-SA"/>
              </w:rPr>
              <w:t>будівлі</w:t>
            </w:r>
            <w:proofErr w:type="spellEnd"/>
            <w:r w:rsidRPr="001C6396">
              <w:rPr>
                <w:rFonts w:ascii="Arial CYR" w:eastAsia="Times New Roman" w:hAnsi="Arial CYR" w:cs="Arial CYR"/>
                <w:sz w:val="20"/>
                <w:szCs w:val="20"/>
                <w:lang w:val="ru-RU" w:eastAsia="ru-RU" w:bidi="ar-SA"/>
              </w:rPr>
              <w:t xml:space="preserve"> цементно-</w:t>
            </w:r>
            <w:proofErr w:type="spellStart"/>
            <w:r w:rsidRPr="001C6396">
              <w:rPr>
                <w:rFonts w:ascii="Arial CYR" w:eastAsia="Times New Roman" w:hAnsi="Arial CYR" w:cs="Arial CYR"/>
                <w:sz w:val="20"/>
                <w:szCs w:val="20"/>
                <w:lang w:val="ru-RU" w:eastAsia="ru-RU" w:bidi="ar-SA"/>
              </w:rPr>
              <w:t>вапняним</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або</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цементним</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розчином</w:t>
            </w:r>
            <w:proofErr w:type="spellEnd"/>
            <w:r w:rsidRPr="001C6396">
              <w:rPr>
                <w:rFonts w:ascii="Arial CYR" w:eastAsia="Times New Roman" w:hAnsi="Arial CYR" w:cs="Arial CYR"/>
                <w:sz w:val="20"/>
                <w:szCs w:val="20"/>
                <w:lang w:val="ru-RU" w:eastAsia="ru-RU" w:bidi="ar-SA"/>
              </w:rPr>
              <w:br/>
              <w:t xml:space="preserve">по </w:t>
            </w:r>
            <w:proofErr w:type="spellStart"/>
            <w:r w:rsidRPr="001C6396">
              <w:rPr>
                <w:rFonts w:ascii="Arial CYR" w:eastAsia="Times New Roman" w:hAnsi="Arial CYR" w:cs="Arial CYR"/>
                <w:sz w:val="20"/>
                <w:szCs w:val="20"/>
                <w:lang w:val="ru-RU" w:eastAsia="ru-RU" w:bidi="ar-SA"/>
              </w:rPr>
              <w:t>каменю</w:t>
            </w:r>
            <w:proofErr w:type="spellEnd"/>
            <w:r w:rsidRPr="001C6396">
              <w:rPr>
                <w:rFonts w:ascii="Arial CYR" w:eastAsia="Times New Roman" w:hAnsi="Arial CYR" w:cs="Arial CYR"/>
                <w:sz w:val="20"/>
                <w:szCs w:val="20"/>
                <w:lang w:val="ru-RU" w:eastAsia="ru-RU" w:bidi="ar-SA"/>
              </w:rPr>
              <w:t xml:space="preserve"> та бетону</w:t>
            </w:r>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roofErr w:type="gramStart"/>
            <w:r w:rsidRPr="001C6396">
              <w:rPr>
                <w:rFonts w:ascii="Arial CYR" w:eastAsia="Times New Roman" w:hAnsi="Arial CYR" w:cs="Arial CYR"/>
                <w:sz w:val="20"/>
                <w:szCs w:val="20"/>
                <w:lang w:val="ru-RU" w:eastAsia="ru-RU" w:bidi="ar-SA"/>
              </w:rPr>
              <w:t>2</w:t>
            </w:r>
            <w:proofErr w:type="gramEnd"/>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110,1</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16</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Штукатурка цементно-</w:t>
            </w:r>
            <w:proofErr w:type="spellStart"/>
            <w:r w:rsidRPr="001C6396">
              <w:rPr>
                <w:rFonts w:ascii="Arial CYR" w:eastAsia="Times New Roman" w:hAnsi="Arial CYR" w:cs="Arial CYR"/>
                <w:sz w:val="20"/>
                <w:szCs w:val="20"/>
                <w:lang w:val="ru-RU" w:eastAsia="ru-RU" w:bidi="ar-SA"/>
              </w:rPr>
              <w:t>пічсана</w:t>
            </w:r>
            <w:proofErr w:type="spellEnd"/>
            <w:r w:rsidRPr="001C6396">
              <w:rPr>
                <w:rFonts w:ascii="Arial CYR" w:eastAsia="Times New Roman" w:hAnsi="Arial CYR" w:cs="Arial CYR"/>
                <w:sz w:val="20"/>
                <w:szCs w:val="20"/>
                <w:lang w:val="ru-RU" w:eastAsia="ru-RU" w:bidi="ar-SA"/>
              </w:rPr>
              <w:t xml:space="preserve"> - суха </w:t>
            </w:r>
            <w:proofErr w:type="spellStart"/>
            <w:r w:rsidRPr="001C6396">
              <w:rPr>
                <w:rFonts w:ascii="Arial CYR" w:eastAsia="Times New Roman" w:hAnsi="Arial CYR" w:cs="Arial CYR"/>
                <w:sz w:val="20"/>
                <w:szCs w:val="20"/>
                <w:lang w:val="ru-RU" w:eastAsia="ru-RU" w:bidi="ar-SA"/>
              </w:rPr>
              <w:t>суміш</w:t>
            </w:r>
            <w:proofErr w:type="spellEnd"/>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кг</w:t>
            </w:r>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4541,625</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1080"/>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17</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Поліпшене</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фарбування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полівінілацетатними</w:t>
            </w:r>
            <w:proofErr w:type="spellEnd"/>
            <w:r w:rsidRPr="001C6396">
              <w:rPr>
                <w:rFonts w:ascii="Arial CYR" w:eastAsia="Times New Roman" w:hAnsi="Arial CYR" w:cs="Arial CYR"/>
                <w:sz w:val="20"/>
                <w:szCs w:val="20"/>
                <w:lang w:val="ru-RU" w:eastAsia="ru-RU" w:bidi="ar-SA"/>
              </w:rPr>
              <w:br/>
            </w:r>
            <w:proofErr w:type="spellStart"/>
            <w:r w:rsidRPr="001C6396">
              <w:rPr>
                <w:rFonts w:ascii="Arial CYR" w:eastAsia="Times New Roman" w:hAnsi="Arial CYR" w:cs="Arial CYR"/>
                <w:sz w:val="20"/>
                <w:szCs w:val="20"/>
                <w:lang w:val="ru-RU" w:eastAsia="ru-RU" w:bidi="ar-SA"/>
              </w:rPr>
              <w:t>водоемульсійними</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сумішами</w:t>
            </w:r>
            <w:proofErr w:type="spellEnd"/>
            <w:r w:rsidRPr="001C6396">
              <w:rPr>
                <w:rFonts w:ascii="Arial CYR" w:eastAsia="Times New Roman" w:hAnsi="Arial CYR" w:cs="Arial CYR"/>
                <w:sz w:val="20"/>
                <w:szCs w:val="20"/>
                <w:lang w:val="ru-RU" w:eastAsia="ru-RU" w:bidi="ar-SA"/>
              </w:rPr>
              <w:t xml:space="preserve"> </w:t>
            </w:r>
            <w:proofErr w:type="spellStart"/>
            <w:proofErr w:type="gramStart"/>
            <w:r w:rsidRPr="001C6396">
              <w:rPr>
                <w:rFonts w:ascii="Arial CYR" w:eastAsia="Times New Roman" w:hAnsi="Arial CYR" w:cs="Arial CYR"/>
                <w:sz w:val="20"/>
                <w:szCs w:val="20"/>
                <w:lang w:val="ru-RU" w:eastAsia="ru-RU" w:bidi="ar-SA"/>
              </w:rPr>
              <w:t>ст</w:t>
            </w:r>
            <w:proofErr w:type="gramEnd"/>
            <w:r w:rsidRPr="001C6396">
              <w:rPr>
                <w:rFonts w:ascii="Arial CYR" w:eastAsia="Times New Roman" w:hAnsi="Arial CYR" w:cs="Arial CYR"/>
                <w:sz w:val="20"/>
                <w:szCs w:val="20"/>
                <w:lang w:val="ru-RU" w:eastAsia="ru-RU" w:bidi="ar-SA"/>
              </w:rPr>
              <w:t>ін</w:t>
            </w:r>
            <w:proofErr w:type="spellEnd"/>
            <w:r w:rsidRPr="001C6396">
              <w:rPr>
                <w:rFonts w:ascii="Arial CYR" w:eastAsia="Times New Roman" w:hAnsi="Arial CYR" w:cs="Arial CYR"/>
                <w:sz w:val="20"/>
                <w:szCs w:val="20"/>
                <w:lang w:val="ru-RU" w:eastAsia="ru-RU" w:bidi="ar-SA"/>
              </w:rPr>
              <w:t xml:space="preserve"> по </w:t>
            </w:r>
            <w:proofErr w:type="spellStart"/>
            <w:r w:rsidRPr="001C6396">
              <w:rPr>
                <w:rFonts w:ascii="Arial CYR" w:eastAsia="Times New Roman" w:hAnsi="Arial CYR" w:cs="Arial CYR"/>
                <w:sz w:val="20"/>
                <w:szCs w:val="20"/>
                <w:lang w:val="ru-RU" w:eastAsia="ru-RU" w:bidi="ar-SA"/>
              </w:rPr>
              <w:t>збірних</w:t>
            </w:r>
            <w:proofErr w:type="spellEnd"/>
            <w:r w:rsidRPr="001C6396">
              <w:rPr>
                <w:rFonts w:ascii="Arial CYR" w:eastAsia="Times New Roman" w:hAnsi="Arial CYR" w:cs="Arial CYR"/>
                <w:sz w:val="20"/>
                <w:szCs w:val="20"/>
                <w:lang w:val="ru-RU" w:eastAsia="ru-RU" w:bidi="ar-SA"/>
              </w:rPr>
              <w:br/>
            </w:r>
            <w:proofErr w:type="spellStart"/>
            <w:r w:rsidRPr="001C6396">
              <w:rPr>
                <w:rFonts w:ascii="Arial CYR" w:eastAsia="Times New Roman" w:hAnsi="Arial CYR" w:cs="Arial CYR"/>
                <w:sz w:val="20"/>
                <w:szCs w:val="20"/>
                <w:lang w:val="ru-RU" w:eastAsia="ru-RU" w:bidi="ar-SA"/>
              </w:rPr>
              <w:t>конструкціях</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підготовлених</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під</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фарбування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Ceresit</w:t>
            </w:r>
            <w:proofErr w:type="spellEnd"/>
            <w:r w:rsidRPr="001C6396">
              <w:rPr>
                <w:rFonts w:ascii="Arial CYR" w:eastAsia="Times New Roman" w:hAnsi="Arial CYR" w:cs="Arial CYR"/>
                <w:sz w:val="20"/>
                <w:szCs w:val="20"/>
                <w:lang w:val="ru-RU" w:eastAsia="ru-RU" w:bidi="ar-SA"/>
              </w:rPr>
              <w:br/>
              <w:t>CT48)</w:t>
            </w:r>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roofErr w:type="gramStart"/>
            <w:r w:rsidRPr="001C6396">
              <w:rPr>
                <w:rFonts w:ascii="Arial CYR" w:eastAsia="Times New Roman" w:hAnsi="Arial CYR" w:cs="Arial CYR"/>
                <w:sz w:val="20"/>
                <w:szCs w:val="20"/>
                <w:lang w:val="ru-RU" w:eastAsia="ru-RU" w:bidi="ar-SA"/>
              </w:rPr>
              <w:t>2</w:t>
            </w:r>
            <w:proofErr w:type="gramEnd"/>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110,1</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555"/>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18</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Улаштування</w:t>
            </w:r>
            <w:proofErr w:type="spellEnd"/>
            <w:r w:rsidRPr="001C6396">
              <w:rPr>
                <w:rFonts w:ascii="Arial CYR" w:eastAsia="Times New Roman" w:hAnsi="Arial CYR" w:cs="Arial CYR"/>
                <w:sz w:val="20"/>
                <w:szCs w:val="20"/>
                <w:lang w:val="ru-RU" w:eastAsia="ru-RU" w:bidi="ar-SA"/>
              </w:rPr>
              <w:t xml:space="preserve"> обшивки </w:t>
            </w:r>
            <w:proofErr w:type="spellStart"/>
            <w:proofErr w:type="gramStart"/>
            <w:r w:rsidRPr="001C6396">
              <w:rPr>
                <w:rFonts w:ascii="Arial CYR" w:eastAsia="Times New Roman" w:hAnsi="Arial CYR" w:cs="Arial CYR"/>
                <w:sz w:val="20"/>
                <w:szCs w:val="20"/>
                <w:lang w:val="ru-RU" w:eastAsia="ru-RU" w:bidi="ar-SA"/>
              </w:rPr>
              <w:t>ст</w:t>
            </w:r>
            <w:proofErr w:type="gramEnd"/>
            <w:r w:rsidRPr="001C6396">
              <w:rPr>
                <w:rFonts w:ascii="Arial CYR" w:eastAsia="Times New Roman" w:hAnsi="Arial CYR" w:cs="Arial CYR"/>
                <w:sz w:val="20"/>
                <w:szCs w:val="20"/>
                <w:lang w:val="ru-RU" w:eastAsia="ru-RU" w:bidi="ar-SA"/>
              </w:rPr>
              <w:t>ін</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гіпсокартонними</w:t>
            </w:r>
            <w:proofErr w:type="spellEnd"/>
            <w:r w:rsidRPr="001C6396">
              <w:rPr>
                <w:rFonts w:ascii="Arial CYR" w:eastAsia="Times New Roman" w:hAnsi="Arial CYR" w:cs="Arial CYR"/>
                <w:sz w:val="20"/>
                <w:szCs w:val="20"/>
                <w:lang w:val="ru-RU" w:eastAsia="ru-RU" w:bidi="ar-SA"/>
              </w:rPr>
              <w:t xml:space="preserve"> плитами</w:t>
            </w:r>
            <w:r w:rsidRPr="001C6396">
              <w:rPr>
                <w:rFonts w:ascii="Arial CYR" w:eastAsia="Times New Roman" w:hAnsi="Arial CYR" w:cs="Arial CYR"/>
                <w:sz w:val="20"/>
                <w:szCs w:val="20"/>
                <w:lang w:val="ru-RU" w:eastAsia="ru-RU" w:bidi="ar-SA"/>
              </w:rPr>
              <w:br/>
              <w:t>[</w:t>
            </w:r>
            <w:proofErr w:type="spellStart"/>
            <w:r w:rsidRPr="001C6396">
              <w:rPr>
                <w:rFonts w:ascii="Arial CYR" w:eastAsia="Times New Roman" w:hAnsi="Arial CYR" w:cs="Arial CYR"/>
                <w:sz w:val="20"/>
                <w:szCs w:val="20"/>
                <w:lang w:val="ru-RU" w:eastAsia="ru-RU" w:bidi="ar-SA"/>
              </w:rPr>
              <w:t>фальшстіни</w:t>
            </w:r>
            <w:proofErr w:type="spellEnd"/>
            <w:r w:rsidRPr="001C6396">
              <w:rPr>
                <w:rFonts w:ascii="Arial CYR" w:eastAsia="Times New Roman" w:hAnsi="Arial CYR" w:cs="Arial CYR"/>
                <w:sz w:val="20"/>
                <w:szCs w:val="20"/>
                <w:lang w:val="ru-RU" w:eastAsia="ru-RU" w:bidi="ar-SA"/>
              </w:rPr>
              <w:t xml:space="preserve">] по </w:t>
            </w:r>
            <w:proofErr w:type="spellStart"/>
            <w:r w:rsidRPr="001C6396">
              <w:rPr>
                <w:rFonts w:ascii="Arial CYR" w:eastAsia="Times New Roman" w:hAnsi="Arial CYR" w:cs="Arial CYR"/>
                <w:sz w:val="20"/>
                <w:szCs w:val="20"/>
                <w:lang w:val="ru-RU" w:eastAsia="ru-RU" w:bidi="ar-SA"/>
              </w:rPr>
              <w:t>металевому</w:t>
            </w:r>
            <w:proofErr w:type="spellEnd"/>
            <w:r w:rsidRPr="001C6396">
              <w:rPr>
                <w:rFonts w:ascii="Arial CYR" w:eastAsia="Times New Roman" w:hAnsi="Arial CYR" w:cs="Arial CYR"/>
                <w:sz w:val="20"/>
                <w:szCs w:val="20"/>
                <w:lang w:val="ru-RU" w:eastAsia="ru-RU" w:bidi="ar-SA"/>
              </w:rPr>
              <w:t xml:space="preserve"> каркасу(короб)</w:t>
            </w:r>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roofErr w:type="gramStart"/>
            <w:r w:rsidRPr="001C6396">
              <w:rPr>
                <w:rFonts w:ascii="Arial CYR" w:eastAsia="Times New Roman" w:hAnsi="Arial CYR" w:cs="Arial CYR"/>
                <w:sz w:val="20"/>
                <w:szCs w:val="20"/>
                <w:lang w:val="ru-RU" w:eastAsia="ru-RU" w:bidi="ar-SA"/>
              </w:rPr>
              <w:t>2</w:t>
            </w:r>
            <w:proofErr w:type="gramEnd"/>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31,68</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19</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Саморізи</w:t>
            </w:r>
            <w:proofErr w:type="spellEnd"/>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538,56</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20</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xml:space="preserve">Дюбель 6х40 </w:t>
            </w:r>
            <w:proofErr w:type="spellStart"/>
            <w:r w:rsidRPr="001C6396">
              <w:rPr>
                <w:rFonts w:ascii="Arial CYR" w:eastAsia="Times New Roman" w:hAnsi="Arial CYR" w:cs="Arial CYR"/>
                <w:sz w:val="20"/>
                <w:szCs w:val="20"/>
                <w:lang w:val="ru-RU" w:eastAsia="ru-RU" w:bidi="ar-SA"/>
              </w:rPr>
              <w:t>пласстмасовый</w:t>
            </w:r>
            <w:proofErr w:type="spellEnd"/>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97,2576</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21</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Листи</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гіпсокартонні</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Knauf</w:t>
            </w:r>
            <w:proofErr w:type="spellEnd"/>
            <w:r w:rsidRPr="001C6396">
              <w:rPr>
                <w:rFonts w:ascii="Arial CYR" w:eastAsia="Times New Roman" w:hAnsi="Arial CYR" w:cs="Arial CYR"/>
                <w:sz w:val="20"/>
                <w:szCs w:val="20"/>
                <w:lang w:val="ru-RU" w:eastAsia="ru-RU" w:bidi="ar-SA"/>
              </w:rPr>
              <w:t xml:space="preserve"> т.12,5 мм</w:t>
            </w:r>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roofErr w:type="gramStart"/>
            <w:r w:rsidRPr="001C6396">
              <w:rPr>
                <w:rFonts w:ascii="Arial CYR" w:eastAsia="Times New Roman" w:hAnsi="Arial CYR" w:cs="Arial CYR"/>
                <w:sz w:val="20"/>
                <w:szCs w:val="20"/>
                <w:lang w:val="ru-RU" w:eastAsia="ru-RU" w:bidi="ar-SA"/>
              </w:rPr>
              <w:t>2</w:t>
            </w:r>
            <w:proofErr w:type="gramEnd"/>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33,264</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22</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Проф</w:t>
            </w:r>
            <w:proofErr w:type="gramEnd"/>
            <w:r w:rsidRPr="001C6396">
              <w:rPr>
                <w:rFonts w:ascii="Arial CYR" w:eastAsia="Times New Roman" w:hAnsi="Arial CYR" w:cs="Arial CYR"/>
                <w:sz w:val="20"/>
                <w:szCs w:val="20"/>
                <w:lang w:val="ru-RU" w:eastAsia="ru-RU" w:bidi="ar-SA"/>
              </w:rPr>
              <w:t>іль</w:t>
            </w:r>
            <w:proofErr w:type="spellEnd"/>
            <w:r w:rsidRPr="001C6396">
              <w:rPr>
                <w:rFonts w:ascii="Arial CYR" w:eastAsia="Times New Roman" w:hAnsi="Arial CYR" w:cs="Arial CYR"/>
                <w:sz w:val="20"/>
                <w:szCs w:val="20"/>
                <w:lang w:val="ru-RU" w:eastAsia="ru-RU" w:bidi="ar-SA"/>
              </w:rPr>
              <w:t xml:space="preserve"> СD-60</w:t>
            </w:r>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57,024</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23</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Базальтовий</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утеплювач</w:t>
            </w:r>
            <w:proofErr w:type="spellEnd"/>
            <w:r w:rsidRPr="001C6396">
              <w:rPr>
                <w:rFonts w:ascii="Arial CYR" w:eastAsia="Times New Roman" w:hAnsi="Arial CYR" w:cs="Arial CYR"/>
                <w:sz w:val="20"/>
                <w:szCs w:val="20"/>
                <w:lang w:val="ru-RU" w:eastAsia="ru-RU" w:bidi="ar-SA"/>
              </w:rPr>
              <w:t xml:space="preserve"> IZOVAT товщ.50мм</w:t>
            </w:r>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roofErr w:type="gramStart"/>
            <w:r w:rsidRPr="001C6396">
              <w:rPr>
                <w:rFonts w:ascii="Arial CYR" w:eastAsia="Times New Roman" w:hAnsi="Arial CYR" w:cs="Arial CYR"/>
                <w:sz w:val="20"/>
                <w:szCs w:val="20"/>
                <w:lang w:val="ru-RU" w:eastAsia="ru-RU" w:bidi="ar-SA"/>
              </w:rPr>
              <w:t>2</w:t>
            </w:r>
            <w:proofErr w:type="gramEnd"/>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32,6304</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555"/>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24</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xml:space="preserve">Грунтовка  </w:t>
            </w:r>
            <w:proofErr w:type="spellStart"/>
            <w:r w:rsidRPr="001C6396">
              <w:rPr>
                <w:rFonts w:ascii="Arial CYR" w:eastAsia="Times New Roman" w:hAnsi="Arial CYR" w:cs="Arial CYR"/>
                <w:sz w:val="20"/>
                <w:szCs w:val="20"/>
                <w:lang w:val="ru-RU" w:eastAsia="ru-RU" w:bidi="ar-SA"/>
              </w:rPr>
              <w:t>глибокопроникна</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безбарвна</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Ceresit</w:t>
            </w:r>
            <w:proofErr w:type="spellEnd"/>
            <w:r w:rsidRPr="001C6396">
              <w:rPr>
                <w:rFonts w:ascii="Arial CYR" w:eastAsia="Times New Roman" w:hAnsi="Arial CYR" w:cs="Arial CYR"/>
                <w:sz w:val="20"/>
                <w:szCs w:val="20"/>
                <w:lang w:val="ru-RU" w:eastAsia="ru-RU" w:bidi="ar-SA"/>
              </w:rPr>
              <w:t xml:space="preserve">  CT 17</w:t>
            </w:r>
            <w:r w:rsidRPr="001C6396">
              <w:rPr>
                <w:rFonts w:ascii="Arial CYR" w:eastAsia="Times New Roman" w:hAnsi="Arial CYR" w:cs="Arial CYR"/>
                <w:sz w:val="20"/>
                <w:szCs w:val="20"/>
                <w:lang w:val="ru-RU" w:eastAsia="ru-RU" w:bidi="ar-SA"/>
              </w:rPr>
              <w:br/>
              <w:t>супер</w:t>
            </w:r>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л</w:t>
            </w:r>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0,275616</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25</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Стр</w:t>
            </w:r>
            <w:proofErr w:type="gramEnd"/>
            <w:r w:rsidRPr="001C6396">
              <w:rPr>
                <w:rFonts w:ascii="Arial CYR" w:eastAsia="Times New Roman" w:hAnsi="Arial CYR" w:cs="Arial CYR"/>
                <w:sz w:val="20"/>
                <w:szCs w:val="20"/>
                <w:lang w:val="ru-RU" w:eastAsia="ru-RU" w:bidi="ar-SA"/>
              </w:rPr>
              <w:t>ічка</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армувальна</w:t>
            </w:r>
            <w:proofErr w:type="spellEnd"/>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27,2448</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26</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Шпаклівка</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Knauf</w:t>
            </w:r>
            <w:proofErr w:type="spellEnd"/>
            <w:r w:rsidRPr="001C6396">
              <w:rPr>
                <w:rFonts w:ascii="Arial CYR" w:eastAsia="Times New Roman" w:hAnsi="Arial CYR" w:cs="Arial CYR"/>
                <w:sz w:val="20"/>
                <w:szCs w:val="20"/>
                <w:lang w:val="ru-RU" w:eastAsia="ru-RU" w:bidi="ar-SA"/>
              </w:rPr>
              <w:t xml:space="preserve"> НР FINISH 25 кг</w:t>
            </w:r>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кг</w:t>
            </w:r>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9,94752</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27</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Проф</w:t>
            </w:r>
            <w:proofErr w:type="gramEnd"/>
            <w:r w:rsidRPr="001C6396">
              <w:rPr>
                <w:rFonts w:ascii="Arial CYR" w:eastAsia="Times New Roman" w:hAnsi="Arial CYR" w:cs="Arial CYR"/>
                <w:sz w:val="20"/>
                <w:szCs w:val="20"/>
                <w:lang w:val="ru-RU" w:eastAsia="ru-RU" w:bidi="ar-SA"/>
              </w:rPr>
              <w:t>іль</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напрямний</w:t>
            </w:r>
            <w:proofErr w:type="spellEnd"/>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27,5616</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818"/>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28</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Гідроізоляція</w:t>
            </w:r>
            <w:proofErr w:type="spellEnd"/>
            <w:r w:rsidRPr="001C6396">
              <w:rPr>
                <w:rFonts w:ascii="Arial CYR" w:eastAsia="Times New Roman" w:hAnsi="Arial CYR" w:cs="Arial CYR"/>
                <w:sz w:val="20"/>
                <w:szCs w:val="20"/>
                <w:lang w:val="ru-RU" w:eastAsia="ru-RU" w:bidi="ar-SA"/>
              </w:rPr>
              <w:t xml:space="preserve"> </w:t>
            </w:r>
            <w:proofErr w:type="spellStart"/>
            <w:proofErr w:type="gramStart"/>
            <w:r w:rsidRPr="001C6396">
              <w:rPr>
                <w:rFonts w:ascii="Arial CYR" w:eastAsia="Times New Roman" w:hAnsi="Arial CYR" w:cs="Arial CYR"/>
                <w:sz w:val="20"/>
                <w:szCs w:val="20"/>
                <w:lang w:val="ru-RU" w:eastAsia="ru-RU" w:bidi="ar-SA"/>
              </w:rPr>
              <w:t>ст</w:t>
            </w:r>
            <w:proofErr w:type="gramEnd"/>
            <w:r w:rsidRPr="001C6396">
              <w:rPr>
                <w:rFonts w:ascii="Arial CYR" w:eastAsia="Times New Roman" w:hAnsi="Arial CYR" w:cs="Arial CYR"/>
                <w:sz w:val="20"/>
                <w:szCs w:val="20"/>
                <w:lang w:val="ru-RU" w:eastAsia="ru-RU" w:bidi="ar-SA"/>
              </w:rPr>
              <w:t>ін</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фундаментів</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бокова</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обмазувальна</w:t>
            </w:r>
            <w:proofErr w:type="spellEnd"/>
            <w:r w:rsidRPr="001C6396">
              <w:rPr>
                <w:rFonts w:ascii="Arial CYR" w:eastAsia="Times New Roman" w:hAnsi="Arial CYR" w:cs="Arial CYR"/>
                <w:sz w:val="20"/>
                <w:szCs w:val="20"/>
                <w:lang w:val="ru-RU" w:eastAsia="ru-RU" w:bidi="ar-SA"/>
              </w:rPr>
              <w:br/>
            </w:r>
            <w:proofErr w:type="spellStart"/>
            <w:r w:rsidRPr="001C6396">
              <w:rPr>
                <w:rFonts w:ascii="Arial CYR" w:eastAsia="Times New Roman" w:hAnsi="Arial CYR" w:cs="Arial CYR"/>
                <w:sz w:val="20"/>
                <w:szCs w:val="20"/>
                <w:lang w:val="ru-RU" w:eastAsia="ru-RU" w:bidi="ar-SA"/>
              </w:rPr>
              <w:t>бітумна</w:t>
            </w:r>
            <w:proofErr w:type="spellEnd"/>
            <w:r w:rsidRPr="001C6396">
              <w:rPr>
                <w:rFonts w:ascii="Arial CYR" w:eastAsia="Times New Roman" w:hAnsi="Arial CYR" w:cs="Arial CYR"/>
                <w:sz w:val="20"/>
                <w:szCs w:val="20"/>
                <w:lang w:val="ru-RU" w:eastAsia="ru-RU" w:bidi="ar-SA"/>
              </w:rPr>
              <w:t xml:space="preserve"> в 2 </w:t>
            </w:r>
            <w:proofErr w:type="spellStart"/>
            <w:r w:rsidRPr="001C6396">
              <w:rPr>
                <w:rFonts w:ascii="Arial CYR" w:eastAsia="Times New Roman" w:hAnsi="Arial CYR" w:cs="Arial CYR"/>
                <w:sz w:val="20"/>
                <w:szCs w:val="20"/>
                <w:lang w:val="ru-RU" w:eastAsia="ru-RU" w:bidi="ar-SA"/>
              </w:rPr>
              <w:t>шари</w:t>
            </w:r>
            <w:proofErr w:type="spellEnd"/>
            <w:r w:rsidRPr="001C6396">
              <w:rPr>
                <w:rFonts w:ascii="Arial CYR" w:eastAsia="Times New Roman" w:hAnsi="Arial CYR" w:cs="Arial CYR"/>
                <w:sz w:val="20"/>
                <w:szCs w:val="20"/>
                <w:lang w:val="ru-RU" w:eastAsia="ru-RU" w:bidi="ar-SA"/>
              </w:rPr>
              <w:t xml:space="preserve"> по </w:t>
            </w:r>
            <w:proofErr w:type="spellStart"/>
            <w:r w:rsidRPr="001C6396">
              <w:rPr>
                <w:rFonts w:ascii="Arial CYR" w:eastAsia="Times New Roman" w:hAnsi="Arial CYR" w:cs="Arial CYR"/>
                <w:sz w:val="20"/>
                <w:szCs w:val="20"/>
                <w:lang w:val="ru-RU" w:eastAsia="ru-RU" w:bidi="ar-SA"/>
              </w:rPr>
              <w:t>вирівняній</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поверхні</w:t>
            </w:r>
            <w:proofErr w:type="spellEnd"/>
            <w:r w:rsidRPr="001C6396">
              <w:rPr>
                <w:rFonts w:ascii="Arial CYR" w:eastAsia="Times New Roman" w:hAnsi="Arial CYR" w:cs="Arial CYR"/>
                <w:sz w:val="20"/>
                <w:szCs w:val="20"/>
                <w:lang w:val="ru-RU" w:eastAsia="ru-RU" w:bidi="ar-SA"/>
              </w:rPr>
              <w:t xml:space="preserve"> бутового</w:t>
            </w:r>
            <w:r w:rsidRPr="001C6396">
              <w:rPr>
                <w:rFonts w:ascii="Arial CYR" w:eastAsia="Times New Roman" w:hAnsi="Arial CYR" w:cs="Arial CYR"/>
                <w:sz w:val="20"/>
                <w:szCs w:val="20"/>
                <w:lang w:val="ru-RU" w:eastAsia="ru-RU" w:bidi="ar-SA"/>
              </w:rPr>
              <w:br/>
            </w:r>
            <w:proofErr w:type="spellStart"/>
            <w:r w:rsidRPr="001C6396">
              <w:rPr>
                <w:rFonts w:ascii="Arial CYR" w:eastAsia="Times New Roman" w:hAnsi="Arial CYR" w:cs="Arial CYR"/>
                <w:sz w:val="20"/>
                <w:szCs w:val="20"/>
                <w:lang w:val="ru-RU" w:eastAsia="ru-RU" w:bidi="ar-SA"/>
              </w:rPr>
              <w:t>мурування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цеглі</w:t>
            </w:r>
            <w:proofErr w:type="spellEnd"/>
            <w:r w:rsidRPr="001C6396">
              <w:rPr>
                <w:rFonts w:ascii="Arial CYR" w:eastAsia="Times New Roman" w:hAnsi="Arial CYR" w:cs="Arial CYR"/>
                <w:sz w:val="20"/>
                <w:szCs w:val="20"/>
                <w:lang w:val="ru-RU" w:eastAsia="ru-RU" w:bidi="ar-SA"/>
              </w:rPr>
              <w:t>, бетону</w:t>
            </w:r>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roofErr w:type="gramStart"/>
            <w:r w:rsidRPr="001C6396">
              <w:rPr>
                <w:rFonts w:ascii="Arial CYR" w:eastAsia="Times New Roman" w:hAnsi="Arial CYR" w:cs="Arial CYR"/>
                <w:sz w:val="20"/>
                <w:szCs w:val="20"/>
                <w:lang w:val="ru-RU" w:eastAsia="ru-RU" w:bidi="ar-SA"/>
              </w:rPr>
              <w:t>2</w:t>
            </w:r>
            <w:proofErr w:type="gramEnd"/>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34</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555"/>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29</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xml:space="preserve">Грунтовка  </w:t>
            </w:r>
            <w:proofErr w:type="spellStart"/>
            <w:r w:rsidRPr="001C6396">
              <w:rPr>
                <w:rFonts w:ascii="Arial CYR" w:eastAsia="Times New Roman" w:hAnsi="Arial CYR" w:cs="Arial CYR"/>
                <w:sz w:val="20"/>
                <w:szCs w:val="20"/>
                <w:lang w:val="ru-RU" w:eastAsia="ru-RU" w:bidi="ar-SA"/>
              </w:rPr>
              <w:t>глибокопроникна</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безбарвна</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Ceresit</w:t>
            </w:r>
            <w:proofErr w:type="spellEnd"/>
            <w:r w:rsidRPr="001C6396">
              <w:rPr>
                <w:rFonts w:ascii="Arial CYR" w:eastAsia="Times New Roman" w:hAnsi="Arial CYR" w:cs="Arial CYR"/>
                <w:sz w:val="20"/>
                <w:szCs w:val="20"/>
                <w:lang w:val="ru-RU" w:eastAsia="ru-RU" w:bidi="ar-SA"/>
              </w:rPr>
              <w:t xml:space="preserve">  CT 17</w:t>
            </w:r>
            <w:r w:rsidRPr="001C6396">
              <w:rPr>
                <w:rFonts w:ascii="Arial CYR" w:eastAsia="Times New Roman" w:hAnsi="Arial CYR" w:cs="Arial CYR"/>
                <w:sz w:val="20"/>
                <w:szCs w:val="20"/>
                <w:lang w:val="ru-RU" w:eastAsia="ru-RU" w:bidi="ar-SA"/>
              </w:rPr>
              <w:br/>
              <w:t>супер</w:t>
            </w:r>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л</w:t>
            </w:r>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5,1</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30</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Г</w:t>
            </w:r>
            <w:proofErr w:type="gramStart"/>
            <w:r w:rsidRPr="001C6396">
              <w:rPr>
                <w:rFonts w:ascii="Arial CYR" w:eastAsia="Times New Roman" w:hAnsi="Arial CYR" w:cs="Arial CYR"/>
                <w:sz w:val="20"/>
                <w:szCs w:val="20"/>
                <w:lang w:val="ru-RU" w:eastAsia="ru-RU" w:bidi="ar-SA"/>
              </w:rPr>
              <w:t>i</w:t>
            </w:r>
            <w:proofErr w:type="gramEnd"/>
            <w:r w:rsidRPr="001C6396">
              <w:rPr>
                <w:rFonts w:ascii="Arial CYR" w:eastAsia="Times New Roman" w:hAnsi="Arial CYR" w:cs="Arial CYR"/>
                <w:sz w:val="20"/>
                <w:szCs w:val="20"/>
                <w:lang w:val="ru-RU" w:eastAsia="ru-RU" w:bidi="ar-SA"/>
              </w:rPr>
              <w:t>дроiзоляцiя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Ceresit</w:t>
            </w:r>
            <w:proofErr w:type="spellEnd"/>
            <w:r w:rsidRPr="001C6396">
              <w:rPr>
                <w:rFonts w:ascii="Arial CYR" w:eastAsia="Times New Roman" w:hAnsi="Arial CYR" w:cs="Arial CYR"/>
                <w:sz w:val="20"/>
                <w:szCs w:val="20"/>
                <w:lang w:val="ru-RU" w:eastAsia="ru-RU" w:bidi="ar-SA"/>
              </w:rPr>
              <w:t xml:space="preserve"> CR 65</w:t>
            </w:r>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кг</w:t>
            </w:r>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153</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c>
          <w:tcPr>
            <w:tcW w:w="5294" w:type="dxa"/>
            <w:tcBorders>
              <w:top w:val="nil"/>
              <w:left w:val="nil"/>
              <w:bottom w:val="nil"/>
              <w:right w:val="single" w:sz="4" w:space="0" w:color="000000"/>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gramStart"/>
            <w:r w:rsidRPr="001C6396">
              <w:rPr>
                <w:rFonts w:ascii="Arial CYR" w:eastAsia="Times New Roman" w:hAnsi="Arial CYR" w:cs="Arial CYR"/>
                <w:sz w:val="20"/>
                <w:szCs w:val="20"/>
                <w:lang w:val="ru-RU" w:eastAsia="ru-RU" w:bidi="ar-SA"/>
              </w:rPr>
              <w:t>П</w:t>
            </w:r>
            <w:proofErr w:type="gramEnd"/>
            <w:r w:rsidRPr="001C6396">
              <w:rPr>
                <w:rFonts w:ascii="Arial CYR" w:eastAsia="Times New Roman" w:hAnsi="Arial CYR" w:cs="Arial CYR"/>
                <w:sz w:val="20"/>
                <w:szCs w:val="20"/>
                <w:lang w:val="ru-RU" w:eastAsia="ru-RU" w:bidi="ar-SA"/>
              </w:rPr>
              <w:t>ІДЛОГА</w:t>
            </w:r>
          </w:p>
        </w:tc>
        <w:tc>
          <w:tcPr>
            <w:tcW w:w="1134" w:type="dxa"/>
            <w:tcBorders>
              <w:top w:val="nil"/>
              <w:left w:val="nil"/>
              <w:bottom w:val="nil"/>
              <w:right w:val="single" w:sz="4" w:space="0" w:color="auto"/>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c>
          <w:tcPr>
            <w:tcW w:w="1276" w:type="dxa"/>
            <w:tcBorders>
              <w:top w:val="nil"/>
              <w:left w:val="nil"/>
              <w:bottom w:val="nil"/>
              <w:right w:val="single" w:sz="4" w:space="0" w:color="auto"/>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c>
          <w:tcPr>
            <w:tcW w:w="1275" w:type="dxa"/>
            <w:tcBorders>
              <w:top w:val="nil"/>
              <w:left w:val="nil"/>
              <w:bottom w:val="nil"/>
              <w:right w:val="single" w:sz="8" w:space="0" w:color="auto"/>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555"/>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31</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Улаштування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цементної</w:t>
            </w:r>
            <w:proofErr w:type="spellEnd"/>
            <w:r w:rsidRPr="001C6396">
              <w:rPr>
                <w:rFonts w:ascii="Arial CYR" w:eastAsia="Times New Roman" w:hAnsi="Arial CYR" w:cs="Arial CYR"/>
                <w:sz w:val="20"/>
                <w:szCs w:val="20"/>
                <w:lang w:val="ru-RU" w:eastAsia="ru-RU" w:bidi="ar-SA"/>
              </w:rPr>
              <w:t xml:space="preserve"> стяжки </w:t>
            </w:r>
            <w:proofErr w:type="spellStart"/>
            <w:r w:rsidRPr="001C6396">
              <w:rPr>
                <w:rFonts w:ascii="Arial CYR" w:eastAsia="Times New Roman" w:hAnsi="Arial CYR" w:cs="Arial CYR"/>
                <w:sz w:val="20"/>
                <w:szCs w:val="20"/>
                <w:lang w:val="ru-RU" w:eastAsia="ru-RU" w:bidi="ar-SA"/>
              </w:rPr>
              <w:t>товщиною</w:t>
            </w:r>
            <w:proofErr w:type="spellEnd"/>
            <w:r w:rsidRPr="001C6396">
              <w:rPr>
                <w:rFonts w:ascii="Arial CYR" w:eastAsia="Times New Roman" w:hAnsi="Arial CYR" w:cs="Arial CYR"/>
                <w:sz w:val="20"/>
                <w:szCs w:val="20"/>
                <w:lang w:val="ru-RU" w:eastAsia="ru-RU" w:bidi="ar-SA"/>
              </w:rPr>
              <w:t xml:space="preserve"> 20 мм по</w:t>
            </w:r>
            <w:r w:rsidRPr="001C6396">
              <w:rPr>
                <w:rFonts w:ascii="Arial CYR" w:eastAsia="Times New Roman" w:hAnsi="Arial CYR" w:cs="Arial CYR"/>
                <w:sz w:val="20"/>
                <w:szCs w:val="20"/>
                <w:lang w:val="ru-RU" w:eastAsia="ru-RU" w:bidi="ar-SA"/>
              </w:rPr>
              <w:br/>
            </w:r>
            <w:proofErr w:type="spellStart"/>
            <w:r w:rsidRPr="001C6396">
              <w:rPr>
                <w:rFonts w:ascii="Arial CYR" w:eastAsia="Times New Roman" w:hAnsi="Arial CYR" w:cs="Arial CYR"/>
                <w:sz w:val="20"/>
                <w:szCs w:val="20"/>
                <w:lang w:val="ru-RU" w:eastAsia="ru-RU" w:bidi="ar-SA"/>
              </w:rPr>
              <w:t>бетонній</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основі</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площею</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понад</w:t>
            </w:r>
            <w:proofErr w:type="spellEnd"/>
            <w:r w:rsidRPr="001C6396">
              <w:rPr>
                <w:rFonts w:ascii="Arial CYR" w:eastAsia="Times New Roman" w:hAnsi="Arial CYR" w:cs="Arial CYR"/>
                <w:sz w:val="20"/>
                <w:szCs w:val="20"/>
                <w:lang w:val="ru-RU" w:eastAsia="ru-RU" w:bidi="ar-SA"/>
              </w:rPr>
              <w:t xml:space="preserve"> 20 м</w:t>
            </w:r>
            <w:proofErr w:type="gramStart"/>
            <w:r w:rsidRPr="001C6396">
              <w:rPr>
                <w:rFonts w:ascii="Arial CYR" w:eastAsia="Times New Roman" w:hAnsi="Arial CYR" w:cs="Arial CYR"/>
                <w:sz w:val="20"/>
                <w:szCs w:val="20"/>
                <w:lang w:val="ru-RU" w:eastAsia="ru-RU" w:bidi="ar-SA"/>
              </w:rPr>
              <w:t>2</w:t>
            </w:r>
            <w:proofErr w:type="gramEnd"/>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roofErr w:type="gramStart"/>
            <w:r w:rsidRPr="001C6396">
              <w:rPr>
                <w:rFonts w:ascii="Arial CYR" w:eastAsia="Times New Roman" w:hAnsi="Arial CYR" w:cs="Arial CYR"/>
                <w:sz w:val="20"/>
                <w:szCs w:val="20"/>
                <w:lang w:val="ru-RU" w:eastAsia="ru-RU" w:bidi="ar-SA"/>
              </w:rPr>
              <w:t>2</w:t>
            </w:r>
            <w:proofErr w:type="gramEnd"/>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112,2</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555"/>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32</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xml:space="preserve">На </w:t>
            </w:r>
            <w:proofErr w:type="spellStart"/>
            <w:r w:rsidRPr="001C6396">
              <w:rPr>
                <w:rFonts w:ascii="Arial CYR" w:eastAsia="Times New Roman" w:hAnsi="Arial CYR" w:cs="Arial CYR"/>
                <w:sz w:val="20"/>
                <w:szCs w:val="20"/>
                <w:lang w:val="ru-RU" w:eastAsia="ru-RU" w:bidi="ar-SA"/>
              </w:rPr>
              <w:t>кожні</w:t>
            </w:r>
            <w:proofErr w:type="spellEnd"/>
            <w:r w:rsidRPr="001C6396">
              <w:rPr>
                <w:rFonts w:ascii="Arial CYR" w:eastAsia="Times New Roman" w:hAnsi="Arial CYR" w:cs="Arial CYR"/>
                <w:sz w:val="20"/>
                <w:szCs w:val="20"/>
                <w:lang w:val="ru-RU" w:eastAsia="ru-RU" w:bidi="ar-SA"/>
              </w:rPr>
              <w:t xml:space="preserve"> 5 мм </w:t>
            </w:r>
            <w:proofErr w:type="spellStart"/>
            <w:r w:rsidRPr="001C6396">
              <w:rPr>
                <w:rFonts w:ascii="Arial CYR" w:eastAsia="Times New Roman" w:hAnsi="Arial CYR" w:cs="Arial CYR"/>
                <w:sz w:val="20"/>
                <w:szCs w:val="20"/>
                <w:lang w:val="ru-RU" w:eastAsia="ru-RU" w:bidi="ar-SA"/>
              </w:rPr>
              <w:t>зміни</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товщини</w:t>
            </w:r>
            <w:proofErr w:type="spellEnd"/>
            <w:r w:rsidRPr="001C6396">
              <w:rPr>
                <w:rFonts w:ascii="Arial CYR" w:eastAsia="Times New Roman" w:hAnsi="Arial CYR" w:cs="Arial CYR"/>
                <w:sz w:val="20"/>
                <w:szCs w:val="20"/>
                <w:lang w:val="ru-RU" w:eastAsia="ru-RU" w:bidi="ar-SA"/>
              </w:rPr>
              <w:t xml:space="preserve"> шару </w:t>
            </w:r>
            <w:proofErr w:type="spellStart"/>
            <w:r w:rsidRPr="001C6396">
              <w:rPr>
                <w:rFonts w:ascii="Arial CYR" w:eastAsia="Times New Roman" w:hAnsi="Arial CYR" w:cs="Arial CYR"/>
                <w:sz w:val="20"/>
                <w:szCs w:val="20"/>
                <w:lang w:val="ru-RU" w:eastAsia="ru-RU" w:bidi="ar-SA"/>
              </w:rPr>
              <w:t>цементної</w:t>
            </w:r>
            <w:proofErr w:type="spellEnd"/>
            <w:r w:rsidRPr="001C6396">
              <w:rPr>
                <w:rFonts w:ascii="Arial CYR" w:eastAsia="Times New Roman" w:hAnsi="Arial CYR" w:cs="Arial CYR"/>
                <w:sz w:val="20"/>
                <w:szCs w:val="20"/>
                <w:lang w:val="ru-RU" w:eastAsia="ru-RU" w:bidi="ar-SA"/>
              </w:rPr>
              <w:t xml:space="preserve"> стяжки</w:t>
            </w:r>
            <w:r w:rsidRPr="001C6396">
              <w:rPr>
                <w:rFonts w:ascii="Arial CYR" w:eastAsia="Times New Roman" w:hAnsi="Arial CYR" w:cs="Arial CYR"/>
                <w:sz w:val="20"/>
                <w:szCs w:val="20"/>
                <w:lang w:val="ru-RU" w:eastAsia="ru-RU" w:bidi="ar-SA"/>
              </w:rPr>
              <w:br/>
            </w:r>
            <w:proofErr w:type="spellStart"/>
            <w:r w:rsidRPr="001C6396">
              <w:rPr>
                <w:rFonts w:ascii="Arial CYR" w:eastAsia="Times New Roman" w:hAnsi="Arial CYR" w:cs="Arial CYR"/>
                <w:sz w:val="20"/>
                <w:szCs w:val="20"/>
                <w:lang w:val="ru-RU" w:eastAsia="ru-RU" w:bidi="ar-SA"/>
              </w:rPr>
              <w:t>додавати</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або</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виключати</w:t>
            </w:r>
            <w:proofErr w:type="spellEnd"/>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roofErr w:type="gramStart"/>
            <w:r w:rsidRPr="001C6396">
              <w:rPr>
                <w:rFonts w:ascii="Arial CYR" w:eastAsia="Times New Roman" w:hAnsi="Arial CYR" w:cs="Arial CYR"/>
                <w:sz w:val="20"/>
                <w:szCs w:val="20"/>
                <w:lang w:val="ru-RU" w:eastAsia="ru-RU" w:bidi="ar-SA"/>
              </w:rPr>
              <w:t>2</w:t>
            </w:r>
            <w:proofErr w:type="gramEnd"/>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112,2</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555"/>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33</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Готування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важких</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кладкових</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цементних</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розчині</w:t>
            </w:r>
            <w:proofErr w:type="gramStart"/>
            <w:r w:rsidRPr="001C6396">
              <w:rPr>
                <w:rFonts w:ascii="Arial CYR" w:eastAsia="Times New Roman" w:hAnsi="Arial CYR" w:cs="Arial CYR"/>
                <w:sz w:val="20"/>
                <w:szCs w:val="20"/>
                <w:lang w:val="ru-RU" w:eastAsia="ru-RU" w:bidi="ar-SA"/>
              </w:rPr>
              <w:t>в</w:t>
            </w:r>
            <w:proofErr w:type="spellEnd"/>
            <w:proofErr w:type="gramEnd"/>
            <w:r w:rsidRPr="001C6396">
              <w:rPr>
                <w:rFonts w:ascii="Arial CYR" w:eastAsia="Times New Roman" w:hAnsi="Arial CYR" w:cs="Arial CYR"/>
                <w:sz w:val="20"/>
                <w:szCs w:val="20"/>
                <w:lang w:val="ru-RU" w:eastAsia="ru-RU" w:bidi="ar-SA"/>
              </w:rPr>
              <w:t>, марка</w:t>
            </w:r>
            <w:r w:rsidRPr="001C6396">
              <w:rPr>
                <w:rFonts w:ascii="Arial CYR" w:eastAsia="Times New Roman" w:hAnsi="Arial CYR" w:cs="Arial CYR"/>
                <w:sz w:val="20"/>
                <w:szCs w:val="20"/>
                <w:lang w:val="ru-RU" w:eastAsia="ru-RU" w:bidi="ar-SA"/>
              </w:rPr>
              <w:br/>
              <w:t>150</w:t>
            </w:r>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м3</w:t>
            </w:r>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5,7222</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34</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Армування</w:t>
            </w:r>
            <w:proofErr w:type="spellEnd"/>
            <w:r w:rsidRPr="001C6396">
              <w:rPr>
                <w:rFonts w:ascii="Arial CYR" w:eastAsia="Times New Roman" w:hAnsi="Arial CYR" w:cs="Arial CYR"/>
                <w:sz w:val="20"/>
                <w:szCs w:val="20"/>
                <w:lang w:val="ru-RU" w:eastAsia="ru-RU" w:bidi="ar-SA"/>
              </w:rPr>
              <w:t xml:space="preserve"> стяжки </w:t>
            </w:r>
            <w:proofErr w:type="spellStart"/>
            <w:r w:rsidRPr="001C6396">
              <w:rPr>
                <w:rFonts w:ascii="Arial CYR" w:eastAsia="Times New Roman" w:hAnsi="Arial CYR" w:cs="Arial CYR"/>
                <w:sz w:val="20"/>
                <w:szCs w:val="20"/>
                <w:lang w:val="ru-RU" w:eastAsia="ru-RU" w:bidi="ar-SA"/>
              </w:rPr>
              <w:t>дротяною</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сіткою</w:t>
            </w:r>
            <w:proofErr w:type="spellEnd"/>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roofErr w:type="gramStart"/>
            <w:r w:rsidRPr="001C6396">
              <w:rPr>
                <w:rFonts w:ascii="Arial CYR" w:eastAsia="Times New Roman" w:hAnsi="Arial CYR" w:cs="Arial CYR"/>
                <w:sz w:val="20"/>
                <w:szCs w:val="20"/>
                <w:lang w:val="ru-RU" w:eastAsia="ru-RU" w:bidi="ar-SA"/>
              </w:rPr>
              <w:t>2</w:t>
            </w:r>
            <w:proofErr w:type="gramEnd"/>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112,2</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35</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Фіксатори</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пластмасові</w:t>
            </w:r>
            <w:proofErr w:type="spellEnd"/>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505</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36</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Сітка</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зварна</w:t>
            </w:r>
            <w:proofErr w:type="spellEnd"/>
            <w:r w:rsidRPr="001C6396">
              <w:rPr>
                <w:rFonts w:ascii="Arial CYR" w:eastAsia="Times New Roman" w:hAnsi="Arial CYR" w:cs="Arial CYR"/>
                <w:sz w:val="20"/>
                <w:szCs w:val="20"/>
                <w:lang w:val="ru-RU" w:eastAsia="ru-RU" w:bidi="ar-SA"/>
              </w:rPr>
              <w:t xml:space="preserve"> 100*100*4 мм</w:t>
            </w:r>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roofErr w:type="gramStart"/>
            <w:r w:rsidRPr="001C6396">
              <w:rPr>
                <w:rFonts w:ascii="Arial CYR" w:eastAsia="Times New Roman" w:hAnsi="Arial CYR" w:cs="Arial CYR"/>
                <w:sz w:val="20"/>
                <w:szCs w:val="20"/>
                <w:lang w:val="ru-RU" w:eastAsia="ru-RU" w:bidi="ar-SA"/>
              </w:rPr>
              <w:t>2</w:t>
            </w:r>
            <w:proofErr w:type="gramEnd"/>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123,42</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555"/>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37</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Улаштування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гідроізоляції</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обмазувальної</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бітумною</w:t>
            </w:r>
            <w:proofErr w:type="spellEnd"/>
            <w:r w:rsidRPr="001C6396">
              <w:rPr>
                <w:rFonts w:ascii="Arial CYR" w:eastAsia="Times New Roman" w:hAnsi="Arial CYR" w:cs="Arial CYR"/>
                <w:sz w:val="20"/>
                <w:szCs w:val="20"/>
                <w:lang w:val="ru-RU" w:eastAsia="ru-RU" w:bidi="ar-SA"/>
              </w:rPr>
              <w:br/>
              <w:t xml:space="preserve">мастикою в один шар </w:t>
            </w:r>
            <w:proofErr w:type="spellStart"/>
            <w:r w:rsidRPr="001C6396">
              <w:rPr>
                <w:rFonts w:ascii="Arial CYR" w:eastAsia="Times New Roman" w:hAnsi="Arial CYR" w:cs="Arial CYR"/>
                <w:sz w:val="20"/>
                <w:szCs w:val="20"/>
                <w:lang w:val="ru-RU" w:eastAsia="ru-RU" w:bidi="ar-SA"/>
              </w:rPr>
              <w:t>товщиною</w:t>
            </w:r>
            <w:proofErr w:type="spellEnd"/>
            <w:r w:rsidRPr="001C6396">
              <w:rPr>
                <w:rFonts w:ascii="Arial CYR" w:eastAsia="Times New Roman" w:hAnsi="Arial CYR" w:cs="Arial CYR"/>
                <w:sz w:val="20"/>
                <w:szCs w:val="20"/>
                <w:lang w:val="ru-RU" w:eastAsia="ru-RU" w:bidi="ar-SA"/>
              </w:rPr>
              <w:t xml:space="preserve"> 2 мм</w:t>
            </w:r>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roofErr w:type="gramStart"/>
            <w:r w:rsidRPr="001C6396">
              <w:rPr>
                <w:rFonts w:ascii="Arial CYR" w:eastAsia="Times New Roman" w:hAnsi="Arial CYR" w:cs="Arial CYR"/>
                <w:sz w:val="20"/>
                <w:szCs w:val="20"/>
                <w:lang w:val="ru-RU" w:eastAsia="ru-RU" w:bidi="ar-SA"/>
              </w:rPr>
              <w:t>2</w:t>
            </w:r>
            <w:proofErr w:type="gramEnd"/>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87,2</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555"/>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38</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Додавати</w:t>
            </w:r>
            <w:proofErr w:type="spellEnd"/>
            <w:r w:rsidRPr="001C6396">
              <w:rPr>
                <w:rFonts w:ascii="Arial CYR" w:eastAsia="Times New Roman" w:hAnsi="Arial CYR" w:cs="Arial CYR"/>
                <w:sz w:val="20"/>
                <w:szCs w:val="20"/>
                <w:lang w:val="ru-RU" w:eastAsia="ru-RU" w:bidi="ar-SA"/>
              </w:rPr>
              <w:t xml:space="preserve"> на </w:t>
            </w:r>
            <w:proofErr w:type="spellStart"/>
            <w:r w:rsidRPr="001C6396">
              <w:rPr>
                <w:rFonts w:ascii="Arial CYR" w:eastAsia="Times New Roman" w:hAnsi="Arial CYR" w:cs="Arial CYR"/>
                <w:sz w:val="20"/>
                <w:szCs w:val="20"/>
                <w:lang w:val="ru-RU" w:eastAsia="ru-RU" w:bidi="ar-SA"/>
              </w:rPr>
              <w:t>кожний</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наступний</w:t>
            </w:r>
            <w:proofErr w:type="spellEnd"/>
            <w:r w:rsidRPr="001C6396">
              <w:rPr>
                <w:rFonts w:ascii="Arial CYR" w:eastAsia="Times New Roman" w:hAnsi="Arial CYR" w:cs="Arial CYR"/>
                <w:sz w:val="20"/>
                <w:szCs w:val="20"/>
                <w:lang w:val="ru-RU" w:eastAsia="ru-RU" w:bidi="ar-SA"/>
              </w:rPr>
              <w:t xml:space="preserve"> шар </w:t>
            </w:r>
            <w:proofErr w:type="spellStart"/>
            <w:proofErr w:type="gramStart"/>
            <w:r w:rsidRPr="001C6396">
              <w:rPr>
                <w:rFonts w:ascii="Arial CYR" w:eastAsia="Times New Roman" w:hAnsi="Arial CYR" w:cs="Arial CYR"/>
                <w:sz w:val="20"/>
                <w:szCs w:val="20"/>
                <w:lang w:val="ru-RU" w:eastAsia="ru-RU" w:bidi="ar-SA"/>
              </w:rPr>
              <w:t>г</w:t>
            </w:r>
            <w:proofErr w:type="gramEnd"/>
            <w:r w:rsidRPr="001C6396">
              <w:rPr>
                <w:rFonts w:ascii="Arial CYR" w:eastAsia="Times New Roman" w:hAnsi="Arial CYR" w:cs="Arial CYR"/>
                <w:sz w:val="20"/>
                <w:szCs w:val="20"/>
                <w:lang w:val="ru-RU" w:eastAsia="ru-RU" w:bidi="ar-SA"/>
              </w:rPr>
              <w:t>ідроізоляції</w:t>
            </w:r>
            <w:proofErr w:type="spellEnd"/>
            <w:r w:rsidRPr="001C6396">
              <w:rPr>
                <w:rFonts w:ascii="Arial CYR" w:eastAsia="Times New Roman" w:hAnsi="Arial CYR" w:cs="Arial CYR"/>
                <w:sz w:val="20"/>
                <w:szCs w:val="20"/>
                <w:lang w:val="ru-RU" w:eastAsia="ru-RU" w:bidi="ar-SA"/>
              </w:rPr>
              <w:br/>
            </w:r>
            <w:proofErr w:type="spellStart"/>
            <w:r w:rsidRPr="001C6396">
              <w:rPr>
                <w:rFonts w:ascii="Arial CYR" w:eastAsia="Times New Roman" w:hAnsi="Arial CYR" w:cs="Arial CYR"/>
                <w:sz w:val="20"/>
                <w:szCs w:val="20"/>
                <w:lang w:val="ru-RU" w:eastAsia="ru-RU" w:bidi="ar-SA"/>
              </w:rPr>
              <w:t>обмазувальної</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бітумною</w:t>
            </w:r>
            <w:proofErr w:type="spellEnd"/>
            <w:r w:rsidRPr="001C6396">
              <w:rPr>
                <w:rFonts w:ascii="Arial CYR" w:eastAsia="Times New Roman" w:hAnsi="Arial CYR" w:cs="Arial CYR"/>
                <w:sz w:val="20"/>
                <w:szCs w:val="20"/>
                <w:lang w:val="ru-RU" w:eastAsia="ru-RU" w:bidi="ar-SA"/>
              </w:rPr>
              <w:t xml:space="preserve"> мастикою </w:t>
            </w:r>
            <w:proofErr w:type="spellStart"/>
            <w:r w:rsidRPr="001C6396">
              <w:rPr>
                <w:rFonts w:ascii="Arial CYR" w:eastAsia="Times New Roman" w:hAnsi="Arial CYR" w:cs="Arial CYR"/>
                <w:sz w:val="20"/>
                <w:szCs w:val="20"/>
                <w:lang w:val="ru-RU" w:eastAsia="ru-RU" w:bidi="ar-SA"/>
              </w:rPr>
              <w:t>товщиною</w:t>
            </w:r>
            <w:proofErr w:type="spellEnd"/>
            <w:r w:rsidRPr="001C6396">
              <w:rPr>
                <w:rFonts w:ascii="Arial CYR" w:eastAsia="Times New Roman" w:hAnsi="Arial CYR" w:cs="Arial CYR"/>
                <w:sz w:val="20"/>
                <w:szCs w:val="20"/>
                <w:lang w:val="ru-RU" w:eastAsia="ru-RU" w:bidi="ar-SA"/>
              </w:rPr>
              <w:t xml:space="preserve"> 1 мм</w:t>
            </w:r>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roofErr w:type="gramStart"/>
            <w:r w:rsidRPr="001C6396">
              <w:rPr>
                <w:rFonts w:ascii="Arial CYR" w:eastAsia="Times New Roman" w:hAnsi="Arial CYR" w:cs="Arial CYR"/>
                <w:sz w:val="20"/>
                <w:szCs w:val="20"/>
                <w:lang w:val="ru-RU" w:eastAsia="ru-RU" w:bidi="ar-SA"/>
              </w:rPr>
              <w:t>2</w:t>
            </w:r>
            <w:proofErr w:type="gramEnd"/>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87,2</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555"/>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39</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xml:space="preserve">Грунтовка  </w:t>
            </w:r>
            <w:proofErr w:type="spellStart"/>
            <w:r w:rsidRPr="001C6396">
              <w:rPr>
                <w:rFonts w:ascii="Arial CYR" w:eastAsia="Times New Roman" w:hAnsi="Arial CYR" w:cs="Arial CYR"/>
                <w:sz w:val="20"/>
                <w:szCs w:val="20"/>
                <w:lang w:val="ru-RU" w:eastAsia="ru-RU" w:bidi="ar-SA"/>
              </w:rPr>
              <w:t>глибокопроникна</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безбарвна</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Ceresit</w:t>
            </w:r>
            <w:proofErr w:type="spellEnd"/>
            <w:r w:rsidRPr="001C6396">
              <w:rPr>
                <w:rFonts w:ascii="Arial CYR" w:eastAsia="Times New Roman" w:hAnsi="Arial CYR" w:cs="Arial CYR"/>
                <w:sz w:val="20"/>
                <w:szCs w:val="20"/>
                <w:lang w:val="ru-RU" w:eastAsia="ru-RU" w:bidi="ar-SA"/>
              </w:rPr>
              <w:t xml:space="preserve">  CT 17</w:t>
            </w:r>
            <w:r w:rsidRPr="001C6396">
              <w:rPr>
                <w:rFonts w:ascii="Arial CYR" w:eastAsia="Times New Roman" w:hAnsi="Arial CYR" w:cs="Arial CYR"/>
                <w:sz w:val="20"/>
                <w:szCs w:val="20"/>
                <w:lang w:val="ru-RU" w:eastAsia="ru-RU" w:bidi="ar-SA"/>
              </w:rPr>
              <w:br/>
              <w:t>супер</w:t>
            </w:r>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л</w:t>
            </w:r>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13,08</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818"/>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40</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Улаштування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покриттів</w:t>
            </w:r>
            <w:proofErr w:type="spellEnd"/>
            <w:r w:rsidRPr="001C6396">
              <w:rPr>
                <w:rFonts w:ascii="Arial CYR" w:eastAsia="Times New Roman" w:hAnsi="Arial CYR" w:cs="Arial CYR"/>
                <w:sz w:val="20"/>
                <w:szCs w:val="20"/>
                <w:lang w:val="ru-RU" w:eastAsia="ru-RU" w:bidi="ar-SA"/>
              </w:rPr>
              <w:t xml:space="preserve"> з </w:t>
            </w:r>
            <w:proofErr w:type="spellStart"/>
            <w:r w:rsidRPr="001C6396">
              <w:rPr>
                <w:rFonts w:ascii="Arial CYR" w:eastAsia="Times New Roman" w:hAnsi="Arial CYR" w:cs="Arial CYR"/>
                <w:sz w:val="20"/>
                <w:szCs w:val="20"/>
                <w:lang w:val="ru-RU" w:eastAsia="ru-RU" w:bidi="ar-SA"/>
              </w:rPr>
              <w:t>керамічних</w:t>
            </w:r>
            <w:proofErr w:type="spellEnd"/>
            <w:r w:rsidRPr="001C6396">
              <w:rPr>
                <w:rFonts w:ascii="Arial CYR" w:eastAsia="Times New Roman" w:hAnsi="Arial CYR" w:cs="Arial CYR"/>
                <w:sz w:val="20"/>
                <w:szCs w:val="20"/>
                <w:lang w:val="ru-RU" w:eastAsia="ru-RU" w:bidi="ar-SA"/>
              </w:rPr>
              <w:t xml:space="preserve"> плиток на </w:t>
            </w:r>
            <w:proofErr w:type="spellStart"/>
            <w:r w:rsidRPr="001C6396">
              <w:rPr>
                <w:rFonts w:ascii="Arial CYR" w:eastAsia="Times New Roman" w:hAnsi="Arial CYR" w:cs="Arial CYR"/>
                <w:sz w:val="20"/>
                <w:szCs w:val="20"/>
                <w:lang w:val="ru-RU" w:eastAsia="ru-RU" w:bidi="ar-SA"/>
              </w:rPr>
              <w:t>розчині</w:t>
            </w:r>
            <w:proofErr w:type="spellEnd"/>
            <w:r w:rsidRPr="001C6396">
              <w:rPr>
                <w:rFonts w:ascii="Arial CYR" w:eastAsia="Times New Roman" w:hAnsi="Arial CYR" w:cs="Arial CYR"/>
                <w:sz w:val="20"/>
                <w:szCs w:val="20"/>
                <w:lang w:val="ru-RU" w:eastAsia="ru-RU" w:bidi="ar-SA"/>
              </w:rPr>
              <w:br/>
            </w:r>
            <w:proofErr w:type="spellStart"/>
            <w:r w:rsidRPr="001C6396">
              <w:rPr>
                <w:rFonts w:ascii="Arial CYR" w:eastAsia="Times New Roman" w:hAnsi="Arial CYR" w:cs="Arial CYR"/>
                <w:sz w:val="20"/>
                <w:szCs w:val="20"/>
                <w:lang w:val="ru-RU" w:eastAsia="ru-RU" w:bidi="ar-SA"/>
              </w:rPr>
              <w:t>із</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сухої</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клеючої</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суміші</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кількість</w:t>
            </w:r>
            <w:proofErr w:type="spellEnd"/>
            <w:r w:rsidRPr="001C6396">
              <w:rPr>
                <w:rFonts w:ascii="Arial CYR" w:eastAsia="Times New Roman" w:hAnsi="Arial CYR" w:cs="Arial CYR"/>
                <w:sz w:val="20"/>
                <w:szCs w:val="20"/>
                <w:lang w:val="ru-RU" w:eastAsia="ru-RU" w:bidi="ar-SA"/>
              </w:rPr>
              <w:t xml:space="preserve"> плиток в 1 м2 </w:t>
            </w:r>
            <w:proofErr w:type="spellStart"/>
            <w:r w:rsidRPr="001C6396">
              <w:rPr>
                <w:rFonts w:ascii="Arial CYR" w:eastAsia="Times New Roman" w:hAnsi="Arial CYR" w:cs="Arial CYR"/>
                <w:sz w:val="20"/>
                <w:szCs w:val="20"/>
                <w:lang w:val="ru-RU" w:eastAsia="ru-RU" w:bidi="ar-SA"/>
              </w:rPr>
              <w:t>понад</w:t>
            </w:r>
            <w:proofErr w:type="spellEnd"/>
            <w:r w:rsidRPr="001C6396">
              <w:rPr>
                <w:rFonts w:ascii="Arial CYR" w:eastAsia="Times New Roman" w:hAnsi="Arial CYR" w:cs="Arial CYR"/>
                <w:sz w:val="20"/>
                <w:szCs w:val="20"/>
                <w:lang w:val="ru-RU" w:eastAsia="ru-RU" w:bidi="ar-SA"/>
              </w:rPr>
              <w:t xml:space="preserve"> 7</w:t>
            </w:r>
            <w:r w:rsidRPr="001C6396">
              <w:rPr>
                <w:rFonts w:ascii="Arial CYR" w:eastAsia="Times New Roman" w:hAnsi="Arial CYR" w:cs="Arial CYR"/>
                <w:sz w:val="20"/>
                <w:szCs w:val="20"/>
                <w:lang w:val="ru-RU" w:eastAsia="ru-RU" w:bidi="ar-SA"/>
              </w:rPr>
              <w:br/>
              <w:t xml:space="preserve">до 12 </w:t>
            </w: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roofErr w:type="gramStart"/>
            <w:r w:rsidRPr="001C6396">
              <w:rPr>
                <w:rFonts w:ascii="Arial CYR" w:eastAsia="Times New Roman" w:hAnsi="Arial CYR" w:cs="Arial CYR"/>
                <w:sz w:val="20"/>
                <w:szCs w:val="20"/>
                <w:lang w:val="ru-RU" w:eastAsia="ru-RU" w:bidi="ar-SA"/>
              </w:rPr>
              <w:t>2</w:t>
            </w:r>
            <w:proofErr w:type="gramEnd"/>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112,2</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41</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Улаштування</w:t>
            </w:r>
            <w:proofErr w:type="spellEnd"/>
            <w:r w:rsidRPr="001C6396">
              <w:rPr>
                <w:rFonts w:ascii="Arial CYR" w:eastAsia="Times New Roman" w:hAnsi="Arial CYR" w:cs="Arial CYR"/>
                <w:sz w:val="20"/>
                <w:szCs w:val="20"/>
                <w:lang w:val="ru-RU" w:eastAsia="ru-RU" w:bidi="ar-SA"/>
              </w:rPr>
              <w:t xml:space="preserve"> </w:t>
            </w:r>
            <w:proofErr w:type="spellStart"/>
            <w:proofErr w:type="gramStart"/>
            <w:r w:rsidRPr="001C6396">
              <w:rPr>
                <w:rFonts w:ascii="Arial CYR" w:eastAsia="Times New Roman" w:hAnsi="Arial CYR" w:cs="Arial CYR"/>
                <w:sz w:val="20"/>
                <w:szCs w:val="20"/>
                <w:lang w:val="ru-RU" w:eastAsia="ru-RU" w:bidi="ar-SA"/>
              </w:rPr>
              <w:t>пл</w:t>
            </w:r>
            <w:proofErr w:type="gramEnd"/>
            <w:r w:rsidRPr="001C6396">
              <w:rPr>
                <w:rFonts w:ascii="Arial CYR" w:eastAsia="Times New Roman" w:hAnsi="Arial CYR" w:cs="Arial CYR"/>
                <w:sz w:val="20"/>
                <w:szCs w:val="20"/>
                <w:lang w:val="ru-RU" w:eastAsia="ru-RU" w:bidi="ar-SA"/>
              </w:rPr>
              <w:t>інтусів</w:t>
            </w:r>
            <w:proofErr w:type="spellEnd"/>
            <w:r w:rsidRPr="001C6396">
              <w:rPr>
                <w:rFonts w:ascii="Arial CYR" w:eastAsia="Times New Roman" w:hAnsi="Arial CYR" w:cs="Arial CYR"/>
                <w:sz w:val="20"/>
                <w:szCs w:val="20"/>
                <w:lang w:val="ru-RU" w:eastAsia="ru-RU" w:bidi="ar-SA"/>
              </w:rPr>
              <w:t xml:space="preserve"> з плиток </w:t>
            </w:r>
            <w:proofErr w:type="spellStart"/>
            <w:r w:rsidRPr="001C6396">
              <w:rPr>
                <w:rFonts w:ascii="Arial CYR" w:eastAsia="Times New Roman" w:hAnsi="Arial CYR" w:cs="Arial CYR"/>
                <w:sz w:val="20"/>
                <w:szCs w:val="20"/>
                <w:lang w:val="ru-RU" w:eastAsia="ru-RU" w:bidi="ar-SA"/>
              </w:rPr>
              <w:t>керамічних</w:t>
            </w:r>
            <w:proofErr w:type="spellEnd"/>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34,3</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555"/>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lastRenderedPageBreak/>
              <w:t>42</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xml:space="preserve">Грунтовка  </w:t>
            </w:r>
            <w:proofErr w:type="spellStart"/>
            <w:r w:rsidRPr="001C6396">
              <w:rPr>
                <w:rFonts w:ascii="Arial CYR" w:eastAsia="Times New Roman" w:hAnsi="Arial CYR" w:cs="Arial CYR"/>
                <w:sz w:val="20"/>
                <w:szCs w:val="20"/>
                <w:lang w:val="ru-RU" w:eastAsia="ru-RU" w:bidi="ar-SA"/>
              </w:rPr>
              <w:t>глибокопроникна</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безбарвна</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Ceresit</w:t>
            </w:r>
            <w:proofErr w:type="spellEnd"/>
            <w:r w:rsidRPr="001C6396">
              <w:rPr>
                <w:rFonts w:ascii="Arial CYR" w:eastAsia="Times New Roman" w:hAnsi="Arial CYR" w:cs="Arial CYR"/>
                <w:sz w:val="20"/>
                <w:szCs w:val="20"/>
                <w:lang w:val="ru-RU" w:eastAsia="ru-RU" w:bidi="ar-SA"/>
              </w:rPr>
              <w:t xml:space="preserve">  CT 17</w:t>
            </w:r>
            <w:r w:rsidRPr="001C6396">
              <w:rPr>
                <w:rFonts w:ascii="Arial CYR" w:eastAsia="Times New Roman" w:hAnsi="Arial CYR" w:cs="Arial CYR"/>
                <w:sz w:val="20"/>
                <w:szCs w:val="20"/>
                <w:lang w:val="ru-RU" w:eastAsia="ru-RU" w:bidi="ar-SA"/>
              </w:rPr>
              <w:br/>
              <w:t>супер</w:t>
            </w:r>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л</w:t>
            </w:r>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0,5145</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43</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Клеюча</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суміш</w:t>
            </w:r>
            <w:proofErr w:type="spellEnd"/>
            <w:r w:rsidRPr="001C6396">
              <w:rPr>
                <w:rFonts w:ascii="Arial CYR" w:eastAsia="Times New Roman" w:hAnsi="Arial CYR" w:cs="Arial CYR"/>
                <w:sz w:val="20"/>
                <w:szCs w:val="20"/>
                <w:lang w:val="ru-RU" w:eastAsia="ru-RU" w:bidi="ar-SA"/>
              </w:rPr>
              <w:t xml:space="preserve"> для </w:t>
            </w:r>
            <w:proofErr w:type="spellStart"/>
            <w:r w:rsidRPr="001C6396">
              <w:rPr>
                <w:rFonts w:ascii="Arial CYR" w:eastAsia="Times New Roman" w:hAnsi="Arial CYR" w:cs="Arial CYR"/>
                <w:sz w:val="20"/>
                <w:szCs w:val="20"/>
                <w:lang w:val="ru-RU" w:eastAsia="ru-RU" w:bidi="ar-SA"/>
              </w:rPr>
              <w:t>керамограніту</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Ceresit</w:t>
            </w:r>
            <w:proofErr w:type="spellEnd"/>
            <w:r w:rsidRPr="001C6396">
              <w:rPr>
                <w:rFonts w:ascii="Arial CYR" w:eastAsia="Times New Roman" w:hAnsi="Arial CYR" w:cs="Arial CYR"/>
                <w:sz w:val="20"/>
                <w:szCs w:val="20"/>
                <w:lang w:val="ru-RU" w:eastAsia="ru-RU" w:bidi="ar-SA"/>
              </w:rPr>
              <w:t xml:space="preserve">  СМ 12</w:t>
            </w:r>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кг</w:t>
            </w:r>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17,8</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c>
          <w:tcPr>
            <w:tcW w:w="5294" w:type="dxa"/>
            <w:tcBorders>
              <w:top w:val="nil"/>
              <w:left w:val="nil"/>
              <w:bottom w:val="nil"/>
              <w:right w:val="single" w:sz="4" w:space="0" w:color="000000"/>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СТЕЛЯ</w:t>
            </w:r>
          </w:p>
        </w:tc>
        <w:tc>
          <w:tcPr>
            <w:tcW w:w="1134" w:type="dxa"/>
            <w:tcBorders>
              <w:top w:val="nil"/>
              <w:left w:val="nil"/>
              <w:bottom w:val="nil"/>
              <w:right w:val="single" w:sz="4" w:space="0" w:color="auto"/>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c>
          <w:tcPr>
            <w:tcW w:w="1276" w:type="dxa"/>
            <w:tcBorders>
              <w:top w:val="nil"/>
              <w:left w:val="nil"/>
              <w:bottom w:val="nil"/>
              <w:right w:val="single" w:sz="4" w:space="0" w:color="auto"/>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c>
          <w:tcPr>
            <w:tcW w:w="1275" w:type="dxa"/>
            <w:tcBorders>
              <w:top w:val="nil"/>
              <w:left w:val="nil"/>
              <w:bottom w:val="nil"/>
              <w:right w:val="single" w:sz="8" w:space="0" w:color="auto"/>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44</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Антисептування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стель</w:t>
            </w:r>
            <w:proofErr w:type="spellEnd"/>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roofErr w:type="gramStart"/>
            <w:r w:rsidRPr="001C6396">
              <w:rPr>
                <w:rFonts w:ascii="Arial CYR" w:eastAsia="Times New Roman" w:hAnsi="Arial CYR" w:cs="Arial CYR"/>
                <w:sz w:val="20"/>
                <w:szCs w:val="20"/>
                <w:lang w:val="ru-RU" w:eastAsia="ru-RU" w:bidi="ar-SA"/>
              </w:rPr>
              <w:t>2</w:t>
            </w:r>
            <w:proofErr w:type="gramEnd"/>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67,2</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45</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Улаштування</w:t>
            </w:r>
            <w:proofErr w:type="spellEnd"/>
            <w:r w:rsidRPr="001C6396">
              <w:rPr>
                <w:rFonts w:ascii="Arial CYR" w:eastAsia="Times New Roman" w:hAnsi="Arial CYR" w:cs="Arial CYR"/>
                <w:sz w:val="20"/>
                <w:szCs w:val="20"/>
                <w:lang w:val="ru-RU" w:eastAsia="ru-RU" w:bidi="ar-SA"/>
              </w:rPr>
              <w:t xml:space="preserve"> каркасу </w:t>
            </w:r>
            <w:proofErr w:type="spellStart"/>
            <w:proofErr w:type="gramStart"/>
            <w:r w:rsidRPr="001C6396">
              <w:rPr>
                <w:rFonts w:ascii="Arial CYR" w:eastAsia="Times New Roman" w:hAnsi="Arial CYR" w:cs="Arial CYR"/>
                <w:sz w:val="20"/>
                <w:szCs w:val="20"/>
                <w:lang w:val="ru-RU" w:eastAsia="ru-RU" w:bidi="ar-SA"/>
              </w:rPr>
              <w:t>п</w:t>
            </w:r>
            <w:proofErr w:type="gramEnd"/>
            <w:r w:rsidRPr="001C6396">
              <w:rPr>
                <w:rFonts w:ascii="Arial CYR" w:eastAsia="Times New Roman" w:hAnsi="Arial CYR" w:cs="Arial CYR"/>
                <w:sz w:val="20"/>
                <w:szCs w:val="20"/>
                <w:lang w:val="ru-RU" w:eastAsia="ru-RU" w:bidi="ar-SA"/>
              </w:rPr>
              <w:t>ідвісних</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стель</w:t>
            </w:r>
            <w:proofErr w:type="spellEnd"/>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roofErr w:type="gramStart"/>
            <w:r w:rsidRPr="001C6396">
              <w:rPr>
                <w:rFonts w:ascii="Arial CYR" w:eastAsia="Times New Roman" w:hAnsi="Arial CYR" w:cs="Arial CYR"/>
                <w:sz w:val="20"/>
                <w:szCs w:val="20"/>
                <w:lang w:val="ru-RU" w:eastAsia="ru-RU" w:bidi="ar-SA"/>
              </w:rPr>
              <w:t>2</w:t>
            </w:r>
            <w:proofErr w:type="gramEnd"/>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65</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46</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П</w:t>
            </w:r>
            <w:proofErr w:type="gramEnd"/>
            <w:r w:rsidRPr="001C6396">
              <w:rPr>
                <w:rFonts w:ascii="Arial CYR" w:eastAsia="Times New Roman" w:hAnsi="Arial CYR" w:cs="Arial CYR"/>
                <w:sz w:val="20"/>
                <w:szCs w:val="20"/>
                <w:lang w:val="ru-RU" w:eastAsia="ru-RU" w:bidi="ar-SA"/>
              </w:rPr>
              <w:t>ідвіс</w:t>
            </w:r>
            <w:proofErr w:type="spellEnd"/>
            <w:r w:rsidRPr="001C6396">
              <w:rPr>
                <w:rFonts w:ascii="Arial CYR" w:eastAsia="Times New Roman" w:hAnsi="Arial CYR" w:cs="Arial CYR"/>
                <w:sz w:val="20"/>
                <w:szCs w:val="20"/>
                <w:lang w:val="ru-RU" w:eastAsia="ru-RU" w:bidi="ar-SA"/>
              </w:rPr>
              <w:t xml:space="preserve"> в </w:t>
            </w:r>
            <w:proofErr w:type="spellStart"/>
            <w:r w:rsidRPr="001C6396">
              <w:rPr>
                <w:rFonts w:ascii="Arial CYR" w:eastAsia="Times New Roman" w:hAnsi="Arial CYR" w:cs="Arial CYR"/>
                <w:sz w:val="20"/>
                <w:szCs w:val="20"/>
                <w:lang w:val="ru-RU" w:eastAsia="ru-RU" w:bidi="ar-SA"/>
              </w:rPr>
              <w:t>комплекті</w:t>
            </w:r>
            <w:proofErr w:type="spellEnd"/>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52</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47</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xml:space="preserve">Тяга </w:t>
            </w:r>
            <w:proofErr w:type="spellStart"/>
            <w:proofErr w:type="gramStart"/>
            <w:r w:rsidRPr="001C6396">
              <w:rPr>
                <w:rFonts w:ascii="Arial CYR" w:eastAsia="Times New Roman" w:hAnsi="Arial CYR" w:cs="Arial CYR"/>
                <w:sz w:val="20"/>
                <w:szCs w:val="20"/>
                <w:lang w:val="ru-RU" w:eastAsia="ru-RU" w:bidi="ar-SA"/>
              </w:rPr>
              <w:t>п</w:t>
            </w:r>
            <w:proofErr w:type="gramEnd"/>
            <w:r w:rsidRPr="001C6396">
              <w:rPr>
                <w:rFonts w:ascii="Arial CYR" w:eastAsia="Times New Roman" w:hAnsi="Arial CYR" w:cs="Arial CYR"/>
                <w:sz w:val="20"/>
                <w:szCs w:val="20"/>
                <w:lang w:val="ru-RU" w:eastAsia="ru-RU" w:bidi="ar-SA"/>
              </w:rPr>
              <w:t>ідвісу</w:t>
            </w:r>
            <w:proofErr w:type="spellEnd"/>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52</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48</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Т-</w:t>
            </w:r>
            <w:proofErr w:type="spellStart"/>
            <w:r w:rsidRPr="001C6396">
              <w:rPr>
                <w:rFonts w:ascii="Arial CYR" w:eastAsia="Times New Roman" w:hAnsi="Arial CYR" w:cs="Arial CYR"/>
                <w:sz w:val="20"/>
                <w:szCs w:val="20"/>
                <w:lang w:val="ru-RU" w:eastAsia="ru-RU" w:bidi="ar-SA"/>
              </w:rPr>
              <w:t>профілі</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металеві</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основні</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напрямні</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довжина</w:t>
            </w:r>
            <w:proofErr w:type="spellEnd"/>
            <w:r w:rsidRPr="001C6396">
              <w:rPr>
                <w:rFonts w:ascii="Arial CYR" w:eastAsia="Times New Roman" w:hAnsi="Arial CYR" w:cs="Arial CYR"/>
                <w:sz w:val="20"/>
                <w:szCs w:val="20"/>
                <w:lang w:val="ru-RU" w:eastAsia="ru-RU" w:bidi="ar-SA"/>
              </w:rPr>
              <w:t xml:space="preserve"> 3,7м</w:t>
            </w:r>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60,8</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49</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Т-</w:t>
            </w:r>
            <w:proofErr w:type="spellStart"/>
            <w:r w:rsidRPr="001C6396">
              <w:rPr>
                <w:rFonts w:ascii="Arial CYR" w:eastAsia="Times New Roman" w:hAnsi="Arial CYR" w:cs="Arial CYR"/>
                <w:sz w:val="20"/>
                <w:szCs w:val="20"/>
                <w:lang w:val="ru-RU" w:eastAsia="ru-RU" w:bidi="ar-SA"/>
              </w:rPr>
              <w:t>профілі</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металеві</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поперечні</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довжина</w:t>
            </w:r>
            <w:proofErr w:type="spellEnd"/>
            <w:r w:rsidRPr="001C6396">
              <w:rPr>
                <w:rFonts w:ascii="Arial CYR" w:eastAsia="Times New Roman" w:hAnsi="Arial CYR" w:cs="Arial CYR"/>
                <w:sz w:val="20"/>
                <w:szCs w:val="20"/>
                <w:lang w:val="ru-RU" w:eastAsia="ru-RU" w:bidi="ar-SA"/>
              </w:rPr>
              <w:t xml:space="preserve"> 1,2 м</w:t>
            </w:r>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123,5</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50</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Т-</w:t>
            </w:r>
            <w:proofErr w:type="spellStart"/>
            <w:r w:rsidRPr="001C6396">
              <w:rPr>
                <w:rFonts w:ascii="Arial CYR" w:eastAsia="Times New Roman" w:hAnsi="Arial CYR" w:cs="Arial CYR"/>
                <w:sz w:val="20"/>
                <w:szCs w:val="20"/>
                <w:lang w:val="ru-RU" w:eastAsia="ru-RU" w:bidi="ar-SA"/>
              </w:rPr>
              <w:t>профілі</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металеві</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поперечні</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довжина</w:t>
            </w:r>
            <w:proofErr w:type="spellEnd"/>
            <w:r w:rsidRPr="001C6396">
              <w:rPr>
                <w:rFonts w:ascii="Arial CYR" w:eastAsia="Times New Roman" w:hAnsi="Arial CYR" w:cs="Arial CYR"/>
                <w:sz w:val="20"/>
                <w:szCs w:val="20"/>
                <w:lang w:val="ru-RU" w:eastAsia="ru-RU" w:bidi="ar-SA"/>
              </w:rPr>
              <w:t xml:space="preserve"> 0,6 м</w:t>
            </w:r>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61,75</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51</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Кутик</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металевий</w:t>
            </w:r>
            <w:proofErr w:type="spellEnd"/>
            <w:r w:rsidRPr="001C6396">
              <w:rPr>
                <w:rFonts w:ascii="Arial CYR" w:eastAsia="Times New Roman" w:hAnsi="Arial CYR" w:cs="Arial CYR"/>
                <w:sz w:val="20"/>
                <w:szCs w:val="20"/>
                <w:lang w:val="ru-RU" w:eastAsia="ru-RU" w:bidi="ar-SA"/>
              </w:rPr>
              <w:t xml:space="preserve"> </w:t>
            </w:r>
            <w:proofErr w:type="spellStart"/>
            <w:proofErr w:type="gramStart"/>
            <w:r w:rsidRPr="001C6396">
              <w:rPr>
                <w:rFonts w:ascii="Arial CYR" w:eastAsia="Times New Roman" w:hAnsi="Arial CYR" w:cs="Arial CYR"/>
                <w:sz w:val="20"/>
                <w:szCs w:val="20"/>
                <w:lang w:val="ru-RU" w:eastAsia="ru-RU" w:bidi="ar-SA"/>
              </w:rPr>
              <w:t>прист</w:t>
            </w:r>
            <w:proofErr w:type="gramEnd"/>
            <w:r w:rsidRPr="001C6396">
              <w:rPr>
                <w:rFonts w:ascii="Arial CYR" w:eastAsia="Times New Roman" w:hAnsi="Arial CYR" w:cs="Arial CYR"/>
                <w:sz w:val="20"/>
                <w:szCs w:val="20"/>
                <w:lang w:val="ru-RU" w:eastAsia="ru-RU" w:bidi="ar-SA"/>
              </w:rPr>
              <w:t>інний</w:t>
            </w:r>
            <w:proofErr w:type="spellEnd"/>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70,2</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52</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Дюбелі</w:t>
            </w:r>
            <w:proofErr w:type="spellEnd"/>
            <w:r w:rsidRPr="001C6396">
              <w:rPr>
                <w:rFonts w:ascii="Arial CYR" w:eastAsia="Times New Roman" w:hAnsi="Arial CYR" w:cs="Arial CYR"/>
                <w:sz w:val="20"/>
                <w:szCs w:val="20"/>
                <w:lang w:val="ru-RU" w:eastAsia="ru-RU" w:bidi="ar-SA"/>
              </w:rPr>
              <w:t xml:space="preserve"> 60х40 в </w:t>
            </w:r>
            <w:proofErr w:type="spellStart"/>
            <w:r w:rsidRPr="001C6396">
              <w:rPr>
                <w:rFonts w:ascii="Arial CYR" w:eastAsia="Times New Roman" w:hAnsi="Arial CYR" w:cs="Arial CYR"/>
                <w:sz w:val="20"/>
                <w:szCs w:val="20"/>
                <w:lang w:val="ru-RU" w:eastAsia="ru-RU" w:bidi="ar-SA"/>
              </w:rPr>
              <w:t>комплекті</w:t>
            </w:r>
            <w:proofErr w:type="spellEnd"/>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193</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53</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Укладання</w:t>
            </w:r>
            <w:proofErr w:type="spellEnd"/>
            <w:r w:rsidRPr="001C6396">
              <w:rPr>
                <w:rFonts w:ascii="Arial CYR" w:eastAsia="Times New Roman" w:hAnsi="Arial CYR" w:cs="Arial CYR"/>
                <w:sz w:val="20"/>
                <w:szCs w:val="20"/>
                <w:lang w:val="ru-RU" w:eastAsia="ru-RU" w:bidi="ar-SA"/>
              </w:rPr>
              <w:t xml:space="preserve"> плит </w:t>
            </w:r>
            <w:proofErr w:type="spellStart"/>
            <w:r w:rsidRPr="001C6396">
              <w:rPr>
                <w:rFonts w:ascii="Arial CYR" w:eastAsia="Times New Roman" w:hAnsi="Arial CYR" w:cs="Arial CYR"/>
                <w:sz w:val="20"/>
                <w:szCs w:val="20"/>
                <w:lang w:val="ru-RU" w:eastAsia="ru-RU" w:bidi="ar-SA"/>
              </w:rPr>
              <w:t>стельових</w:t>
            </w:r>
            <w:proofErr w:type="spellEnd"/>
            <w:r w:rsidRPr="001C6396">
              <w:rPr>
                <w:rFonts w:ascii="Arial CYR" w:eastAsia="Times New Roman" w:hAnsi="Arial CYR" w:cs="Arial CYR"/>
                <w:sz w:val="20"/>
                <w:szCs w:val="20"/>
                <w:lang w:val="ru-RU" w:eastAsia="ru-RU" w:bidi="ar-SA"/>
              </w:rPr>
              <w:t xml:space="preserve"> в каркас </w:t>
            </w:r>
            <w:proofErr w:type="spellStart"/>
            <w:r w:rsidRPr="001C6396">
              <w:rPr>
                <w:rFonts w:ascii="Arial CYR" w:eastAsia="Times New Roman" w:hAnsi="Arial CYR" w:cs="Arial CYR"/>
                <w:sz w:val="20"/>
                <w:szCs w:val="20"/>
                <w:lang w:val="ru-RU" w:eastAsia="ru-RU" w:bidi="ar-SA"/>
              </w:rPr>
              <w:t>стелі</w:t>
            </w:r>
            <w:proofErr w:type="spellEnd"/>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roofErr w:type="gramStart"/>
            <w:r w:rsidRPr="001C6396">
              <w:rPr>
                <w:rFonts w:ascii="Arial CYR" w:eastAsia="Times New Roman" w:hAnsi="Arial CYR" w:cs="Arial CYR"/>
                <w:sz w:val="20"/>
                <w:szCs w:val="20"/>
                <w:lang w:val="ru-RU" w:eastAsia="ru-RU" w:bidi="ar-SA"/>
              </w:rPr>
              <w:t>2</w:t>
            </w:r>
            <w:proofErr w:type="gramEnd"/>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65</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54</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xml:space="preserve">Плита для </w:t>
            </w:r>
            <w:proofErr w:type="spellStart"/>
            <w:proofErr w:type="gramStart"/>
            <w:r w:rsidRPr="001C6396">
              <w:rPr>
                <w:rFonts w:ascii="Arial CYR" w:eastAsia="Times New Roman" w:hAnsi="Arial CYR" w:cs="Arial CYR"/>
                <w:sz w:val="20"/>
                <w:szCs w:val="20"/>
                <w:lang w:val="ru-RU" w:eastAsia="ru-RU" w:bidi="ar-SA"/>
              </w:rPr>
              <w:t>п</w:t>
            </w:r>
            <w:proofErr w:type="gramEnd"/>
            <w:r w:rsidRPr="001C6396">
              <w:rPr>
                <w:rFonts w:ascii="Arial CYR" w:eastAsia="Times New Roman" w:hAnsi="Arial CYR" w:cs="Arial CYR"/>
                <w:sz w:val="20"/>
                <w:szCs w:val="20"/>
                <w:lang w:val="ru-RU" w:eastAsia="ru-RU" w:bidi="ar-SA"/>
              </w:rPr>
              <w:t>ідвісних</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стельових</w:t>
            </w:r>
            <w:proofErr w:type="spellEnd"/>
            <w:r w:rsidRPr="001C6396">
              <w:rPr>
                <w:rFonts w:ascii="Arial CYR" w:eastAsia="Times New Roman" w:hAnsi="Arial CYR" w:cs="Arial CYR"/>
                <w:sz w:val="20"/>
                <w:szCs w:val="20"/>
                <w:lang w:val="ru-RU" w:eastAsia="ru-RU" w:bidi="ar-SA"/>
              </w:rPr>
              <w:t xml:space="preserve"> систем типу </w:t>
            </w:r>
            <w:proofErr w:type="spellStart"/>
            <w:r w:rsidRPr="001C6396">
              <w:rPr>
                <w:rFonts w:ascii="Arial CYR" w:eastAsia="Times New Roman" w:hAnsi="Arial CYR" w:cs="Arial CYR"/>
                <w:sz w:val="20"/>
                <w:szCs w:val="20"/>
                <w:lang w:val="ru-RU" w:eastAsia="ru-RU" w:bidi="ar-SA"/>
              </w:rPr>
              <w:t>Армстронг</w:t>
            </w:r>
            <w:proofErr w:type="spellEnd"/>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roofErr w:type="gramStart"/>
            <w:r w:rsidRPr="001C6396">
              <w:rPr>
                <w:rFonts w:ascii="Arial CYR" w:eastAsia="Times New Roman" w:hAnsi="Arial CYR" w:cs="Arial CYR"/>
                <w:sz w:val="20"/>
                <w:szCs w:val="20"/>
                <w:lang w:val="ru-RU" w:eastAsia="ru-RU" w:bidi="ar-SA"/>
              </w:rPr>
              <w:t>2</w:t>
            </w:r>
            <w:proofErr w:type="gramEnd"/>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68,25</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c>
          <w:tcPr>
            <w:tcW w:w="5294" w:type="dxa"/>
            <w:tcBorders>
              <w:top w:val="nil"/>
              <w:left w:val="nil"/>
              <w:bottom w:val="nil"/>
              <w:right w:val="single" w:sz="4" w:space="0" w:color="000000"/>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ПЕРЕГОРОДКИ</w:t>
            </w:r>
          </w:p>
        </w:tc>
        <w:tc>
          <w:tcPr>
            <w:tcW w:w="1134" w:type="dxa"/>
            <w:tcBorders>
              <w:top w:val="nil"/>
              <w:left w:val="nil"/>
              <w:bottom w:val="nil"/>
              <w:right w:val="single" w:sz="4" w:space="0" w:color="auto"/>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c>
          <w:tcPr>
            <w:tcW w:w="1276" w:type="dxa"/>
            <w:tcBorders>
              <w:top w:val="nil"/>
              <w:left w:val="nil"/>
              <w:bottom w:val="nil"/>
              <w:right w:val="single" w:sz="4" w:space="0" w:color="auto"/>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c>
          <w:tcPr>
            <w:tcW w:w="1275" w:type="dxa"/>
            <w:tcBorders>
              <w:top w:val="nil"/>
              <w:left w:val="nil"/>
              <w:bottom w:val="nil"/>
              <w:right w:val="single" w:sz="8" w:space="0" w:color="auto"/>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55</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Улаштування</w:t>
            </w:r>
            <w:proofErr w:type="spellEnd"/>
            <w:r w:rsidRPr="001C6396">
              <w:rPr>
                <w:rFonts w:ascii="Arial CYR" w:eastAsia="Times New Roman" w:hAnsi="Arial CYR" w:cs="Arial CYR"/>
                <w:sz w:val="20"/>
                <w:szCs w:val="20"/>
                <w:lang w:val="ru-RU" w:eastAsia="ru-RU" w:bidi="ar-SA"/>
              </w:rPr>
              <w:t xml:space="preserve"> перегородок </w:t>
            </w:r>
            <w:proofErr w:type="gramStart"/>
            <w:r w:rsidRPr="001C6396">
              <w:rPr>
                <w:rFonts w:ascii="Arial CYR" w:eastAsia="Times New Roman" w:hAnsi="Arial CYR" w:cs="Arial CYR"/>
                <w:sz w:val="20"/>
                <w:szCs w:val="20"/>
                <w:lang w:val="ru-RU" w:eastAsia="ru-RU" w:bidi="ar-SA"/>
              </w:rPr>
              <w:t>м</w:t>
            </w:r>
            <w:proofErr w:type="gramEnd"/>
            <w:r w:rsidRPr="001C6396">
              <w:rPr>
                <w:rFonts w:ascii="Arial CYR" w:eastAsia="Times New Roman" w:hAnsi="Arial CYR" w:cs="Arial CYR"/>
                <w:sz w:val="20"/>
                <w:szCs w:val="20"/>
                <w:lang w:val="ru-RU" w:eastAsia="ru-RU" w:bidi="ar-SA"/>
              </w:rPr>
              <w:t>/</w:t>
            </w:r>
            <w:proofErr w:type="spellStart"/>
            <w:r w:rsidRPr="001C6396">
              <w:rPr>
                <w:rFonts w:ascii="Arial CYR" w:eastAsia="Times New Roman" w:hAnsi="Arial CYR" w:cs="Arial CYR"/>
                <w:sz w:val="20"/>
                <w:szCs w:val="20"/>
                <w:lang w:val="ru-RU" w:eastAsia="ru-RU" w:bidi="ar-SA"/>
              </w:rPr>
              <w:t>пластикових</w:t>
            </w:r>
            <w:proofErr w:type="spellEnd"/>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roofErr w:type="gramStart"/>
            <w:r w:rsidRPr="001C6396">
              <w:rPr>
                <w:rFonts w:ascii="Arial CYR" w:eastAsia="Times New Roman" w:hAnsi="Arial CYR" w:cs="Arial CYR"/>
                <w:sz w:val="20"/>
                <w:szCs w:val="20"/>
                <w:lang w:val="ru-RU" w:eastAsia="ru-RU" w:bidi="ar-SA"/>
              </w:rPr>
              <w:t>2</w:t>
            </w:r>
            <w:proofErr w:type="gramEnd"/>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45</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56</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xml:space="preserve">Перегородка </w:t>
            </w:r>
            <w:proofErr w:type="spellStart"/>
            <w:r w:rsidRPr="001C6396">
              <w:rPr>
                <w:rFonts w:ascii="Arial CYR" w:eastAsia="Times New Roman" w:hAnsi="Arial CYR" w:cs="Arial CYR"/>
                <w:sz w:val="20"/>
                <w:szCs w:val="20"/>
                <w:lang w:val="ru-RU" w:eastAsia="ru-RU" w:bidi="ar-SA"/>
              </w:rPr>
              <w:t>металопластикова</w:t>
            </w:r>
            <w:proofErr w:type="spellEnd"/>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roofErr w:type="gramStart"/>
            <w:r w:rsidRPr="001C6396">
              <w:rPr>
                <w:rFonts w:ascii="Arial CYR" w:eastAsia="Times New Roman" w:hAnsi="Arial CYR" w:cs="Arial CYR"/>
                <w:sz w:val="20"/>
                <w:szCs w:val="20"/>
                <w:lang w:val="ru-RU" w:eastAsia="ru-RU" w:bidi="ar-SA"/>
              </w:rPr>
              <w:t>2</w:t>
            </w:r>
            <w:proofErr w:type="gramEnd"/>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45</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c>
          <w:tcPr>
            <w:tcW w:w="5294" w:type="dxa"/>
            <w:tcBorders>
              <w:top w:val="nil"/>
              <w:left w:val="nil"/>
              <w:bottom w:val="nil"/>
              <w:right w:val="single" w:sz="4" w:space="0" w:color="000000"/>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ПРОРІ</w:t>
            </w:r>
            <w:proofErr w:type="gramStart"/>
            <w:r w:rsidRPr="001C6396">
              <w:rPr>
                <w:rFonts w:ascii="Arial CYR" w:eastAsia="Times New Roman" w:hAnsi="Arial CYR" w:cs="Arial CYR"/>
                <w:sz w:val="20"/>
                <w:szCs w:val="20"/>
                <w:lang w:val="ru-RU" w:eastAsia="ru-RU" w:bidi="ar-SA"/>
              </w:rPr>
              <w:t>ЗИ В</w:t>
            </w:r>
            <w:proofErr w:type="gramEnd"/>
            <w:r w:rsidRPr="001C6396">
              <w:rPr>
                <w:rFonts w:ascii="Arial CYR" w:eastAsia="Times New Roman" w:hAnsi="Arial CYR" w:cs="Arial CYR"/>
                <w:sz w:val="20"/>
                <w:szCs w:val="20"/>
                <w:lang w:val="ru-RU" w:eastAsia="ru-RU" w:bidi="ar-SA"/>
              </w:rPr>
              <w:t>ІКОННІ</w:t>
            </w:r>
          </w:p>
        </w:tc>
        <w:tc>
          <w:tcPr>
            <w:tcW w:w="1134" w:type="dxa"/>
            <w:tcBorders>
              <w:top w:val="nil"/>
              <w:left w:val="nil"/>
              <w:bottom w:val="nil"/>
              <w:right w:val="single" w:sz="4" w:space="0" w:color="auto"/>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c>
          <w:tcPr>
            <w:tcW w:w="1276" w:type="dxa"/>
            <w:tcBorders>
              <w:top w:val="nil"/>
              <w:left w:val="nil"/>
              <w:bottom w:val="nil"/>
              <w:right w:val="single" w:sz="4" w:space="0" w:color="auto"/>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c>
          <w:tcPr>
            <w:tcW w:w="1275" w:type="dxa"/>
            <w:tcBorders>
              <w:top w:val="nil"/>
              <w:left w:val="nil"/>
              <w:bottom w:val="nil"/>
              <w:right w:val="single" w:sz="8" w:space="0" w:color="auto"/>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818"/>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57</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Заповнення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віконних</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прорізів</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готовими</w:t>
            </w:r>
            <w:proofErr w:type="spellEnd"/>
            <w:r w:rsidRPr="001C6396">
              <w:rPr>
                <w:rFonts w:ascii="Arial CYR" w:eastAsia="Times New Roman" w:hAnsi="Arial CYR" w:cs="Arial CYR"/>
                <w:sz w:val="20"/>
                <w:szCs w:val="20"/>
                <w:lang w:val="ru-RU" w:eastAsia="ru-RU" w:bidi="ar-SA"/>
              </w:rPr>
              <w:t xml:space="preserve"> блоками</w:t>
            </w:r>
            <w:r w:rsidRPr="001C6396">
              <w:rPr>
                <w:rFonts w:ascii="Arial CYR" w:eastAsia="Times New Roman" w:hAnsi="Arial CYR" w:cs="Arial CYR"/>
                <w:sz w:val="20"/>
                <w:szCs w:val="20"/>
                <w:lang w:val="ru-RU" w:eastAsia="ru-RU" w:bidi="ar-SA"/>
              </w:rPr>
              <w:br/>
            </w:r>
            <w:proofErr w:type="spellStart"/>
            <w:r w:rsidRPr="001C6396">
              <w:rPr>
                <w:rFonts w:ascii="Arial CYR" w:eastAsia="Times New Roman" w:hAnsi="Arial CYR" w:cs="Arial CYR"/>
                <w:sz w:val="20"/>
                <w:szCs w:val="20"/>
                <w:lang w:val="ru-RU" w:eastAsia="ru-RU" w:bidi="ar-SA"/>
              </w:rPr>
              <w:t>площею</w:t>
            </w:r>
            <w:proofErr w:type="spellEnd"/>
            <w:r w:rsidRPr="001C6396">
              <w:rPr>
                <w:rFonts w:ascii="Arial CYR" w:eastAsia="Times New Roman" w:hAnsi="Arial CYR" w:cs="Arial CYR"/>
                <w:sz w:val="20"/>
                <w:szCs w:val="20"/>
                <w:lang w:val="ru-RU" w:eastAsia="ru-RU" w:bidi="ar-SA"/>
              </w:rPr>
              <w:t xml:space="preserve"> до 2 м2 з </w:t>
            </w:r>
            <w:proofErr w:type="spellStart"/>
            <w:r w:rsidRPr="001C6396">
              <w:rPr>
                <w:rFonts w:ascii="Arial CYR" w:eastAsia="Times New Roman" w:hAnsi="Arial CYR" w:cs="Arial CYR"/>
                <w:sz w:val="20"/>
                <w:szCs w:val="20"/>
                <w:lang w:val="ru-RU" w:eastAsia="ru-RU" w:bidi="ar-SA"/>
              </w:rPr>
              <w:t>металопластику</w:t>
            </w:r>
            <w:proofErr w:type="spellEnd"/>
            <w:r w:rsidRPr="001C6396">
              <w:rPr>
                <w:rFonts w:ascii="Arial CYR" w:eastAsia="Times New Roman" w:hAnsi="Arial CYR" w:cs="Arial CYR"/>
                <w:sz w:val="20"/>
                <w:szCs w:val="20"/>
                <w:lang w:val="ru-RU" w:eastAsia="ru-RU" w:bidi="ar-SA"/>
              </w:rPr>
              <w:t xml:space="preserve"> в </w:t>
            </w:r>
            <w:proofErr w:type="spellStart"/>
            <w:r w:rsidRPr="001C6396">
              <w:rPr>
                <w:rFonts w:ascii="Arial CYR" w:eastAsia="Times New Roman" w:hAnsi="Arial CYR" w:cs="Arial CYR"/>
                <w:sz w:val="20"/>
                <w:szCs w:val="20"/>
                <w:lang w:val="ru-RU" w:eastAsia="ru-RU" w:bidi="ar-SA"/>
              </w:rPr>
              <w:t>кам'яних</w:t>
            </w:r>
            <w:proofErr w:type="spellEnd"/>
            <w:r w:rsidRPr="001C6396">
              <w:rPr>
                <w:rFonts w:ascii="Arial CYR" w:eastAsia="Times New Roman" w:hAnsi="Arial CYR" w:cs="Arial CYR"/>
                <w:sz w:val="20"/>
                <w:szCs w:val="20"/>
                <w:lang w:val="ru-RU" w:eastAsia="ru-RU" w:bidi="ar-SA"/>
              </w:rPr>
              <w:t xml:space="preserve"> </w:t>
            </w:r>
            <w:proofErr w:type="spellStart"/>
            <w:proofErr w:type="gramStart"/>
            <w:r w:rsidRPr="001C6396">
              <w:rPr>
                <w:rFonts w:ascii="Arial CYR" w:eastAsia="Times New Roman" w:hAnsi="Arial CYR" w:cs="Arial CYR"/>
                <w:sz w:val="20"/>
                <w:szCs w:val="20"/>
                <w:lang w:val="ru-RU" w:eastAsia="ru-RU" w:bidi="ar-SA"/>
              </w:rPr>
              <w:t>ст</w:t>
            </w:r>
            <w:proofErr w:type="gramEnd"/>
            <w:r w:rsidRPr="001C6396">
              <w:rPr>
                <w:rFonts w:ascii="Arial CYR" w:eastAsia="Times New Roman" w:hAnsi="Arial CYR" w:cs="Arial CYR"/>
                <w:sz w:val="20"/>
                <w:szCs w:val="20"/>
                <w:lang w:val="ru-RU" w:eastAsia="ru-RU" w:bidi="ar-SA"/>
              </w:rPr>
              <w:t>інах</w:t>
            </w:r>
            <w:proofErr w:type="spellEnd"/>
            <w:r w:rsidRPr="001C6396">
              <w:rPr>
                <w:rFonts w:ascii="Arial CYR" w:eastAsia="Times New Roman" w:hAnsi="Arial CYR" w:cs="Arial CYR"/>
                <w:sz w:val="20"/>
                <w:szCs w:val="20"/>
                <w:lang w:val="ru-RU" w:eastAsia="ru-RU" w:bidi="ar-SA"/>
              </w:rPr>
              <w:br/>
            </w:r>
            <w:proofErr w:type="spellStart"/>
            <w:r w:rsidRPr="001C6396">
              <w:rPr>
                <w:rFonts w:ascii="Arial CYR" w:eastAsia="Times New Roman" w:hAnsi="Arial CYR" w:cs="Arial CYR"/>
                <w:sz w:val="20"/>
                <w:szCs w:val="20"/>
                <w:lang w:val="ru-RU" w:eastAsia="ru-RU" w:bidi="ar-SA"/>
              </w:rPr>
              <w:t>житлових</w:t>
            </w:r>
            <w:proofErr w:type="spellEnd"/>
            <w:r w:rsidRPr="001C6396">
              <w:rPr>
                <w:rFonts w:ascii="Arial CYR" w:eastAsia="Times New Roman" w:hAnsi="Arial CYR" w:cs="Arial CYR"/>
                <w:sz w:val="20"/>
                <w:szCs w:val="20"/>
                <w:lang w:val="ru-RU" w:eastAsia="ru-RU" w:bidi="ar-SA"/>
              </w:rPr>
              <w:t xml:space="preserve"> і </w:t>
            </w:r>
            <w:proofErr w:type="spellStart"/>
            <w:r w:rsidRPr="001C6396">
              <w:rPr>
                <w:rFonts w:ascii="Arial CYR" w:eastAsia="Times New Roman" w:hAnsi="Arial CYR" w:cs="Arial CYR"/>
                <w:sz w:val="20"/>
                <w:szCs w:val="20"/>
                <w:lang w:val="ru-RU" w:eastAsia="ru-RU" w:bidi="ar-SA"/>
              </w:rPr>
              <w:t>громадських</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будівель</w:t>
            </w:r>
            <w:proofErr w:type="spellEnd"/>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roofErr w:type="gramStart"/>
            <w:r w:rsidRPr="001C6396">
              <w:rPr>
                <w:rFonts w:ascii="Arial CYR" w:eastAsia="Times New Roman" w:hAnsi="Arial CYR" w:cs="Arial CYR"/>
                <w:sz w:val="20"/>
                <w:szCs w:val="20"/>
                <w:lang w:val="ru-RU" w:eastAsia="ru-RU" w:bidi="ar-SA"/>
              </w:rPr>
              <w:t>2</w:t>
            </w:r>
            <w:proofErr w:type="gramEnd"/>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18</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58</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П</w:t>
            </w:r>
            <w:proofErr w:type="gramEnd"/>
            <w:r w:rsidRPr="001C6396">
              <w:rPr>
                <w:rFonts w:ascii="Arial CYR" w:eastAsia="Times New Roman" w:hAnsi="Arial CYR" w:cs="Arial CYR"/>
                <w:sz w:val="20"/>
                <w:szCs w:val="20"/>
                <w:lang w:val="ru-RU" w:eastAsia="ru-RU" w:bidi="ar-SA"/>
              </w:rPr>
              <w:t>іна</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монтажна</w:t>
            </w:r>
            <w:proofErr w:type="spellEnd"/>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6</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59</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xml:space="preserve">Блоки </w:t>
            </w:r>
            <w:proofErr w:type="spellStart"/>
            <w:r w:rsidRPr="001C6396">
              <w:rPr>
                <w:rFonts w:ascii="Arial CYR" w:eastAsia="Times New Roman" w:hAnsi="Arial CYR" w:cs="Arial CYR"/>
                <w:sz w:val="20"/>
                <w:szCs w:val="20"/>
                <w:lang w:val="ru-RU" w:eastAsia="ru-RU" w:bidi="ar-SA"/>
              </w:rPr>
              <w:t>віконні</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металлопластикові</w:t>
            </w:r>
            <w:proofErr w:type="spellEnd"/>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roofErr w:type="gramStart"/>
            <w:r w:rsidRPr="001C6396">
              <w:rPr>
                <w:rFonts w:ascii="Arial CYR" w:eastAsia="Times New Roman" w:hAnsi="Arial CYR" w:cs="Arial CYR"/>
                <w:sz w:val="20"/>
                <w:szCs w:val="20"/>
                <w:lang w:val="ru-RU" w:eastAsia="ru-RU" w:bidi="ar-SA"/>
              </w:rPr>
              <w:t>2</w:t>
            </w:r>
            <w:proofErr w:type="gramEnd"/>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18</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60</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Установлення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пластикових</w:t>
            </w:r>
            <w:proofErr w:type="spellEnd"/>
            <w:r w:rsidRPr="001C6396">
              <w:rPr>
                <w:rFonts w:ascii="Arial CYR" w:eastAsia="Times New Roman" w:hAnsi="Arial CYR" w:cs="Arial CYR"/>
                <w:sz w:val="20"/>
                <w:szCs w:val="20"/>
                <w:lang w:val="ru-RU" w:eastAsia="ru-RU" w:bidi="ar-SA"/>
              </w:rPr>
              <w:t xml:space="preserve"> </w:t>
            </w:r>
            <w:proofErr w:type="spellStart"/>
            <w:proofErr w:type="gramStart"/>
            <w:r w:rsidRPr="001C6396">
              <w:rPr>
                <w:rFonts w:ascii="Arial CYR" w:eastAsia="Times New Roman" w:hAnsi="Arial CYR" w:cs="Arial CYR"/>
                <w:sz w:val="20"/>
                <w:szCs w:val="20"/>
                <w:lang w:val="ru-RU" w:eastAsia="ru-RU" w:bidi="ar-SA"/>
              </w:rPr>
              <w:t>п</w:t>
            </w:r>
            <w:proofErr w:type="gramEnd"/>
            <w:r w:rsidRPr="001C6396">
              <w:rPr>
                <w:rFonts w:ascii="Arial CYR" w:eastAsia="Times New Roman" w:hAnsi="Arial CYR" w:cs="Arial CYR"/>
                <w:sz w:val="20"/>
                <w:szCs w:val="20"/>
                <w:lang w:val="ru-RU" w:eastAsia="ru-RU" w:bidi="ar-SA"/>
              </w:rPr>
              <w:t>ідвіконних</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дошок</w:t>
            </w:r>
            <w:proofErr w:type="spellEnd"/>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12</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61</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Дошки</w:t>
            </w:r>
            <w:proofErr w:type="spellEnd"/>
            <w:r w:rsidRPr="001C6396">
              <w:rPr>
                <w:rFonts w:ascii="Arial CYR" w:eastAsia="Times New Roman" w:hAnsi="Arial CYR" w:cs="Arial CYR"/>
                <w:sz w:val="20"/>
                <w:szCs w:val="20"/>
                <w:lang w:val="ru-RU" w:eastAsia="ru-RU" w:bidi="ar-SA"/>
              </w:rPr>
              <w:t xml:space="preserve"> </w:t>
            </w:r>
            <w:proofErr w:type="spellStart"/>
            <w:proofErr w:type="gramStart"/>
            <w:r w:rsidRPr="001C6396">
              <w:rPr>
                <w:rFonts w:ascii="Arial CYR" w:eastAsia="Times New Roman" w:hAnsi="Arial CYR" w:cs="Arial CYR"/>
                <w:sz w:val="20"/>
                <w:szCs w:val="20"/>
                <w:lang w:val="ru-RU" w:eastAsia="ru-RU" w:bidi="ar-SA"/>
              </w:rPr>
              <w:t>п</w:t>
            </w:r>
            <w:proofErr w:type="gramEnd"/>
            <w:r w:rsidRPr="001C6396">
              <w:rPr>
                <w:rFonts w:ascii="Arial CYR" w:eastAsia="Times New Roman" w:hAnsi="Arial CYR" w:cs="Arial CYR"/>
                <w:sz w:val="20"/>
                <w:szCs w:val="20"/>
                <w:lang w:val="ru-RU" w:eastAsia="ru-RU" w:bidi="ar-SA"/>
              </w:rPr>
              <w:t>ідвіконні</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металопластикові</w:t>
            </w:r>
            <w:proofErr w:type="spellEnd"/>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12</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62</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Установлення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віконних</w:t>
            </w:r>
            <w:proofErr w:type="spellEnd"/>
            <w:r w:rsidRPr="001C6396">
              <w:rPr>
                <w:rFonts w:ascii="Arial CYR" w:eastAsia="Times New Roman" w:hAnsi="Arial CYR" w:cs="Arial CYR"/>
                <w:sz w:val="20"/>
                <w:szCs w:val="20"/>
                <w:lang w:val="ru-RU" w:eastAsia="ru-RU" w:bidi="ar-SA"/>
              </w:rPr>
              <w:t xml:space="preserve"> </w:t>
            </w:r>
            <w:proofErr w:type="spellStart"/>
            <w:proofErr w:type="gramStart"/>
            <w:r w:rsidRPr="001C6396">
              <w:rPr>
                <w:rFonts w:ascii="Arial CYR" w:eastAsia="Times New Roman" w:hAnsi="Arial CYR" w:cs="Arial CYR"/>
                <w:sz w:val="20"/>
                <w:szCs w:val="20"/>
                <w:lang w:val="ru-RU" w:eastAsia="ru-RU" w:bidi="ar-SA"/>
              </w:rPr>
              <w:t>злив</w:t>
            </w:r>
            <w:proofErr w:type="gramEnd"/>
            <w:r w:rsidRPr="001C6396">
              <w:rPr>
                <w:rFonts w:ascii="Arial CYR" w:eastAsia="Times New Roman" w:hAnsi="Arial CYR" w:cs="Arial CYR"/>
                <w:sz w:val="20"/>
                <w:szCs w:val="20"/>
                <w:lang w:val="ru-RU" w:eastAsia="ru-RU" w:bidi="ar-SA"/>
              </w:rPr>
              <w:t>ів</w:t>
            </w:r>
            <w:proofErr w:type="spellEnd"/>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12</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63</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Зовнішні</w:t>
            </w:r>
            <w:proofErr w:type="spellEnd"/>
            <w:r w:rsidRPr="001C6396">
              <w:rPr>
                <w:rFonts w:ascii="Arial CYR" w:eastAsia="Times New Roman" w:hAnsi="Arial CYR" w:cs="Arial CYR"/>
                <w:sz w:val="20"/>
                <w:szCs w:val="20"/>
                <w:lang w:val="ru-RU" w:eastAsia="ru-RU" w:bidi="ar-SA"/>
              </w:rPr>
              <w:t xml:space="preserve"> </w:t>
            </w:r>
            <w:proofErr w:type="spellStart"/>
            <w:proofErr w:type="gramStart"/>
            <w:r w:rsidRPr="001C6396">
              <w:rPr>
                <w:rFonts w:ascii="Arial CYR" w:eastAsia="Times New Roman" w:hAnsi="Arial CYR" w:cs="Arial CYR"/>
                <w:sz w:val="20"/>
                <w:szCs w:val="20"/>
                <w:lang w:val="ru-RU" w:eastAsia="ru-RU" w:bidi="ar-SA"/>
              </w:rPr>
              <w:t>п</w:t>
            </w:r>
            <w:proofErr w:type="gramEnd"/>
            <w:r w:rsidRPr="001C6396">
              <w:rPr>
                <w:rFonts w:ascii="Arial CYR" w:eastAsia="Times New Roman" w:hAnsi="Arial CYR" w:cs="Arial CYR"/>
                <w:sz w:val="20"/>
                <w:szCs w:val="20"/>
                <w:lang w:val="ru-RU" w:eastAsia="ru-RU" w:bidi="ar-SA"/>
              </w:rPr>
              <w:t>ідвіконні</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відливи</w:t>
            </w:r>
            <w:proofErr w:type="spellEnd"/>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м.п</w:t>
            </w:r>
            <w:proofErr w:type="spellEnd"/>
            <w:r w:rsidRPr="001C6396">
              <w:rPr>
                <w:rFonts w:ascii="Arial CYR" w:eastAsia="Times New Roman" w:hAnsi="Arial CYR" w:cs="Arial CYR"/>
                <w:sz w:val="20"/>
                <w:szCs w:val="20"/>
                <w:lang w:val="ru-RU" w:eastAsia="ru-RU" w:bidi="ar-SA"/>
              </w:rPr>
              <w:t>.</w:t>
            </w:r>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12</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c>
          <w:tcPr>
            <w:tcW w:w="5294" w:type="dxa"/>
            <w:tcBorders>
              <w:top w:val="nil"/>
              <w:left w:val="nil"/>
              <w:bottom w:val="nil"/>
              <w:right w:val="single" w:sz="4" w:space="0" w:color="000000"/>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ПРОРІЗИ ДВЕРНІ</w:t>
            </w:r>
          </w:p>
        </w:tc>
        <w:tc>
          <w:tcPr>
            <w:tcW w:w="1134" w:type="dxa"/>
            <w:tcBorders>
              <w:top w:val="nil"/>
              <w:left w:val="nil"/>
              <w:bottom w:val="nil"/>
              <w:right w:val="single" w:sz="4" w:space="0" w:color="auto"/>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c>
          <w:tcPr>
            <w:tcW w:w="1276" w:type="dxa"/>
            <w:tcBorders>
              <w:top w:val="nil"/>
              <w:left w:val="nil"/>
              <w:bottom w:val="nil"/>
              <w:right w:val="single" w:sz="4" w:space="0" w:color="auto"/>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c>
          <w:tcPr>
            <w:tcW w:w="1275" w:type="dxa"/>
            <w:tcBorders>
              <w:top w:val="nil"/>
              <w:left w:val="nil"/>
              <w:bottom w:val="nil"/>
              <w:right w:val="single" w:sz="8" w:space="0" w:color="auto"/>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818"/>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64</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Заповнення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дверних</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прорізів</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готовими</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дверними</w:t>
            </w:r>
            <w:proofErr w:type="spellEnd"/>
            <w:r w:rsidRPr="001C6396">
              <w:rPr>
                <w:rFonts w:ascii="Arial CYR" w:eastAsia="Times New Roman" w:hAnsi="Arial CYR" w:cs="Arial CYR"/>
                <w:sz w:val="20"/>
                <w:szCs w:val="20"/>
                <w:lang w:val="ru-RU" w:eastAsia="ru-RU" w:bidi="ar-SA"/>
              </w:rPr>
              <w:br/>
              <w:t xml:space="preserve">блоками </w:t>
            </w:r>
            <w:proofErr w:type="spellStart"/>
            <w:r w:rsidRPr="001C6396">
              <w:rPr>
                <w:rFonts w:ascii="Arial CYR" w:eastAsia="Times New Roman" w:hAnsi="Arial CYR" w:cs="Arial CYR"/>
                <w:sz w:val="20"/>
                <w:szCs w:val="20"/>
                <w:lang w:val="ru-RU" w:eastAsia="ru-RU" w:bidi="ar-SA"/>
              </w:rPr>
              <w:t>площею</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більше</w:t>
            </w:r>
            <w:proofErr w:type="spellEnd"/>
            <w:r w:rsidRPr="001C6396">
              <w:rPr>
                <w:rFonts w:ascii="Arial CYR" w:eastAsia="Times New Roman" w:hAnsi="Arial CYR" w:cs="Arial CYR"/>
                <w:sz w:val="20"/>
                <w:szCs w:val="20"/>
                <w:lang w:val="ru-RU" w:eastAsia="ru-RU" w:bidi="ar-SA"/>
              </w:rPr>
              <w:t xml:space="preserve"> 3 м2 з </w:t>
            </w:r>
            <w:proofErr w:type="spellStart"/>
            <w:r w:rsidRPr="001C6396">
              <w:rPr>
                <w:rFonts w:ascii="Arial CYR" w:eastAsia="Times New Roman" w:hAnsi="Arial CYR" w:cs="Arial CYR"/>
                <w:sz w:val="20"/>
                <w:szCs w:val="20"/>
                <w:lang w:val="ru-RU" w:eastAsia="ru-RU" w:bidi="ar-SA"/>
              </w:rPr>
              <w:t>металопластику</w:t>
            </w:r>
            <w:proofErr w:type="spellEnd"/>
            <w:r w:rsidRPr="001C6396">
              <w:rPr>
                <w:rFonts w:ascii="Arial CYR" w:eastAsia="Times New Roman" w:hAnsi="Arial CYR" w:cs="Arial CYR"/>
                <w:sz w:val="20"/>
                <w:szCs w:val="20"/>
                <w:lang w:val="ru-RU" w:eastAsia="ru-RU" w:bidi="ar-SA"/>
              </w:rPr>
              <w:t xml:space="preserve"> у</w:t>
            </w:r>
            <w:r w:rsidRPr="001C6396">
              <w:rPr>
                <w:rFonts w:ascii="Arial CYR" w:eastAsia="Times New Roman" w:hAnsi="Arial CYR" w:cs="Arial CYR"/>
                <w:sz w:val="20"/>
                <w:szCs w:val="20"/>
                <w:lang w:val="ru-RU" w:eastAsia="ru-RU" w:bidi="ar-SA"/>
              </w:rPr>
              <w:br/>
            </w:r>
            <w:proofErr w:type="spellStart"/>
            <w:r w:rsidRPr="001C6396">
              <w:rPr>
                <w:rFonts w:ascii="Arial CYR" w:eastAsia="Times New Roman" w:hAnsi="Arial CYR" w:cs="Arial CYR"/>
                <w:sz w:val="20"/>
                <w:szCs w:val="20"/>
                <w:lang w:val="ru-RU" w:eastAsia="ru-RU" w:bidi="ar-SA"/>
              </w:rPr>
              <w:t>кам'яних</w:t>
            </w:r>
            <w:proofErr w:type="spellEnd"/>
            <w:r w:rsidRPr="001C6396">
              <w:rPr>
                <w:rFonts w:ascii="Arial CYR" w:eastAsia="Times New Roman" w:hAnsi="Arial CYR" w:cs="Arial CYR"/>
                <w:sz w:val="20"/>
                <w:szCs w:val="20"/>
                <w:lang w:val="ru-RU" w:eastAsia="ru-RU" w:bidi="ar-SA"/>
              </w:rPr>
              <w:t xml:space="preserve"> </w:t>
            </w:r>
            <w:proofErr w:type="spellStart"/>
            <w:proofErr w:type="gramStart"/>
            <w:r w:rsidRPr="001C6396">
              <w:rPr>
                <w:rFonts w:ascii="Arial CYR" w:eastAsia="Times New Roman" w:hAnsi="Arial CYR" w:cs="Arial CYR"/>
                <w:sz w:val="20"/>
                <w:szCs w:val="20"/>
                <w:lang w:val="ru-RU" w:eastAsia="ru-RU" w:bidi="ar-SA"/>
              </w:rPr>
              <w:t>ст</w:t>
            </w:r>
            <w:proofErr w:type="gramEnd"/>
            <w:r w:rsidRPr="001C6396">
              <w:rPr>
                <w:rFonts w:ascii="Arial CYR" w:eastAsia="Times New Roman" w:hAnsi="Arial CYR" w:cs="Arial CYR"/>
                <w:sz w:val="20"/>
                <w:szCs w:val="20"/>
                <w:lang w:val="ru-RU" w:eastAsia="ru-RU" w:bidi="ar-SA"/>
              </w:rPr>
              <w:t>інах</w:t>
            </w:r>
            <w:proofErr w:type="spellEnd"/>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roofErr w:type="gramStart"/>
            <w:r w:rsidRPr="001C6396">
              <w:rPr>
                <w:rFonts w:ascii="Arial CYR" w:eastAsia="Times New Roman" w:hAnsi="Arial CYR" w:cs="Arial CYR"/>
                <w:sz w:val="20"/>
                <w:szCs w:val="20"/>
                <w:lang w:val="ru-RU" w:eastAsia="ru-RU" w:bidi="ar-SA"/>
              </w:rPr>
              <w:t>2</w:t>
            </w:r>
            <w:proofErr w:type="gramEnd"/>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16</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65</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П</w:t>
            </w:r>
            <w:proofErr w:type="gramEnd"/>
            <w:r w:rsidRPr="001C6396">
              <w:rPr>
                <w:rFonts w:ascii="Arial CYR" w:eastAsia="Times New Roman" w:hAnsi="Arial CYR" w:cs="Arial CYR"/>
                <w:sz w:val="20"/>
                <w:szCs w:val="20"/>
                <w:lang w:val="ru-RU" w:eastAsia="ru-RU" w:bidi="ar-SA"/>
              </w:rPr>
              <w:t>іна</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монтажна</w:t>
            </w:r>
            <w:proofErr w:type="spellEnd"/>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66</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xml:space="preserve">Блоки </w:t>
            </w:r>
            <w:proofErr w:type="spellStart"/>
            <w:r w:rsidRPr="001C6396">
              <w:rPr>
                <w:rFonts w:ascii="Arial CYR" w:eastAsia="Times New Roman" w:hAnsi="Arial CYR" w:cs="Arial CYR"/>
                <w:sz w:val="20"/>
                <w:szCs w:val="20"/>
                <w:lang w:val="ru-RU" w:eastAsia="ru-RU" w:bidi="ar-SA"/>
              </w:rPr>
              <w:t>дверн</w:t>
            </w:r>
            <w:proofErr w:type="gramStart"/>
            <w:r w:rsidRPr="001C6396">
              <w:rPr>
                <w:rFonts w:ascii="Arial CYR" w:eastAsia="Times New Roman" w:hAnsi="Arial CYR" w:cs="Arial CYR"/>
                <w:sz w:val="20"/>
                <w:szCs w:val="20"/>
                <w:lang w:val="ru-RU" w:eastAsia="ru-RU" w:bidi="ar-SA"/>
              </w:rPr>
              <w:t>i</w:t>
            </w:r>
            <w:proofErr w:type="spellEnd"/>
            <w:proofErr w:type="gram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металопластикові</w:t>
            </w:r>
            <w:proofErr w:type="spellEnd"/>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roofErr w:type="gramStart"/>
            <w:r w:rsidRPr="001C6396">
              <w:rPr>
                <w:rFonts w:ascii="Arial CYR" w:eastAsia="Times New Roman" w:hAnsi="Arial CYR" w:cs="Arial CYR"/>
                <w:sz w:val="20"/>
                <w:szCs w:val="20"/>
                <w:lang w:val="ru-RU" w:eastAsia="ru-RU" w:bidi="ar-SA"/>
              </w:rPr>
              <w:t>2</w:t>
            </w:r>
            <w:proofErr w:type="gramEnd"/>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16</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818"/>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67</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Заповнення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дверних</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прорізів</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ламінованими</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дверними</w:t>
            </w:r>
            <w:proofErr w:type="spellEnd"/>
            <w:r w:rsidRPr="001C6396">
              <w:rPr>
                <w:rFonts w:ascii="Arial CYR" w:eastAsia="Times New Roman" w:hAnsi="Arial CYR" w:cs="Arial CYR"/>
                <w:sz w:val="20"/>
                <w:szCs w:val="20"/>
                <w:lang w:val="ru-RU" w:eastAsia="ru-RU" w:bidi="ar-SA"/>
              </w:rPr>
              <w:br/>
              <w:t xml:space="preserve">блоками </w:t>
            </w:r>
            <w:proofErr w:type="spellStart"/>
            <w:r w:rsidRPr="001C6396">
              <w:rPr>
                <w:rFonts w:ascii="Arial CYR" w:eastAsia="Times New Roman" w:hAnsi="Arial CYR" w:cs="Arial CYR"/>
                <w:sz w:val="20"/>
                <w:szCs w:val="20"/>
                <w:lang w:val="ru-RU" w:eastAsia="ru-RU" w:bidi="ar-SA"/>
              </w:rPr>
              <w:t>із</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застосуванням</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анкерів</w:t>
            </w:r>
            <w:proofErr w:type="spellEnd"/>
            <w:r w:rsidRPr="001C6396">
              <w:rPr>
                <w:rFonts w:ascii="Arial CYR" w:eastAsia="Times New Roman" w:hAnsi="Arial CYR" w:cs="Arial CYR"/>
                <w:sz w:val="20"/>
                <w:szCs w:val="20"/>
                <w:lang w:val="ru-RU" w:eastAsia="ru-RU" w:bidi="ar-SA"/>
              </w:rPr>
              <w:t xml:space="preserve"> і </w:t>
            </w:r>
            <w:proofErr w:type="spellStart"/>
            <w:r w:rsidRPr="001C6396">
              <w:rPr>
                <w:rFonts w:ascii="Arial CYR" w:eastAsia="Times New Roman" w:hAnsi="Arial CYR" w:cs="Arial CYR"/>
                <w:sz w:val="20"/>
                <w:szCs w:val="20"/>
                <w:lang w:val="ru-RU" w:eastAsia="ru-RU" w:bidi="ar-SA"/>
              </w:rPr>
              <w:t>монтажної</w:t>
            </w:r>
            <w:proofErr w:type="spellEnd"/>
            <w:r w:rsidRPr="001C6396">
              <w:rPr>
                <w:rFonts w:ascii="Arial CYR" w:eastAsia="Times New Roman" w:hAnsi="Arial CYR" w:cs="Arial CYR"/>
                <w:sz w:val="20"/>
                <w:szCs w:val="20"/>
                <w:lang w:val="ru-RU" w:eastAsia="ru-RU" w:bidi="ar-SA"/>
              </w:rPr>
              <w:t xml:space="preserve"> </w:t>
            </w:r>
            <w:proofErr w:type="spellStart"/>
            <w:proofErr w:type="gramStart"/>
            <w:r w:rsidRPr="001C6396">
              <w:rPr>
                <w:rFonts w:ascii="Arial CYR" w:eastAsia="Times New Roman" w:hAnsi="Arial CYR" w:cs="Arial CYR"/>
                <w:sz w:val="20"/>
                <w:szCs w:val="20"/>
                <w:lang w:val="ru-RU" w:eastAsia="ru-RU" w:bidi="ar-SA"/>
              </w:rPr>
              <w:t>п</w:t>
            </w:r>
            <w:proofErr w:type="gramEnd"/>
            <w:r w:rsidRPr="001C6396">
              <w:rPr>
                <w:rFonts w:ascii="Arial CYR" w:eastAsia="Times New Roman" w:hAnsi="Arial CYR" w:cs="Arial CYR"/>
                <w:sz w:val="20"/>
                <w:szCs w:val="20"/>
                <w:lang w:val="ru-RU" w:eastAsia="ru-RU" w:bidi="ar-SA"/>
              </w:rPr>
              <w:t>іни</w:t>
            </w:r>
            <w:proofErr w:type="spellEnd"/>
            <w:r w:rsidRPr="001C6396">
              <w:rPr>
                <w:rFonts w:ascii="Arial CYR" w:eastAsia="Times New Roman" w:hAnsi="Arial CYR" w:cs="Arial CYR"/>
                <w:sz w:val="20"/>
                <w:szCs w:val="20"/>
                <w:lang w:val="ru-RU" w:eastAsia="ru-RU" w:bidi="ar-SA"/>
              </w:rPr>
              <w:t>,</w:t>
            </w:r>
            <w:r w:rsidRPr="001C6396">
              <w:rPr>
                <w:rFonts w:ascii="Arial CYR" w:eastAsia="Times New Roman" w:hAnsi="Arial CYR" w:cs="Arial CYR"/>
                <w:sz w:val="20"/>
                <w:szCs w:val="20"/>
                <w:lang w:val="ru-RU" w:eastAsia="ru-RU" w:bidi="ar-SA"/>
              </w:rPr>
              <w:br/>
            </w:r>
            <w:proofErr w:type="spellStart"/>
            <w:r w:rsidRPr="001C6396">
              <w:rPr>
                <w:rFonts w:ascii="Arial CYR" w:eastAsia="Times New Roman" w:hAnsi="Arial CYR" w:cs="Arial CYR"/>
                <w:sz w:val="20"/>
                <w:szCs w:val="20"/>
                <w:lang w:val="ru-RU" w:eastAsia="ru-RU" w:bidi="ar-SA"/>
              </w:rPr>
              <w:t>серія</w:t>
            </w:r>
            <w:proofErr w:type="spellEnd"/>
            <w:r w:rsidRPr="001C6396">
              <w:rPr>
                <w:rFonts w:ascii="Arial CYR" w:eastAsia="Times New Roman" w:hAnsi="Arial CYR" w:cs="Arial CYR"/>
                <w:sz w:val="20"/>
                <w:szCs w:val="20"/>
                <w:lang w:val="ru-RU" w:eastAsia="ru-RU" w:bidi="ar-SA"/>
              </w:rPr>
              <w:t xml:space="preserve"> блоку ДГ-21-9</w:t>
            </w:r>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xml:space="preserve"> блок</w:t>
            </w:r>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6</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68</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П</w:t>
            </w:r>
            <w:proofErr w:type="gramEnd"/>
            <w:r w:rsidRPr="001C6396">
              <w:rPr>
                <w:rFonts w:ascii="Arial CYR" w:eastAsia="Times New Roman" w:hAnsi="Arial CYR" w:cs="Arial CYR"/>
                <w:sz w:val="20"/>
                <w:szCs w:val="20"/>
                <w:lang w:val="ru-RU" w:eastAsia="ru-RU" w:bidi="ar-SA"/>
              </w:rPr>
              <w:t>іна</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монтажна</w:t>
            </w:r>
            <w:proofErr w:type="spellEnd"/>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6</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69</w:t>
            </w:r>
          </w:p>
        </w:tc>
        <w:tc>
          <w:tcPr>
            <w:tcW w:w="5294"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xml:space="preserve">Блоки </w:t>
            </w:r>
            <w:proofErr w:type="spellStart"/>
            <w:r w:rsidRPr="001C6396">
              <w:rPr>
                <w:rFonts w:ascii="Arial CYR" w:eastAsia="Times New Roman" w:hAnsi="Arial CYR" w:cs="Arial CYR"/>
                <w:sz w:val="20"/>
                <w:szCs w:val="20"/>
                <w:lang w:val="ru-RU" w:eastAsia="ru-RU" w:bidi="ar-SA"/>
              </w:rPr>
              <w:t>дверні</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внутрішні</w:t>
            </w:r>
            <w:proofErr w:type="spellEnd"/>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27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6</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c>
          <w:tcPr>
            <w:tcW w:w="5294" w:type="dxa"/>
            <w:tcBorders>
              <w:top w:val="nil"/>
              <w:left w:val="nil"/>
              <w:bottom w:val="nil"/>
              <w:right w:val="single" w:sz="4" w:space="0" w:color="000000"/>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ІНШЕ</w:t>
            </w:r>
          </w:p>
        </w:tc>
        <w:tc>
          <w:tcPr>
            <w:tcW w:w="1134" w:type="dxa"/>
            <w:tcBorders>
              <w:top w:val="nil"/>
              <w:left w:val="nil"/>
              <w:bottom w:val="nil"/>
              <w:right w:val="single" w:sz="4" w:space="0" w:color="auto"/>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c>
          <w:tcPr>
            <w:tcW w:w="1276" w:type="dxa"/>
            <w:tcBorders>
              <w:top w:val="nil"/>
              <w:left w:val="nil"/>
              <w:bottom w:val="nil"/>
              <w:right w:val="single" w:sz="4" w:space="0" w:color="auto"/>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c>
          <w:tcPr>
            <w:tcW w:w="1275" w:type="dxa"/>
            <w:tcBorders>
              <w:top w:val="nil"/>
              <w:left w:val="nil"/>
              <w:bottom w:val="nil"/>
              <w:right w:val="single" w:sz="8" w:space="0" w:color="auto"/>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70</w:t>
            </w:r>
          </w:p>
        </w:tc>
        <w:tc>
          <w:tcPr>
            <w:tcW w:w="5294" w:type="dxa"/>
            <w:tcBorders>
              <w:top w:val="nil"/>
              <w:left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Установлення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люків</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герметичних</w:t>
            </w:r>
            <w:proofErr w:type="spellEnd"/>
          </w:p>
        </w:tc>
        <w:tc>
          <w:tcPr>
            <w:tcW w:w="1134" w:type="dxa"/>
            <w:tcBorders>
              <w:top w:val="nil"/>
              <w:left w:val="single" w:sz="4" w:space="0" w:color="auto"/>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276" w:type="dxa"/>
            <w:tcBorders>
              <w:top w:val="nil"/>
              <w:left w:val="single" w:sz="4" w:space="0" w:color="auto"/>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8</w:t>
            </w:r>
          </w:p>
        </w:tc>
        <w:tc>
          <w:tcPr>
            <w:tcW w:w="1275" w:type="dxa"/>
            <w:tcBorders>
              <w:top w:val="nil"/>
              <w:left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single" w:sz="8" w:space="0" w:color="auto"/>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71</w:t>
            </w:r>
          </w:p>
        </w:tc>
        <w:tc>
          <w:tcPr>
            <w:tcW w:w="5294" w:type="dxa"/>
            <w:tcBorders>
              <w:top w:val="nil"/>
              <w:left w:val="nil"/>
              <w:bottom w:val="single" w:sz="8" w:space="0" w:color="auto"/>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xml:space="preserve">Люк </w:t>
            </w:r>
            <w:proofErr w:type="spellStart"/>
            <w:r w:rsidRPr="001C6396">
              <w:rPr>
                <w:rFonts w:ascii="Arial CYR" w:eastAsia="Times New Roman" w:hAnsi="Arial CYR" w:cs="Arial CYR"/>
                <w:sz w:val="20"/>
                <w:szCs w:val="20"/>
                <w:lang w:val="ru-RU" w:eastAsia="ru-RU" w:bidi="ar-SA"/>
              </w:rPr>
              <w:t>ревізія</w:t>
            </w:r>
            <w:proofErr w:type="spellEnd"/>
          </w:p>
        </w:tc>
        <w:tc>
          <w:tcPr>
            <w:tcW w:w="1134" w:type="dxa"/>
            <w:tcBorders>
              <w:top w:val="nil"/>
              <w:left w:val="single" w:sz="4" w:space="0" w:color="auto"/>
              <w:bottom w:val="single" w:sz="8" w:space="0" w:color="auto"/>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276" w:type="dxa"/>
            <w:tcBorders>
              <w:top w:val="nil"/>
              <w:left w:val="single" w:sz="4" w:space="0" w:color="auto"/>
              <w:bottom w:val="single" w:sz="8" w:space="0" w:color="auto"/>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8</w:t>
            </w:r>
          </w:p>
        </w:tc>
        <w:tc>
          <w:tcPr>
            <w:tcW w:w="1275" w:type="dxa"/>
            <w:tcBorders>
              <w:top w:val="nil"/>
              <w:left w:val="nil"/>
              <w:bottom w:val="single" w:sz="8" w:space="0" w:color="auto"/>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bl>
    <w:p w:rsidR="001C6396" w:rsidRPr="001C6396" w:rsidRDefault="001C6396" w:rsidP="001C6396">
      <w:pPr>
        <w:widowControl/>
        <w:shd w:val="clear" w:color="auto" w:fill="FFFFFF"/>
        <w:ind w:firstLine="460"/>
        <w:jc w:val="both"/>
        <w:rPr>
          <w:rFonts w:ascii="Times New Roman" w:eastAsia="Times New Roman" w:hAnsi="Times New Roman" w:cs="Times New Roman"/>
          <w:color w:val="auto"/>
          <w:lang w:bidi="ar-SA"/>
        </w:rPr>
      </w:pPr>
    </w:p>
    <w:tbl>
      <w:tblPr>
        <w:tblW w:w="9639" w:type="dxa"/>
        <w:tblLayout w:type="fixed"/>
        <w:tblLook w:val="04A0" w:firstRow="1" w:lastRow="0" w:firstColumn="1" w:lastColumn="0" w:noHBand="0" w:noVBand="1"/>
      </w:tblPr>
      <w:tblGrid>
        <w:gridCol w:w="660"/>
        <w:gridCol w:w="5560"/>
        <w:gridCol w:w="17"/>
        <w:gridCol w:w="1134"/>
        <w:gridCol w:w="1134"/>
        <w:gridCol w:w="1134"/>
      </w:tblGrid>
      <w:tr w:rsidR="001C6396" w:rsidRPr="001C6396" w:rsidTr="00194B3E">
        <w:trPr>
          <w:trHeight w:val="298"/>
        </w:trPr>
        <w:tc>
          <w:tcPr>
            <w:tcW w:w="9639" w:type="dxa"/>
            <w:gridSpan w:val="6"/>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b/>
                <w:bCs/>
                <w:sz w:val="20"/>
                <w:szCs w:val="20"/>
                <w:lang w:val="ru-RU" w:eastAsia="ru-RU" w:bidi="ar-SA"/>
              </w:rPr>
            </w:pPr>
            <w:r w:rsidRPr="001C6396">
              <w:rPr>
                <w:rFonts w:ascii="Arial CYR" w:eastAsia="Times New Roman" w:hAnsi="Arial CYR" w:cs="Arial CYR"/>
                <w:b/>
                <w:bCs/>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Фасадні</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роботи</w:t>
            </w:r>
            <w:proofErr w:type="spellEnd"/>
          </w:p>
        </w:tc>
      </w:tr>
      <w:tr w:rsidR="001C6396" w:rsidRPr="001C6396" w:rsidTr="00194B3E">
        <w:trPr>
          <w:trHeight w:val="555"/>
        </w:trPr>
        <w:tc>
          <w:tcPr>
            <w:tcW w:w="660" w:type="dxa"/>
            <w:tcBorders>
              <w:top w:val="single" w:sz="8" w:space="0" w:color="auto"/>
              <w:left w:val="single" w:sz="8" w:space="0" w:color="auto"/>
              <w:bottom w:val="nil"/>
              <w:right w:val="single" w:sz="4" w:space="0" w:color="auto"/>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w:t>
            </w:r>
            <w:r w:rsidRPr="001C6396">
              <w:rPr>
                <w:rFonts w:ascii="Arial CYR" w:eastAsia="Times New Roman" w:hAnsi="Arial CYR" w:cs="Arial CYR"/>
                <w:sz w:val="20"/>
                <w:szCs w:val="20"/>
                <w:lang w:val="ru-RU" w:eastAsia="ru-RU" w:bidi="ar-SA"/>
              </w:rPr>
              <w:br/>
            </w:r>
            <w:proofErr w:type="spellStart"/>
            <w:r w:rsidRPr="001C6396">
              <w:rPr>
                <w:rFonts w:ascii="Arial CYR" w:eastAsia="Times New Roman" w:hAnsi="Arial CYR" w:cs="Arial CYR"/>
                <w:sz w:val="20"/>
                <w:szCs w:val="20"/>
                <w:lang w:val="ru-RU" w:eastAsia="ru-RU" w:bidi="ar-SA"/>
              </w:rPr>
              <w:t>Ч.ч</w:t>
            </w:r>
            <w:proofErr w:type="spellEnd"/>
            <w:r w:rsidRPr="001C6396">
              <w:rPr>
                <w:rFonts w:ascii="Arial CYR" w:eastAsia="Times New Roman" w:hAnsi="Arial CYR" w:cs="Arial CYR"/>
                <w:sz w:val="20"/>
                <w:szCs w:val="20"/>
                <w:lang w:val="ru-RU" w:eastAsia="ru-RU" w:bidi="ar-SA"/>
              </w:rPr>
              <w:t>.</w:t>
            </w:r>
          </w:p>
        </w:tc>
        <w:tc>
          <w:tcPr>
            <w:tcW w:w="5577" w:type="dxa"/>
            <w:gridSpan w:val="2"/>
            <w:tcBorders>
              <w:top w:val="single" w:sz="8" w:space="0" w:color="auto"/>
              <w:left w:val="nil"/>
              <w:bottom w:val="nil"/>
              <w:right w:val="nil"/>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br/>
            </w:r>
            <w:proofErr w:type="spellStart"/>
            <w:r w:rsidRPr="001C6396">
              <w:rPr>
                <w:rFonts w:ascii="Arial CYR" w:eastAsia="Times New Roman" w:hAnsi="Arial CYR" w:cs="Arial CYR"/>
                <w:sz w:val="20"/>
                <w:szCs w:val="20"/>
                <w:lang w:val="ru-RU" w:eastAsia="ru-RU" w:bidi="ar-SA"/>
              </w:rPr>
              <w:t>Найменування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робіт</w:t>
            </w:r>
            <w:proofErr w:type="spellEnd"/>
            <w:r w:rsidRPr="001C6396">
              <w:rPr>
                <w:rFonts w:ascii="Arial CYR" w:eastAsia="Times New Roman" w:hAnsi="Arial CYR" w:cs="Arial CYR"/>
                <w:sz w:val="20"/>
                <w:szCs w:val="20"/>
                <w:lang w:val="ru-RU" w:eastAsia="ru-RU" w:bidi="ar-SA"/>
              </w:rPr>
              <w:t xml:space="preserve"> і </w:t>
            </w:r>
            <w:proofErr w:type="spellStart"/>
            <w:r w:rsidRPr="001C6396">
              <w:rPr>
                <w:rFonts w:ascii="Arial CYR" w:eastAsia="Times New Roman" w:hAnsi="Arial CYR" w:cs="Arial CYR"/>
                <w:sz w:val="20"/>
                <w:szCs w:val="20"/>
                <w:lang w:val="ru-RU" w:eastAsia="ru-RU" w:bidi="ar-SA"/>
              </w:rPr>
              <w:t>витрат</w:t>
            </w:r>
            <w:proofErr w:type="spellEnd"/>
          </w:p>
        </w:tc>
        <w:tc>
          <w:tcPr>
            <w:tcW w:w="1134" w:type="dxa"/>
            <w:tcBorders>
              <w:top w:val="single" w:sz="8" w:space="0" w:color="auto"/>
              <w:left w:val="single" w:sz="4" w:space="0" w:color="auto"/>
              <w:bottom w:val="nil"/>
              <w:right w:val="nil"/>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Одиниця</w:t>
            </w:r>
            <w:proofErr w:type="spellEnd"/>
            <w:r w:rsidRPr="001C6396">
              <w:rPr>
                <w:rFonts w:ascii="Arial CYR" w:eastAsia="Times New Roman" w:hAnsi="Arial CYR" w:cs="Arial CYR"/>
                <w:sz w:val="20"/>
                <w:szCs w:val="20"/>
                <w:lang w:val="ru-RU" w:eastAsia="ru-RU" w:bidi="ar-SA"/>
              </w:rPr>
              <w:br/>
            </w:r>
            <w:proofErr w:type="spellStart"/>
            <w:r w:rsidRPr="001C6396">
              <w:rPr>
                <w:rFonts w:ascii="Arial CYR" w:eastAsia="Times New Roman" w:hAnsi="Arial CYR" w:cs="Arial CYR"/>
                <w:sz w:val="20"/>
                <w:szCs w:val="20"/>
                <w:lang w:val="ru-RU" w:eastAsia="ru-RU" w:bidi="ar-SA"/>
              </w:rPr>
              <w:t>виміру</w:t>
            </w:r>
            <w:proofErr w:type="spellEnd"/>
          </w:p>
        </w:tc>
        <w:tc>
          <w:tcPr>
            <w:tcW w:w="1134" w:type="dxa"/>
            <w:tcBorders>
              <w:top w:val="single" w:sz="8" w:space="0" w:color="auto"/>
              <w:left w:val="single" w:sz="4" w:space="0" w:color="auto"/>
              <w:bottom w:val="nil"/>
              <w:right w:val="single" w:sz="4" w:space="0" w:color="000000"/>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Кількість</w:t>
            </w:r>
            <w:proofErr w:type="spellEnd"/>
          </w:p>
        </w:tc>
        <w:tc>
          <w:tcPr>
            <w:tcW w:w="1134" w:type="dxa"/>
            <w:tcBorders>
              <w:top w:val="single" w:sz="8" w:space="0" w:color="auto"/>
              <w:left w:val="nil"/>
              <w:bottom w:val="nil"/>
              <w:right w:val="single" w:sz="8" w:space="0" w:color="000000"/>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Примітка</w:t>
            </w:r>
            <w:proofErr w:type="spellEnd"/>
          </w:p>
        </w:tc>
      </w:tr>
      <w:tr w:rsidR="001C6396" w:rsidRPr="001C6396" w:rsidTr="00194B3E">
        <w:trPr>
          <w:trHeight w:val="305"/>
        </w:trPr>
        <w:tc>
          <w:tcPr>
            <w:tcW w:w="6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w:t>
            </w:r>
          </w:p>
        </w:tc>
        <w:tc>
          <w:tcPr>
            <w:tcW w:w="5577" w:type="dxa"/>
            <w:gridSpan w:val="2"/>
            <w:tcBorders>
              <w:top w:val="single" w:sz="4" w:space="0" w:color="auto"/>
              <w:left w:val="nil"/>
              <w:bottom w:val="single" w:sz="4" w:space="0" w:color="auto"/>
              <w:right w:val="nil"/>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3</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4</w:t>
            </w:r>
          </w:p>
        </w:tc>
        <w:tc>
          <w:tcPr>
            <w:tcW w:w="1134" w:type="dxa"/>
            <w:tcBorders>
              <w:top w:val="single" w:sz="4" w:space="0" w:color="auto"/>
              <w:left w:val="nil"/>
              <w:bottom w:val="single" w:sz="4" w:space="0" w:color="auto"/>
              <w:right w:val="single" w:sz="8" w:space="0" w:color="000000"/>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5</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w:t>
            </w:r>
          </w:p>
        </w:tc>
        <w:tc>
          <w:tcPr>
            <w:tcW w:w="5577" w:type="dxa"/>
            <w:gridSpan w:val="2"/>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Обтісування</w:t>
            </w:r>
            <w:proofErr w:type="spellEnd"/>
            <w:r w:rsidRPr="001C6396">
              <w:rPr>
                <w:rFonts w:ascii="Arial CYR" w:eastAsia="Times New Roman" w:hAnsi="Arial CYR" w:cs="Arial CYR"/>
                <w:sz w:val="20"/>
                <w:szCs w:val="20"/>
                <w:lang w:val="ru-RU" w:eastAsia="ru-RU" w:bidi="ar-SA"/>
              </w:rPr>
              <w:t xml:space="preserve"> </w:t>
            </w:r>
            <w:proofErr w:type="spellStart"/>
            <w:proofErr w:type="gramStart"/>
            <w:r w:rsidRPr="001C6396">
              <w:rPr>
                <w:rFonts w:ascii="Arial CYR" w:eastAsia="Times New Roman" w:hAnsi="Arial CYR" w:cs="Arial CYR"/>
                <w:sz w:val="20"/>
                <w:szCs w:val="20"/>
                <w:lang w:val="ru-RU" w:eastAsia="ru-RU" w:bidi="ar-SA"/>
              </w:rPr>
              <w:t>нерівностей</w:t>
            </w:r>
            <w:proofErr w:type="spellEnd"/>
            <w:proofErr w:type="gram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товщиною</w:t>
            </w:r>
            <w:proofErr w:type="spellEnd"/>
            <w:r w:rsidRPr="001C6396">
              <w:rPr>
                <w:rFonts w:ascii="Arial CYR" w:eastAsia="Times New Roman" w:hAnsi="Arial CYR" w:cs="Arial CYR"/>
                <w:sz w:val="20"/>
                <w:szCs w:val="20"/>
                <w:lang w:val="ru-RU" w:eastAsia="ru-RU" w:bidi="ar-SA"/>
              </w:rPr>
              <w:t xml:space="preserve"> до 40 мм</w:t>
            </w:r>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xml:space="preserve"> м</w:t>
            </w:r>
            <w:proofErr w:type="gramStart"/>
            <w:r w:rsidRPr="001C6396">
              <w:rPr>
                <w:rFonts w:ascii="Arial CYR" w:eastAsia="Times New Roman" w:hAnsi="Arial CYR" w:cs="Arial CYR"/>
                <w:sz w:val="20"/>
                <w:szCs w:val="20"/>
                <w:lang w:val="ru-RU" w:eastAsia="ru-RU" w:bidi="ar-SA"/>
              </w:rPr>
              <w:t>2</w:t>
            </w:r>
            <w:proofErr w:type="gramEnd"/>
          </w:p>
        </w:tc>
        <w:tc>
          <w:tcPr>
            <w:tcW w:w="1134"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50</w:t>
            </w:r>
          </w:p>
        </w:tc>
        <w:tc>
          <w:tcPr>
            <w:tcW w:w="1134"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w:t>
            </w:r>
          </w:p>
        </w:tc>
        <w:tc>
          <w:tcPr>
            <w:tcW w:w="5577" w:type="dxa"/>
            <w:gridSpan w:val="2"/>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Очищення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вручну</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простих</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фасадів</w:t>
            </w:r>
            <w:proofErr w:type="spellEnd"/>
            <w:r w:rsidRPr="001C6396">
              <w:rPr>
                <w:rFonts w:ascii="Arial CYR" w:eastAsia="Times New Roman" w:hAnsi="Arial CYR" w:cs="Arial CYR"/>
                <w:sz w:val="20"/>
                <w:szCs w:val="20"/>
                <w:lang w:val="ru-RU" w:eastAsia="ru-RU" w:bidi="ar-SA"/>
              </w:rPr>
              <w:t xml:space="preserve"> з </w:t>
            </w:r>
            <w:proofErr w:type="spellStart"/>
            <w:r w:rsidRPr="001C6396">
              <w:rPr>
                <w:rFonts w:ascii="Arial CYR" w:eastAsia="Times New Roman" w:hAnsi="Arial CYR" w:cs="Arial CYR"/>
                <w:sz w:val="20"/>
                <w:szCs w:val="20"/>
                <w:lang w:val="ru-RU" w:eastAsia="ru-RU" w:bidi="ar-SA"/>
              </w:rPr>
              <w:t>землі</w:t>
            </w:r>
            <w:proofErr w:type="spellEnd"/>
            <w:r w:rsidRPr="001C6396">
              <w:rPr>
                <w:rFonts w:ascii="Arial CYR" w:eastAsia="Times New Roman" w:hAnsi="Arial CYR" w:cs="Arial CYR"/>
                <w:sz w:val="20"/>
                <w:szCs w:val="20"/>
                <w:lang w:val="ru-RU" w:eastAsia="ru-RU" w:bidi="ar-SA"/>
              </w:rPr>
              <w:t xml:space="preserve"> та </w:t>
            </w:r>
            <w:proofErr w:type="spellStart"/>
            <w:r w:rsidRPr="001C6396">
              <w:rPr>
                <w:rFonts w:ascii="Arial CYR" w:eastAsia="Times New Roman" w:hAnsi="Arial CYR" w:cs="Arial CYR"/>
                <w:sz w:val="20"/>
                <w:szCs w:val="20"/>
                <w:lang w:val="ru-RU" w:eastAsia="ru-RU" w:bidi="ar-SA"/>
              </w:rPr>
              <w:t>риштувань</w:t>
            </w:r>
            <w:proofErr w:type="spellEnd"/>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roofErr w:type="gramStart"/>
            <w:r w:rsidRPr="001C6396">
              <w:rPr>
                <w:rFonts w:ascii="Arial CYR" w:eastAsia="Times New Roman" w:hAnsi="Arial CYR" w:cs="Arial CYR"/>
                <w:sz w:val="20"/>
                <w:szCs w:val="20"/>
                <w:lang w:val="ru-RU" w:eastAsia="ru-RU" w:bidi="ar-SA"/>
              </w:rPr>
              <w:t>2</w:t>
            </w:r>
            <w:proofErr w:type="gramEnd"/>
          </w:p>
        </w:tc>
        <w:tc>
          <w:tcPr>
            <w:tcW w:w="1134"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130</w:t>
            </w:r>
          </w:p>
        </w:tc>
        <w:tc>
          <w:tcPr>
            <w:tcW w:w="1134"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555"/>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lastRenderedPageBreak/>
              <w:t>3</w:t>
            </w:r>
          </w:p>
        </w:tc>
        <w:tc>
          <w:tcPr>
            <w:tcW w:w="5577" w:type="dxa"/>
            <w:gridSpan w:val="2"/>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Забивання</w:t>
            </w:r>
            <w:proofErr w:type="spellEnd"/>
            <w:r w:rsidRPr="001C6396">
              <w:rPr>
                <w:rFonts w:ascii="Arial CYR" w:eastAsia="Times New Roman" w:hAnsi="Arial CYR" w:cs="Arial CYR"/>
                <w:sz w:val="20"/>
                <w:szCs w:val="20"/>
                <w:lang w:val="ru-RU" w:eastAsia="ru-RU" w:bidi="ar-SA"/>
              </w:rPr>
              <w:t xml:space="preserve"> </w:t>
            </w:r>
            <w:proofErr w:type="spellStart"/>
            <w:proofErr w:type="gramStart"/>
            <w:r w:rsidRPr="001C6396">
              <w:rPr>
                <w:rFonts w:ascii="Arial CYR" w:eastAsia="Times New Roman" w:hAnsi="Arial CYR" w:cs="Arial CYR"/>
                <w:sz w:val="20"/>
                <w:szCs w:val="20"/>
                <w:lang w:val="ru-RU" w:eastAsia="ru-RU" w:bidi="ar-SA"/>
              </w:rPr>
              <w:t>тр</w:t>
            </w:r>
            <w:proofErr w:type="gramEnd"/>
            <w:r w:rsidRPr="001C6396">
              <w:rPr>
                <w:rFonts w:ascii="Arial CYR" w:eastAsia="Times New Roman" w:hAnsi="Arial CYR" w:cs="Arial CYR"/>
                <w:sz w:val="20"/>
                <w:szCs w:val="20"/>
                <w:lang w:val="ru-RU" w:eastAsia="ru-RU" w:bidi="ar-SA"/>
              </w:rPr>
              <w:t>іщин</w:t>
            </w:r>
            <w:proofErr w:type="spellEnd"/>
            <w:r w:rsidRPr="001C6396">
              <w:rPr>
                <w:rFonts w:ascii="Arial CYR" w:eastAsia="Times New Roman" w:hAnsi="Arial CYR" w:cs="Arial CYR"/>
                <w:sz w:val="20"/>
                <w:szCs w:val="20"/>
                <w:lang w:val="ru-RU" w:eastAsia="ru-RU" w:bidi="ar-SA"/>
              </w:rPr>
              <w:t xml:space="preserve"> у </w:t>
            </w:r>
            <w:proofErr w:type="spellStart"/>
            <w:r w:rsidRPr="001C6396">
              <w:rPr>
                <w:rFonts w:ascii="Arial CYR" w:eastAsia="Times New Roman" w:hAnsi="Arial CYR" w:cs="Arial CYR"/>
                <w:sz w:val="20"/>
                <w:szCs w:val="20"/>
                <w:lang w:val="ru-RU" w:eastAsia="ru-RU" w:bidi="ar-SA"/>
              </w:rPr>
              <w:t>цегляних</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стінах</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цементним</w:t>
            </w:r>
            <w:proofErr w:type="spellEnd"/>
            <w:r w:rsidRPr="001C6396">
              <w:rPr>
                <w:rFonts w:ascii="Arial CYR" w:eastAsia="Times New Roman" w:hAnsi="Arial CYR" w:cs="Arial CYR"/>
                <w:sz w:val="20"/>
                <w:szCs w:val="20"/>
                <w:lang w:val="ru-RU" w:eastAsia="ru-RU" w:bidi="ar-SA"/>
              </w:rPr>
              <w:br/>
            </w:r>
            <w:proofErr w:type="spellStart"/>
            <w:r w:rsidRPr="001C6396">
              <w:rPr>
                <w:rFonts w:ascii="Arial CYR" w:eastAsia="Times New Roman" w:hAnsi="Arial CYR" w:cs="Arial CYR"/>
                <w:sz w:val="20"/>
                <w:szCs w:val="20"/>
                <w:lang w:val="ru-RU" w:eastAsia="ru-RU" w:bidi="ar-SA"/>
              </w:rPr>
              <w:t>розчином</w:t>
            </w:r>
            <w:proofErr w:type="spellEnd"/>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xml:space="preserve"> м</w:t>
            </w:r>
          </w:p>
        </w:tc>
        <w:tc>
          <w:tcPr>
            <w:tcW w:w="1134"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20</w:t>
            </w:r>
          </w:p>
        </w:tc>
        <w:tc>
          <w:tcPr>
            <w:tcW w:w="1134"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4</w:t>
            </w:r>
          </w:p>
        </w:tc>
        <w:tc>
          <w:tcPr>
            <w:tcW w:w="5577" w:type="dxa"/>
            <w:gridSpan w:val="2"/>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Навантаження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сміття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вручну</w:t>
            </w:r>
            <w:proofErr w:type="spellEnd"/>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xml:space="preserve"> т</w:t>
            </w:r>
          </w:p>
        </w:tc>
        <w:tc>
          <w:tcPr>
            <w:tcW w:w="1134"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1,15</w:t>
            </w:r>
          </w:p>
        </w:tc>
        <w:tc>
          <w:tcPr>
            <w:tcW w:w="1134"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5</w:t>
            </w:r>
          </w:p>
        </w:tc>
        <w:tc>
          <w:tcPr>
            <w:tcW w:w="5577" w:type="dxa"/>
            <w:gridSpan w:val="2"/>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Перевезення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сміття</w:t>
            </w:r>
            <w:proofErr w:type="spellEnd"/>
            <w:r w:rsidRPr="001C6396">
              <w:rPr>
                <w:rFonts w:ascii="Arial CYR" w:eastAsia="Times New Roman" w:hAnsi="Arial CYR" w:cs="Arial CYR"/>
                <w:sz w:val="20"/>
                <w:szCs w:val="20"/>
                <w:lang w:val="ru-RU" w:eastAsia="ru-RU" w:bidi="ar-SA"/>
              </w:rPr>
              <w:t xml:space="preserve"> до 30 км</w:t>
            </w:r>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т</w:t>
            </w:r>
          </w:p>
        </w:tc>
        <w:tc>
          <w:tcPr>
            <w:tcW w:w="1134"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1,15</w:t>
            </w:r>
          </w:p>
        </w:tc>
        <w:tc>
          <w:tcPr>
            <w:tcW w:w="1134"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555"/>
        </w:trPr>
        <w:tc>
          <w:tcPr>
            <w:tcW w:w="660" w:type="dxa"/>
            <w:tcBorders>
              <w:top w:val="nil"/>
              <w:left w:val="single" w:sz="8" w:space="0" w:color="auto"/>
              <w:bottom w:val="nil"/>
              <w:right w:val="single" w:sz="4" w:space="0" w:color="auto"/>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c>
          <w:tcPr>
            <w:tcW w:w="5577" w:type="dxa"/>
            <w:gridSpan w:val="2"/>
            <w:tcBorders>
              <w:top w:val="nil"/>
              <w:left w:val="nil"/>
              <w:bottom w:val="nil"/>
              <w:right w:val="single" w:sz="4" w:space="0" w:color="000000"/>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ТИП 1 (</w:t>
            </w:r>
            <w:proofErr w:type="spellStart"/>
            <w:r w:rsidRPr="001C6396">
              <w:rPr>
                <w:rFonts w:ascii="Arial CYR" w:eastAsia="Times New Roman" w:hAnsi="Arial CYR" w:cs="Arial CYR"/>
                <w:sz w:val="20"/>
                <w:szCs w:val="20"/>
                <w:lang w:val="ru-RU" w:eastAsia="ru-RU" w:bidi="ar-SA"/>
              </w:rPr>
              <w:t>вентильовані</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фасадніі</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системи</w:t>
            </w:r>
            <w:proofErr w:type="spellEnd"/>
            <w:r w:rsidRPr="001C6396">
              <w:rPr>
                <w:rFonts w:ascii="Arial CYR" w:eastAsia="Times New Roman" w:hAnsi="Arial CYR" w:cs="Arial CYR"/>
                <w:sz w:val="20"/>
                <w:szCs w:val="20"/>
                <w:lang w:val="ru-RU" w:eastAsia="ru-RU" w:bidi="ar-SA"/>
              </w:rPr>
              <w:t xml:space="preserve"> типу</w:t>
            </w:r>
            <w:r w:rsidRPr="001C6396">
              <w:rPr>
                <w:rFonts w:ascii="Arial CYR" w:eastAsia="Times New Roman" w:hAnsi="Arial CYR" w:cs="Arial CYR"/>
                <w:sz w:val="20"/>
                <w:szCs w:val="20"/>
                <w:lang w:val="ru-RU" w:eastAsia="ru-RU" w:bidi="ar-SA"/>
              </w:rPr>
              <w:br/>
              <w:t>СКАН/ВЕНТ РОК</w:t>
            </w:r>
            <w:proofErr w:type="gramStart"/>
            <w:r w:rsidRPr="001C6396">
              <w:rPr>
                <w:rFonts w:ascii="Arial CYR" w:eastAsia="Times New Roman" w:hAnsi="Arial CYR" w:cs="Arial CYR"/>
                <w:sz w:val="20"/>
                <w:szCs w:val="20"/>
                <w:lang w:val="ru-RU" w:eastAsia="ru-RU" w:bidi="ar-SA"/>
              </w:rPr>
              <w:t xml:space="preserve"> )</w:t>
            </w:r>
            <w:proofErr w:type="gramEnd"/>
          </w:p>
        </w:tc>
        <w:tc>
          <w:tcPr>
            <w:tcW w:w="1134" w:type="dxa"/>
            <w:tcBorders>
              <w:top w:val="nil"/>
              <w:left w:val="nil"/>
              <w:bottom w:val="nil"/>
              <w:right w:val="single" w:sz="4" w:space="0" w:color="auto"/>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c>
          <w:tcPr>
            <w:tcW w:w="1134" w:type="dxa"/>
            <w:tcBorders>
              <w:top w:val="nil"/>
              <w:left w:val="nil"/>
              <w:bottom w:val="nil"/>
              <w:right w:val="single" w:sz="4" w:space="0" w:color="auto"/>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c>
          <w:tcPr>
            <w:tcW w:w="1134" w:type="dxa"/>
            <w:tcBorders>
              <w:top w:val="nil"/>
              <w:left w:val="nil"/>
              <w:bottom w:val="nil"/>
              <w:right w:val="single" w:sz="8" w:space="0" w:color="auto"/>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818"/>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6</w:t>
            </w:r>
          </w:p>
        </w:tc>
        <w:tc>
          <w:tcPr>
            <w:tcW w:w="5577" w:type="dxa"/>
            <w:gridSpan w:val="2"/>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Улаштування</w:t>
            </w:r>
            <w:proofErr w:type="spellEnd"/>
            <w:r w:rsidRPr="001C6396">
              <w:rPr>
                <w:rFonts w:ascii="Arial CYR" w:eastAsia="Times New Roman" w:hAnsi="Arial CYR" w:cs="Arial CYR"/>
                <w:sz w:val="20"/>
                <w:szCs w:val="20"/>
                <w:lang w:val="ru-RU" w:eastAsia="ru-RU" w:bidi="ar-SA"/>
              </w:rPr>
              <w:t xml:space="preserve"> систем </w:t>
            </w:r>
            <w:proofErr w:type="spellStart"/>
            <w:r w:rsidRPr="001C6396">
              <w:rPr>
                <w:rFonts w:ascii="Arial CYR" w:eastAsia="Times New Roman" w:hAnsi="Arial CYR" w:cs="Arial CYR"/>
                <w:sz w:val="20"/>
                <w:szCs w:val="20"/>
                <w:lang w:val="ru-RU" w:eastAsia="ru-RU" w:bidi="ar-SA"/>
              </w:rPr>
              <w:t>термофасадів</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що</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вентилюються</w:t>
            </w:r>
            <w:proofErr w:type="spellEnd"/>
            <w:r w:rsidRPr="001C6396">
              <w:rPr>
                <w:rFonts w:ascii="Arial CYR" w:eastAsia="Times New Roman" w:hAnsi="Arial CYR" w:cs="Arial CYR"/>
                <w:sz w:val="20"/>
                <w:szCs w:val="20"/>
                <w:lang w:val="ru-RU" w:eastAsia="ru-RU" w:bidi="ar-SA"/>
              </w:rPr>
              <w:t>,</w:t>
            </w:r>
            <w:r w:rsidRPr="001C6396">
              <w:rPr>
                <w:rFonts w:ascii="Arial CYR" w:eastAsia="Times New Roman" w:hAnsi="Arial CYR" w:cs="Arial CYR"/>
                <w:sz w:val="20"/>
                <w:szCs w:val="20"/>
                <w:lang w:val="ru-RU" w:eastAsia="ru-RU" w:bidi="ar-SA"/>
              </w:rPr>
              <w:br/>
              <w:t xml:space="preserve">з </w:t>
            </w:r>
            <w:proofErr w:type="spellStart"/>
            <w:r w:rsidRPr="001C6396">
              <w:rPr>
                <w:rFonts w:ascii="Arial CYR" w:eastAsia="Times New Roman" w:hAnsi="Arial CYR" w:cs="Arial CYR"/>
                <w:sz w:val="20"/>
                <w:szCs w:val="20"/>
                <w:lang w:val="ru-RU" w:eastAsia="ru-RU" w:bidi="ar-SA"/>
              </w:rPr>
              <w:t>облицюванням</w:t>
            </w:r>
            <w:proofErr w:type="spellEnd"/>
            <w:r w:rsidRPr="001C6396">
              <w:rPr>
                <w:rFonts w:ascii="Arial CYR" w:eastAsia="Times New Roman" w:hAnsi="Arial CYR" w:cs="Arial CYR"/>
                <w:sz w:val="20"/>
                <w:szCs w:val="20"/>
                <w:lang w:val="ru-RU" w:eastAsia="ru-RU" w:bidi="ar-SA"/>
              </w:rPr>
              <w:t xml:space="preserve"> фасадною </w:t>
            </w:r>
            <w:proofErr w:type="spellStart"/>
            <w:r w:rsidRPr="001C6396">
              <w:rPr>
                <w:rFonts w:ascii="Arial CYR" w:eastAsia="Times New Roman" w:hAnsi="Arial CYR" w:cs="Arial CYR"/>
                <w:sz w:val="20"/>
                <w:szCs w:val="20"/>
                <w:lang w:val="ru-RU" w:eastAsia="ru-RU" w:bidi="ar-SA"/>
              </w:rPr>
              <w:t>керамічною</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плиткою</w:t>
            </w:r>
            <w:proofErr w:type="spellEnd"/>
            <w:r w:rsidRPr="001C6396">
              <w:rPr>
                <w:rFonts w:ascii="Arial CYR" w:eastAsia="Times New Roman" w:hAnsi="Arial CYR" w:cs="Arial CYR"/>
                <w:sz w:val="20"/>
                <w:szCs w:val="20"/>
                <w:lang w:val="ru-RU" w:eastAsia="ru-RU" w:bidi="ar-SA"/>
              </w:rPr>
              <w:t xml:space="preserve"> з</w:t>
            </w:r>
            <w:r w:rsidRPr="001C6396">
              <w:rPr>
                <w:rFonts w:ascii="Arial CYR" w:eastAsia="Times New Roman" w:hAnsi="Arial CYR" w:cs="Arial CYR"/>
                <w:sz w:val="20"/>
                <w:szCs w:val="20"/>
                <w:lang w:val="ru-RU" w:eastAsia="ru-RU" w:bidi="ar-SA"/>
              </w:rPr>
              <w:br/>
            </w:r>
            <w:proofErr w:type="spellStart"/>
            <w:r w:rsidRPr="001C6396">
              <w:rPr>
                <w:rFonts w:ascii="Arial CYR" w:eastAsia="Times New Roman" w:hAnsi="Arial CYR" w:cs="Arial CYR"/>
                <w:sz w:val="20"/>
                <w:szCs w:val="20"/>
                <w:lang w:val="ru-RU" w:eastAsia="ru-RU" w:bidi="ar-SA"/>
              </w:rPr>
              <w:t>риштувань</w:t>
            </w:r>
            <w:proofErr w:type="spellEnd"/>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xml:space="preserve"> м</w:t>
            </w:r>
            <w:proofErr w:type="gramStart"/>
            <w:r w:rsidRPr="001C6396">
              <w:rPr>
                <w:rFonts w:ascii="Arial CYR" w:eastAsia="Times New Roman" w:hAnsi="Arial CYR" w:cs="Arial CYR"/>
                <w:sz w:val="20"/>
                <w:szCs w:val="20"/>
                <w:lang w:val="ru-RU" w:eastAsia="ru-RU" w:bidi="ar-SA"/>
              </w:rPr>
              <w:t>2</w:t>
            </w:r>
            <w:proofErr w:type="gramEnd"/>
          </w:p>
        </w:tc>
        <w:tc>
          <w:tcPr>
            <w:tcW w:w="1134"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130</w:t>
            </w:r>
          </w:p>
        </w:tc>
        <w:tc>
          <w:tcPr>
            <w:tcW w:w="1134"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7</w:t>
            </w:r>
          </w:p>
        </w:tc>
        <w:tc>
          <w:tcPr>
            <w:tcW w:w="5577" w:type="dxa"/>
            <w:gridSpan w:val="2"/>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Дюбелі</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фасадні</w:t>
            </w:r>
            <w:proofErr w:type="spellEnd"/>
            <w:r w:rsidRPr="001C6396">
              <w:rPr>
                <w:rFonts w:ascii="Arial CYR" w:eastAsia="Times New Roman" w:hAnsi="Arial CYR" w:cs="Arial CYR"/>
                <w:sz w:val="20"/>
                <w:szCs w:val="20"/>
                <w:lang w:val="ru-RU" w:eastAsia="ru-RU" w:bidi="ar-SA"/>
              </w:rPr>
              <w:t xml:space="preserve"> 260мм з </w:t>
            </w:r>
            <w:proofErr w:type="spellStart"/>
            <w:r w:rsidRPr="001C6396">
              <w:rPr>
                <w:rFonts w:ascii="Arial CYR" w:eastAsia="Times New Roman" w:hAnsi="Arial CYR" w:cs="Arial CYR"/>
                <w:sz w:val="20"/>
                <w:szCs w:val="20"/>
                <w:lang w:val="ru-RU" w:eastAsia="ru-RU" w:bidi="ar-SA"/>
              </w:rPr>
              <w:t>термоговкою</w:t>
            </w:r>
            <w:proofErr w:type="spellEnd"/>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134"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410</w:t>
            </w:r>
          </w:p>
        </w:tc>
        <w:tc>
          <w:tcPr>
            <w:tcW w:w="1134"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8</w:t>
            </w:r>
          </w:p>
        </w:tc>
        <w:tc>
          <w:tcPr>
            <w:tcW w:w="5577" w:type="dxa"/>
            <w:gridSpan w:val="2"/>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Плити</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теплоізоляційні</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із</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мінеральної</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вати</w:t>
            </w:r>
            <w:proofErr w:type="spellEnd"/>
            <w:r w:rsidRPr="001C6396">
              <w:rPr>
                <w:rFonts w:ascii="Arial CYR" w:eastAsia="Times New Roman" w:hAnsi="Arial CYR" w:cs="Arial CYR"/>
                <w:sz w:val="20"/>
                <w:szCs w:val="20"/>
                <w:lang w:val="ru-RU" w:eastAsia="ru-RU" w:bidi="ar-SA"/>
              </w:rPr>
              <w:t xml:space="preserve"> т.150мм</w:t>
            </w:r>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м3</w:t>
            </w:r>
          </w:p>
        </w:tc>
        <w:tc>
          <w:tcPr>
            <w:tcW w:w="1134"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20,5</w:t>
            </w:r>
          </w:p>
        </w:tc>
        <w:tc>
          <w:tcPr>
            <w:tcW w:w="1134"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9</w:t>
            </w:r>
          </w:p>
        </w:tc>
        <w:tc>
          <w:tcPr>
            <w:tcW w:w="5577" w:type="dxa"/>
            <w:gridSpan w:val="2"/>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xml:space="preserve"> Консоль К</w:t>
            </w:r>
            <w:proofErr w:type="gramStart"/>
            <w:r w:rsidRPr="001C6396">
              <w:rPr>
                <w:rFonts w:ascii="Arial CYR" w:eastAsia="Times New Roman" w:hAnsi="Arial CYR" w:cs="Arial CYR"/>
                <w:sz w:val="20"/>
                <w:szCs w:val="20"/>
                <w:lang w:val="ru-RU" w:eastAsia="ru-RU" w:bidi="ar-SA"/>
              </w:rPr>
              <w:t>1</w:t>
            </w:r>
            <w:proofErr w:type="gramEnd"/>
            <w:r w:rsidRPr="001C6396">
              <w:rPr>
                <w:rFonts w:ascii="Arial CYR" w:eastAsia="Times New Roman" w:hAnsi="Arial CYR" w:cs="Arial CYR"/>
                <w:sz w:val="20"/>
                <w:szCs w:val="20"/>
                <w:lang w:val="ru-RU" w:eastAsia="ru-RU" w:bidi="ar-SA"/>
              </w:rPr>
              <w:t>.1</w:t>
            </w:r>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134"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554</w:t>
            </w:r>
          </w:p>
        </w:tc>
        <w:tc>
          <w:tcPr>
            <w:tcW w:w="1134"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10</w:t>
            </w:r>
          </w:p>
        </w:tc>
        <w:tc>
          <w:tcPr>
            <w:tcW w:w="5577" w:type="dxa"/>
            <w:gridSpan w:val="2"/>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Анкер 10*100мм</w:t>
            </w:r>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134"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554</w:t>
            </w:r>
          </w:p>
        </w:tc>
        <w:tc>
          <w:tcPr>
            <w:tcW w:w="1134"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11</w:t>
            </w:r>
          </w:p>
        </w:tc>
        <w:tc>
          <w:tcPr>
            <w:tcW w:w="5577" w:type="dxa"/>
            <w:gridSpan w:val="2"/>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Термоізоляційна</w:t>
            </w:r>
            <w:proofErr w:type="spellEnd"/>
            <w:r w:rsidRPr="001C6396">
              <w:rPr>
                <w:rFonts w:ascii="Arial CYR" w:eastAsia="Times New Roman" w:hAnsi="Arial CYR" w:cs="Arial CYR"/>
                <w:sz w:val="20"/>
                <w:szCs w:val="20"/>
                <w:lang w:val="ru-RU" w:eastAsia="ru-RU" w:bidi="ar-SA"/>
              </w:rPr>
              <w:t xml:space="preserve"> прокладка (</w:t>
            </w:r>
            <w:proofErr w:type="spellStart"/>
            <w:proofErr w:type="gramStart"/>
            <w:r w:rsidRPr="001C6396">
              <w:rPr>
                <w:rFonts w:ascii="Arial CYR" w:eastAsia="Times New Roman" w:hAnsi="Arial CYR" w:cs="Arial CYR"/>
                <w:sz w:val="20"/>
                <w:szCs w:val="20"/>
                <w:lang w:val="ru-RU" w:eastAsia="ru-RU" w:bidi="ar-SA"/>
              </w:rPr>
              <w:t>п</w:t>
            </w:r>
            <w:proofErr w:type="gramEnd"/>
            <w:r w:rsidRPr="001C6396">
              <w:rPr>
                <w:rFonts w:ascii="Arial CYR" w:eastAsia="Times New Roman" w:hAnsi="Arial CYR" w:cs="Arial CYR"/>
                <w:sz w:val="20"/>
                <w:szCs w:val="20"/>
                <w:lang w:val="ru-RU" w:eastAsia="ru-RU" w:bidi="ar-SA"/>
              </w:rPr>
              <w:t>ід</w:t>
            </w:r>
            <w:proofErr w:type="spellEnd"/>
            <w:r w:rsidRPr="001C6396">
              <w:rPr>
                <w:rFonts w:ascii="Arial CYR" w:eastAsia="Times New Roman" w:hAnsi="Arial CYR" w:cs="Arial CYR"/>
                <w:sz w:val="20"/>
                <w:szCs w:val="20"/>
                <w:lang w:val="ru-RU" w:eastAsia="ru-RU" w:bidi="ar-SA"/>
              </w:rPr>
              <w:t xml:space="preserve"> анкер)</w:t>
            </w:r>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134"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3736</w:t>
            </w:r>
          </w:p>
        </w:tc>
        <w:tc>
          <w:tcPr>
            <w:tcW w:w="1134"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12</w:t>
            </w:r>
          </w:p>
        </w:tc>
        <w:tc>
          <w:tcPr>
            <w:tcW w:w="5577" w:type="dxa"/>
            <w:gridSpan w:val="2"/>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Проф</w:t>
            </w:r>
            <w:proofErr w:type="gramEnd"/>
            <w:r w:rsidRPr="001C6396">
              <w:rPr>
                <w:rFonts w:ascii="Arial CYR" w:eastAsia="Times New Roman" w:hAnsi="Arial CYR" w:cs="Arial CYR"/>
                <w:sz w:val="20"/>
                <w:szCs w:val="20"/>
                <w:lang w:val="ru-RU" w:eastAsia="ru-RU" w:bidi="ar-SA"/>
              </w:rPr>
              <w:t>іль</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спеціальний</w:t>
            </w:r>
            <w:proofErr w:type="spellEnd"/>
            <w:r w:rsidRPr="001C6396">
              <w:rPr>
                <w:rFonts w:ascii="Arial CYR" w:eastAsia="Times New Roman" w:hAnsi="Arial CYR" w:cs="Arial CYR"/>
                <w:sz w:val="20"/>
                <w:szCs w:val="20"/>
                <w:lang w:val="ru-RU" w:eastAsia="ru-RU" w:bidi="ar-SA"/>
              </w:rPr>
              <w:t xml:space="preserve"> Ригель Р1.1</w:t>
            </w:r>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
        </w:tc>
        <w:tc>
          <w:tcPr>
            <w:tcW w:w="1134"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299</w:t>
            </w:r>
          </w:p>
        </w:tc>
        <w:tc>
          <w:tcPr>
            <w:tcW w:w="1134"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13</w:t>
            </w:r>
          </w:p>
        </w:tc>
        <w:tc>
          <w:tcPr>
            <w:tcW w:w="5577" w:type="dxa"/>
            <w:gridSpan w:val="2"/>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Проф</w:t>
            </w:r>
            <w:proofErr w:type="gramEnd"/>
            <w:r w:rsidRPr="001C6396">
              <w:rPr>
                <w:rFonts w:ascii="Arial CYR" w:eastAsia="Times New Roman" w:hAnsi="Arial CYR" w:cs="Arial CYR"/>
                <w:sz w:val="20"/>
                <w:szCs w:val="20"/>
                <w:lang w:val="ru-RU" w:eastAsia="ru-RU" w:bidi="ar-SA"/>
              </w:rPr>
              <w:t>іль</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спеціальний</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Стійка</w:t>
            </w:r>
            <w:proofErr w:type="spellEnd"/>
            <w:r w:rsidRPr="001C6396">
              <w:rPr>
                <w:rFonts w:ascii="Arial CYR" w:eastAsia="Times New Roman" w:hAnsi="Arial CYR" w:cs="Arial CYR"/>
                <w:sz w:val="20"/>
                <w:szCs w:val="20"/>
                <w:lang w:val="ru-RU" w:eastAsia="ru-RU" w:bidi="ar-SA"/>
              </w:rPr>
              <w:t xml:space="preserve"> С1</w:t>
            </w:r>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
        </w:tc>
        <w:tc>
          <w:tcPr>
            <w:tcW w:w="1134"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574</w:t>
            </w:r>
          </w:p>
        </w:tc>
        <w:tc>
          <w:tcPr>
            <w:tcW w:w="1134"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14</w:t>
            </w:r>
          </w:p>
        </w:tc>
        <w:tc>
          <w:tcPr>
            <w:tcW w:w="5577" w:type="dxa"/>
            <w:gridSpan w:val="2"/>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Саморізи</w:t>
            </w:r>
            <w:proofErr w:type="spellEnd"/>
            <w:r w:rsidRPr="001C6396">
              <w:rPr>
                <w:rFonts w:ascii="Arial CYR" w:eastAsia="Times New Roman" w:hAnsi="Arial CYR" w:cs="Arial CYR"/>
                <w:sz w:val="20"/>
                <w:szCs w:val="20"/>
                <w:lang w:val="ru-RU" w:eastAsia="ru-RU" w:bidi="ar-SA"/>
              </w:rPr>
              <w:t xml:space="preserve"> 4,8*55 RALL</w:t>
            </w:r>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134"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1950</w:t>
            </w:r>
          </w:p>
        </w:tc>
        <w:tc>
          <w:tcPr>
            <w:tcW w:w="1134"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15</w:t>
            </w:r>
          </w:p>
        </w:tc>
        <w:tc>
          <w:tcPr>
            <w:tcW w:w="5577" w:type="dxa"/>
            <w:gridSpan w:val="2"/>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Саморізи</w:t>
            </w:r>
            <w:proofErr w:type="spellEnd"/>
            <w:r w:rsidRPr="001C6396">
              <w:rPr>
                <w:rFonts w:ascii="Arial CYR" w:eastAsia="Times New Roman" w:hAnsi="Arial CYR" w:cs="Arial CYR"/>
                <w:sz w:val="20"/>
                <w:szCs w:val="20"/>
                <w:lang w:val="ru-RU" w:eastAsia="ru-RU" w:bidi="ar-SA"/>
              </w:rPr>
              <w:t xml:space="preserve"> 6,3*19</w:t>
            </w:r>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134"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520</w:t>
            </w:r>
          </w:p>
        </w:tc>
        <w:tc>
          <w:tcPr>
            <w:tcW w:w="1134"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555"/>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16</w:t>
            </w:r>
          </w:p>
        </w:tc>
        <w:tc>
          <w:tcPr>
            <w:tcW w:w="5577" w:type="dxa"/>
            <w:gridSpan w:val="2"/>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Камінь</w:t>
            </w:r>
            <w:proofErr w:type="spellEnd"/>
            <w:r w:rsidRPr="001C6396">
              <w:rPr>
                <w:rFonts w:ascii="Arial CYR" w:eastAsia="Times New Roman" w:hAnsi="Arial CYR" w:cs="Arial CYR"/>
                <w:sz w:val="20"/>
                <w:szCs w:val="20"/>
                <w:lang w:val="ru-RU" w:eastAsia="ru-RU" w:bidi="ar-SA"/>
              </w:rPr>
              <w:t xml:space="preserve"> </w:t>
            </w:r>
            <w:proofErr w:type="gramStart"/>
            <w:r w:rsidRPr="001C6396">
              <w:rPr>
                <w:rFonts w:ascii="Arial CYR" w:eastAsia="Times New Roman" w:hAnsi="Arial CYR" w:cs="Arial CYR"/>
                <w:sz w:val="20"/>
                <w:szCs w:val="20"/>
                <w:lang w:val="ru-RU" w:eastAsia="ru-RU" w:bidi="ar-SA"/>
              </w:rPr>
              <w:t>фасадного</w:t>
            </w:r>
            <w:proofErr w:type="gram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облицювання</w:t>
            </w:r>
            <w:proofErr w:type="spellEnd"/>
            <w:r w:rsidRPr="001C6396">
              <w:rPr>
                <w:rFonts w:ascii="Arial CYR" w:eastAsia="Times New Roman" w:hAnsi="Arial CYR" w:cs="Arial CYR"/>
                <w:sz w:val="20"/>
                <w:szCs w:val="20"/>
                <w:lang w:val="ru-RU" w:eastAsia="ru-RU" w:bidi="ar-SA"/>
              </w:rPr>
              <w:t xml:space="preserve"> для </w:t>
            </w:r>
            <w:proofErr w:type="spellStart"/>
            <w:r w:rsidRPr="001C6396">
              <w:rPr>
                <w:rFonts w:ascii="Arial CYR" w:eastAsia="Times New Roman" w:hAnsi="Arial CYR" w:cs="Arial CYR"/>
                <w:sz w:val="20"/>
                <w:szCs w:val="20"/>
                <w:lang w:val="ru-RU" w:eastAsia="ru-RU" w:bidi="ar-SA"/>
              </w:rPr>
              <w:t>вентильованих</w:t>
            </w:r>
            <w:proofErr w:type="spellEnd"/>
            <w:r w:rsidRPr="001C6396">
              <w:rPr>
                <w:rFonts w:ascii="Arial CYR" w:eastAsia="Times New Roman" w:hAnsi="Arial CYR" w:cs="Arial CYR"/>
                <w:sz w:val="20"/>
                <w:szCs w:val="20"/>
                <w:lang w:val="ru-RU" w:eastAsia="ru-RU" w:bidi="ar-SA"/>
              </w:rPr>
              <w:br/>
            </w:r>
            <w:proofErr w:type="spellStart"/>
            <w:r w:rsidRPr="001C6396">
              <w:rPr>
                <w:rFonts w:ascii="Arial CYR" w:eastAsia="Times New Roman" w:hAnsi="Arial CYR" w:cs="Arial CYR"/>
                <w:sz w:val="20"/>
                <w:szCs w:val="20"/>
                <w:lang w:val="ru-RU" w:eastAsia="ru-RU" w:bidi="ar-SA"/>
              </w:rPr>
              <w:t>фасадів</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клінкер</w:t>
            </w:r>
            <w:proofErr w:type="spellEnd"/>
            <w:r w:rsidRPr="001C6396">
              <w:rPr>
                <w:rFonts w:ascii="Arial CYR" w:eastAsia="Times New Roman" w:hAnsi="Arial CYR" w:cs="Arial CYR"/>
                <w:sz w:val="20"/>
                <w:szCs w:val="20"/>
                <w:lang w:val="ru-RU" w:eastAsia="ru-RU" w:bidi="ar-SA"/>
              </w:rPr>
              <w:t xml:space="preserve">/цемент) </w:t>
            </w:r>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roofErr w:type="gramStart"/>
            <w:r w:rsidRPr="001C6396">
              <w:rPr>
                <w:rFonts w:ascii="Arial CYR" w:eastAsia="Times New Roman" w:hAnsi="Arial CYR" w:cs="Arial CYR"/>
                <w:sz w:val="20"/>
                <w:szCs w:val="20"/>
                <w:lang w:val="ru-RU" w:eastAsia="ru-RU" w:bidi="ar-SA"/>
              </w:rPr>
              <w:t>2</w:t>
            </w:r>
            <w:proofErr w:type="gramEnd"/>
          </w:p>
        </w:tc>
        <w:tc>
          <w:tcPr>
            <w:tcW w:w="1134"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137,8</w:t>
            </w:r>
          </w:p>
        </w:tc>
        <w:tc>
          <w:tcPr>
            <w:tcW w:w="1134"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17</w:t>
            </w:r>
          </w:p>
        </w:tc>
        <w:tc>
          <w:tcPr>
            <w:tcW w:w="5577" w:type="dxa"/>
            <w:gridSpan w:val="2"/>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Стр</w:t>
            </w:r>
            <w:proofErr w:type="gramStart"/>
            <w:r w:rsidRPr="001C6396">
              <w:rPr>
                <w:rFonts w:ascii="Arial CYR" w:eastAsia="Times New Roman" w:hAnsi="Arial CYR" w:cs="Arial CYR"/>
                <w:sz w:val="20"/>
                <w:szCs w:val="20"/>
                <w:lang w:val="ru-RU" w:eastAsia="ru-RU" w:bidi="ar-SA"/>
              </w:rPr>
              <w:t>i</w:t>
            </w:r>
            <w:proofErr w:type="gramEnd"/>
            <w:r w:rsidRPr="001C6396">
              <w:rPr>
                <w:rFonts w:ascii="Arial CYR" w:eastAsia="Times New Roman" w:hAnsi="Arial CYR" w:cs="Arial CYR"/>
                <w:sz w:val="20"/>
                <w:szCs w:val="20"/>
                <w:lang w:val="ru-RU" w:eastAsia="ru-RU" w:bidi="ar-SA"/>
              </w:rPr>
              <w:t>чка</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ущільнювальна</w:t>
            </w:r>
            <w:proofErr w:type="spellEnd"/>
            <w:r w:rsidRPr="001C6396">
              <w:rPr>
                <w:rFonts w:ascii="Arial CYR" w:eastAsia="Times New Roman" w:hAnsi="Arial CYR" w:cs="Arial CYR"/>
                <w:sz w:val="20"/>
                <w:szCs w:val="20"/>
                <w:lang w:val="ru-RU" w:eastAsia="ru-RU" w:bidi="ar-SA"/>
              </w:rPr>
              <w:t xml:space="preserve"> EPDM 30мм </w:t>
            </w:r>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
        </w:tc>
        <w:tc>
          <w:tcPr>
            <w:tcW w:w="1134"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32</w:t>
            </w:r>
          </w:p>
        </w:tc>
        <w:tc>
          <w:tcPr>
            <w:tcW w:w="1134"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18</w:t>
            </w:r>
          </w:p>
        </w:tc>
        <w:tc>
          <w:tcPr>
            <w:tcW w:w="5577" w:type="dxa"/>
            <w:gridSpan w:val="2"/>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Проф</w:t>
            </w:r>
            <w:proofErr w:type="gramEnd"/>
            <w:r w:rsidRPr="001C6396">
              <w:rPr>
                <w:rFonts w:ascii="Arial CYR" w:eastAsia="Times New Roman" w:hAnsi="Arial CYR" w:cs="Arial CYR"/>
                <w:sz w:val="20"/>
                <w:szCs w:val="20"/>
                <w:lang w:val="ru-RU" w:eastAsia="ru-RU" w:bidi="ar-SA"/>
              </w:rPr>
              <w:t>іль</w:t>
            </w:r>
            <w:proofErr w:type="spellEnd"/>
            <w:r w:rsidRPr="001C6396">
              <w:rPr>
                <w:rFonts w:ascii="Arial CYR" w:eastAsia="Times New Roman" w:hAnsi="Arial CYR" w:cs="Arial CYR"/>
                <w:sz w:val="20"/>
                <w:szCs w:val="20"/>
                <w:lang w:val="ru-RU" w:eastAsia="ru-RU" w:bidi="ar-SA"/>
              </w:rPr>
              <w:t xml:space="preserve"> - </w:t>
            </w:r>
            <w:proofErr w:type="spellStart"/>
            <w:r w:rsidRPr="001C6396">
              <w:rPr>
                <w:rFonts w:ascii="Arial CYR" w:eastAsia="Times New Roman" w:hAnsi="Arial CYR" w:cs="Arial CYR"/>
                <w:sz w:val="20"/>
                <w:szCs w:val="20"/>
                <w:lang w:val="ru-RU" w:eastAsia="ru-RU" w:bidi="ar-SA"/>
              </w:rPr>
              <w:t>нижній</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крапельник</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графіт</w:t>
            </w:r>
            <w:proofErr w:type="spellEnd"/>
            <w:r w:rsidRPr="001C6396">
              <w:rPr>
                <w:rFonts w:ascii="Arial CYR" w:eastAsia="Times New Roman" w:hAnsi="Arial CYR" w:cs="Arial CYR"/>
                <w:sz w:val="20"/>
                <w:szCs w:val="20"/>
                <w:lang w:val="ru-RU" w:eastAsia="ru-RU" w:bidi="ar-SA"/>
              </w:rPr>
              <w:t>)</w:t>
            </w:r>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
        </w:tc>
        <w:tc>
          <w:tcPr>
            <w:tcW w:w="1134"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21</w:t>
            </w:r>
          </w:p>
        </w:tc>
        <w:tc>
          <w:tcPr>
            <w:tcW w:w="1134"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19</w:t>
            </w:r>
          </w:p>
        </w:tc>
        <w:tc>
          <w:tcPr>
            <w:tcW w:w="5577" w:type="dxa"/>
            <w:gridSpan w:val="2"/>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Проф</w:t>
            </w:r>
            <w:proofErr w:type="gramEnd"/>
            <w:r w:rsidRPr="001C6396">
              <w:rPr>
                <w:rFonts w:ascii="Arial CYR" w:eastAsia="Times New Roman" w:hAnsi="Arial CYR" w:cs="Arial CYR"/>
                <w:sz w:val="20"/>
                <w:szCs w:val="20"/>
                <w:lang w:val="ru-RU" w:eastAsia="ru-RU" w:bidi="ar-SA"/>
              </w:rPr>
              <w:t>іль</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стартовий</w:t>
            </w:r>
            <w:proofErr w:type="spellEnd"/>
            <w:r w:rsidRPr="001C6396">
              <w:rPr>
                <w:rFonts w:ascii="Arial CYR" w:eastAsia="Times New Roman" w:hAnsi="Arial CYR" w:cs="Arial CYR"/>
                <w:sz w:val="20"/>
                <w:szCs w:val="20"/>
                <w:lang w:val="ru-RU" w:eastAsia="ru-RU" w:bidi="ar-SA"/>
              </w:rPr>
              <w:t xml:space="preserve"> </w:t>
            </w:r>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
        </w:tc>
        <w:tc>
          <w:tcPr>
            <w:tcW w:w="1134"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21</w:t>
            </w:r>
          </w:p>
        </w:tc>
        <w:tc>
          <w:tcPr>
            <w:tcW w:w="1134"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555"/>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20</w:t>
            </w:r>
          </w:p>
        </w:tc>
        <w:tc>
          <w:tcPr>
            <w:tcW w:w="5577" w:type="dxa"/>
            <w:gridSpan w:val="2"/>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Улаштування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пароізоляційного</w:t>
            </w:r>
            <w:proofErr w:type="spellEnd"/>
            <w:r w:rsidRPr="001C6396">
              <w:rPr>
                <w:rFonts w:ascii="Arial CYR" w:eastAsia="Times New Roman" w:hAnsi="Arial CYR" w:cs="Arial CYR"/>
                <w:sz w:val="20"/>
                <w:szCs w:val="20"/>
                <w:lang w:val="ru-RU" w:eastAsia="ru-RU" w:bidi="ar-SA"/>
              </w:rPr>
              <w:t xml:space="preserve"> шару плоских </w:t>
            </w:r>
            <w:proofErr w:type="spellStart"/>
            <w:r w:rsidRPr="001C6396">
              <w:rPr>
                <w:rFonts w:ascii="Arial CYR" w:eastAsia="Times New Roman" w:hAnsi="Arial CYR" w:cs="Arial CYR"/>
                <w:sz w:val="20"/>
                <w:szCs w:val="20"/>
                <w:lang w:val="ru-RU" w:eastAsia="ru-RU" w:bidi="ar-SA"/>
              </w:rPr>
              <w:t>поверхонь</w:t>
            </w:r>
            <w:proofErr w:type="spellEnd"/>
            <w:r w:rsidRPr="001C6396">
              <w:rPr>
                <w:rFonts w:ascii="Arial CYR" w:eastAsia="Times New Roman" w:hAnsi="Arial CYR" w:cs="Arial CYR"/>
                <w:sz w:val="20"/>
                <w:szCs w:val="20"/>
                <w:lang w:val="ru-RU" w:eastAsia="ru-RU" w:bidi="ar-SA"/>
              </w:rPr>
              <w:br/>
              <w:t xml:space="preserve">з </w:t>
            </w:r>
            <w:proofErr w:type="spellStart"/>
            <w:proofErr w:type="gramStart"/>
            <w:r w:rsidRPr="001C6396">
              <w:rPr>
                <w:rFonts w:ascii="Arial CYR" w:eastAsia="Times New Roman" w:hAnsi="Arial CYR" w:cs="Arial CYR"/>
                <w:sz w:val="20"/>
                <w:szCs w:val="20"/>
                <w:lang w:val="ru-RU" w:eastAsia="ru-RU" w:bidi="ar-SA"/>
              </w:rPr>
              <w:t>пл</w:t>
            </w:r>
            <w:proofErr w:type="gramEnd"/>
            <w:r w:rsidRPr="001C6396">
              <w:rPr>
                <w:rFonts w:ascii="Arial CYR" w:eastAsia="Times New Roman" w:hAnsi="Arial CYR" w:cs="Arial CYR"/>
                <w:sz w:val="20"/>
                <w:szCs w:val="20"/>
                <w:lang w:val="ru-RU" w:eastAsia="ru-RU" w:bidi="ar-SA"/>
              </w:rPr>
              <w:t>івки</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поліетиленової</w:t>
            </w:r>
            <w:proofErr w:type="spellEnd"/>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xml:space="preserve"> м</w:t>
            </w:r>
            <w:proofErr w:type="gramStart"/>
            <w:r w:rsidRPr="001C6396">
              <w:rPr>
                <w:rFonts w:ascii="Arial CYR" w:eastAsia="Times New Roman" w:hAnsi="Arial CYR" w:cs="Arial CYR"/>
                <w:sz w:val="20"/>
                <w:szCs w:val="20"/>
                <w:lang w:val="ru-RU" w:eastAsia="ru-RU" w:bidi="ar-SA"/>
              </w:rPr>
              <w:t>2</w:t>
            </w:r>
            <w:proofErr w:type="gramEnd"/>
          </w:p>
        </w:tc>
        <w:tc>
          <w:tcPr>
            <w:tcW w:w="1134"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130</w:t>
            </w:r>
          </w:p>
        </w:tc>
        <w:tc>
          <w:tcPr>
            <w:tcW w:w="1134"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818"/>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21</w:t>
            </w:r>
          </w:p>
        </w:tc>
        <w:tc>
          <w:tcPr>
            <w:tcW w:w="5577" w:type="dxa"/>
            <w:gridSpan w:val="2"/>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Вітробар'є</w:t>
            </w:r>
            <w:proofErr w:type="gramStart"/>
            <w:r w:rsidRPr="001C6396">
              <w:rPr>
                <w:rFonts w:ascii="Arial CYR" w:eastAsia="Times New Roman" w:hAnsi="Arial CYR" w:cs="Arial CYR"/>
                <w:sz w:val="20"/>
                <w:szCs w:val="20"/>
                <w:lang w:val="ru-RU" w:eastAsia="ru-RU" w:bidi="ar-SA"/>
              </w:rPr>
              <w:t>р</w:t>
            </w:r>
            <w:proofErr w:type="spellEnd"/>
            <w:proofErr w:type="gram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вітрогідрозащитна</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двошарова</w:t>
            </w:r>
            <w:proofErr w:type="spellEnd"/>
            <w:r w:rsidRPr="001C6396">
              <w:rPr>
                <w:rFonts w:ascii="Arial CYR" w:eastAsia="Times New Roman" w:hAnsi="Arial CYR" w:cs="Arial CYR"/>
                <w:sz w:val="20"/>
                <w:szCs w:val="20"/>
                <w:lang w:val="ru-RU" w:eastAsia="ru-RU" w:bidi="ar-SA"/>
              </w:rPr>
              <w:br/>
            </w:r>
            <w:proofErr w:type="spellStart"/>
            <w:r w:rsidRPr="001C6396">
              <w:rPr>
                <w:rFonts w:ascii="Arial CYR" w:eastAsia="Times New Roman" w:hAnsi="Arial CYR" w:cs="Arial CYR"/>
                <w:sz w:val="20"/>
                <w:szCs w:val="20"/>
                <w:lang w:val="ru-RU" w:eastAsia="ru-RU" w:bidi="ar-SA"/>
              </w:rPr>
              <w:t>супердиффузійна</w:t>
            </w:r>
            <w:proofErr w:type="spellEnd"/>
            <w:r w:rsidRPr="001C6396">
              <w:rPr>
                <w:rFonts w:ascii="Arial CYR" w:eastAsia="Times New Roman" w:hAnsi="Arial CYR" w:cs="Arial CYR"/>
                <w:sz w:val="20"/>
                <w:szCs w:val="20"/>
                <w:lang w:val="ru-RU" w:eastAsia="ru-RU" w:bidi="ar-SA"/>
              </w:rPr>
              <w:t xml:space="preserve"> мембрана для </w:t>
            </w:r>
            <w:proofErr w:type="spellStart"/>
            <w:r w:rsidRPr="001C6396">
              <w:rPr>
                <w:rFonts w:ascii="Arial CYR" w:eastAsia="Times New Roman" w:hAnsi="Arial CYR" w:cs="Arial CYR"/>
                <w:sz w:val="20"/>
                <w:szCs w:val="20"/>
                <w:lang w:val="ru-RU" w:eastAsia="ru-RU" w:bidi="ar-SA"/>
              </w:rPr>
              <w:t>вентильованих</w:t>
            </w:r>
            <w:proofErr w:type="spellEnd"/>
            <w:r w:rsidRPr="001C6396">
              <w:rPr>
                <w:rFonts w:ascii="Arial CYR" w:eastAsia="Times New Roman" w:hAnsi="Arial CYR" w:cs="Arial CYR"/>
                <w:sz w:val="20"/>
                <w:szCs w:val="20"/>
                <w:lang w:val="ru-RU" w:eastAsia="ru-RU" w:bidi="ar-SA"/>
              </w:rPr>
              <w:br/>
            </w:r>
            <w:proofErr w:type="spellStart"/>
            <w:r w:rsidRPr="001C6396">
              <w:rPr>
                <w:rFonts w:ascii="Arial CYR" w:eastAsia="Times New Roman" w:hAnsi="Arial CYR" w:cs="Arial CYR"/>
                <w:sz w:val="20"/>
                <w:szCs w:val="20"/>
                <w:lang w:val="ru-RU" w:eastAsia="ru-RU" w:bidi="ar-SA"/>
              </w:rPr>
              <w:t>фасадів</w:t>
            </w:r>
            <w:proofErr w:type="spellEnd"/>
            <w:r w:rsidRPr="001C6396">
              <w:rPr>
                <w:rFonts w:ascii="Arial CYR" w:eastAsia="Times New Roman" w:hAnsi="Arial CYR" w:cs="Arial CYR"/>
                <w:sz w:val="20"/>
                <w:szCs w:val="20"/>
                <w:lang w:val="ru-RU" w:eastAsia="ru-RU" w:bidi="ar-SA"/>
              </w:rPr>
              <w:t>)</w:t>
            </w:r>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roofErr w:type="gramStart"/>
            <w:r w:rsidRPr="001C6396">
              <w:rPr>
                <w:rFonts w:ascii="Arial CYR" w:eastAsia="Times New Roman" w:hAnsi="Arial CYR" w:cs="Arial CYR"/>
                <w:sz w:val="20"/>
                <w:szCs w:val="20"/>
                <w:lang w:val="ru-RU" w:eastAsia="ru-RU" w:bidi="ar-SA"/>
              </w:rPr>
              <w:t>2</w:t>
            </w:r>
            <w:proofErr w:type="gramEnd"/>
          </w:p>
        </w:tc>
        <w:tc>
          <w:tcPr>
            <w:tcW w:w="1134"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149,5</w:t>
            </w:r>
          </w:p>
        </w:tc>
        <w:tc>
          <w:tcPr>
            <w:tcW w:w="1134"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22</w:t>
            </w:r>
          </w:p>
        </w:tc>
        <w:tc>
          <w:tcPr>
            <w:tcW w:w="5577" w:type="dxa"/>
            <w:gridSpan w:val="2"/>
            <w:tcBorders>
              <w:top w:val="nil"/>
              <w:left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Стр</w:t>
            </w:r>
            <w:proofErr w:type="gramStart"/>
            <w:r w:rsidRPr="001C6396">
              <w:rPr>
                <w:rFonts w:ascii="Arial CYR" w:eastAsia="Times New Roman" w:hAnsi="Arial CYR" w:cs="Arial CYR"/>
                <w:sz w:val="20"/>
                <w:szCs w:val="20"/>
                <w:lang w:val="ru-RU" w:eastAsia="ru-RU" w:bidi="ar-SA"/>
              </w:rPr>
              <w:t>i</w:t>
            </w:r>
            <w:proofErr w:type="gramEnd"/>
            <w:r w:rsidRPr="001C6396">
              <w:rPr>
                <w:rFonts w:ascii="Arial CYR" w:eastAsia="Times New Roman" w:hAnsi="Arial CYR" w:cs="Arial CYR"/>
                <w:sz w:val="20"/>
                <w:szCs w:val="20"/>
                <w:lang w:val="ru-RU" w:eastAsia="ru-RU" w:bidi="ar-SA"/>
              </w:rPr>
              <w:t>чка</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ущільнювальна</w:t>
            </w:r>
            <w:proofErr w:type="spellEnd"/>
            <w:r w:rsidRPr="001C6396">
              <w:rPr>
                <w:rFonts w:ascii="Arial CYR" w:eastAsia="Times New Roman" w:hAnsi="Arial CYR" w:cs="Arial CYR"/>
                <w:sz w:val="20"/>
                <w:szCs w:val="20"/>
                <w:lang w:val="ru-RU" w:eastAsia="ru-RU" w:bidi="ar-SA"/>
              </w:rPr>
              <w:t xml:space="preserve"> EPDM 30мм </w:t>
            </w:r>
          </w:p>
        </w:tc>
        <w:tc>
          <w:tcPr>
            <w:tcW w:w="1134" w:type="dxa"/>
            <w:tcBorders>
              <w:top w:val="nil"/>
              <w:left w:val="single" w:sz="4" w:space="0" w:color="auto"/>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
        </w:tc>
        <w:tc>
          <w:tcPr>
            <w:tcW w:w="1134" w:type="dxa"/>
            <w:tcBorders>
              <w:top w:val="nil"/>
              <w:left w:val="single" w:sz="4" w:space="0" w:color="auto"/>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128</w:t>
            </w:r>
          </w:p>
        </w:tc>
        <w:tc>
          <w:tcPr>
            <w:tcW w:w="1134" w:type="dxa"/>
            <w:tcBorders>
              <w:top w:val="nil"/>
              <w:left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818"/>
        </w:trPr>
        <w:tc>
          <w:tcPr>
            <w:tcW w:w="660" w:type="dxa"/>
            <w:tcBorders>
              <w:top w:val="nil"/>
              <w:left w:val="single" w:sz="8" w:space="0" w:color="auto"/>
              <w:bottom w:val="single" w:sz="8" w:space="0" w:color="auto"/>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23</w:t>
            </w:r>
          </w:p>
        </w:tc>
        <w:tc>
          <w:tcPr>
            <w:tcW w:w="5577" w:type="dxa"/>
            <w:gridSpan w:val="2"/>
            <w:tcBorders>
              <w:top w:val="nil"/>
              <w:left w:val="nil"/>
              <w:bottom w:val="single" w:sz="8" w:space="0" w:color="auto"/>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Установлення</w:t>
            </w:r>
            <w:proofErr w:type="spellEnd"/>
            <w:r w:rsidRPr="001C6396">
              <w:rPr>
                <w:rFonts w:ascii="Arial CYR" w:eastAsia="Times New Roman" w:hAnsi="Arial CYR" w:cs="Arial CYR"/>
                <w:sz w:val="20"/>
                <w:szCs w:val="20"/>
                <w:lang w:val="ru-RU" w:eastAsia="ru-RU" w:bidi="ar-SA"/>
              </w:rPr>
              <w:t xml:space="preserve"> та </w:t>
            </w:r>
            <w:proofErr w:type="spellStart"/>
            <w:r w:rsidRPr="001C6396">
              <w:rPr>
                <w:rFonts w:ascii="Arial CYR" w:eastAsia="Times New Roman" w:hAnsi="Arial CYR" w:cs="Arial CYR"/>
                <w:sz w:val="20"/>
                <w:szCs w:val="20"/>
                <w:lang w:val="ru-RU" w:eastAsia="ru-RU" w:bidi="ar-SA"/>
              </w:rPr>
              <w:t>розбирання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зовнішніх</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металевих</w:t>
            </w:r>
            <w:proofErr w:type="spellEnd"/>
            <w:r w:rsidRPr="001C6396">
              <w:rPr>
                <w:rFonts w:ascii="Arial CYR" w:eastAsia="Times New Roman" w:hAnsi="Arial CYR" w:cs="Arial CYR"/>
                <w:sz w:val="20"/>
                <w:szCs w:val="20"/>
                <w:lang w:val="ru-RU" w:eastAsia="ru-RU" w:bidi="ar-SA"/>
              </w:rPr>
              <w:br/>
            </w:r>
            <w:proofErr w:type="spellStart"/>
            <w:r w:rsidRPr="001C6396">
              <w:rPr>
                <w:rFonts w:ascii="Arial CYR" w:eastAsia="Times New Roman" w:hAnsi="Arial CYR" w:cs="Arial CYR"/>
                <w:sz w:val="20"/>
                <w:szCs w:val="20"/>
                <w:lang w:val="ru-RU" w:eastAsia="ru-RU" w:bidi="ar-SA"/>
              </w:rPr>
              <w:t>трубчастих</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інвентарних</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риштувань</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висота</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риштувань</w:t>
            </w:r>
            <w:proofErr w:type="spellEnd"/>
            <w:r w:rsidRPr="001C6396">
              <w:rPr>
                <w:rFonts w:ascii="Arial CYR" w:eastAsia="Times New Roman" w:hAnsi="Arial CYR" w:cs="Arial CYR"/>
                <w:sz w:val="20"/>
                <w:szCs w:val="20"/>
                <w:lang w:val="ru-RU" w:eastAsia="ru-RU" w:bidi="ar-SA"/>
              </w:rPr>
              <w:br/>
              <w:t>до 16 м</w:t>
            </w:r>
          </w:p>
        </w:tc>
        <w:tc>
          <w:tcPr>
            <w:tcW w:w="1134" w:type="dxa"/>
            <w:tcBorders>
              <w:top w:val="nil"/>
              <w:left w:val="single" w:sz="4" w:space="0" w:color="auto"/>
              <w:bottom w:val="single" w:sz="8" w:space="0" w:color="auto"/>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roofErr w:type="gramStart"/>
            <w:r w:rsidRPr="001C6396">
              <w:rPr>
                <w:rFonts w:ascii="Arial CYR" w:eastAsia="Times New Roman" w:hAnsi="Arial CYR" w:cs="Arial CYR"/>
                <w:sz w:val="20"/>
                <w:szCs w:val="20"/>
                <w:lang w:val="ru-RU" w:eastAsia="ru-RU" w:bidi="ar-SA"/>
              </w:rPr>
              <w:t>2</w:t>
            </w:r>
            <w:proofErr w:type="gramEnd"/>
          </w:p>
        </w:tc>
        <w:tc>
          <w:tcPr>
            <w:tcW w:w="1134" w:type="dxa"/>
            <w:tcBorders>
              <w:top w:val="nil"/>
              <w:left w:val="single" w:sz="4" w:space="0" w:color="auto"/>
              <w:bottom w:val="single" w:sz="8" w:space="0" w:color="auto"/>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130</w:t>
            </w:r>
          </w:p>
        </w:tc>
        <w:tc>
          <w:tcPr>
            <w:tcW w:w="1134" w:type="dxa"/>
            <w:tcBorders>
              <w:top w:val="nil"/>
              <w:left w:val="nil"/>
              <w:bottom w:val="single" w:sz="8" w:space="0" w:color="auto"/>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8"/>
        </w:trPr>
        <w:tc>
          <w:tcPr>
            <w:tcW w:w="9639" w:type="dxa"/>
            <w:gridSpan w:val="6"/>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b/>
                <w:bCs/>
                <w:sz w:val="20"/>
                <w:szCs w:val="20"/>
                <w:lang w:val="ru-RU" w:eastAsia="ru-RU" w:bidi="ar-SA"/>
              </w:rPr>
            </w:pPr>
          </w:p>
          <w:p w:rsidR="001C6396" w:rsidRPr="001C6396" w:rsidRDefault="001C6396" w:rsidP="001C6396">
            <w:pPr>
              <w:widowControl/>
              <w:rPr>
                <w:rFonts w:ascii="Arial CYR" w:eastAsia="Times New Roman" w:hAnsi="Arial CYR" w:cs="Arial CYR"/>
                <w:b/>
                <w:bCs/>
                <w:sz w:val="20"/>
                <w:szCs w:val="20"/>
                <w:lang w:val="ru-RU" w:eastAsia="ru-RU" w:bidi="ar-SA"/>
              </w:rPr>
            </w:pPr>
            <w:proofErr w:type="spellStart"/>
            <w:r w:rsidRPr="001C6396">
              <w:rPr>
                <w:rFonts w:ascii="Arial CYR" w:eastAsia="Times New Roman" w:hAnsi="Arial CYR" w:cs="Arial CYR"/>
                <w:sz w:val="20"/>
                <w:szCs w:val="20"/>
                <w:lang w:val="ru-RU" w:eastAsia="ru-RU" w:bidi="ar-SA"/>
              </w:rPr>
              <w:t>Опалення</w:t>
            </w:r>
            <w:proofErr w:type="spellEnd"/>
            <w:r w:rsidRPr="001C6396">
              <w:rPr>
                <w:rFonts w:ascii="Arial CYR" w:eastAsia="Times New Roman" w:hAnsi="Arial CYR" w:cs="Arial CYR"/>
                <w:sz w:val="20"/>
                <w:szCs w:val="20"/>
                <w:lang w:val="ru-RU" w:eastAsia="ru-RU" w:bidi="ar-SA"/>
              </w:rPr>
              <w:t xml:space="preserve"> та </w:t>
            </w:r>
            <w:proofErr w:type="spellStart"/>
            <w:r w:rsidRPr="001C6396">
              <w:rPr>
                <w:rFonts w:ascii="Arial CYR" w:eastAsia="Times New Roman" w:hAnsi="Arial CYR" w:cs="Arial CYR"/>
                <w:sz w:val="20"/>
                <w:szCs w:val="20"/>
                <w:lang w:val="ru-RU" w:eastAsia="ru-RU" w:bidi="ar-SA"/>
              </w:rPr>
              <w:t>вентиляція</w:t>
            </w:r>
            <w:proofErr w:type="spellEnd"/>
          </w:p>
        </w:tc>
      </w:tr>
      <w:tr w:rsidR="001C6396" w:rsidRPr="001C6396" w:rsidTr="00194B3E">
        <w:trPr>
          <w:trHeight w:val="555"/>
        </w:trPr>
        <w:tc>
          <w:tcPr>
            <w:tcW w:w="660" w:type="dxa"/>
            <w:tcBorders>
              <w:top w:val="single" w:sz="8" w:space="0" w:color="auto"/>
              <w:left w:val="single" w:sz="8" w:space="0" w:color="auto"/>
              <w:bottom w:val="nil"/>
              <w:right w:val="single" w:sz="4" w:space="0" w:color="auto"/>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w:t>
            </w:r>
            <w:r w:rsidRPr="001C6396">
              <w:rPr>
                <w:rFonts w:ascii="Arial CYR" w:eastAsia="Times New Roman" w:hAnsi="Arial CYR" w:cs="Arial CYR"/>
                <w:sz w:val="20"/>
                <w:szCs w:val="20"/>
                <w:lang w:val="ru-RU" w:eastAsia="ru-RU" w:bidi="ar-SA"/>
              </w:rPr>
              <w:br/>
            </w:r>
            <w:proofErr w:type="spellStart"/>
            <w:r w:rsidRPr="001C6396">
              <w:rPr>
                <w:rFonts w:ascii="Arial CYR" w:eastAsia="Times New Roman" w:hAnsi="Arial CYR" w:cs="Arial CYR"/>
                <w:sz w:val="20"/>
                <w:szCs w:val="20"/>
                <w:lang w:val="ru-RU" w:eastAsia="ru-RU" w:bidi="ar-SA"/>
              </w:rPr>
              <w:t>Ч.ч</w:t>
            </w:r>
            <w:proofErr w:type="spellEnd"/>
            <w:r w:rsidRPr="001C6396">
              <w:rPr>
                <w:rFonts w:ascii="Arial CYR" w:eastAsia="Times New Roman" w:hAnsi="Arial CYR" w:cs="Arial CYR"/>
                <w:sz w:val="20"/>
                <w:szCs w:val="20"/>
                <w:lang w:val="ru-RU" w:eastAsia="ru-RU" w:bidi="ar-SA"/>
              </w:rPr>
              <w:t>.</w:t>
            </w:r>
          </w:p>
        </w:tc>
        <w:tc>
          <w:tcPr>
            <w:tcW w:w="5560" w:type="dxa"/>
            <w:tcBorders>
              <w:top w:val="single" w:sz="8" w:space="0" w:color="auto"/>
              <w:left w:val="nil"/>
              <w:bottom w:val="nil"/>
              <w:right w:val="nil"/>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br/>
            </w:r>
            <w:proofErr w:type="spellStart"/>
            <w:r w:rsidRPr="001C6396">
              <w:rPr>
                <w:rFonts w:ascii="Arial CYR" w:eastAsia="Times New Roman" w:hAnsi="Arial CYR" w:cs="Arial CYR"/>
                <w:sz w:val="20"/>
                <w:szCs w:val="20"/>
                <w:lang w:val="ru-RU" w:eastAsia="ru-RU" w:bidi="ar-SA"/>
              </w:rPr>
              <w:t>Найменування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робіт</w:t>
            </w:r>
            <w:proofErr w:type="spellEnd"/>
            <w:r w:rsidRPr="001C6396">
              <w:rPr>
                <w:rFonts w:ascii="Arial CYR" w:eastAsia="Times New Roman" w:hAnsi="Arial CYR" w:cs="Arial CYR"/>
                <w:sz w:val="20"/>
                <w:szCs w:val="20"/>
                <w:lang w:val="ru-RU" w:eastAsia="ru-RU" w:bidi="ar-SA"/>
              </w:rPr>
              <w:t xml:space="preserve"> і </w:t>
            </w:r>
            <w:proofErr w:type="spellStart"/>
            <w:r w:rsidRPr="001C6396">
              <w:rPr>
                <w:rFonts w:ascii="Arial CYR" w:eastAsia="Times New Roman" w:hAnsi="Arial CYR" w:cs="Arial CYR"/>
                <w:sz w:val="20"/>
                <w:szCs w:val="20"/>
                <w:lang w:val="ru-RU" w:eastAsia="ru-RU" w:bidi="ar-SA"/>
              </w:rPr>
              <w:t>витрат</w:t>
            </w:r>
            <w:proofErr w:type="spellEnd"/>
          </w:p>
        </w:tc>
        <w:tc>
          <w:tcPr>
            <w:tcW w:w="1151" w:type="dxa"/>
            <w:gridSpan w:val="2"/>
            <w:tcBorders>
              <w:top w:val="single" w:sz="8" w:space="0" w:color="auto"/>
              <w:left w:val="single" w:sz="4" w:space="0" w:color="auto"/>
              <w:bottom w:val="nil"/>
              <w:right w:val="nil"/>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Одиниця</w:t>
            </w:r>
            <w:proofErr w:type="spellEnd"/>
            <w:r w:rsidRPr="001C6396">
              <w:rPr>
                <w:rFonts w:ascii="Arial CYR" w:eastAsia="Times New Roman" w:hAnsi="Arial CYR" w:cs="Arial CYR"/>
                <w:sz w:val="20"/>
                <w:szCs w:val="20"/>
                <w:lang w:val="ru-RU" w:eastAsia="ru-RU" w:bidi="ar-SA"/>
              </w:rPr>
              <w:br/>
            </w:r>
            <w:proofErr w:type="spellStart"/>
            <w:r w:rsidRPr="001C6396">
              <w:rPr>
                <w:rFonts w:ascii="Arial CYR" w:eastAsia="Times New Roman" w:hAnsi="Arial CYR" w:cs="Arial CYR"/>
                <w:sz w:val="20"/>
                <w:szCs w:val="20"/>
                <w:lang w:val="ru-RU" w:eastAsia="ru-RU" w:bidi="ar-SA"/>
              </w:rPr>
              <w:t>виміру</w:t>
            </w:r>
            <w:proofErr w:type="spellEnd"/>
          </w:p>
        </w:tc>
        <w:tc>
          <w:tcPr>
            <w:tcW w:w="1134" w:type="dxa"/>
            <w:tcBorders>
              <w:top w:val="single" w:sz="8" w:space="0" w:color="auto"/>
              <w:left w:val="single" w:sz="4" w:space="0" w:color="auto"/>
              <w:bottom w:val="nil"/>
              <w:right w:val="single" w:sz="4" w:space="0" w:color="000000"/>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Кількість</w:t>
            </w:r>
            <w:proofErr w:type="spellEnd"/>
          </w:p>
        </w:tc>
        <w:tc>
          <w:tcPr>
            <w:tcW w:w="1134" w:type="dxa"/>
            <w:tcBorders>
              <w:top w:val="single" w:sz="8" w:space="0" w:color="auto"/>
              <w:left w:val="nil"/>
              <w:bottom w:val="nil"/>
              <w:right w:val="single" w:sz="8" w:space="0" w:color="000000"/>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Примітка</w:t>
            </w:r>
            <w:proofErr w:type="spellEnd"/>
          </w:p>
        </w:tc>
      </w:tr>
      <w:tr w:rsidR="001C6396" w:rsidRPr="001C6396" w:rsidTr="00194B3E">
        <w:trPr>
          <w:trHeight w:val="305"/>
        </w:trPr>
        <w:tc>
          <w:tcPr>
            <w:tcW w:w="6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w:t>
            </w:r>
          </w:p>
        </w:tc>
        <w:tc>
          <w:tcPr>
            <w:tcW w:w="5560" w:type="dxa"/>
            <w:tcBorders>
              <w:top w:val="single" w:sz="4" w:space="0" w:color="auto"/>
              <w:left w:val="nil"/>
              <w:bottom w:val="single" w:sz="4" w:space="0" w:color="auto"/>
              <w:right w:val="nil"/>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w:t>
            </w:r>
          </w:p>
        </w:tc>
        <w:tc>
          <w:tcPr>
            <w:tcW w:w="1151" w:type="dxa"/>
            <w:gridSpan w:val="2"/>
            <w:tcBorders>
              <w:top w:val="single" w:sz="4" w:space="0" w:color="auto"/>
              <w:left w:val="single" w:sz="4" w:space="0" w:color="auto"/>
              <w:bottom w:val="single" w:sz="4" w:space="0" w:color="auto"/>
              <w:right w:val="nil"/>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3</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4</w:t>
            </w:r>
          </w:p>
        </w:tc>
        <w:tc>
          <w:tcPr>
            <w:tcW w:w="1134" w:type="dxa"/>
            <w:tcBorders>
              <w:top w:val="single" w:sz="4" w:space="0" w:color="auto"/>
              <w:left w:val="nil"/>
              <w:bottom w:val="single" w:sz="4" w:space="0" w:color="auto"/>
              <w:right w:val="single" w:sz="8" w:space="0" w:color="000000"/>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5</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w:t>
            </w:r>
          </w:p>
        </w:tc>
        <w:tc>
          <w:tcPr>
            <w:tcW w:w="5560"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Установлення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вентиляторів</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канальних</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відцентрових</w:t>
            </w:r>
            <w:proofErr w:type="spellEnd"/>
          </w:p>
        </w:tc>
        <w:tc>
          <w:tcPr>
            <w:tcW w:w="1151" w:type="dxa"/>
            <w:gridSpan w:val="2"/>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134"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w:t>
            </w:r>
          </w:p>
        </w:tc>
        <w:tc>
          <w:tcPr>
            <w:tcW w:w="1134"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w:t>
            </w:r>
          </w:p>
        </w:tc>
        <w:tc>
          <w:tcPr>
            <w:tcW w:w="5560"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xml:space="preserve">Вентилятор </w:t>
            </w:r>
            <w:proofErr w:type="spellStart"/>
            <w:r w:rsidRPr="001C6396">
              <w:rPr>
                <w:rFonts w:ascii="Arial CYR" w:eastAsia="Times New Roman" w:hAnsi="Arial CYR" w:cs="Arial CYR"/>
                <w:sz w:val="20"/>
                <w:szCs w:val="20"/>
                <w:lang w:val="ru-RU" w:eastAsia="ru-RU" w:bidi="ar-SA"/>
              </w:rPr>
              <w:t>канальний</w:t>
            </w:r>
            <w:proofErr w:type="spellEnd"/>
            <w:r w:rsidRPr="001C6396">
              <w:rPr>
                <w:rFonts w:ascii="Arial CYR" w:eastAsia="Times New Roman" w:hAnsi="Arial CYR" w:cs="Arial CYR"/>
                <w:sz w:val="20"/>
                <w:szCs w:val="20"/>
                <w:lang w:val="ru-RU" w:eastAsia="ru-RU" w:bidi="ar-SA"/>
              </w:rPr>
              <w:t xml:space="preserve"> "ВЕНТС" ВКМц150</w:t>
            </w:r>
          </w:p>
        </w:tc>
        <w:tc>
          <w:tcPr>
            <w:tcW w:w="1151" w:type="dxa"/>
            <w:gridSpan w:val="2"/>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134"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w:t>
            </w:r>
          </w:p>
        </w:tc>
        <w:tc>
          <w:tcPr>
            <w:tcW w:w="1134"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555"/>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3</w:t>
            </w:r>
          </w:p>
        </w:tc>
        <w:tc>
          <w:tcPr>
            <w:tcW w:w="5560"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Прокладання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повітроводів</w:t>
            </w:r>
            <w:proofErr w:type="spellEnd"/>
            <w:r w:rsidRPr="001C6396">
              <w:rPr>
                <w:rFonts w:ascii="Arial CYR" w:eastAsia="Times New Roman" w:hAnsi="Arial CYR" w:cs="Arial CYR"/>
                <w:sz w:val="20"/>
                <w:szCs w:val="20"/>
                <w:lang w:val="ru-RU" w:eastAsia="ru-RU" w:bidi="ar-SA"/>
              </w:rPr>
              <w:t xml:space="preserve"> периметром до 600 мм з</w:t>
            </w:r>
            <w:r w:rsidRPr="001C6396">
              <w:rPr>
                <w:rFonts w:ascii="Arial CYR" w:eastAsia="Times New Roman" w:hAnsi="Arial CYR" w:cs="Arial CYR"/>
                <w:sz w:val="20"/>
                <w:szCs w:val="20"/>
                <w:lang w:val="ru-RU" w:eastAsia="ru-RU" w:bidi="ar-SA"/>
              </w:rPr>
              <w:br/>
            </w:r>
            <w:proofErr w:type="spellStart"/>
            <w:r w:rsidRPr="001C6396">
              <w:rPr>
                <w:rFonts w:ascii="Arial CYR" w:eastAsia="Times New Roman" w:hAnsi="Arial CYR" w:cs="Arial CYR"/>
                <w:sz w:val="20"/>
                <w:szCs w:val="20"/>
                <w:lang w:val="ru-RU" w:eastAsia="ru-RU" w:bidi="ar-SA"/>
              </w:rPr>
              <w:t>оцинкованої</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сталі</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класу</w:t>
            </w:r>
            <w:proofErr w:type="spellEnd"/>
            <w:r w:rsidRPr="001C6396">
              <w:rPr>
                <w:rFonts w:ascii="Arial CYR" w:eastAsia="Times New Roman" w:hAnsi="Arial CYR" w:cs="Arial CYR"/>
                <w:sz w:val="20"/>
                <w:szCs w:val="20"/>
                <w:lang w:val="ru-RU" w:eastAsia="ru-RU" w:bidi="ar-SA"/>
              </w:rPr>
              <w:t xml:space="preserve"> Н [</w:t>
            </w:r>
            <w:proofErr w:type="gramStart"/>
            <w:r w:rsidRPr="001C6396">
              <w:rPr>
                <w:rFonts w:ascii="Arial CYR" w:eastAsia="Times New Roman" w:hAnsi="Arial CYR" w:cs="Arial CYR"/>
                <w:sz w:val="20"/>
                <w:szCs w:val="20"/>
                <w:lang w:val="ru-RU" w:eastAsia="ru-RU" w:bidi="ar-SA"/>
              </w:rPr>
              <w:t>нормальна</w:t>
            </w:r>
            <w:proofErr w:type="gram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товщиною</w:t>
            </w:r>
            <w:proofErr w:type="spellEnd"/>
            <w:r w:rsidRPr="001C6396">
              <w:rPr>
                <w:rFonts w:ascii="Arial CYR" w:eastAsia="Times New Roman" w:hAnsi="Arial CYR" w:cs="Arial CYR"/>
                <w:sz w:val="20"/>
                <w:szCs w:val="20"/>
                <w:lang w:val="ru-RU" w:eastAsia="ru-RU" w:bidi="ar-SA"/>
              </w:rPr>
              <w:t xml:space="preserve"> 0,5 мм</w:t>
            </w:r>
          </w:p>
        </w:tc>
        <w:tc>
          <w:tcPr>
            <w:tcW w:w="1151" w:type="dxa"/>
            <w:gridSpan w:val="2"/>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roofErr w:type="gramStart"/>
            <w:r w:rsidRPr="001C6396">
              <w:rPr>
                <w:rFonts w:ascii="Arial CYR" w:eastAsia="Times New Roman" w:hAnsi="Arial CYR" w:cs="Arial CYR"/>
                <w:sz w:val="20"/>
                <w:szCs w:val="20"/>
                <w:lang w:val="ru-RU" w:eastAsia="ru-RU" w:bidi="ar-SA"/>
              </w:rPr>
              <w:t>2</w:t>
            </w:r>
            <w:proofErr w:type="gramEnd"/>
          </w:p>
        </w:tc>
        <w:tc>
          <w:tcPr>
            <w:tcW w:w="1134"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15</w:t>
            </w:r>
          </w:p>
        </w:tc>
        <w:tc>
          <w:tcPr>
            <w:tcW w:w="1134"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555"/>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4</w:t>
            </w:r>
          </w:p>
        </w:tc>
        <w:tc>
          <w:tcPr>
            <w:tcW w:w="5560"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Повітровод</w:t>
            </w:r>
            <w:proofErr w:type="spellEnd"/>
            <w:r w:rsidRPr="001C6396">
              <w:rPr>
                <w:rFonts w:ascii="Arial CYR" w:eastAsia="Times New Roman" w:hAnsi="Arial CYR" w:cs="Arial CYR"/>
                <w:sz w:val="20"/>
                <w:szCs w:val="20"/>
                <w:lang w:val="ru-RU" w:eastAsia="ru-RU" w:bidi="ar-SA"/>
              </w:rPr>
              <w:t xml:space="preserve"> периметром 100* 150 мм з </w:t>
            </w:r>
            <w:proofErr w:type="spellStart"/>
            <w:r w:rsidRPr="001C6396">
              <w:rPr>
                <w:rFonts w:ascii="Arial CYR" w:eastAsia="Times New Roman" w:hAnsi="Arial CYR" w:cs="Arial CYR"/>
                <w:sz w:val="20"/>
                <w:szCs w:val="20"/>
                <w:lang w:val="ru-RU" w:eastAsia="ru-RU" w:bidi="ar-SA"/>
              </w:rPr>
              <w:t>оцинкованої</w:t>
            </w:r>
            <w:proofErr w:type="spellEnd"/>
            <w:r w:rsidRPr="001C6396">
              <w:rPr>
                <w:rFonts w:ascii="Arial CYR" w:eastAsia="Times New Roman" w:hAnsi="Arial CYR" w:cs="Arial CYR"/>
                <w:sz w:val="20"/>
                <w:szCs w:val="20"/>
                <w:lang w:val="ru-RU" w:eastAsia="ru-RU" w:bidi="ar-SA"/>
              </w:rPr>
              <w:br/>
            </w:r>
            <w:proofErr w:type="spellStart"/>
            <w:r w:rsidRPr="001C6396">
              <w:rPr>
                <w:rFonts w:ascii="Arial CYR" w:eastAsia="Times New Roman" w:hAnsi="Arial CYR" w:cs="Arial CYR"/>
                <w:sz w:val="20"/>
                <w:szCs w:val="20"/>
                <w:lang w:val="ru-RU" w:eastAsia="ru-RU" w:bidi="ar-SA"/>
              </w:rPr>
              <w:t>сталі</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класу</w:t>
            </w:r>
            <w:proofErr w:type="spellEnd"/>
            <w:r w:rsidRPr="001C6396">
              <w:rPr>
                <w:rFonts w:ascii="Arial CYR" w:eastAsia="Times New Roman" w:hAnsi="Arial CYR" w:cs="Arial CYR"/>
                <w:sz w:val="20"/>
                <w:szCs w:val="20"/>
                <w:lang w:val="ru-RU" w:eastAsia="ru-RU" w:bidi="ar-SA"/>
              </w:rPr>
              <w:t xml:space="preserve"> Н [</w:t>
            </w:r>
            <w:proofErr w:type="gramStart"/>
            <w:r w:rsidRPr="001C6396">
              <w:rPr>
                <w:rFonts w:ascii="Arial CYR" w:eastAsia="Times New Roman" w:hAnsi="Arial CYR" w:cs="Arial CYR"/>
                <w:sz w:val="20"/>
                <w:szCs w:val="20"/>
                <w:lang w:val="ru-RU" w:eastAsia="ru-RU" w:bidi="ar-SA"/>
              </w:rPr>
              <w:t>нормальна</w:t>
            </w:r>
            <w:proofErr w:type="gram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товщиною</w:t>
            </w:r>
            <w:proofErr w:type="spellEnd"/>
            <w:r w:rsidRPr="001C6396">
              <w:rPr>
                <w:rFonts w:ascii="Arial CYR" w:eastAsia="Times New Roman" w:hAnsi="Arial CYR" w:cs="Arial CYR"/>
                <w:sz w:val="20"/>
                <w:szCs w:val="20"/>
                <w:lang w:val="ru-RU" w:eastAsia="ru-RU" w:bidi="ar-SA"/>
              </w:rPr>
              <w:t xml:space="preserve"> 0,5 мм</w:t>
            </w:r>
          </w:p>
        </w:tc>
        <w:tc>
          <w:tcPr>
            <w:tcW w:w="1151" w:type="dxa"/>
            <w:gridSpan w:val="2"/>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
        </w:tc>
        <w:tc>
          <w:tcPr>
            <w:tcW w:w="1134"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15</w:t>
            </w:r>
          </w:p>
        </w:tc>
        <w:tc>
          <w:tcPr>
            <w:tcW w:w="1134"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555"/>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5</w:t>
            </w:r>
          </w:p>
        </w:tc>
        <w:tc>
          <w:tcPr>
            <w:tcW w:w="5560"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Установлення</w:t>
            </w:r>
            <w:proofErr w:type="spellEnd"/>
            <w:r w:rsidRPr="001C6396">
              <w:rPr>
                <w:rFonts w:ascii="Arial CYR" w:eastAsia="Times New Roman" w:hAnsi="Arial CYR" w:cs="Arial CYR"/>
                <w:sz w:val="20"/>
                <w:szCs w:val="20"/>
                <w:lang w:val="ru-RU" w:eastAsia="ru-RU" w:bidi="ar-SA"/>
              </w:rPr>
              <w:t xml:space="preserve"> грат </w:t>
            </w:r>
            <w:proofErr w:type="spellStart"/>
            <w:r w:rsidRPr="001C6396">
              <w:rPr>
                <w:rFonts w:ascii="Arial CYR" w:eastAsia="Times New Roman" w:hAnsi="Arial CYR" w:cs="Arial CYR"/>
                <w:sz w:val="20"/>
                <w:szCs w:val="20"/>
                <w:lang w:val="ru-RU" w:eastAsia="ru-RU" w:bidi="ar-SA"/>
              </w:rPr>
              <w:t>жалюзійних</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сталевих</w:t>
            </w:r>
            <w:proofErr w:type="spellEnd"/>
            <w:r w:rsidRPr="001C6396">
              <w:rPr>
                <w:rFonts w:ascii="Arial CYR" w:eastAsia="Times New Roman" w:hAnsi="Arial CYR" w:cs="Arial CYR"/>
                <w:sz w:val="20"/>
                <w:szCs w:val="20"/>
                <w:lang w:val="ru-RU" w:eastAsia="ru-RU" w:bidi="ar-SA"/>
              </w:rPr>
              <w:t xml:space="preserve"> з </w:t>
            </w:r>
            <w:proofErr w:type="spellStart"/>
            <w:r w:rsidRPr="001C6396">
              <w:rPr>
                <w:rFonts w:ascii="Arial CYR" w:eastAsia="Times New Roman" w:hAnsi="Arial CYR" w:cs="Arial CYR"/>
                <w:sz w:val="20"/>
                <w:szCs w:val="20"/>
                <w:lang w:val="ru-RU" w:eastAsia="ru-RU" w:bidi="ar-SA"/>
              </w:rPr>
              <w:t>вивірянням</w:t>
            </w:r>
            <w:proofErr w:type="spellEnd"/>
            <w:r w:rsidRPr="001C6396">
              <w:rPr>
                <w:rFonts w:ascii="Arial CYR" w:eastAsia="Times New Roman" w:hAnsi="Arial CYR" w:cs="Arial CYR"/>
                <w:sz w:val="20"/>
                <w:szCs w:val="20"/>
                <w:lang w:val="ru-RU" w:eastAsia="ru-RU" w:bidi="ar-SA"/>
              </w:rPr>
              <w:t xml:space="preserve"> і</w:t>
            </w:r>
            <w:r w:rsidRPr="001C6396">
              <w:rPr>
                <w:rFonts w:ascii="Arial CYR" w:eastAsia="Times New Roman" w:hAnsi="Arial CYR" w:cs="Arial CYR"/>
                <w:sz w:val="20"/>
                <w:szCs w:val="20"/>
                <w:lang w:val="ru-RU" w:eastAsia="ru-RU" w:bidi="ar-SA"/>
              </w:rPr>
              <w:br/>
            </w:r>
            <w:proofErr w:type="spellStart"/>
            <w:r w:rsidRPr="001C6396">
              <w:rPr>
                <w:rFonts w:ascii="Arial CYR" w:eastAsia="Times New Roman" w:hAnsi="Arial CYR" w:cs="Arial CYR"/>
                <w:sz w:val="20"/>
                <w:szCs w:val="20"/>
                <w:lang w:val="ru-RU" w:eastAsia="ru-RU" w:bidi="ar-SA"/>
              </w:rPr>
              <w:t>закріпленням</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площею</w:t>
            </w:r>
            <w:proofErr w:type="spellEnd"/>
            <w:r w:rsidRPr="001C6396">
              <w:rPr>
                <w:rFonts w:ascii="Arial CYR" w:eastAsia="Times New Roman" w:hAnsi="Arial CYR" w:cs="Arial CYR"/>
                <w:sz w:val="20"/>
                <w:szCs w:val="20"/>
                <w:lang w:val="ru-RU" w:eastAsia="ru-RU" w:bidi="ar-SA"/>
              </w:rPr>
              <w:t xml:space="preserve"> в </w:t>
            </w:r>
            <w:proofErr w:type="spellStart"/>
            <w:proofErr w:type="gramStart"/>
            <w:r w:rsidRPr="001C6396">
              <w:rPr>
                <w:rFonts w:ascii="Arial CYR" w:eastAsia="Times New Roman" w:hAnsi="Arial CYR" w:cs="Arial CYR"/>
                <w:sz w:val="20"/>
                <w:szCs w:val="20"/>
                <w:lang w:val="ru-RU" w:eastAsia="ru-RU" w:bidi="ar-SA"/>
              </w:rPr>
              <w:t>св</w:t>
            </w:r>
            <w:proofErr w:type="gramEnd"/>
            <w:r w:rsidRPr="001C6396">
              <w:rPr>
                <w:rFonts w:ascii="Arial CYR" w:eastAsia="Times New Roman" w:hAnsi="Arial CYR" w:cs="Arial CYR"/>
                <w:sz w:val="20"/>
                <w:szCs w:val="20"/>
                <w:lang w:val="ru-RU" w:eastAsia="ru-RU" w:bidi="ar-SA"/>
              </w:rPr>
              <w:t>ітлі</w:t>
            </w:r>
            <w:proofErr w:type="spellEnd"/>
            <w:r w:rsidRPr="001C6396">
              <w:rPr>
                <w:rFonts w:ascii="Arial CYR" w:eastAsia="Times New Roman" w:hAnsi="Arial CYR" w:cs="Arial CYR"/>
                <w:sz w:val="20"/>
                <w:szCs w:val="20"/>
                <w:lang w:val="ru-RU" w:eastAsia="ru-RU" w:bidi="ar-SA"/>
              </w:rPr>
              <w:t xml:space="preserve"> до 0,25 м2</w:t>
            </w:r>
          </w:p>
        </w:tc>
        <w:tc>
          <w:tcPr>
            <w:tcW w:w="1151" w:type="dxa"/>
            <w:gridSpan w:val="2"/>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грати</w:t>
            </w:r>
            <w:proofErr w:type="spellEnd"/>
          </w:p>
        </w:tc>
        <w:tc>
          <w:tcPr>
            <w:tcW w:w="1134"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10</w:t>
            </w:r>
          </w:p>
        </w:tc>
        <w:tc>
          <w:tcPr>
            <w:tcW w:w="1134"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6</w:t>
            </w:r>
          </w:p>
        </w:tc>
        <w:tc>
          <w:tcPr>
            <w:tcW w:w="5560"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Грати</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зовнішні</w:t>
            </w:r>
            <w:proofErr w:type="spellEnd"/>
          </w:p>
        </w:tc>
        <w:tc>
          <w:tcPr>
            <w:tcW w:w="1151" w:type="dxa"/>
            <w:gridSpan w:val="2"/>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134"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w:t>
            </w:r>
          </w:p>
        </w:tc>
        <w:tc>
          <w:tcPr>
            <w:tcW w:w="1134"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7</w:t>
            </w:r>
          </w:p>
        </w:tc>
        <w:tc>
          <w:tcPr>
            <w:tcW w:w="5560"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Грати</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регульовані</w:t>
            </w:r>
            <w:proofErr w:type="spellEnd"/>
            <w:r w:rsidRPr="001C6396">
              <w:rPr>
                <w:rFonts w:ascii="Arial CYR" w:eastAsia="Times New Roman" w:hAnsi="Arial CYR" w:cs="Arial CYR"/>
                <w:sz w:val="20"/>
                <w:szCs w:val="20"/>
                <w:lang w:val="ru-RU" w:eastAsia="ru-RU" w:bidi="ar-SA"/>
              </w:rPr>
              <w:t xml:space="preserve"> </w:t>
            </w:r>
            <w:proofErr w:type="gramStart"/>
            <w:r w:rsidRPr="001C6396">
              <w:rPr>
                <w:rFonts w:ascii="Arial CYR" w:eastAsia="Times New Roman" w:hAnsi="Arial CYR" w:cs="Arial CYR"/>
                <w:sz w:val="20"/>
                <w:szCs w:val="20"/>
                <w:lang w:val="ru-RU" w:eastAsia="ru-RU" w:bidi="ar-SA"/>
              </w:rPr>
              <w:t>ОРГ</w:t>
            </w:r>
            <w:proofErr w:type="gramEnd"/>
            <w:r w:rsidRPr="001C6396">
              <w:rPr>
                <w:rFonts w:ascii="Arial CYR" w:eastAsia="Times New Roman" w:hAnsi="Arial CYR" w:cs="Arial CYR"/>
                <w:sz w:val="20"/>
                <w:szCs w:val="20"/>
                <w:lang w:val="ru-RU" w:eastAsia="ru-RU" w:bidi="ar-SA"/>
              </w:rPr>
              <w:t xml:space="preserve"> 100*100мм</w:t>
            </w:r>
          </w:p>
        </w:tc>
        <w:tc>
          <w:tcPr>
            <w:tcW w:w="1151" w:type="dxa"/>
            <w:gridSpan w:val="2"/>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134"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8</w:t>
            </w:r>
          </w:p>
        </w:tc>
        <w:tc>
          <w:tcPr>
            <w:tcW w:w="1134"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8</w:t>
            </w:r>
          </w:p>
        </w:tc>
        <w:tc>
          <w:tcPr>
            <w:tcW w:w="5560"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Установлення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фільтрів</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чарункових</w:t>
            </w:r>
            <w:proofErr w:type="spellEnd"/>
          </w:p>
        </w:tc>
        <w:tc>
          <w:tcPr>
            <w:tcW w:w="1151" w:type="dxa"/>
            <w:gridSpan w:val="2"/>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roofErr w:type="gramStart"/>
            <w:r w:rsidRPr="001C6396">
              <w:rPr>
                <w:rFonts w:ascii="Arial CYR" w:eastAsia="Times New Roman" w:hAnsi="Arial CYR" w:cs="Arial CYR"/>
                <w:sz w:val="20"/>
                <w:szCs w:val="20"/>
                <w:lang w:val="ru-RU" w:eastAsia="ru-RU" w:bidi="ar-SA"/>
              </w:rPr>
              <w:t>2</w:t>
            </w:r>
            <w:proofErr w:type="gramEnd"/>
          </w:p>
        </w:tc>
        <w:tc>
          <w:tcPr>
            <w:tcW w:w="1134"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0,03</w:t>
            </w:r>
          </w:p>
        </w:tc>
        <w:tc>
          <w:tcPr>
            <w:tcW w:w="1134"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9</w:t>
            </w:r>
          </w:p>
        </w:tc>
        <w:tc>
          <w:tcPr>
            <w:tcW w:w="5560"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Шумоглушник</w:t>
            </w:r>
            <w:proofErr w:type="spellEnd"/>
          </w:p>
        </w:tc>
        <w:tc>
          <w:tcPr>
            <w:tcW w:w="1151" w:type="dxa"/>
            <w:gridSpan w:val="2"/>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134"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w:t>
            </w:r>
          </w:p>
        </w:tc>
        <w:tc>
          <w:tcPr>
            <w:tcW w:w="1134"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818"/>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10</w:t>
            </w:r>
          </w:p>
        </w:tc>
        <w:tc>
          <w:tcPr>
            <w:tcW w:w="5560"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Установлення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заслінок</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повітряних</w:t>
            </w:r>
            <w:proofErr w:type="spellEnd"/>
            <w:r w:rsidRPr="001C6396">
              <w:rPr>
                <w:rFonts w:ascii="Arial CYR" w:eastAsia="Times New Roman" w:hAnsi="Arial CYR" w:cs="Arial CYR"/>
                <w:sz w:val="20"/>
                <w:szCs w:val="20"/>
                <w:lang w:val="ru-RU" w:eastAsia="ru-RU" w:bidi="ar-SA"/>
              </w:rPr>
              <w:t xml:space="preserve"> і </w:t>
            </w:r>
            <w:proofErr w:type="spellStart"/>
            <w:r w:rsidRPr="001C6396">
              <w:rPr>
                <w:rFonts w:ascii="Arial CYR" w:eastAsia="Times New Roman" w:hAnsi="Arial CYR" w:cs="Arial CYR"/>
                <w:sz w:val="20"/>
                <w:szCs w:val="20"/>
                <w:lang w:val="ru-RU" w:eastAsia="ru-RU" w:bidi="ar-SA"/>
              </w:rPr>
              <w:t>клапанів</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повітряних</w:t>
            </w:r>
            <w:proofErr w:type="spellEnd"/>
            <w:r w:rsidRPr="001C6396">
              <w:rPr>
                <w:rFonts w:ascii="Arial CYR" w:eastAsia="Times New Roman" w:hAnsi="Arial CYR" w:cs="Arial CYR"/>
                <w:sz w:val="20"/>
                <w:szCs w:val="20"/>
                <w:lang w:val="ru-RU" w:eastAsia="ru-RU" w:bidi="ar-SA"/>
              </w:rPr>
              <w:br/>
              <w:t xml:space="preserve">КВР з </w:t>
            </w:r>
            <w:proofErr w:type="spellStart"/>
            <w:r w:rsidRPr="001C6396">
              <w:rPr>
                <w:rFonts w:ascii="Arial CYR" w:eastAsia="Times New Roman" w:hAnsi="Arial CYR" w:cs="Arial CYR"/>
                <w:sz w:val="20"/>
                <w:szCs w:val="20"/>
                <w:lang w:val="ru-RU" w:eastAsia="ru-RU" w:bidi="ar-SA"/>
              </w:rPr>
              <w:t>електричним</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або</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пневматичним</w:t>
            </w:r>
            <w:proofErr w:type="spellEnd"/>
            <w:r w:rsidRPr="001C6396">
              <w:rPr>
                <w:rFonts w:ascii="Arial CYR" w:eastAsia="Times New Roman" w:hAnsi="Arial CYR" w:cs="Arial CYR"/>
                <w:sz w:val="20"/>
                <w:szCs w:val="20"/>
                <w:lang w:val="ru-RU" w:eastAsia="ru-RU" w:bidi="ar-SA"/>
              </w:rPr>
              <w:t xml:space="preserve"> приводом</w:t>
            </w:r>
            <w:r w:rsidRPr="001C6396">
              <w:rPr>
                <w:rFonts w:ascii="Arial CYR" w:eastAsia="Times New Roman" w:hAnsi="Arial CYR" w:cs="Arial CYR"/>
                <w:sz w:val="20"/>
                <w:szCs w:val="20"/>
                <w:lang w:val="ru-RU" w:eastAsia="ru-RU" w:bidi="ar-SA"/>
              </w:rPr>
              <w:br/>
            </w:r>
            <w:proofErr w:type="spellStart"/>
            <w:r w:rsidRPr="001C6396">
              <w:rPr>
                <w:rFonts w:ascii="Arial CYR" w:eastAsia="Times New Roman" w:hAnsi="Arial CYR" w:cs="Arial CYR"/>
                <w:sz w:val="20"/>
                <w:szCs w:val="20"/>
                <w:lang w:val="ru-RU" w:eastAsia="ru-RU" w:bidi="ar-SA"/>
              </w:rPr>
              <w:t>діаметром</w:t>
            </w:r>
            <w:proofErr w:type="spellEnd"/>
            <w:r w:rsidRPr="001C6396">
              <w:rPr>
                <w:rFonts w:ascii="Arial CYR" w:eastAsia="Times New Roman" w:hAnsi="Arial CYR" w:cs="Arial CYR"/>
                <w:sz w:val="20"/>
                <w:szCs w:val="20"/>
                <w:lang w:val="ru-RU" w:eastAsia="ru-RU" w:bidi="ar-SA"/>
              </w:rPr>
              <w:t xml:space="preserve"> до 250 мм</w:t>
            </w:r>
          </w:p>
        </w:tc>
        <w:tc>
          <w:tcPr>
            <w:tcW w:w="1151" w:type="dxa"/>
            <w:gridSpan w:val="2"/>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134"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w:t>
            </w:r>
          </w:p>
        </w:tc>
        <w:tc>
          <w:tcPr>
            <w:tcW w:w="1134"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lastRenderedPageBreak/>
              <w:t>11</w:t>
            </w:r>
          </w:p>
        </w:tc>
        <w:tc>
          <w:tcPr>
            <w:tcW w:w="5560"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Зворотний</w:t>
            </w:r>
            <w:proofErr w:type="spellEnd"/>
            <w:r w:rsidRPr="001C6396">
              <w:rPr>
                <w:rFonts w:ascii="Arial CYR" w:eastAsia="Times New Roman" w:hAnsi="Arial CYR" w:cs="Arial CYR"/>
                <w:sz w:val="20"/>
                <w:szCs w:val="20"/>
                <w:lang w:val="ru-RU" w:eastAsia="ru-RU" w:bidi="ar-SA"/>
              </w:rPr>
              <w:t xml:space="preserve"> клапан з </w:t>
            </w:r>
            <w:proofErr w:type="spellStart"/>
            <w:r w:rsidRPr="001C6396">
              <w:rPr>
                <w:rFonts w:ascii="Arial CYR" w:eastAsia="Times New Roman" w:hAnsi="Arial CYR" w:cs="Arial CYR"/>
                <w:sz w:val="20"/>
                <w:szCs w:val="20"/>
                <w:lang w:val="ru-RU" w:eastAsia="ru-RU" w:bidi="ar-SA"/>
              </w:rPr>
              <w:t>електроприводом</w:t>
            </w:r>
            <w:proofErr w:type="spellEnd"/>
          </w:p>
        </w:tc>
        <w:tc>
          <w:tcPr>
            <w:tcW w:w="1151" w:type="dxa"/>
            <w:gridSpan w:val="2"/>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134"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w:t>
            </w:r>
          </w:p>
        </w:tc>
        <w:tc>
          <w:tcPr>
            <w:tcW w:w="1134"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12</w:t>
            </w:r>
          </w:p>
        </w:tc>
        <w:tc>
          <w:tcPr>
            <w:tcW w:w="5560"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Установлення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дросель-клапанів</w:t>
            </w:r>
            <w:proofErr w:type="spellEnd"/>
          </w:p>
        </w:tc>
        <w:tc>
          <w:tcPr>
            <w:tcW w:w="1151" w:type="dxa"/>
            <w:gridSpan w:val="2"/>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клапан</w:t>
            </w:r>
          </w:p>
        </w:tc>
        <w:tc>
          <w:tcPr>
            <w:tcW w:w="1134"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w:t>
            </w:r>
          </w:p>
        </w:tc>
        <w:tc>
          <w:tcPr>
            <w:tcW w:w="1134"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555"/>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13</w:t>
            </w:r>
          </w:p>
        </w:tc>
        <w:tc>
          <w:tcPr>
            <w:tcW w:w="5560"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Дросель</w:t>
            </w:r>
            <w:proofErr w:type="spellEnd"/>
            <w:r w:rsidRPr="001C6396">
              <w:rPr>
                <w:rFonts w:ascii="Arial CYR" w:eastAsia="Times New Roman" w:hAnsi="Arial CYR" w:cs="Arial CYR"/>
                <w:sz w:val="20"/>
                <w:szCs w:val="20"/>
                <w:lang w:val="ru-RU" w:eastAsia="ru-RU" w:bidi="ar-SA"/>
              </w:rPr>
              <w:t xml:space="preserve">-клапан </w:t>
            </w:r>
            <w:proofErr w:type="spellStart"/>
            <w:r w:rsidRPr="001C6396">
              <w:rPr>
                <w:rFonts w:ascii="Arial CYR" w:eastAsia="Times New Roman" w:hAnsi="Arial CYR" w:cs="Arial CYR"/>
                <w:sz w:val="20"/>
                <w:szCs w:val="20"/>
                <w:lang w:val="ru-RU" w:eastAsia="ru-RU" w:bidi="ar-SA"/>
              </w:rPr>
              <w:t>повітряний</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вентиляційний</w:t>
            </w:r>
            <w:proofErr w:type="spellEnd"/>
            <w:r w:rsidRPr="001C6396">
              <w:rPr>
                <w:rFonts w:ascii="Arial CYR" w:eastAsia="Times New Roman" w:hAnsi="Arial CYR" w:cs="Arial CYR"/>
                <w:sz w:val="20"/>
                <w:szCs w:val="20"/>
                <w:lang w:val="ru-RU" w:eastAsia="ru-RU" w:bidi="ar-SA"/>
              </w:rPr>
              <w:t xml:space="preserve"> "ВЕНТС"  </w:t>
            </w:r>
            <w:proofErr w:type="gramStart"/>
            <w:r w:rsidRPr="001C6396">
              <w:rPr>
                <w:rFonts w:ascii="Arial CYR" w:eastAsia="Times New Roman" w:hAnsi="Arial CYR" w:cs="Arial CYR"/>
                <w:sz w:val="20"/>
                <w:szCs w:val="20"/>
                <w:lang w:val="ru-RU" w:eastAsia="ru-RU" w:bidi="ar-SA"/>
              </w:rPr>
              <w:t>КР</w:t>
            </w:r>
            <w:proofErr w:type="gramEnd"/>
            <w:r w:rsidRPr="001C6396">
              <w:rPr>
                <w:rFonts w:ascii="Arial CYR" w:eastAsia="Times New Roman" w:hAnsi="Arial CYR" w:cs="Arial CYR"/>
                <w:sz w:val="20"/>
                <w:szCs w:val="20"/>
                <w:lang w:val="ru-RU" w:eastAsia="ru-RU" w:bidi="ar-SA"/>
              </w:rPr>
              <w:br/>
              <w:t>300*200</w:t>
            </w:r>
          </w:p>
        </w:tc>
        <w:tc>
          <w:tcPr>
            <w:tcW w:w="1151" w:type="dxa"/>
            <w:gridSpan w:val="2"/>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134"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w:t>
            </w:r>
          </w:p>
        </w:tc>
        <w:tc>
          <w:tcPr>
            <w:tcW w:w="1134"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14</w:t>
            </w:r>
          </w:p>
        </w:tc>
        <w:tc>
          <w:tcPr>
            <w:tcW w:w="5560"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Установлення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калориферів</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масою</w:t>
            </w:r>
            <w:proofErr w:type="spellEnd"/>
            <w:r w:rsidRPr="001C6396">
              <w:rPr>
                <w:rFonts w:ascii="Arial CYR" w:eastAsia="Times New Roman" w:hAnsi="Arial CYR" w:cs="Arial CYR"/>
                <w:sz w:val="20"/>
                <w:szCs w:val="20"/>
                <w:lang w:val="ru-RU" w:eastAsia="ru-RU" w:bidi="ar-SA"/>
              </w:rPr>
              <w:t xml:space="preserve"> до 0,1 т</w:t>
            </w:r>
          </w:p>
        </w:tc>
        <w:tc>
          <w:tcPr>
            <w:tcW w:w="1151" w:type="dxa"/>
            <w:gridSpan w:val="2"/>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134"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w:t>
            </w:r>
          </w:p>
        </w:tc>
        <w:tc>
          <w:tcPr>
            <w:tcW w:w="1134"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15</w:t>
            </w:r>
          </w:p>
        </w:tc>
        <w:tc>
          <w:tcPr>
            <w:tcW w:w="5560"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Калорифер</w:t>
            </w:r>
          </w:p>
        </w:tc>
        <w:tc>
          <w:tcPr>
            <w:tcW w:w="1151" w:type="dxa"/>
            <w:gridSpan w:val="2"/>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134"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w:t>
            </w:r>
          </w:p>
        </w:tc>
        <w:tc>
          <w:tcPr>
            <w:tcW w:w="1134"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16</w:t>
            </w:r>
          </w:p>
        </w:tc>
        <w:tc>
          <w:tcPr>
            <w:tcW w:w="5560"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Щит автоматики</w:t>
            </w:r>
          </w:p>
        </w:tc>
        <w:tc>
          <w:tcPr>
            <w:tcW w:w="1151" w:type="dxa"/>
            <w:gridSpan w:val="2"/>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134"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w:t>
            </w:r>
          </w:p>
        </w:tc>
        <w:tc>
          <w:tcPr>
            <w:tcW w:w="1134"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17</w:t>
            </w:r>
          </w:p>
        </w:tc>
        <w:tc>
          <w:tcPr>
            <w:tcW w:w="5560"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Спускання</w:t>
            </w:r>
            <w:proofErr w:type="spellEnd"/>
            <w:r w:rsidRPr="001C6396">
              <w:rPr>
                <w:rFonts w:ascii="Arial CYR" w:eastAsia="Times New Roman" w:hAnsi="Arial CYR" w:cs="Arial CYR"/>
                <w:sz w:val="20"/>
                <w:szCs w:val="20"/>
                <w:lang w:val="ru-RU" w:eastAsia="ru-RU" w:bidi="ar-SA"/>
              </w:rPr>
              <w:t xml:space="preserve"> води </w:t>
            </w:r>
            <w:proofErr w:type="spellStart"/>
            <w:r w:rsidRPr="001C6396">
              <w:rPr>
                <w:rFonts w:ascii="Arial CYR" w:eastAsia="Times New Roman" w:hAnsi="Arial CYR" w:cs="Arial CYR"/>
                <w:sz w:val="20"/>
                <w:szCs w:val="20"/>
                <w:lang w:val="ru-RU" w:eastAsia="ru-RU" w:bidi="ar-SA"/>
              </w:rPr>
              <w:t>із</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системи</w:t>
            </w:r>
            <w:proofErr w:type="spellEnd"/>
          </w:p>
        </w:tc>
        <w:tc>
          <w:tcPr>
            <w:tcW w:w="1151" w:type="dxa"/>
            <w:gridSpan w:val="2"/>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
        </w:tc>
        <w:tc>
          <w:tcPr>
            <w:tcW w:w="1134"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w:t>
            </w:r>
          </w:p>
        </w:tc>
        <w:tc>
          <w:tcPr>
            <w:tcW w:w="1134"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18</w:t>
            </w:r>
          </w:p>
        </w:tc>
        <w:tc>
          <w:tcPr>
            <w:tcW w:w="5560"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Заповнення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системи</w:t>
            </w:r>
            <w:proofErr w:type="spellEnd"/>
            <w:r w:rsidRPr="001C6396">
              <w:rPr>
                <w:rFonts w:ascii="Arial CYR" w:eastAsia="Times New Roman" w:hAnsi="Arial CYR" w:cs="Arial CYR"/>
                <w:sz w:val="20"/>
                <w:szCs w:val="20"/>
                <w:lang w:val="ru-RU" w:eastAsia="ru-RU" w:bidi="ar-SA"/>
              </w:rPr>
              <w:t xml:space="preserve"> водою з </w:t>
            </w:r>
            <w:proofErr w:type="spellStart"/>
            <w:r w:rsidRPr="001C6396">
              <w:rPr>
                <w:rFonts w:ascii="Arial CYR" w:eastAsia="Times New Roman" w:hAnsi="Arial CYR" w:cs="Arial CYR"/>
                <w:sz w:val="20"/>
                <w:szCs w:val="20"/>
                <w:lang w:val="ru-RU" w:eastAsia="ru-RU" w:bidi="ar-SA"/>
              </w:rPr>
              <w:t>оглядом</w:t>
            </w:r>
            <w:proofErr w:type="spellEnd"/>
          </w:p>
        </w:tc>
        <w:tc>
          <w:tcPr>
            <w:tcW w:w="1151" w:type="dxa"/>
            <w:gridSpan w:val="2"/>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
        </w:tc>
        <w:tc>
          <w:tcPr>
            <w:tcW w:w="1134"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34</w:t>
            </w:r>
          </w:p>
        </w:tc>
        <w:tc>
          <w:tcPr>
            <w:tcW w:w="1134"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19</w:t>
            </w:r>
          </w:p>
        </w:tc>
        <w:tc>
          <w:tcPr>
            <w:tcW w:w="5560"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Установлення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електричний</w:t>
            </w:r>
            <w:proofErr w:type="spellEnd"/>
            <w:r w:rsidRPr="001C6396">
              <w:rPr>
                <w:rFonts w:ascii="Arial CYR" w:eastAsia="Times New Roman" w:hAnsi="Arial CYR" w:cs="Arial CYR"/>
                <w:sz w:val="20"/>
                <w:szCs w:val="20"/>
                <w:lang w:val="ru-RU" w:eastAsia="ru-RU" w:bidi="ar-SA"/>
              </w:rPr>
              <w:t xml:space="preserve"> конвектор</w:t>
            </w:r>
          </w:p>
        </w:tc>
        <w:tc>
          <w:tcPr>
            <w:tcW w:w="1151" w:type="dxa"/>
            <w:gridSpan w:val="2"/>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134"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4</w:t>
            </w:r>
          </w:p>
        </w:tc>
        <w:tc>
          <w:tcPr>
            <w:tcW w:w="1134"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555"/>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20</w:t>
            </w:r>
          </w:p>
        </w:tc>
        <w:tc>
          <w:tcPr>
            <w:tcW w:w="5560"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Фарбування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сталевих</w:t>
            </w:r>
            <w:proofErr w:type="spellEnd"/>
            <w:r w:rsidRPr="001C6396">
              <w:rPr>
                <w:rFonts w:ascii="Arial CYR" w:eastAsia="Times New Roman" w:hAnsi="Arial CYR" w:cs="Arial CYR"/>
                <w:sz w:val="20"/>
                <w:szCs w:val="20"/>
                <w:lang w:val="ru-RU" w:eastAsia="ru-RU" w:bidi="ar-SA"/>
              </w:rPr>
              <w:t xml:space="preserve"> балок, труб </w:t>
            </w:r>
            <w:proofErr w:type="spellStart"/>
            <w:r w:rsidRPr="001C6396">
              <w:rPr>
                <w:rFonts w:ascii="Arial CYR" w:eastAsia="Times New Roman" w:hAnsi="Arial CYR" w:cs="Arial CYR"/>
                <w:sz w:val="20"/>
                <w:szCs w:val="20"/>
                <w:lang w:val="ru-RU" w:eastAsia="ru-RU" w:bidi="ar-SA"/>
              </w:rPr>
              <w:t>діаметром</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більше</w:t>
            </w:r>
            <w:proofErr w:type="spellEnd"/>
            <w:r w:rsidRPr="001C6396">
              <w:rPr>
                <w:rFonts w:ascii="Arial CYR" w:eastAsia="Times New Roman" w:hAnsi="Arial CYR" w:cs="Arial CYR"/>
                <w:sz w:val="20"/>
                <w:szCs w:val="20"/>
                <w:lang w:val="ru-RU" w:eastAsia="ru-RU" w:bidi="ar-SA"/>
              </w:rPr>
              <w:t xml:space="preserve"> 50</w:t>
            </w:r>
            <w:r w:rsidRPr="001C6396">
              <w:rPr>
                <w:rFonts w:ascii="Arial CYR" w:eastAsia="Times New Roman" w:hAnsi="Arial CYR" w:cs="Arial CYR"/>
                <w:sz w:val="20"/>
                <w:szCs w:val="20"/>
                <w:lang w:val="ru-RU" w:eastAsia="ru-RU" w:bidi="ar-SA"/>
              </w:rPr>
              <w:br/>
              <w:t xml:space="preserve">мм </w:t>
            </w:r>
            <w:proofErr w:type="spellStart"/>
            <w:r w:rsidRPr="001C6396">
              <w:rPr>
                <w:rFonts w:ascii="Arial CYR" w:eastAsia="Times New Roman" w:hAnsi="Arial CYR" w:cs="Arial CYR"/>
                <w:sz w:val="20"/>
                <w:szCs w:val="20"/>
                <w:lang w:val="ru-RU" w:eastAsia="ru-RU" w:bidi="ar-SA"/>
              </w:rPr>
              <w:t>тощо</w:t>
            </w:r>
            <w:proofErr w:type="spellEnd"/>
            <w:r w:rsidRPr="001C6396">
              <w:rPr>
                <w:rFonts w:ascii="Arial CYR" w:eastAsia="Times New Roman" w:hAnsi="Arial CYR" w:cs="Arial CYR"/>
                <w:sz w:val="20"/>
                <w:szCs w:val="20"/>
                <w:lang w:val="ru-RU" w:eastAsia="ru-RU" w:bidi="ar-SA"/>
              </w:rPr>
              <w:t xml:space="preserve"> суриком за 2 рази</w:t>
            </w:r>
          </w:p>
        </w:tc>
        <w:tc>
          <w:tcPr>
            <w:tcW w:w="1151" w:type="dxa"/>
            <w:gridSpan w:val="2"/>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roofErr w:type="gramStart"/>
            <w:r w:rsidRPr="001C6396">
              <w:rPr>
                <w:rFonts w:ascii="Arial CYR" w:eastAsia="Times New Roman" w:hAnsi="Arial CYR" w:cs="Arial CYR"/>
                <w:sz w:val="20"/>
                <w:szCs w:val="20"/>
                <w:lang w:val="ru-RU" w:eastAsia="ru-RU" w:bidi="ar-SA"/>
              </w:rPr>
              <w:t>2</w:t>
            </w:r>
            <w:proofErr w:type="gramEnd"/>
          </w:p>
        </w:tc>
        <w:tc>
          <w:tcPr>
            <w:tcW w:w="1134"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8,118</w:t>
            </w:r>
          </w:p>
        </w:tc>
        <w:tc>
          <w:tcPr>
            <w:tcW w:w="1134"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818"/>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21</w:t>
            </w:r>
          </w:p>
        </w:tc>
        <w:tc>
          <w:tcPr>
            <w:tcW w:w="5560"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Прокладання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трубопроводів</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водопостачання</w:t>
            </w:r>
            <w:proofErr w:type="spellEnd"/>
            <w:r w:rsidRPr="001C6396">
              <w:rPr>
                <w:rFonts w:ascii="Arial CYR" w:eastAsia="Times New Roman" w:hAnsi="Arial CYR" w:cs="Arial CYR"/>
                <w:sz w:val="20"/>
                <w:szCs w:val="20"/>
                <w:lang w:val="ru-RU" w:eastAsia="ru-RU" w:bidi="ar-SA"/>
              </w:rPr>
              <w:t xml:space="preserve"> з труб</w:t>
            </w:r>
            <w:r w:rsidRPr="001C6396">
              <w:rPr>
                <w:rFonts w:ascii="Arial CYR" w:eastAsia="Times New Roman" w:hAnsi="Arial CYR" w:cs="Arial CYR"/>
                <w:sz w:val="20"/>
                <w:szCs w:val="20"/>
                <w:lang w:val="ru-RU" w:eastAsia="ru-RU" w:bidi="ar-SA"/>
              </w:rPr>
              <w:br/>
            </w:r>
            <w:proofErr w:type="spellStart"/>
            <w:r w:rsidRPr="001C6396">
              <w:rPr>
                <w:rFonts w:ascii="Arial CYR" w:eastAsia="Times New Roman" w:hAnsi="Arial CYR" w:cs="Arial CYR"/>
                <w:sz w:val="20"/>
                <w:szCs w:val="20"/>
                <w:lang w:val="ru-RU" w:eastAsia="ru-RU" w:bidi="ar-SA"/>
              </w:rPr>
              <w:t>поліетиленових</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поліпропіленових</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напірних</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діаметром</w:t>
            </w:r>
            <w:proofErr w:type="spellEnd"/>
            <w:r w:rsidRPr="001C6396">
              <w:rPr>
                <w:rFonts w:ascii="Arial CYR" w:eastAsia="Times New Roman" w:hAnsi="Arial CYR" w:cs="Arial CYR"/>
                <w:sz w:val="20"/>
                <w:szCs w:val="20"/>
                <w:lang w:val="ru-RU" w:eastAsia="ru-RU" w:bidi="ar-SA"/>
              </w:rPr>
              <w:br/>
              <w:t>32 мм</w:t>
            </w:r>
          </w:p>
        </w:tc>
        <w:tc>
          <w:tcPr>
            <w:tcW w:w="1151" w:type="dxa"/>
            <w:gridSpan w:val="2"/>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
        </w:tc>
        <w:tc>
          <w:tcPr>
            <w:tcW w:w="1134"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34</w:t>
            </w:r>
          </w:p>
        </w:tc>
        <w:tc>
          <w:tcPr>
            <w:tcW w:w="1134"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22</w:t>
            </w:r>
          </w:p>
        </w:tc>
        <w:tc>
          <w:tcPr>
            <w:tcW w:w="5560"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Труба  32 x 4,4 мм</w:t>
            </w:r>
          </w:p>
        </w:tc>
        <w:tc>
          <w:tcPr>
            <w:tcW w:w="1151" w:type="dxa"/>
            <w:gridSpan w:val="2"/>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
        </w:tc>
        <w:tc>
          <w:tcPr>
            <w:tcW w:w="1134"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34</w:t>
            </w:r>
          </w:p>
        </w:tc>
        <w:tc>
          <w:tcPr>
            <w:tcW w:w="1134"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23</w:t>
            </w:r>
          </w:p>
        </w:tc>
        <w:tc>
          <w:tcPr>
            <w:tcW w:w="5560"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Тр</w:t>
            </w:r>
            <w:proofErr w:type="gramEnd"/>
            <w:r w:rsidRPr="001C6396">
              <w:rPr>
                <w:rFonts w:ascii="Arial CYR" w:eastAsia="Times New Roman" w:hAnsi="Arial CYR" w:cs="Arial CYR"/>
                <w:sz w:val="20"/>
                <w:szCs w:val="20"/>
                <w:lang w:val="ru-RU" w:eastAsia="ru-RU" w:bidi="ar-SA"/>
              </w:rPr>
              <w:t>ійник</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редукційний</w:t>
            </w:r>
            <w:proofErr w:type="spellEnd"/>
            <w:r w:rsidRPr="001C6396">
              <w:rPr>
                <w:rFonts w:ascii="Arial CYR" w:eastAsia="Times New Roman" w:hAnsi="Arial CYR" w:cs="Arial CYR"/>
                <w:sz w:val="20"/>
                <w:szCs w:val="20"/>
                <w:lang w:val="ru-RU" w:eastAsia="ru-RU" w:bidi="ar-SA"/>
              </w:rPr>
              <w:t xml:space="preserve">  д.32х20х25</w:t>
            </w:r>
          </w:p>
        </w:tc>
        <w:tc>
          <w:tcPr>
            <w:tcW w:w="1151" w:type="dxa"/>
            <w:gridSpan w:val="2"/>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134"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5</w:t>
            </w:r>
          </w:p>
        </w:tc>
        <w:tc>
          <w:tcPr>
            <w:tcW w:w="1134"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24</w:t>
            </w:r>
          </w:p>
        </w:tc>
        <w:tc>
          <w:tcPr>
            <w:tcW w:w="5560"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Тр</w:t>
            </w:r>
            <w:proofErr w:type="gramEnd"/>
            <w:r w:rsidRPr="001C6396">
              <w:rPr>
                <w:rFonts w:ascii="Arial CYR" w:eastAsia="Times New Roman" w:hAnsi="Arial CYR" w:cs="Arial CYR"/>
                <w:sz w:val="20"/>
                <w:szCs w:val="20"/>
                <w:lang w:val="ru-RU" w:eastAsia="ru-RU" w:bidi="ar-SA"/>
              </w:rPr>
              <w:t>ійник</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редукційний</w:t>
            </w:r>
            <w:proofErr w:type="spellEnd"/>
            <w:r w:rsidRPr="001C6396">
              <w:rPr>
                <w:rFonts w:ascii="Arial CYR" w:eastAsia="Times New Roman" w:hAnsi="Arial CYR" w:cs="Arial CYR"/>
                <w:sz w:val="20"/>
                <w:szCs w:val="20"/>
                <w:lang w:val="ru-RU" w:eastAsia="ru-RU" w:bidi="ar-SA"/>
              </w:rPr>
              <w:t xml:space="preserve">  д.32х20х32 </w:t>
            </w:r>
          </w:p>
        </w:tc>
        <w:tc>
          <w:tcPr>
            <w:tcW w:w="1151" w:type="dxa"/>
            <w:gridSpan w:val="2"/>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134"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4</w:t>
            </w:r>
          </w:p>
        </w:tc>
        <w:tc>
          <w:tcPr>
            <w:tcW w:w="1134"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25</w:t>
            </w:r>
          </w:p>
        </w:tc>
        <w:tc>
          <w:tcPr>
            <w:tcW w:w="5560"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Тр</w:t>
            </w:r>
            <w:proofErr w:type="gramEnd"/>
            <w:r w:rsidRPr="001C6396">
              <w:rPr>
                <w:rFonts w:ascii="Arial CYR" w:eastAsia="Times New Roman" w:hAnsi="Arial CYR" w:cs="Arial CYR"/>
                <w:sz w:val="20"/>
                <w:szCs w:val="20"/>
                <w:lang w:val="ru-RU" w:eastAsia="ru-RU" w:bidi="ar-SA"/>
              </w:rPr>
              <w:t>ійник</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рівнопрохідний</w:t>
            </w:r>
            <w:proofErr w:type="spellEnd"/>
            <w:r w:rsidRPr="001C6396">
              <w:rPr>
                <w:rFonts w:ascii="Arial CYR" w:eastAsia="Times New Roman" w:hAnsi="Arial CYR" w:cs="Arial CYR"/>
                <w:sz w:val="20"/>
                <w:szCs w:val="20"/>
                <w:lang w:val="ru-RU" w:eastAsia="ru-RU" w:bidi="ar-SA"/>
              </w:rPr>
              <w:t xml:space="preserve">  д.32-32-32 </w:t>
            </w:r>
          </w:p>
        </w:tc>
        <w:tc>
          <w:tcPr>
            <w:tcW w:w="1151" w:type="dxa"/>
            <w:gridSpan w:val="2"/>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134"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w:t>
            </w:r>
          </w:p>
        </w:tc>
        <w:tc>
          <w:tcPr>
            <w:tcW w:w="1134"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26</w:t>
            </w:r>
          </w:p>
        </w:tc>
        <w:tc>
          <w:tcPr>
            <w:tcW w:w="5560"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Тр</w:t>
            </w:r>
            <w:proofErr w:type="gramEnd"/>
            <w:r w:rsidRPr="001C6396">
              <w:rPr>
                <w:rFonts w:ascii="Arial CYR" w:eastAsia="Times New Roman" w:hAnsi="Arial CYR" w:cs="Arial CYR"/>
                <w:sz w:val="20"/>
                <w:szCs w:val="20"/>
                <w:lang w:val="ru-RU" w:eastAsia="ru-RU" w:bidi="ar-SA"/>
              </w:rPr>
              <w:t>ійник</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редукційний</w:t>
            </w:r>
            <w:proofErr w:type="spellEnd"/>
            <w:r w:rsidRPr="001C6396">
              <w:rPr>
                <w:rFonts w:ascii="Arial CYR" w:eastAsia="Times New Roman" w:hAnsi="Arial CYR" w:cs="Arial CYR"/>
                <w:sz w:val="20"/>
                <w:szCs w:val="20"/>
                <w:lang w:val="ru-RU" w:eastAsia="ru-RU" w:bidi="ar-SA"/>
              </w:rPr>
              <w:t xml:space="preserve">  д.32х25х20 </w:t>
            </w:r>
          </w:p>
        </w:tc>
        <w:tc>
          <w:tcPr>
            <w:tcW w:w="1151" w:type="dxa"/>
            <w:gridSpan w:val="2"/>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134"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w:t>
            </w:r>
          </w:p>
        </w:tc>
        <w:tc>
          <w:tcPr>
            <w:tcW w:w="1134"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27</w:t>
            </w:r>
          </w:p>
        </w:tc>
        <w:tc>
          <w:tcPr>
            <w:tcW w:w="5560"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З</w:t>
            </w:r>
            <w:proofErr w:type="gramEnd"/>
            <w:r w:rsidRPr="001C6396">
              <w:rPr>
                <w:rFonts w:ascii="Arial CYR" w:eastAsia="Times New Roman" w:hAnsi="Arial CYR" w:cs="Arial CYR"/>
                <w:sz w:val="20"/>
                <w:szCs w:val="20"/>
                <w:lang w:val="ru-RU" w:eastAsia="ru-RU" w:bidi="ar-SA"/>
              </w:rPr>
              <w:t>'єднувач</w:t>
            </w:r>
            <w:proofErr w:type="spellEnd"/>
            <w:r w:rsidRPr="001C6396">
              <w:rPr>
                <w:rFonts w:ascii="Arial CYR" w:eastAsia="Times New Roman" w:hAnsi="Arial CYR" w:cs="Arial CYR"/>
                <w:sz w:val="20"/>
                <w:szCs w:val="20"/>
                <w:lang w:val="ru-RU" w:eastAsia="ru-RU" w:bidi="ar-SA"/>
              </w:rPr>
              <w:t xml:space="preserve">  32-32 </w:t>
            </w:r>
          </w:p>
        </w:tc>
        <w:tc>
          <w:tcPr>
            <w:tcW w:w="1151" w:type="dxa"/>
            <w:gridSpan w:val="2"/>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134"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w:t>
            </w:r>
          </w:p>
        </w:tc>
        <w:tc>
          <w:tcPr>
            <w:tcW w:w="1134"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28</w:t>
            </w:r>
          </w:p>
        </w:tc>
        <w:tc>
          <w:tcPr>
            <w:tcW w:w="5560"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Кутник</w:t>
            </w:r>
            <w:proofErr w:type="spellEnd"/>
            <w:r w:rsidRPr="001C6396">
              <w:rPr>
                <w:rFonts w:ascii="Arial CYR" w:eastAsia="Times New Roman" w:hAnsi="Arial CYR" w:cs="Arial CYR"/>
                <w:sz w:val="20"/>
                <w:szCs w:val="20"/>
                <w:lang w:val="ru-RU" w:eastAsia="ru-RU" w:bidi="ar-SA"/>
              </w:rPr>
              <w:t xml:space="preserve"> RAUTITAN PX 90°, 32</w:t>
            </w:r>
          </w:p>
        </w:tc>
        <w:tc>
          <w:tcPr>
            <w:tcW w:w="1151" w:type="dxa"/>
            <w:gridSpan w:val="2"/>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134"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7</w:t>
            </w:r>
          </w:p>
        </w:tc>
        <w:tc>
          <w:tcPr>
            <w:tcW w:w="1134"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555"/>
        </w:trPr>
        <w:tc>
          <w:tcPr>
            <w:tcW w:w="660" w:type="dxa"/>
            <w:tcBorders>
              <w:top w:val="nil"/>
              <w:left w:val="single" w:sz="8" w:space="0" w:color="auto"/>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29</w:t>
            </w:r>
          </w:p>
        </w:tc>
        <w:tc>
          <w:tcPr>
            <w:tcW w:w="5560" w:type="dxa"/>
            <w:tcBorders>
              <w:top w:val="nil"/>
              <w:left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Ізоляція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трубопроводі</w:t>
            </w:r>
            <w:proofErr w:type="gramStart"/>
            <w:r w:rsidRPr="001C6396">
              <w:rPr>
                <w:rFonts w:ascii="Arial CYR" w:eastAsia="Times New Roman" w:hAnsi="Arial CYR" w:cs="Arial CYR"/>
                <w:sz w:val="20"/>
                <w:szCs w:val="20"/>
                <w:lang w:val="ru-RU" w:eastAsia="ru-RU" w:bidi="ar-SA"/>
              </w:rPr>
              <w:t>в</w:t>
            </w:r>
            <w:proofErr w:type="spellEnd"/>
            <w:proofErr w:type="gramEnd"/>
            <w:r w:rsidRPr="001C6396">
              <w:rPr>
                <w:rFonts w:ascii="Arial CYR" w:eastAsia="Times New Roman" w:hAnsi="Arial CYR" w:cs="Arial CYR"/>
                <w:sz w:val="20"/>
                <w:szCs w:val="20"/>
                <w:lang w:val="ru-RU" w:eastAsia="ru-RU" w:bidi="ar-SA"/>
              </w:rPr>
              <w:t xml:space="preserve"> </w:t>
            </w:r>
            <w:proofErr w:type="gramStart"/>
            <w:r w:rsidRPr="001C6396">
              <w:rPr>
                <w:rFonts w:ascii="Arial CYR" w:eastAsia="Times New Roman" w:hAnsi="Arial CYR" w:cs="Arial CYR"/>
                <w:sz w:val="20"/>
                <w:szCs w:val="20"/>
                <w:lang w:val="ru-RU" w:eastAsia="ru-RU" w:bidi="ar-SA"/>
              </w:rPr>
              <w:t>трубками</w:t>
            </w:r>
            <w:proofErr w:type="gram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зі</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спіненого</w:t>
            </w:r>
            <w:proofErr w:type="spellEnd"/>
            <w:r w:rsidRPr="001C6396">
              <w:rPr>
                <w:rFonts w:ascii="Arial CYR" w:eastAsia="Times New Roman" w:hAnsi="Arial CYR" w:cs="Arial CYR"/>
                <w:sz w:val="20"/>
                <w:szCs w:val="20"/>
                <w:lang w:val="ru-RU" w:eastAsia="ru-RU" w:bidi="ar-SA"/>
              </w:rPr>
              <w:t xml:space="preserve"> каучуку,</w:t>
            </w:r>
            <w:r w:rsidRPr="001C6396">
              <w:rPr>
                <w:rFonts w:ascii="Arial CYR" w:eastAsia="Times New Roman" w:hAnsi="Arial CYR" w:cs="Arial CYR"/>
                <w:sz w:val="20"/>
                <w:szCs w:val="20"/>
                <w:lang w:val="ru-RU" w:eastAsia="ru-RU" w:bidi="ar-SA"/>
              </w:rPr>
              <w:br/>
            </w:r>
            <w:proofErr w:type="spellStart"/>
            <w:r w:rsidRPr="001C6396">
              <w:rPr>
                <w:rFonts w:ascii="Arial CYR" w:eastAsia="Times New Roman" w:hAnsi="Arial CYR" w:cs="Arial CYR"/>
                <w:sz w:val="20"/>
                <w:szCs w:val="20"/>
                <w:lang w:val="ru-RU" w:eastAsia="ru-RU" w:bidi="ar-SA"/>
              </w:rPr>
              <w:t>поліетилену</w:t>
            </w:r>
            <w:proofErr w:type="spellEnd"/>
          </w:p>
        </w:tc>
        <w:tc>
          <w:tcPr>
            <w:tcW w:w="1151" w:type="dxa"/>
            <w:gridSpan w:val="2"/>
            <w:tcBorders>
              <w:top w:val="nil"/>
              <w:left w:val="single" w:sz="4" w:space="0" w:color="auto"/>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
        </w:tc>
        <w:tc>
          <w:tcPr>
            <w:tcW w:w="1134" w:type="dxa"/>
            <w:tcBorders>
              <w:top w:val="nil"/>
              <w:left w:val="single" w:sz="4" w:space="0" w:color="auto"/>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34</w:t>
            </w:r>
          </w:p>
        </w:tc>
        <w:tc>
          <w:tcPr>
            <w:tcW w:w="1134" w:type="dxa"/>
            <w:tcBorders>
              <w:top w:val="nil"/>
              <w:left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single" w:sz="8" w:space="0" w:color="auto"/>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30</w:t>
            </w:r>
          </w:p>
        </w:tc>
        <w:tc>
          <w:tcPr>
            <w:tcW w:w="5560" w:type="dxa"/>
            <w:tcBorders>
              <w:top w:val="nil"/>
              <w:left w:val="nil"/>
              <w:bottom w:val="single" w:sz="8" w:space="0" w:color="auto"/>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Ізоляція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поліетиленова</w:t>
            </w:r>
            <w:proofErr w:type="spellEnd"/>
            <w:r w:rsidRPr="001C6396">
              <w:rPr>
                <w:rFonts w:ascii="Arial CYR" w:eastAsia="Times New Roman" w:hAnsi="Arial CYR" w:cs="Arial CYR"/>
                <w:sz w:val="20"/>
                <w:szCs w:val="20"/>
                <w:lang w:val="ru-RU" w:eastAsia="ru-RU" w:bidi="ar-SA"/>
              </w:rPr>
              <w:t xml:space="preserve"> для 32</w:t>
            </w:r>
          </w:p>
        </w:tc>
        <w:tc>
          <w:tcPr>
            <w:tcW w:w="1151" w:type="dxa"/>
            <w:gridSpan w:val="2"/>
            <w:tcBorders>
              <w:top w:val="nil"/>
              <w:left w:val="single" w:sz="4" w:space="0" w:color="auto"/>
              <w:bottom w:val="single" w:sz="8" w:space="0" w:color="auto"/>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
        </w:tc>
        <w:tc>
          <w:tcPr>
            <w:tcW w:w="1134" w:type="dxa"/>
            <w:tcBorders>
              <w:top w:val="nil"/>
              <w:left w:val="single" w:sz="4" w:space="0" w:color="auto"/>
              <w:bottom w:val="single" w:sz="8" w:space="0" w:color="auto"/>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34</w:t>
            </w:r>
          </w:p>
        </w:tc>
        <w:tc>
          <w:tcPr>
            <w:tcW w:w="1134" w:type="dxa"/>
            <w:tcBorders>
              <w:top w:val="nil"/>
              <w:left w:val="nil"/>
              <w:bottom w:val="single" w:sz="8" w:space="0" w:color="auto"/>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bl>
    <w:p w:rsidR="001C6396" w:rsidRPr="001C6396" w:rsidRDefault="001C6396" w:rsidP="001C6396">
      <w:pPr>
        <w:widowControl/>
        <w:shd w:val="clear" w:color="auto" w:fill="FFFFFF"/>
        <w:ind w:firstLine="460"/>
        <w:jc w:val="both"/>
        <w:rPr>
          <w:rFonts w:ascii="Times New Roman" w:eastAsia="Times New Roman" w:hAnsi="Times New Roman" w:cs="Times New Roman"/>
          <w:color w:val="auto"/>
          <w:lang w:bidi="ar-SA"/>
        </w:rPr>
      </w:pPr>
    </w:p>
    <w:tbl>
      <w:tblPr>
        <w:tblW w:w="9498" w:type="dxa"/>
        <w:tblLayout w:type="fixed"/>
        <w:tblLook w:val="04A0" w:firstRow="1" w:lastRow="0" w:firstColumn="1" w:lastColumn="0" w:noHBand="0" w:noVBand="1"/>
      </w:tblPr>
      <w:tblGrid>
        <w:gridCol w:w="660"/>
        <w:gridCol w:w="5560"/>
        <w:gridCol w:w="1151"/>
        <w:gridCol w:w="1026"/>
        <w:gridCol w:w="1101"/>
      </w:tblGrid>
      <w:tr w:rsidR="001C6396" w:rsidRPr="001C6396" w:rsidTr="00194B3E">
        <w:trPr>
          <w:trHeight w:val="298"/>
        </w:trPr>
        <w:tc>
          <w:tcPr>
            <w:tcW w:w="9498" w:type="dxa"/>
            <w:gridSpan w:val="5"/>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b/>
                <w:bCs/>
                <w:sz w:val="20"/>
                <w:szCs w:val="20"/>
                <w:lang w:val="ru-RU" w:eastAsia="ru-RU" w:bidi="ar-SA"/>
              </w:rPr>
            </w:pPr>
            <w:proofErr w:type="spellStart"/>
            <w:r w:rsidRPr="001C6396">
              <w:rPr>
                <w:rFonts w:ascii="Arial CYR" w:eastAsia="Times New Roman" w:hAnsi="Arial CYR" w:cs="Arial CYR"/>
                <w:sz w:val="20"/>
                <w:szCs w:val="20"/>
                <w:lang w:val="ru-RU" w:eastAsia="ru-RU" w:bidi="ar-SA"/>
              </w:rPr>
              <w:t>Силове</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електрообладнання</w:t>
            </w:r>
            <w:proofErr w:type="spellEnd"/>
            <w:r w:rsidRPr="001C6396">
              <w:rPr>
                <w:rFonts w:ascii="Arial CYR" w:eastAsia="Times New Roman" w:hAnsi="Arial CYR" w:cs="Arial CYR"/>
                <w:sz w:val="20"/>
                <w:szCs w:val="20"/>
                <w:lang w:val="ru-RU" w:eastAsia="ru-RU" w:bidi="ar-SA"/>
              </w:rPr>
              <w:t xml:space="preserve"> та </w:t>
            </w:r>
            <w:proofErr w:type="spellStart"/>
            <w:r w:rsidRPr="001C6396">
              <w:rPr>
                <w:rFonts w:ascii="Arial CYR" w:eastAsia="Times New Roman" w:hAnsi="Arial CYR" w:cs="Arial CYR"/>
                <w:sz w:val="20"/>
                <w:szCs w:val="20"/>
                <w:lang w:val="ru-RU" w:eastAsia="ru-RU" w:bidi="ar-SA"/>
              </w:rPr>
              <w:t>електроосвітлення</w:t>
            </w:r>
            <w:proofErr w:type="spellEnd"/>
          </w:p>
        </w:tc>
      </w:tr>
      <w:tr w:rsidR="001C6396" w:rsidRPr="001C6396" w:rsidTr="00194B3E">
        <w:trPr>
          <w:trHeight w:val="555"/>
        </w:trPr>
        <w:tc>
          <w:tcPr>
            <w:tcW w:w="660" w:type="dxa"/>
            <w:tcBorders>
              <w:top w:val="single" w:sz="8" w:space="0" w:color="auto"/>
              <w:left w:val="single" w:sz="8" w:space="0" w:color="auto"/>
              <w:bottom w:val="nil"/>
              <w:right w:val="single" w:sz="4" w:space="0" w:color="auto"/>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w:t>
            </w:r>
            <w:r w:rsidRPr="001C6396">
              <w:rPr>
                <w:rFonts w:ascii="Arial CYR" w:eastAsia="Times New Roman" w:hAnsi="Arial CYR" w:cs="Arial CYR"/>
                <w:sz w:val="20"/>
                <w:szCs w:val="20"/>
                <w:lang w:val="ru-RU" w:eastAsia="ru-RU" w:bidi="ar-SA"/>
              </w:rPr>
              <w:br/>
            </w:r>
            <w:proofErr w:type="spellStart"/>
            <w:r w:rsidRPr="001C6396">
              <w:rPr>
                <w:rFonts w:ascii="Arial CYR" w:eastAsia="Times New Roman" w:hAnsi="Arial CYR" w:cs="Arial CYR"/>
                <w:sz w:val="20"/>
                <w:szCs w:val="20"/>
                <w:lang w:val="ru-RU" w:eastAsia="ru-RU" w:bidi="ar-SA"/>
              </w:rPr>
              <w:t>Ч.ч</w:t>
            </w:r>
            <w:proofErr w:type="spellEnd"/>
            <w:r w:rsidRPr="001C6396">
              <w:rPr>
                <w:rFonts w:ascii="Arial CYR" w:eastAsia="Times New Roman" w:hAnsi="Arial CYR" w:cs="Arial CYR"/>
                <w:sz w:val="20"/>
                <w:szCs w:val="20"/>
                <w:lang w:val="ru-RU" w:eastAsia="ru-RU" w:bidi="ar-SA"/>
              </w:rPr>
              <w:t>.</w:t>
            </w:r>
          </w:p>
        </w:tc>
        <w:tc>
          <w:tcPr>
            <w:tcW w:w="5560" w:type="dxa"/>
            <w:tcBorders>
              <w:top w:val="single" w:sz="8" w:space="0" w:color="auto"/>
              <w:left w:val="nil"/>
              <w:bottom w:val="nil"/>
              <w:right w:val="nil"/>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br/>
            </w:r>
            <w:proofErr w:type="spellStart"/>
            <w:r w:rsidRPr="001C6396">
              <w:rPr>
                <w:rFonts w:ascii="Arial CYR" w:eastAsia="Times New Roman" w:hAnsi="Arial CYR" w:cs="Arial CYR"/>
                <w:sz w:val="20"/>
                <w:szCs w:val="20"/>
                <w:lang w:val="ru-RU" w:eastAsia="ru-RU" w:bidi="ar-SA"/>
              </w:rPr>
              <w:t>Найменування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робіт</w:t>
            </w:r>
            <w:proofErr w:type="spellEnd"/>
            <w:r w:rsidRPr="001C6396">
              <w:rPr>
                <w:rFonts w:ascii="Arial CYR" w:eastAsia="Times New Roman" w:hAnsi="Arial CYR" w:cs="Arial CYR"/>
                <w:sz w:val="20"/>
                <w:szCs w:val="20"/>
                <w:lang w:val="ru-RU" w:eastAsia="ru-RU" w:bidi="ar-SA"/>
              </w:rPr>
              <w:t xml:space="preserve"> і </w:t>
            </w:r>
            <w:proofErr w:type="spellStart"/>
            <w:r w:rsidRPr="001C6396">
              <w:rPr>
                <w:rFonts w:ascii="Arial CYR" w:eastAsia="Times New Roman" w:hAnsi="Arial CYR" w:cs="Arial CYR"/>
                <w:sz w:val="20"/>
                <w:szCs w:val="20"/>
                <w:lang w:val="ru-RU" w:eastAsia="ru-RU" w:bidi="ar-SA"/>
              </w:rPr>
              <w:t>витрат</w:t>
            </w:r>
            <w:proofErr w:type="spellEnd"/>
          </w:p>
        </w:tc>
        <w:tc>
          <w:tcPr>
            <w:tcW w:w="1151" w:type="dxa"/>
            <w:tcBorders>
              <w:top w:val="single" w:sz="8" w:space="0" w:color="auto"/>
              <w:left w:val="single" w:sz="4" w:space="0" w:color="auto"/>
              <w:bottom w:val="nil"/>
              <w:right w:val="nil"/>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Одиниця</w:t>
            </w:r>
            <w:proofErr w:type="spellEnd"/>
            <w:r w:rsidRPr="001C6396">
              <w:rPr>
                <w:rFonts w:ascii="Arial CYR" w:eastAsia="Times New Roman" w:hAnsi="Arial CYR" w:cs="Arial CYR"/>
                <w:sz w:val="20"/>
                <w:szCs w:val="20"/>
                <w:lang w:val="ru-RU" w:eastAsia="ru-RU" w:bidi="ar-SA"/>
              </w:rPr>
              <w:br/>
            </w:r>
            <w:proofErr w:type="spellStart"/>
            <w:r w:rsidRPr="001C6396">
              <w:rPr>
                <w:rFonts w:ascii="Arial CYR" w:eastAsia="Times New Roman" w:hAnsi="Arial CYR" w:cs="Arial CYR"/>
                <w:sz w:val="20"/>
                <w:szCs w:val="20"/>
                <w:lang w:val="ru-RU" w:eastAsia="ru-RU" w:bidi="ar-SA"/>
              </w:rPr>
              <w:t>виміру</w:t>
            </w:r>
            <w:proofErr w:type="spellEnd"/>
          </w:p>
        </w:tc>
        <w:tc>
          <w:tcPr>
            <w:tcW w:w="1026" w:type="dxa"/>
            <w:tcBorders>
              <w:top w:val="single" w:sz="8" w:space="0" w:color="auto"/>
              <w:left w:val="single" w:sz="4" w:space="0" w:color="auto"/>
              <w:bottom w:val="nil"/>
              <w:right w:val="single" w:sz="4" w:space="0" w:color="000000"/>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Кількість</w:t>
            </w:r>
            <w:proofErr w:type="spellEnd"/>
          </w:p>
        </w:tc>
        <w:tc>
          <w:tcPr>
            <w:tcW w:w="1101" w:type="dxa"/>
            <w:tcBorders>
              <w:top w:val="single" w:sz="8" w:space="0" w:color="auto"/>
              <w:left w:val="nil"/>
              <w:bottom w:val="nil"/>
              <w:right w:val="single" w:sz="8" w:space="0" w:color="000000"/>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Примітка</w:t>
            </w:r>
            <w:proofErr w:type="spellEnd"/>
          </w:p>
        </w:tc>
      </w:tr>
      <w:tr w:rsidR="001C6396" w:rsidRPr="001C6396" w:rsidTr="00194B3E">
        <w:trPr>
          <w:trHeight w:val="305"/>
        </w:trPr>
        <w:tc>
          <w:tcPr>
            <w:tcW w:w="6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w:t>
            </w:r>
          </w:p>
        </w:tc>
        <w:tc>
          <w:tcPr>
            <w:tcW w:w="5560" w:type="dxa"/>
            <w:tcBorders>
              <w:top w:val="single" w:sz="4" w:space="0" w:color="auto"/>
              <w:left w:val="nil"/>
              <w:bottom w:val="single" w:sz="4" w:space="0" w:color="auto"/>
              <w:right w:val="nil"/>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w:t>
            </w:r>
          </w:p>
        </w:tc>
        <w:tc>
          <w:tcPr>
            <w:tcW w:w="1151" w:type="dxa"/>
            <w:tcBorders>
              <w:top w:val="single" w:sz="4" w:space="0" w:color="auto"/>
              <w:left w:val="single" w:sz="4" w:space="0" w:color="auto"/>
              <w:bottom w:val="single" w:sz="4" w:space="0" w:color="auto"/>
              <w:right w:val="nil"/>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3</w:t>
            </w:r>
          </w:p>
        </w:tc>
        <w:tc>
          <w:tcPr>
            <w:tcW w:w="102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4</w:t>
            </w:r>
          </w:p>
        </w:tc>
        <w:tc>
          <w:tcPr>
            <w:tcW w:w="1101" w:type="dxa"/>
            <w:tcBorders>
              <w:top w:val="single" w:sz="4" w:space="0" w:color="auto"/>
              <w:left w:val="nil"/>
              <w:bottom w:val="single" w:sz="4" w:space="0" w:color="auto"/>
              <w:right w:val="single" w:sz="8" w:space="0" w:color="000000"/>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5</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w:t>
            </w:r>
          </w:p>
        </w:tc>
        <w:tc>
          <w:tcPr>
            <w:tcW w:w="5560"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xml:space="preserve">Демонтаж </w:t>
            </w:r>
            <w:proofErr w:type="spellStart"/>
            <w:r w:rsidRPr="001C6396">
              <w:rPr>
                <w:rFonts w:ascii="Arial CYR" w:eastAsia="Times New Roman" w:hAnsi="Arial CYR" w:cs="Arial CYR"/>
                <w:sz w:val="20"/>
                <w:szCs w:val="20"/>
                <w:lang w:val="ru-RU" w:eastAsia="ru-RU" w:bidi="ar-SA"/>
              </w:rPr>
              <w:t>відкритої</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електропроводки</w:t>
            </w:r>
            <w:proofErr w:type="spellEnd"/>
          </w:p>
        </w:tc>
        <w:tc>
          <w:tcPr>
            <w:tcW w:w="1151"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
        </w:tc>
        <w:tc>
          <w:tcPr>
            <w:tcW w:w="102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46</w:t>
            </w:r>
          </w:p>
        </w:tc>
        <w:tc>
          <w:tcPr>
            <w:tcW w:w="1101"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w:t>
            </w:r>
          </w:p>
        </w:tc>
        <w:tc>
          <w:tcPr>
            <w:tcW w:w="5560"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xml:space="preserve">Демонтаж </w:t>
            </w:r>
            <w:proofErr w:type="spellStart"/>
            <w:proofErr w:type="gramStart"/>
            <w:r w:rsidRPr="001C6396">
              <w:rPr>
                <w:rFonts w:ascii="Arial CYR" w:eastAsia="Times New Roman" w:hAnsi="Arial CYR" w:cs="Arial CYR"/>
                <w:sz w:val="20"/>
                <w:szCs w:val="20"/>
                <w:lang w:val="ru-RU" w:eastAsia="ru-RU" w:bidi="ar-SA"/>
              </w:rPr>
              <w:t>св</w:t>
            </w:r>
            <w:proofErr w:type="gramEnd"/>
            <w:r w:rsidRPr="001C6396">
              <w:rPr>
                <w:rFonts w:ascii="Arial CYR" w:eastAsia="Times New Roman" w:hAnsi="Arial CYR" w:cs="Arial CYR"/>
                <w:sz w:val="20"/>
                <w:szCs w:val="20"/>
                <w:lang w:val="ru-RU" w:eastAsia="ru-RU" w:bidi="ar-SA"/>
              </w:rPr>
              <w:t>ітильників</w:t>
            </w:r>
            <w:proofErr w:type="spellEnd"/>
            <w:r w:rsidRPr="001C6396">
              <w:rPr>
                <w:rFonts w:ascii="Arial CYR" w:eastAsia="Times New Roman" w:hAnsi="Arial CYR" w:cs="Arial CYR"/>
                <w:sz w:val="20"/>
                <w:szCs w:val="20"/>
                <w:lang w:val="ru-RU" w:eastAsia="ru-RU" w:bidi="ar-SA"/>
              </w:rPr>
              <w:t xml:space="preserve"> з лампами </w:t>
            </w:r>
            <w:proofErr w:type="spellStart"/>
            <w:r w:rsidRPr="001C6396">
              <w:rPr>
                <w:rFonts w:ascii="Arial CYR" w:eastAsia="Times New Roman" w:hAnsi="Arial CYR" w:cs="Arial CYR"/>
                <w:sz w:val="20"/>
                <w:szCs w:val="20"/>
                <w:lang w:val="ru-RU" w:eastAsia="ru-RU" w:bidi="ar-SA"/>
              </w:rPr>
              <w:t>розжарювання</w:t>
            </w:r>
            <w:proofErr w:type="spellEnd"/>
          </w:p>
        </w:tc>
        <w:tc>
          <w:tcPr>
            <w:tcW w:w="1151"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02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4</w:t>
            </w:r>
          </w:p>
        </w:tc>
        <w:tc>
          <w:tcPr>
            <w:tcW w:w="1101"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3</w:t>
            </w:r>
          </w:p>
        </w:tc>
        <w:tc>
          <w:tcPr>
            <w:tcW w:w="5560"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xml:space="preserve">Демонтаж </w:t>
            </w:r>
            <w:proofErr w:type="spellStart"/>
            <w:r w:rsidRPr="001C6396">
              <w:rPr>
                <w:rFonts w:ascii="Arial CYR" w:eastAsia="Times New Roman" w:hAnsi="Arial CYR" w:cs="Arial CYR"/>
                <w:sz w:val="20"/>
                <w:szCs w:val="20"/>
                <w:lang w:val="ru-RU" w:eastAsia="ru-RU" w:bidi="ar-SA"/>
              </w:rPr>
              <w:t>вимикачі</w:t>
            </w:r>
            <w:proofErr w:type="gramStart"/>
            <w:r w:rsidRPr="001C6396">
              <w:rPr>
                <w:rFonts w:ascii="Arial CYR" w:eastAsia="Times New Roman" w:hAnsi="Arial CYR" w:cs="Arial CYR"/>
                <w:sz w:val="20"/>
                <w:szCs w:val="20"/>
                <w:lang w:val="ru-RU" w:eastAsia="ru-RU" w:bidi="ar-SA"/>
              </w:rPr>
              <w:t>в</w:t>
            </w:r>
            <w:proofErr w:type="spellEnd"/>
            <w:proofErr w:type="gramEnd"/>
            <w:r w:rsidRPr="001C6396">
              <w:rPr>
                <w:rFonts w:ascii="Arial CYR" w:eastAsia="Times New Roman" w:hAnsi="Arial CYR" w:cs="Arial CYR"/>
                <w:sz w:val="20"/>
                <w:szCs w:val="20"/>
                <w:lang w:val="ru-RU" w:eastAsia="ru-RU" w:bidi="ar-SA"/>
              </w:rPr>
              <w:t>, розеток</w:t>
            </w:r>
          </w:p>
        </w:tc>
        <w:tc>
          <w:tcPr>
            <w:tcW w:w="1151"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02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w:t>
            </w:r>
          </w:p>
        </w:tc>
        <w:tc>
          <w:tcPr>
            <w:tcW w:w="1101"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555"/>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4</w:t>
            </w:r>
          </w:p>
        </w:tc>
        <w:tc>
          <w:tcPr>
            <w:tcW w:w="5560"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Пробивання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борозен</w:t>
            </w:r>
            <w:proofErr w:type="spellEnd"/>
            <w:r w:rsidRPr="001C6396">
              <w:rPr>
                <w:rFonts w:ascii="Arial CYR" w:eastAsia="Times New Roman" w:hAnsi="Arial CYR" w:cs="Arial CYR"/>
                <w:sz w:val="20"/>
                <w:szCs w:val="20"/>
                <w:lang w:val="ru-RU" w:eastAsia="ru-RU" w:bidi="ar-SA"/>
              </w:rPr>
              <w:t xml:space="preserve"> в </w:t>
            </w:r>
            <w:proofErr w:type="spellStart"/>
            <w:r w:rsidRPr="001C6396">
              <w:rPr>
                <w:rFonts w:ascii="Arial CYR" w:eastAsia="Times New Roman" w:hAnsi="Arial CYR" w:cs="Arial CYR"/>
                <w:sz w:val="20"/>
                <w:szCs w:val="20"/>
                <w:lang w:val="ru-RU" w:eastAsia="ru-RU" w:bidi="ar-SA"/>
              </w:rPr>
              <w:t>цегляних</w:t>
            </w:r>
            <w:proofErr w:type="spellEnd"/>
            <w:r w:rsidRPr="001C6396">
              <w:rPr>
                <w:rFonts w:ascii="Arial CYR" w:eastAsia="Times New Roman" w:hAnsi="Arial CYR" w:cs="Arial CYR"/>
                <w:sz w:val="20"/>
                <w:szCs w:val="20"/>
                <w:lang w:val="ru-RU" w:eastAsia="ru-RU" w:bidi="ar-SA"/>
              </w:rPr>
              <w:t xml:space="preserve"> </w:t>
            </w:r>
            <w:proofErr w:type="spellStart"/>
            <w:proofErr w:type="gramStart"/>
            <w:r w:rsidRPr="001C6396">
              <w:rPr>
                <w:rFonts w:ascii="Arial CYR" w:eastAsia="Times New Roman" w:hAnsi="Arial CYR" w:cs="Arial CYR"/>
                <w:sz w:val="20"/>
                <w:szCs w:val="20"/>
                <w:lang w:val="ru-RU" w:eastAsia="ru-RU" w:bidi="ar-SA"/>
              </w:rPr>
              <w:t>ст</w:t>
            </w:r>
            <w:proofErr w:type="gramEnd"/>
            <w:r w:rsidRPr="001C6396">
              <w:rPr>
                <w:rFonts w:ascii="Arial CYR" w:eastAsia="Times New Roman" w:hAnsi="Arial CYR" w:cs="Arial CYR"/>
                <w:sz w:val="20"/>
                <w:szCs w:val="20"/>
                <w:lang w:val="ru-RU" w:eastAsia="ru-RU" w:bidi="ar-SA"/>
              </w:rPr>
              <w:t>інах</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переріз</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борозен</w:t>
            </w:r>
            <w:proofErr w:type="spellEnd"/>
            <w:r w:rsidRPr="001C6396">
              <w:rPr>
                <w:rFonts w:ascii="Arial CYR" w:eastAsia="Times New Roman" w:hAnsi="Arial CYR" w:cs="Arial CYR"/>
                <w:sz w:val="20"/>
                <w:szCs w:val="20"/>
                <w:lang w:val="ru-RU" w:eastAsia="ru-RU" w:bidi="ar-SA"/>
              </w:rPr>
              <w:br/>
              <w:t>до 20 см2</w:t>
            </w:r>
          </w:p>
        </w:tc>
        <w:tc>
          <w:tcPr>
            <w:tcW w:w="1151"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
        </w:tc>
        <w:tc>
          <w:tcPr>
            <w:tcW w:w="102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140</w:t>
            </w:r>
          </w:p>
        </w:tc>
        <w:tc>
          <w:tcPr>
            <w:tcW w:w="1101"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5</w:t>
            </w:r>
          </w:p>
        </w:tc>
        <w:tc>
          <w:tcPr>
            <w:tcW w:w="5560"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Навантаження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сміття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вручну</w:t>
            </w:r>
            <w:proofErr w:type="spellEnd"/>
          </w:p>
        </w:tc>
        <w:tc>
          <w:tcPr>
            <w:tcW w:w="1151"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xml:space="preserve"> т</w:t>
            </w:r>
          </w:p>
        </w:tc>
        <w:tc>
          <w:tcPr>
            <w:tcW w:w="102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0,35322</w:t>
            </w:r>
          </w:p>
        </w:tc>
        <w:tc>
          <w:tcPr>
            <w:tcW w:w="1101"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6</w:t>
            </w:r>
          </w:p>
        </w:tc>
        <w:tc>
          <w:tcPr>
            <w:tcW w:w="5560"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Перевезення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сміття</w:t>
            </w:r>
            <w:proofErr w:type="spellEnd"/>
            <w:r w:rsidRPr="001C6396">
              <w:rPr>
                <w:rFonts w:ascii="Arial CYR" w:eastAsia="Times New Roman" w:hAnsi="Arial CYR" w:cs="Arial CYR"/>
                <w:sz w:val="20"/>
                <w:szCs w:val="20"/>
                <w:lang w:val="ru-RU" w:eastAsia="ru-RU" w:bidi="ar-SA"/>
              </w:rPr>
              <w:t xml:space="preserve"> до 30 км</w:t>
            </w:r>
          </w:p>
        </w:tc>
        <w:tc>
          <w:tcPr>
            <w:tcW w:w="1151"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т</w:t>
            </w:r>
          </w:p>
        </w:tc>
        <w:tc>
          <w:tcPr>
            <w:tcW w:w="102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0,35322</w:t>
            </w:r>
          </w:p>
        </w:tc>
        <w:tc>
          <w:tcPr>
            <w:tcW w:w="1101"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555"/>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7</w:t>
            </w:r>
          </w:p>
        </w:tc>
        <w:tc>
          <w:tcPr>
            <w:tcW w:w="5560"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xml:space="preserve">Труба </w:t>
            </w:r>
            <w:proofErr w:type="spellStart"/>
            <w:r w:rsidRPr="001C6396">
              <w:rPr>
                <w:rFonts w:ascii="Arial CYR" w:eastAsia="Times New Roman" w:hAnsi="Arial CYR" w:cs="Arial CYR"/>
                <w:sz w:val="20"/>
                <w:szCs w:val="20"/>
                <w:lang w:val="ru-RU" w:eastAsia="ru-RU" w:bidi="ar-SA"/>
              </w:rPr>
              <w:t>гофрована</w:t>
            </w:r>
            <w:proofErr w:type="spellEnd"/>
            <w:r w:rsidRPr="001C6396">
              <w:rPr>
                <w:rFonts w:ascii="Arial CYR" w:eastAsia="Times New Roman" w:hAnsi="Arial CYR" w:cs="Arial CYR"/>
                <w:sz w:val="20"/>
                <w:szCs w:val="20"/>
                <w:lang w:val="ru-RU" w:eastAsia="ru-RU" w:bidi="ar-SA"/>
              </w:rPr>
              <w:t xml:space="preserve"> </w:t>
            </w:r>
            <w:proofErr w:type="gramStart"/>
            <w:r w:rsidRPr="001C6396">
              <w:rPr>
                <w:rFonts w:ascii="Arial CYR" w:eastAsia="Times New Roman" w:hAnsi="Arial CYR" w:cs="Arial CYR"/>
                <w:sz w:val="20"/>
                <w:szCs w:val="20"/>
                <w:lang w:val="ru-RU" w:eastAsia="ru-RU" w:bidi="ar-SA"/>
              </w:rPr>
              <w:t xml:space="preserve">по </w:t>
            </w:r>
            <w:proofErr w:type="spellStart"/>
            <w:r w:rsidRPr="001C6396">
              <w:rPr>
                <w:rFonts w:ascii="Arial CYR" w:eastAsia="Times New Roman" w:hAnsi="Arial CYR" w:cs="Arial CYR"/>
                <w:sz w:val="20"/>
                <w:szCs w:val="20"/>
                <w:lang w:val="ru-RU" w:eastAsia="ru-RU" w:bidi="ar-SA"/>
              </w:rPr>
              <w:t>стелях</w:t>
            </w:r>
            <w:proofErr w:type="spellEnd"/>
            <w:proofErr w:type="gramEnd"/>
            <w:r w:rsidRPr="001C6396">
              <w:rPr>
                <w:rFonts w:ascii="Arial CYR" w:eastAsia="Times New Roman" w:hAnsi="Arial CYR" w:cs="Arial CYR"/>
                <w:sz w:val="20"/>
                <w:szCs w:val="20"/>
                <w:lang w:val="ru-RU" w:eastAsia="ru-RU" w:bidi="ar-SA"/>
              </w:rPr>
              <w:t xml:space="preserve"> на </w:t>
            </w:r>
            <w:proofErr w:type="spellStart"/>
            <w:r w:rsidRPr="001C6396">
              <w:rPr>
                <w:rFonts w:ascii="Arial CYR" w:eastAsia="Times New Roman" w:hAnsi="Arial CYR" w:cs="Arial CYR"/>
                <w:sz w:val="20"/>
                <w:szCs w:val="20"/>
                <w:lang w:val="ru-RU" w:eastAsia="ru-RU" w:bidi="ar-SA"/>
              </w:rPr>
              <w:t>конструкціях</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дiаметр</w:t>
            </w:r>
            <w:proofErr w:type="spellEnd"/>
            <w:r w:rsidRPr="001C6396">
              <w:rPr>
                <w:rFonts w:ascii="Arial CYR" w:eastAsia="Times New Roman" w:hAnsi="Arial CYR" w:cs="Arial CYR"/>
                <w:sz w:val="20"/>
                <w:szCs w:val="20"/>
                <w:lang w:val="ru-RU" w:eastAsia="ru-RU" w:bidi="ar-SA"/>
              </w:rPr>
              <w:t xml:space="preserve"> до</w:t>
            </w:r>
            <w:r w:rsidRPr="001C6396">
              <w:rPr>
                <w:rFonts w:ascii="Arial CYR" w:eastAsia="Times New Roman" w:hAnsi="Arial CYR" w:cs="Arial CYR"/>
                <w:sz w:val="20"/>
                <w:szCs w:val="20"/>
                <w:lang w:val="ru-RU" w:eastAsia="ru-RU" w:bidi="ar-SA"/>
              </w:rPr>
              <w:br/>
              <w:t>50 мм</w:t>
            </w:r>
          </w:p>
        </w:tc>
        <w:tc>
          <w:tcPr>
            <w:tcW w:w="1151"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xml:space="preserve"> м</w:t>
            </w:r>
          </w:p>
        </w:tc>
        <w:tc>
          <w:tcPr>
            <w:tcW w:w="102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286</w:t>
            </w:r>
          </w:p>
        </w:tc>
        <w:tc>
          <w:tcPr>
            <w:tcW w:w="1101"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8</w:t>
            </w:r>
          </w:p>
        </w:tc>
        <w:tc>
          <w:tcPr>
            <w:tcW w:w="5560"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Гофротруба</w:t>
            </w:r>
            <w:proofErr w:type="spellEnd"/>
            <w:r w:rsidRPr="001C6396">
              <w:rPr>
                <w:rFonts w:ascii="Arial CYR" w:eastAsia="Times New Roman" w:hAnsi="Arial CYR" w:cs="Arial CYR"/>
                <w:sz w:val="20"/>
                <w:szCs w:val="20"/>
                <w:lang w:val="ru-RU" w:eastAsia="ru-RU" w:bidi="ar-SA"/>
              </w:rPr>
              <w:t xml:space="preserve"> </w:t>
            </w:r>
            <w:proofErr w:type="spellStart"/>
            <w:proofErr w:type="gramStart"/>
            <w:r w:rsidRPr="001C6396">
              <w:rPr>
                <w:rFonts w:ascii="Arial CYR" w:eastAsia="Times New Roman" w:hAnsi="Arial CYR" w:cs="Arial CYR"/>
                <w:sz w:val="20"/>
                <w:szCs w:val="20"/>
                <w:lang w:val="ru-RU" w:eastAsia="ru-RU" w:bidi="ar-SA"/>
              </w:rPr>
              <w:t>діам</w:t>
            </w:r>
            <w:proofErr w:type="spellEnd"/>
            <w:proofErr w:type="gramEnd"/>
            <w:r w:rsidRPr="001C6396">
              <w:rPr>
                <w:rFonts w:ascii="Arial CYR" w:eastAsia="Times New Roman" w:hAnsi="Arial CYR" w:cs="Arial CYR"/>
                <w:sz w:val="20"/>
                <w:szCs w:val="20"/>
                <w:lang w:val="ru-RU" w:eastAsia="ru-RU" w:bidi="ar-SA"/>
              </w:rPr>
              <w:t>. 20 мм</w:t>
            </w:r>
          </w:p>
        </w:tc>
        <w:tc>
          <w:tcPr>
            <w:tcW w:w="1151"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
        </w:tc>
        <w:tc>
          <w:tcPr>
            <w:tcW w:w="102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291,72</w:t>
            </w:r>
          </w:p>
        </w:tc>
        <w:tc>
          <w:tcPr>
            <w:tcW w:w="1101"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555"/>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9</w:t>
            </w:r>
          </w:p>
        </w:tc>
        <w:tc>
          <w:tcPr>
            <w:tcW w:w="5560"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Затягування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першого</w:t>
            </w:r>
            <w:proofErr w:type="spellEnd"/>
            <w:r w:rsidRPr="001C6396">
              <w:rPr>
                <w:rFonts w:ascii="Arial CYR" w:eastAsia="Times New Roman" w:hAnsi="Arial CYR" w:cs="Arial CYR"/>
                <w:sz w:val="20"/>
                <w:szCs w:val="20"/>
                <w:lang w:val="ru-RU" w:eastAsia="ru-RU" w:bidi="ar-SA"/>
              </w:rPr>
              <w:t xml:space="preserve"> проводу </w:t>
            </w:r>
            <w:proofErr w:type="spellStart"/>
            <w:r w:rsidRPr="001C6396">
              <w:rPr>
                <w:rFonts w:ascii="Arial CYR" w:eastAsia="Times New Roman" w:hAnsi="Arial CYR" w:cs="Arial CYR"/>
                <w:sz w:val="20"/>
                <w:szCs w:val="20"/>
                <w:lang w:val="ru-RU" w:eastAsia="ru-RU" w:bidi="ar-SA"/>
              </w:rPr>
              <w:t>перерізом</w:t>
            </w:r>
            <w:proofErr w:type="spellEnd"/>
            <w:r w:rsidRPr="001C6396">
              <w:rPr>
                <w:rFonts w:ascii="Arial CYR" w:eastAsia="Times New Roman" w:hAnsi="Arial CYR" w:cs="Arial CYR"/>
                <w:sz w:val="20"/>
                <w:szCs w:val="20"/>
                <w:lang w:val="ru-RU" w:eastAsia="ru-RU" w:bidi="ar-SA"/>
              </w:rPr>
              <w:t xml:space="preserve"> до 2,5 мм</w:t>
            </w:r>
            <w:proofErr w:type="gramStart"/>
            <w:r w:rsidRPr="001C6396">
              <w:rPr>
                <w:rFonts w:ascii="Arial CYR" w:eastAsia="Times New Roman" w:hAnsi="Arial CYR" w:cs="Arial CYR"/>
                <w:sz w:val="20"/>
                <w:szCs w:val="20"/>
                <w:lang w:val="ru-RU" w:eastAsia="ru-RU" w:bidi="ar-SA"/>
              </w:rPr>
              <w:t>2</w:t>
            </w:r>
            <w:proofErr w:type="gramEnd"/>
            <w:r w:rsidRPr="001C6396">
              <w:rPr>
                <w:rFonts w:ascii="Arial CYR" w:eastAsia="Times New Roman" w:hAnsi="Arial CYR" w:cs="Arial CYR"/>
                <w:sz w:val="20"/>
                <w:szCs w:val="20"/>
                <w:lang w:val="ru-RU" w:eastAsia="ru-RU" w:bidi="ar-SA"/>
              </w:rPr>
              <w:t xml:space="preserve"> в</w:t>
            </w:r>
            <w:r w:rsidRPr="001C6396">
              <w:rPr>
                <w:rFonts w:ascii="Arial CYR" w:eastAsia="Times New Roman" w:hAnsi="Arial CYR" w:cs="Arial CYR"/>
                <w:sz w:val="20"/>
                <w:szCs w:val="20"/>
                <w:lang w:val="ru-RU" w:eastAsia="ru-RU" w:bidi="ar-SA"/>
              </w:rPr>
              <w:br/>
              <w:t>труби</w:t>
            </w:r>
          </w:p>
        </w:tc>
        <w:tc>
          <w:tcPr>
            <w:tcW w:w="1151"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
        </w:tc>
        <w:tc>
          <w:tcPr>
            <w:tcW w:w="102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286</w:t>
            </w:r>
          </w:p>
        </w:tc>
        <w:tc>
          <w:tcPr>
            <w:tcW w:w="1101"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10</w:t>
            </w:r>
          </w:p>
        </w:tc>
        <w:tc>
          <w:tcPr>
            <w:tcW w:w="5560"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Кабель ВВГнг 2х1,5мм2</w:t>
            </w:r>
          </w:p>
        </w:tc>
        <w:tc>
          <w:tcPr>
            <w:tcW w:w="1151"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
        </w:tc>
        <w:tc>
          <w:tcPr>
            <w:tcW w:w="102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38,76</w:t>
            </w:r>
          </w:p>
        </w:tc>
        <w:tc>
          <w:tcPr>
            <w:tcW w:w="1101"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11</w:t>
            </w:r>
          </w:p>
        </w:tc>
        <w:tc>
          <w:tcPr>
            <w:tcW w:w="5560"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Кабель ВВГнг 3х1,5мм2</w:t>
            </w:r>
          </w:p>
        </w:tc>
        <w:tc>
          <w:tcPr>
            <w:tcW w:w="1151"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
        </w:tc>
        <w:tc>
          <w:tcPr>
            <w:tcW w:w="102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99,96</w:t>
            </w:r>
          </w:p>
        </w:tc>
        <w:tc>
          <w:tcPr>
            <w:tcW w:w="1101"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12</w:t>
            </w:r>
          </w:p>
        </w:tc>
        <w:tc>
          <w:tcPr>
            <w:tcW w:w="5560"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Кабель ВВГнг 3х2,5мм2</w:t>
            </w:r>
          </w:p>
        </w:tc>
        <w:tc>
          <w:tcPr>
            <w:tcW w:w="1151"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
        </w:tc>
        <w:tc>
          <w:tcPr>
            <w:tcW w:w="102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153</w:t>
            </w:r>
          </w:p>
        </w:tc>
        <w:tc>
          <w:tcPr>
            <w:tcW w:w="1101"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555"/>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13</w:t>
            </w:r>
          </w:p>
        </w:tc>
        <w:tc>
          <w:tcPr>
            <w:tcW w:w="5560"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Установлення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вимикачів</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неутопленого</w:t>
            </w:r>
            <w:proofErr w:type="spellEnd"/>
            <w:r w:rsidRPr="001C6396">
              <w:rPr>
                <w:rFonts w:ascii="Arial CYR" w:eastAsia="Times New Roman" w:hAnsi="Arial CYR" w:cs="Arial CYR"/>
                <w:sz w:val="20"/>
                <w:szCs w:val="20"/>
                <w:lang w:val="ru-RU" w:eastAsia="ru-RU" w:bidi="ar-SA"/>
              </w:rPr>
              <w:t xml:space="preserve"> типу </w:t>
            </w:r>
            <w:proofErr w:type="gramStart"/>
            <w:r w:rsidRPr="001C6396">
              <w:rPr>
                <w:rFonts w:ascii="Arial CYR" w:eastAsia="Times New Roman" w:hAnsi="Arial CYR" w:cs="Arial CYR"/>
                <w:sz w:val="20"/>
                <w:szCs w:val="20"/>
                <w:lang w:val="ru-RU" w:eastAsia="ru-RU" w:bidi="ar-SA"/>
              </w:rPr>
              <w:t>при</w:t>
            </w:r>
            <w:proofErr w:type="gramEnd"/>
            <w:r w:rsidRPr="001C6396">
              <w:rPr>
                <w:rFonts w:ascii="Arial CYR" w:eastAsia="Times New Roman" w:hAnsi="Arial CYR" w:cs="Arial CYR"/>
                <w:sz w:val="20"/>
                <w:szCs w:val="20"/>
                <w:lang w:val="ru-RU" w:eastAsia="ru-RU" w:bidi="ar-SA"/>
              </w:rPr>
              <w:br/>
            </w:r>
            <w:proofErr w:type="spellStart"/>
            <w:r w:rsidRPr="001C6396">
              <w:rPr>
                <w:rFonts w:ascii="Arial CYR" w:eastAsia="Times New Roman" w:hAnsi="Arial CYR" w:cs="Arial CYR"/>
                <w:sz w:val="20"/>
                <w:szCs w:val="20"/>
                <w:lang w:val="ru-RU" w:eastAsia="ru-RU" w:bidi="ar-SA"/>
              </w:rPr>
              <w:t>відкритій</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проводці</w:t>
            </w:r>
            <w:proofErr w:type="spellEnd"/>
          </w:p>
        </w:tc>
        <w:tc>
          <w:tcPr>
            <w:tcW w:w="1151"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02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10</w:t>
            </w:r>
          </w:p>
        </w:tc>
        <w:tc>
          <w:tcPr>
            <w:tcW w:w="1101"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14</w:t>
            </w:r>
          </w:p>
        </w:tc>
        <w:tc>
          <w:tcPr>
            <w:tcW w:w="5560"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Вимикач</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одноклавішний</w:t>
            </w:r>
            <w:proofErr w:type="spellEnd"/>
            <w:r w:rsidRPr="001C6396">
              <w:rPr>
                <w:rFonts w:ascii="Arial CYR" w:eastAsia="Times New Roman" w:hAnsi="Arial CYR" w:cs="Arial CYR"/>
                <w:sz w:val="20"/>
                <w:szCs w:val="20"/>
                <w:lang w:val="ru-RU" w:eastAsia="ru-RU" w:bidi="ar-SA"/>
              </w:rPr>
              <w:t xml:space="preserve"> </w:t>
            </w:r>
          </w:p>
        </w:tc>
        <w:tc>
          <w:tcPr>
            <w:tcW w:w="1151"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02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5</w:t>
            </w:r>
          </w:p>
        </w:tc>
        <w:tc>
          <w:tcPr>
            <w:tcW w:w="1101"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15</w:t>
            </w:r>
          </w:p>
        </w:tc>
        <w:tc>
          <w:tcPr>
            <w:tcW w:w="5560"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Вимикач</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двоклавішний</w:t>
            </w:r>
            <w:proofErr w:type="spellEnd"/>
            <w:r w:rsidRPr="001C6396">
              <w:rPr>
                <w:rFonts w:ascii="Arial CYR" w:eastAsia="Times New Roman" w:hAnsi="Arial CYR" w:cs="Arial CYR"/>
                <w:sz w:val="20"/>
                <w:szCs w:val="20"/>
                <w:lang w:val="ru-RU" w:eastAsia="ru-RU" w:bidi="ar-SA"/>
              </w:rPr>
              <w:t xml:space="preserve"> </w:t>
            </w:r>
          </w:p>
        </w:tc>
        <w:tc>
          <w:tcPr>
            <w:tcW w:w="1151"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02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5</w:t>
            </w:r>
          </w:p>
        </w:tc>
        <w:tc>
          <w:tcPr>
            <w:tcW w:w="1101"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818"/>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lastRenderedPageBreak/>
              <w:t>16</w:t>
            </w:r>
          </w:p>
        </w:tc>
        <w:tc>
          <w:tcPr>
            <w:tcW w:w="5560"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xml:space="preserve">Монтаж </w:t>
            </w:r>
            <w:proofErr w:type="spellStart"/>
            <w:proofErr w:type="gramStart"/>
            <w:r w:rsidRPr="001C6396">
              <w:rPr>
                <w:rFonts w:ascii="Arial CYR" w:eastAsia="Times New Roman" w:hAnsi="Arial CYR" w:cs="Arial CYR"/>
                <w:sz w:val="20"/>
                <w:szCs w:val="20"/>
                <w:lang w:val="ru-RU" w:eastAsia="ru-RU" w:bidi="ar-SA"/>
              </w:rPr>
              <w:t>св</w:t>
            </w:r>
            <w:proofErr w:type="gramEnd"/>
            <w:r w:rsidRPr="001C6396">
              <w:rPr>
                <w:rFonts w:ascii="Arial CYR" w:eastAsia="Times New Roman" w:hAnsi="Arial CYR" w:cs="Arial CYR"/>
                <w:sz w:val="20"/>
                <w:szCs w:val="20"/>
                <w:lang w:val="ru-RU" w:eastAsia="ru-RU" w:bidi="ar-SA"/>
              </w:rPr>
              <w:t>ітильників</w:t>
            </w:r>
            <w:proofErr w:type="spellEnd"/>
            <w:r w:rsidRPr="001C6396">
              <w:rPr>
                <w:rFonts w:ascii="Arial CYR" w:eastAsia="Times New Roman" w:hAnsi="Arial CYR" w:cs="Arial CYR"/>
                <w:sz w:val="20"/>
                <w:szCs w:val="20"/>
                <w:lang w:val="ru-RU" w:eastAsia="ru-RU" w:bidi="ar-SA"/>
              </w:rPr>
              <w:t xml:space="preserve"> для </w:t>
            </w:r>
            <w:proofErr w:type="spellStart"/>
            <w:r w:rsidRPr="001C6396">
              <w:rPr>
                <w:rFonts w:ascii="Arial CYR" w:eastAsia="Times New Roman" w:hAnsi="Arial CYR" w:cs="Arial CYR"/>
                <w:sz w:val="20"/>
                <w:szCs w:val="20"/>
                <w:lang w:val="ru-RU" w:eastAsia="ru-RU" w:bidi="ar-SA"/>
              </w:rPr>
              <w:t>люмінесцентних</w:t>
            </w:r>
            <w:proofErr w:type="spellEnd"/>
            <w:r w:rsidRPr="001C6396">
              <w:rPr>
                <w:rFonts w:ascii="Arial CYR" w:eastAsia="Times New Roman" w:hAnsi="Arial CYR" w:cs="Arial CYR"/>
                <w:sz w:val="20"/>
                <w:szCs w:val="20"/>
                <w:lang w:val="ru-RU" w:eastAsia="ru-RU" w:bidi="ar-SA"/>
              </w:rPr>
              <w:t xml:space="preserve"> ламп, </w:t>
            </w:r>
            <w:proofErr w:type="spellStart"/>
            <w:r w:rsidRPr="001C6396">
              <w:rPr>
                <w:rFonts w:ascii="Arial CYR" w:eastAsia="Times New Roman" w:hAnsi="Arial CYR" w:cs="Arial CYR"/>
                <w:sz w:val="20"/>
                <w:szCs w:val="20"/>
                <w:lang w:val="ru-RU" w:eastAsia="ru-RU" w:bidi="ar-SA"/>
              </w:rPr>
              <w:t>які</w:t>
            </w:r>
            <w:proofErr w:type="spellEnd"/>
            <w:r w:rsidRPr="001C6396">
              <w:rPr>
                <w:rFonts w:ascii="Arial CYR" w:eastAsia="Times New Roman" w:hAnsi="Arial CYR" w:cs="Arial CYR"/>
                <w:sz w:val="20"/>
                <w:szCs w:val="20"/>
                <w:lang w:val="ru-RU" w:eastAsia="ru-RU" w:bidi="ar-SA"/>
              </w:rPr>
              <w:br/>
            </w:r>
            <w:proofErr w:type="spellStart"/>
            <w:r w:rsidRPr="001C6396">
              <w:rPr>
                <w:rFonts w:ascii="Arial CYR" w:eastAsia="Times New Roman" w:hAnsi="Arial CYR" w:cs="Arial CYR"/>
                <w:sz w:val="20"/>
                <w:szCs w:val="20"/>
                <w:lang w:val="ru-RU" w:eastAsia="ru-RU" w:bidi="ar-SA"/>
              </w:rPr>
              <w:t>встановлюються</w:t>
            </w:r>
            <w:proofErr w:type="spellEnd"/>
            <w:r w:rsidRPr="001C6396">
              <w:rPr>
                <w:rFonts w:ascii="Arial CYR" w:eastAsia="Times New Roman" w:hAnsi="Arial CYR" w:cs="Arial CYR"/>
                <w:sz w:val="20"/>
                <w:szCs w:val="20"/>
                <w:lang w:val="ru-RU" w:eastAsia="ru-RU" w:bidi="ar-SA"/>
              </w:rPr>
              <w:t xml:space="preserve"> в </w:t>
            </w:r>
            <w:proofErr w:type="spellStart"/>
            <w:r w:rsidRPr="001C6396">
              <w:rPr>
                <w:rFonts w:ascii="Arial CYR" w:eastAsia="Times New Roman" w:hAnsi="Arial CYR" w:cs="Arial CYR"/>
                <w:sz w:val="20"/>
                <w:szCs w:val="20"/>
                <w:lang w:val="ru-RU" w:eastAsia="ru-RU" w:bidi="ar-SA"/>
              </w:rPr>
              <w:t>підвісних</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стелях</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кількість</w:t>
            </w:r>
            <w:proofErr w:type="spellEnd"/>
            <w:r w:rsidRPr="001C6396">
              <w:rPr>
                <w:rFonts w:ascii="Arial CYR" w:eastAsia="Times New Roman" w:hAnsi="Arial CYR" w:cs="Arial CYR"/>
                <w:sz w:val="20"/>
                <w:szCs w:val="20"/>
                <w:lang w:val="ru-RU" w:eastAsia="ru-RU" w:bidi="ar-SA"/>
              </w:rPr>
              <w:t xml:space="preserve"> ламп</w:t>
            </w:r>
            <w:r w:rsidRPr="001C6396">
              <w:rPr>
                <w:rFonts w:ascii="Arial CYR" w:eastAsia="Times New Roman" w:hAnsi="Arial CYR" w:cs="Arial CYR"/>
                <w:sz w:val="20"/>
                <w:szCs w:val="20"/>
                <w:lang w:val="ru-RU" w:eastAsia="ru-RU" w:bidi="ar-SA"/>
              </w:rPr>
              <w:br/>
            </w:r>
            <w:proofErr w:type="spellStart"/>
            <w:r w:rsidRPr="001C6396">
              <w:rPr>
                <w:rFonts w:ascii="Arial CYR" w:eastAsia="Times New Roman" w:hAnsi="Arial CYR" w:cs="Arial CYR"/>
                <w:sz w:val="20"/>
                <w:szCs w:val="20"/>
                <w:lang w:val="ru-RU" w:eastAsia="ru-RU" w:bidi="ar-SA"/>
              </w:rPr>
              <w:t>понад</w:t>
            </w:r>
            <w:proofErr w:type="spellEnd"/>
            <w:r w:rsidRPr="001C6396">
              <w:rPr>
                <w:rFonts w:ascii="Arial CYR" w:eastAsia="Times New Roman" w:hAnsi="Arial CYR" w:cs="Arial CYR"/>
                <w:sz w:val="20"/>
                <w:szCs w:val="20"/>
                <w:lang w:val="ru-RU" w:eastAsia="ru-RU" w:bidi="ar-SA"/>
              </w:rPr>
              <w:t xml:space="preserve"> 2 до 4 </w:t>
            </w:r>
            <w:proofErr w:type="spellStart"/>
            <w:r w:rsidRPr="001C6396">
              <w:rPr>
                <w:rFonts w:ascii="Arial CYR" w:eastAsia="Times New Roman" w:hAnsi="Arial CYR" w:cs="Arial CYR"/>
                <w:sz w:val="20"/>
                <w:szCs w:val="20"/>
                <w:lang w:val="ru-RU" w:eastAsia="ru-RU" w:bidi="ar-SA"/>
              </w:rPr>
              <w:t>шт</w:t>
            </w:r>
            <w:proofErr w:type="spellEnd"/>
          </w:p>
        </w:tc>
        <w:tc>
          <w:tcPr>
            <w:tcW w:w="1151"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02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16</w:t>
            </w:r>
          </w:p>
        </w:tc>
        <w:tc>
          <w:tcPr>
            <w:tcW w:w="1101"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17</w:t>
            </w:r>
          </w:p>
        </w:tc>
        <w:tc>
          <w:tcPr>
            <w:tcW w:w="5560"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Св</w:t>
            </w:r>
            <w:proofErr w:type="gramEnd"/>
            <w:r w:rsidRPr="001C6396">
              <w:rPr>
                <w:rFonts w:ascii="Arial CYR" w:eastAsia="Times New Roman" w:hAnsi="Arial CYR" w:cs="Arial CYR"/>
                <w:sz w:val="20"/>
                <w:szCs w:val="20"/>
                <w:lang w:val="ru-RU" w:eastAsia="ru-RU" w:bidi="ar-SA"/>
              </w:rPr>
              <w:t>ітильник</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світлодіодний</w:t>
            </w:r>
            <w:proofErr w:type="spellEnd"/>
            <w:r w:rsidRPr="001C6396">
              <w:rPr>
                <w:rFonts w:ascii="Arial CYR" w:eastAsia="Times New Roman" w:hAnsi="Arial CYR" w:cs="Arial CYR"/>
                <w:sz w:val="20"/>
                <w:szCs w:val="20"/>
                <w:lang w:val="ru-RU" w:eastAsia="ru-RU" w:bidi="ar-SA"/>
              </w:rPr>
              <w:t xml:space="preserve"> 20Вт  </w:t>
            </w:r>
          </w:p>
        </w:tc>
        <w:tc>
          <w:tcPr>
            <w:tcW w:w="1151"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02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16</w:t>
            </w:r>
          </w:p>
        </w:tc>
        <w:tc>
          <w:tcPr>
            <w:tcW w:w="1101"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555"/>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18</w:t>
            </w:r>
          </w:p>
        </w:tc>
        <w:tc>
          <w:tcPr>
            <w:tcW w:w="5560"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Установлення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вимикачів</w:t>
            </w:r>
            <w:proofErr w:type="spellEnd"/>
            <w:r w:rsidRPr="001C6396">
              <w:rPr>
                <w:rFonts w:ascii="Arial CYR" w:eastAsia="Times New Roman" w:hAnsi="Arial CYR" w:cs="Arial CYR"/>
                <w:sz w:val="20"/>
                <w:szCs w:val="20"/>
                <w:lang w:val="ru-RU" w:eastAsia="ru-RU" w:bidi="ar-SA"/>
              </w:rPr>
              <w:t xml:space="preserve"> та </w:t>
            </w:r>
            <w:proofErr w:type="spellStart"/>
            <w:r w:rsidRPr="001C6396">
              <w:rPr>
                <w:rFonts w:ascii="Arial CYR" w:eastAsia="Times New Roman" w:hAnsi="Arial CYR" w:cs="Arial CYR"/>
                <w:sz w:val="20"/>
                <w:szCs w:val="20"/>
                <w:lang w:val="ru-RU" w:eastAsia="ru-RU" w:bidi="ar-SA"/>
              </w:rPr>
              <w:t>перемикачів</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пакетних</w:t>
            </w:r>
            <w:proofErr w:type="spellEnd"/>
            <w:r w:rsidRPr="001C6396">
              <w:rPr>
                <w:rFonts w:ascii="Arial CYR" w:eastAsia="Times New Roman" w:hAnsi="Arial CYR" w:cs="Arial CYR"/>
                <w:sz w:val="20"/>
                <w:szCs w:val="20"/>
                <w:lang w:val="ru-RU" w:eastAsia="ru-RU" w:bidi="ar-SA"/>
              </w:rPr>
              <w:t xml:space="preserve"> 2-х і 3-</w:t>
            </w:r>
            <w:r w:rsidRPr="001C6396">
              <w:rPr>
                <w:rFonts w:ascii="Arial CYR" w:eastAsia="Times New Roman" w:hAnsi="Arial CYR" w:cs="Arial CYR"/>
                <w:sz w:val="20"/>
                <w:szCs w:val="20"/>
                <w:lang w:val="ru-RU" w:eastAsia="ru-RU" w:bidi="ar-SA"/>
              </w:rPr>
              <w:br/>
              <w:t xml:space="preserve">х </w:t>
            </w:r>
            <w:proofErr w:type="spellStart"/>
            <w:r w:rsidRPr="001C6396">
              <w:rPr>
                <w:rFonts w:ascii="Arial CYR" w:eastAsia="Times New Roman" w:hAnsi="Arial CYR" w:cs="Arial CYR"/>
                <w:sz w:val="20"/>
                <w:szCs w:val="20"/>
                <w:lang w:val="ru-RU" w:eastAsia="ru-RU" w:bidi="ar-SA"/>
              </w:rPr>
              <w:t>полюсних</w:t>
            </w:r>
            <w:proofErr w:type="spellEnd"/>
            <w:r w:rsidRPr="001C6396">
              <w:rPr>
                <w:rFonts w:ascii="Arial CYR" w:eastAsia="Times New Roman" w:hAnsi="Arial CYR" w:cs="Arial CYR"/>
                <w:sz w:val="20"/>
                <w:szCs w:val="20"/>
                <w:lang w:val="ru-RU" w:eastAsia="ru-RU" w:bidi="ar-SA"/>
              </w:rPr>
              <w:t xml:space="preserve"> на струм до 25</w:t>
            </w:r>
            <w:proofErr w:type="gramStart"/>
            <w:r w:rsidRPr="001C6396">
              <w:rPr>
                <w:rFonts w:ascii="Arial CYR" w:eastAsia="Times New Roman" w:hAnsi="Arial CYR" w:cs="Arial CYR"/>
                <w:sz w:val="20"/>
                <w:szCs w:val="20"/>
                <w:lang w:val="ru-RU" w:eastAsia="ru-RU" w:bidi="ar-SA"/>
              </w:rPr>
              <w:t xml:space="preserve"> А</w:t>
            </w:r>
            <w:proofErr w:type="gramEnd"/>
          </w:p>
        </w:tc>
        <w:tc>
          <w:tcPr>
            <w:tcW w:w="1151"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02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4</w:t>
            </w:r>
          </w:p>
        </w:tc>
        <w:tc>
          <w:tcPr>
            <w:tcW w:w="1101"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555"/>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19</w:t>
            </w:r>
          </w:p>
        </w:tc>
        <w:tc>
          <w:tcPr>
            <w:tcW w:w="5560"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Автоматичний</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вимикач</w:t>
            </w:r>
            <w:proofErr w:type="spellEnd"/>
            <w:r w:rsidRPr="001C6396">
              <w:rPr>
                <w:rFonts w:ascii="Arial CYR" w:eastAsia="Times New Roman" w:hAnsi="Arial CYR" w:cs="Arial CYR"/>
                <w:sz w:val="20"/>
                <w:szCs w:val="20"/>
                <w:lang w:val="ru-RU" w:eastAsia="ru-RU" w:bidi="ar-SA"/>
              </w:rPr>
              <w:t xml:space="preserve"> з </w:t>
            </w:r>
            <w:proofErr w:type="spellStart"/>
            <w:r w:rsidRPr="001C6396">
              <w:rPr>
                <w:rFonts w:ascii="Arial CYR" w:eastAsia="Times New Roman" w:hAnsi="Arial CYR" w:cs="Arial CYR"/>
                <w:sz w:val="20"/>
                <w:szCs w:val="20"/>
                <w:lang w:val="ru-RU" w:eastAsia="ru-RU" w:bidi="ar-SA"/>
              </w:rPr>
              <w:t>дифференціальним</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захистом</w:t>
            </w:r>
            <w:proofErr w:type="spellEnd"/>
            <w:r w:rsidRPr="001C6396">
              <w:rPr>
                <w:rFonts w:ascii="Arial CYR" w:eastAsia="Times New Roman" w:hAnsi="Arial CYR" w:cs="Arial CYR"/>
                <w:sz w:val="20"/>
                <w:szCs w:val="20"/>
                <w:lang w:val="ru-RU" w:eastAsia="ru-RU" w:bidi="ar-SA"/>
              </w:rPr>
              <w:t xml:space="preserve"> </w:t>
            </w:r>
            <w:r w:rsidRPr="001C6396">
              <w:rPr>
                <w:rFonts w:ascii="Arial CYR" w:eastAsia="Times New Roman" w:hAnsi="Arial CYR" w:cs="Arial CYR"/>
                <w:sz w:val="20"/>
                <w:szCs w:val="20"/>
                <w:lang w:val="ru-RU" w:eastAsia="ru-RU" w:bidi="ar-SA"/>
              </w:rPr>
              <w:br/>
              <w:t xml:space="preserve">KZS 2M, 16А </w:t>
            </w:r>
          </w:p>
        </w:tc>
        <w:tc>
          <w:tcPr>
            <w:tcW w:w="1151"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02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w:t>
            </w:r>
          </w:p>
        </w:tc>
        <w:tc>
          <w:tcPr>
            <w:tcW w:w="1101"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20</w:t>
            </w:r>
          </w:p>
        </w:tc>
        <w:tc>
          <w:tcPr>
            <w:tcW w:w="5560"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Автоматичний</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вимикач</w:t>
            </w:r>
            <w:proofErr w:type="spellEnd"/>
            <w:r w:rsidRPr="001C6396">
              <w:rPr>
                <w:rFonts w:ascii="Arial CYR" w:eastAsia="Times New Roman" w:hAnsi="Arial CYR" w:cs="Arial CYR"/>
                <w:sz w:val="20"/>
                <w:szCs w:val="20"/>
                <w:lang w:val="ru-RU" w:eastAsia="ru-RU" w:bidi="ar-SA"/>
              </w:rPr>
              <w:t xml:space="preserve">   25А  3p С25</w:t>
            </w:r>
          </w:p>
        </w:tc>
        <w:tc>
          <w:tcPr>
            <w:tcW w:w="1151"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02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w:t>
            </w:r>
          </w:p>
        </w:tc>
        <w:tc>
          <w:tcPr>
            <w:tcW w:w="1101"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21</w:t>
            </w:r>
          </w:p>
        </w:tc>
        <w:tc>
          <w:tcPr>
            <w:tcW w:w="5560"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Автоматичний</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вимикач</w:t>
            </w:r>
            <w:proofErr w:type="spellEnd"/>
            <w:r w:rsidRPr="001C6396">
              <w:rPr>
                <w:rFonts w:ascii="Arial CYR" w:eastAsia="Times New Roman" w:hAnsi="Arial CYR" w:cs="Arial CYR"/>
                <w:sz w:val="20"/>
                <w:szCs w:val="20"/>
                <w:lang w:val="ru-RU" w:eastAsia="ru-RU" w:bidi="ar-SA"/>
              </w:rPr>
              <w:t xml:space="preserve">    16А  3p C16</w:t>
            </w:r>
          </w:p>
        </w:tc>
        <w:tc>
          <w:tcPr>
            <w:tcW w:w="1151"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02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w:t>
            </w:r>
          </w:p>
        </w:tc>
        <w:tc>
          <w:tcPr>
            <w:tcW w:w="1101"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22</w:t>
            </w:r>
          </w:p>
        </w:tc>
        <w:tc>
          <w:tcPr>
            <w:tcW w:w="5560"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Установлення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розподільних</w:t>
            </w:r>
            <w:proofErr w:type="spellEnd"/>
            <w:r w:rsidRPr="001C6396">
              <w:rPr>
                <w:rFonts w:ascii="Arial CYR" w:eastAsia="Times New Roman" w:hAnsi="Arial CYR" w:cs="Arial CYR"/>
                <w:sz w:val="20"/>
                <w:szCs w:val="20"/>
                <w:lang w:val="ru-RU" w:eastAsia="ru-RU" w:bidi="ar-SA"/>
              </w:rPr>
              <w:t xml:space="preserve"> коробок</w:t>
            </w:r>
          </w:p>
        </w:tc>
        <w:tc>
          <w:tcPr>
            <w:tcW w:w="1151"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02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6</w:t>
            </w:r>
          </w:p>
        </w:tc>
        <w:tc>
          <w:tcPr>
            <w:tcW w:w="1101"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23</w:t>
            </w:r>
          </w:p>
        </w:tc>
        <w:tc>
          <w:tcPr>
            <w:tcW w:w="5560"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xml:space="preserve">Коробка </w:t>
            </w:r>
            <w:proofErr w:type="spellStart"/>
            <w:r w:rsidRPr="001C6396">
              <w:rPr>
                <w:rFonts w:ascii="Arial CYR" w:eastAsia="Times New Roman" w:hAnsi="Arial CYR" w:cs="Arial CYR"/>
                <w:sz w:val="20"/>
                <w:szCs w:val="20"/>
                <w:lang w:val="ru-RU" w:eastAsia="ru-RU" w:bidi="ar-SA"/>
              </w:rPr>
              <w:t>монтажна</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зовнішня</w:t>
            </w:r>
            <w:proofErr w:type="spellEnd"/>
            <w:r w:rsidRPr="001C6396">
              <w:rPr>
                <w:rFonts w:ascii="Arial CYR" w:eastAsia="Times New Roman" w:hAnsi="Arial CYR" w:cs="Arial CYR"/>
                <w:sz w:val="20"/>
                <w:szCs w:val="20"/>
                <w:lang w:val="ru-RU" w:eastAsia="ru-RU" w:bidi="ar-SA"/>
              </w:rPr>
              <w:t xml:space="preserve"> </w:t>
            </w:r>
          </w:p>
        </w:tc>
        <w:tc>
          <w:tcPr>
            <w:tcW w:w="1151"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02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6</w:t>
            </w:r>
          </w:p>
        </w:tc>
        <w:tc>
          <w:tcPr>
            <w:tcW w:w="1101"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555"/>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24</w:t>
            </w:r>
          </w:p>
        </w:tc>
        <w:tc>
          <w:tcPr>
            <w:tcW w:w="5560"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Установлення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штепсельних</w:t>
            </w:r>
            <w:proofErr w:type="spellEnd"/>
            <w:r w:rsidRPr="001C6396">
              <w:rPr>
                <w:rFonts w:ascii="Arial CYR" w:eastAsia="Times New Roman" w:hAnsi="Arial CYR" w:cs="Arial CYR"/>
                <w:sz w:val="20"/>
                <w:szCs w:val="20"/>
                <w:lang w:val="ru-RU" w:eastAsia="ru-RU" w:bidi="ar-SA"/>
              </w:rPr>
              <w:t xml:space="preserve"> розеток </w:t>
            </w:r>
            <w:proofErr w:type="spellStart"/>
            <w:r w:rsidRPr="001C6396">
              <w:rPr>
                <w:rFonts w:ascii="Arial CYR" w:eastAsia="Times New Roman" w:hAnsi="Arial CYR" w:cs="Arial CYR"/>
                <w:sz w:val="20"/>
                <w:szCs w:val="20"/>
                <w:lang w:val="ru-RU" w:eastAsia="ru-RU" w:bidi="ar-SA"/>
              </w:rPr>
              <w:t>неутопленого</w:t>
            </w:r>
            <w:proofErr w:type="spellEnd"/>
            <w:r w:rsidRPr="001C6396">
              <w:rPr>
                <w:rFonts w:ascii="Arial CYR" w:eastAsia="Times New Roman" w:hAnsi="Arial CYR" w:cs="Arial CYR"/>
                <w:sz w:val="20"/>
                <w:szCs w:val="20"/>
                <w:lang w:val="ru-RU" w:eastAsia="ru-RU" w:bidi="ar-SA"/>
              </w:rPr>
              <w:t xml:space="preserve"> типу</w:t>
            </w:r>
            <w:r w:rsidRPr="001C6396">
              <w:rPr>
                <w:rFonts w:ascii="Arial CYR" w:eastAsia="Times New Roman" w:hAnsi="Arial CYR" w:cs="Arial CYR"/>
                <w:sz w:val="20"/>
                <w:szCs w:val="20"/>
                <w:lang w:val="ru-RU" w:eastAsia="ru-RU" w:bidi="ar-SA"/>
              </w:rPr>
              <w:br/>
            </w:r>
            <w:proofErr w:type="gramStart"/>
            <w:r w:rsidRPr="001C6396">
              <w:rPr>
                <w:rFonts w:ascii="Arial CYR" w:eastAsia="Times New Roman" w:hAnsi="Arial CYR" w:cs="Arial CYR"/>
                <w:sz w:val="20"/>
                <w:szCs w:val="20"/>
                <w:lang w:val="ru-RU" w:eastAsia="ru-RU" w:bidi="ar-SA"/>
              </w:rPr>
              <w:t>при</w:t>
            </w:r>
            <w:proofErr w:type="gram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відкритій</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проводці</w:t>
            </w:r>
            <w:proofErr w:type="spellEnd"/>
          </w:p>
        </w:tc>
        <w:tc>
          <w:tcPr>
            <w:tcW w:w="1151"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02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25</w:t>
            </w:r>
          </w:p>
        </w:tc>
        <w:tc>
          <w:tcPr>
            <w:tcW w:w="1101"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25</w:t>
            </w:r>
          </w:p>
        </w:tc>
        <w:tc>
          <w:tcPr>
            <w:tcW w:w="5560"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xml:space="preserve">Розетка </w:t>
            </w:r>
            <w:proofErr w:type="spellStart"/>
            <w:r w:rsidRPr="001C6396">
              <w:rPr>
                <w:rFonts w:ascii="Arial CYR" w:eastAsia="Times New Roman" w:hAnsi="Arial CYR" w:cs="Arial CYR"/>
                <w:sz w:val="20"/>
                <w:szCs w:val="20"/>
                <w:lang w:val="ru-RU" w:eastAsia="ru-RU" w:bidi="ar-SA"/>
              </w:rPr>
              <w:t>штепсельна</w:t>
            </w:r>
            <w:proofErr w:type="spellEnd"/>
            <w:r w:rsidRPr="001C6396">
              <w:rPr>
                <w:rFonts w:ascii="Arial CYR" w:eastAsia="Times New Roman" w:hAnsi="Arial CYR" w:cs="Arial CYR"/>
                <w:sz w:val="20"/>
                <w:szCs w:val="20"/>
                <w:lang w:val="ru-RU" w:eastAsia="ru-RU" w:bidi="ar-SA"/>
              </w:rPr>
              <w:t xml:space="preserve"> одинарна  накладна</w:t>
            </w:r>
          </w:p>
        </w:tc>
        <w:tc>
          <w:tcPr>
            <w:tcW w:w="1151"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02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25</w:t>
            </w:r>
          </w:p>
        </w:tc>
        <w:tc>
          <w:tcPr>
            <w:tcW w:w="1101"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26</w:t>
            </w:r>
          </w:p>
        </w:tc>
        <w:tc>
          <w:tcPr>
            <w:tcW w:w="5560" w:type="dxa"/>
            <w:tcBorders>
              <w:top w:val="nil"/>
              <w:left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xml:space="preserve">Монтаж </w:t>
            </w:r>
            <w:proofErr w:type="spellStart"/>
            <w:r w:rsidRPr="001C6396">
              <w:rPr>
                <w:rFonts w:ascii="Arial CYR" w:eastAsia="Times New Roman" w:hAnsi="Arial CYR" w:cs="Arial CYR"/>
                <w:sz w:val="20"/>
                <w:szCs w:val="20"/>
                <w:lang w:val="ru-RU" w:eastAsia="ru-RU" w:bidi="ar-SA"/>
              </w:rPr>
              <w:t>шафи</w:t>
            </w:r>
            <w:proofErr w:type="spellEnd"/>
          </w:p>
        </w:tc>
        <w:tc>
          <w:tcPr>
            <w:tcW w:w="1151" w:type="dxa"/>
            <w:tcBorders>
              <w:top w:val="nil"/>
              <w:left w:val="single" w:sz="4" w:space="0" w:color="auto"/>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шафа</w:t>
            </w:r>
            <w:proofErr w:type="spellEnd"/>
          </w:p>
        </w:tc>
        <w:tc>
          <w:tcPr>
            <w:tcW w:w="1026" w:type="dxa"/>
            <w:tcBorders>
              <w:top w:val="nil"/>
              <w:left w:val="single" w:sz="4" w:space="0" w:color="auto"/>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w:t>
            </w:r>
          </w:p>
        </w:tc>
        <w:tc>
          <w:tcPr>
            <w:tcW w:w="1101" w:type="dxa"/>
            <w:tcBorders>
              <w:top w:val="nil"/>
              <w:left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single" w:sz="8" w:space="0" w:color="auto"/>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27</w:t>
            </w:r>
          </w:p>
        </w:tc>
        <w:tc>
          <w:tcPr>
            <w:tcW w:w="5560" w:type="dxa"/>
            <w:tcBorders>
              <w:top w:val="nil"/>
              <w:left w:val="nil"/>
              <w:bottom w:val="single" w:sz="8" w:space="0" w:color="auto"/>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Шафа</w:t>
            </w:r>
            <w:proofErr w:type="spellEnd"/>
            <w:r w:rsidRPr="001C6396">
              <w:rPr>
                <w:rFonts w:ascii="Arial CYR" w:eastAsia="Times New Roman" w:hAnsi="Arial CYR" w:cs="Arial CYR"/>
                <w:sz w:val="20"/>
                <w:szCs w:val="20"/>
                <w:lang w:val="ru-RU" w:eastAsia="ru-RU" w:bidi="ar-SA"/>
              </w:rPr>
              <w:t xml:space="preserve"> IP 65</w:t>
            </w:r>
          </w:p>
        </w:tc>
        <w:tc>
          <w:tcPr>
            <w:tcW w:w="1151" w:type="dxa"/>
            <w:tcBorders>
              <w:top w:val="nil"/>
              <w:left w:val="single" w:sz="4" w:space="0" w:color="auto"/>
              <w:bottom w:val="single" w:sz="8" w:space="0" w:color="auto"/>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026" w:type="dxa"/>
            <w:tcBorders>
              <w:top w:val="nil"/>
              <w:left w:val="single" w:sz="4" w:space="0" w:color="auto"/>
              <w:bottom w:val="single" w:sz="8" w:space="0" w:color="auto"/>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w:t>
            </w:r>
          </w:p>
        </w:tc>
        <w:tc>
          <w:tcPr>
            <w:tcW w:w="1101" w:type="dxa"/>
            <w:tcBorders>
              <w:top w:val="nil"/>
              <w:left w:val="nil"/>
              <w:bottom w:val="single" w:sz="8" w:space="0" w:color="auto"/>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bl>
    <w:p w:rsidR="001C6396" w:rsidRPr="001C6396" w:rsidRDefault="001C6396" w:rsidP="001C6396">
      <w:pPr>
        <w:widowControl/>
        <w:shd w:val="clear" w:color="auto" w:fill="FFFFFF"/>
        <w:ind w:firstLine="460"/>
        <w:jc w:val="both"/>
        <w:rPr>
          <w:rFonts w:ascii="Times New Roman" w:eastAsia="Times New Roman" w:hAnsi="Times New Roman" w:cs="Times New Roman"/>
          <w:color w:val="auto"/>
          <w:lang w:bidi="ar-SA"/>
        </w:rPr>
      </w:pPr>
    </w:p>
    <w:p w:rsidR="001C6396" w:rsidRPr="001C6396" w:rsidRDefault="001C6396" w:rsidP="001C6396">
      <w:pPr>
        <w:widowControl/>
        <w:shd w:val="clear" w:color="auto" w:fill="FFFFFF"/>
        <w:ind w:firstLine="460"/>
        <w:jc w:val="both"/>
        <w:rPr>
          <w:rFonts w:ascii="Times New Roman" w:eastAsia="Times New Roman" w:hAnsi="Times New Roman" w:cs="Times New Roman"/>
          <w:color w:val="auto"/>
          <w:lang w:bidi="ar-SA"/>
        </w:rPr>
      </w:pPr>
    </w:p>
    <w:p w:rsidR="001C6396" w:rsidRPr="001C6396" w:rsidRDefault="001C6396" w:rsidP="001C6396">
      <w:pPr>
        <w:widowControl/>
        <w:shd w:val="clear" w:color="auto" w:fill="FFFFFF"/>
        <w:ind w:firstLine="460"/>
        <w:jc w:val="both"/>
        <w:rPr>
          <w:rFonts w:ascii="Times New Roman" w:eastAsia="Times New Roman" w:hAnsi="Times New Roman" w:cs="Times New Roman"/>
          <w:color w:val="auto"/>
          <w:lang w:bidi="ar-SA"/>
        </w:rPr>
      </w:pPr>
    </w:p>
    <w:p w:rsidR="001C6396" w:rsidRPr="001C6396" w:rsidRDefault="001C6396" w:rsidP="001C6396">
      <w:pPr>
        <w:widowControl/>
        <w:shd w:val="clear" w:color="auto" w:fill="FFFFFF"/>
        <w:ind w:firstLine="460"/>
        <w:jc w:val="both"/>
        <w:rPr>
          <w:rFonts w:ascii="Times New Roman" w:eastAsia="Times New Roman" w:hAnsi="Times New Roman" w:cs="Times New Roman"/>
          <w:color w:val="auto"/>
          <w:lang w:bidi="ar-SA"/>
        </w:rPr>
      </w:pPr>
    </w:p>
    <w:p w:rsidR="001C6396" w:rsidRPr="001C6396" w:rsidRDefault="001C6396" w:rsidP="001C6396">
      <w:pPr>
        <w:widowControl/>
        <w:shd w:val="clear" w:color="auto" w:fill="FFFFFF"/>
        <w:ind w:firstLine="460"/>
        <w:jc w:val="both"/>
        <w:rPr>
          <w:rFonts w:ascii="Times New Roman" w:eastAsia="Times New Roman" w:hAnsi="Times New Roman" w:cs="Times New Roman"/>
          <w:color w:val="auto"/>
          <w:lang w:bidi="ar-SA"/>
        </w:rPr>
      </w:pPr>
    </w:p>
    <w:p w:rsidR="001C6396" w:rsidRPr="001C6396" w:rsidRDefault="001C6396" w:rsidP="001C6396">
      <w:pPr>
        <w:widowControl/>
        <w:shd w:val="clear" w:color="auto" w:fill="FFFFFF"/>
        <w:ind w:firstLine="460"/>
        <w:jc w:val="both"/>
        <w:rPr>
          <w:rFonts w:ascii="Times New Roman" w:eastAsia="Times New Roman" w:hAnsi="Times New Roman" w:cs="Times New Roman"/>
          <w:color w:val="auto"/>
          <w:lang w:bidi="ar-SA"/>
        </w:rPr>
      </w:pPr>
    </w:p>
    <w:tbl>
      <w:tblPr>
        <w:tblW w:w="9498" w:type="dxa"/>
        <w:tblLayout w:type="fixed"/>
        <w:tblLook w:val="04A0" w:firstRow="1" w:lastRow="0" w:firstColumn="1" w:lastColumn="0" w:noHBand="0" w:noVBand="1"/>
      </w:tblPr>
      <w:tblGrid>
        <w:gridCol w:w="660"/>
        <w:gridCol w:w="5560"/>
        <w:gridCol w:w="1151"/>
        <w:gridCol w:w="1026"/>
        <w:gridCol w:w="1101"/>
      </w:tblGrid>
      <w:tr w:rsidR="001C6396" w:rsidRPr="001C6396" w:rsidTr="00194B3E">
        <w:trPr>
          <w:trHeight w:val="298"/>
        </w:trPr>
        <w:tc>
          <w:tcPr>
            <w:tcW w:w="9498" w:type="dxa"/>
            <w:gridSpan w:val="5"/>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b/>
                <w:bCs/>
                <w:sz w:val="20"/>
                <w:szCs w:val="20"/>
                <w:lang w:val="ru-RU" w:eastAsia="ru-RU" w:bidi="ar-SA"/>
              </w:rPr>
            </w:pPr>
            <w:proofErr w:type="spellStart"/>
            <w:r w:rsidRPr="001C6396">
              <w:rPr>
                <w:rFonts w:ascii="Arial CYR" w:eastAsia="Times New Roman" w:hAnsi="Arial CYR" w:cs="Arial CYR"/>
                <w:sz w:val="20"/>
                <w:szCs w:val="20"/>
                <w:lang w:val="ru-RU" w:eastAsia="ru-RU" w:bidi="ar-SA"/>
              </w:rPr>
              <w:t>Водопровід</w:t>
            </w:r>
            <w:proofErr w:type="spellEnd"/>
            <w:r w:rsidRPr="001C6396">
              <w:rPr>
                <w:rFonts w:ascii="Arial CYR" w:eastAsia="Times New Roman" w:hAnsi="Arial CYR" w:cs="Arial CYR"/>
                <w:sz w:val="20"/>
                <w:szCs w:val="20"/>
                <w:lang w:val="ru-RU" w:eastAsia="ru-RU" w:bidi="ar-SA"/>
              </w:rPr>
              <w:t xml:space="preserve"> та </w:t>
            </w:r>
            <w:proofErr w:type="spellStart"/>
            <w:r w:rsidRPr="001C6396">
              <w:rPr>
                <w:rFonts w:ascii="Arial CYR" w:eastAsia="Times New Roman" w:hAnsi="Arial CYR" w:cs="Arial CYR"/>
                <w:sz w:val="20"/>
                <w:szCs w:val="20"/>
                <w:lang w:val="ru-RU" w:eastAsia="ru-RU" w:bidi="ar-SA"/>
              </w:rPr>
              <w:t>каналізація</w:t>
            </w:r>
            <w:proofErr w:type="spellEnd"/>
          </w:p>
        </w:tc>
      </w:tr>
      <w:tr w:rsidR="001C6396" w:rsidRPr="001C6396" w:rsidTr="00194B3E">
        <w:trPr>
          <w:trHeight w:val="240"/>
        </w:trPr>
        <w:tc>
          <w:tcPr>
            <w:tcW w:w="6220" w:type="dxa"/>
            <w:gridSpan w:val="2"/>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b/>
                <w:bCs/>
                <w:sz w:val="20"/>
                <w:szCs w:val="20"/>
                <w:lang w:val="ru-RU" w:eastAsia="ru-RU" w:bidi="ar-SA"/>
              </w:rPr>
            </w:pPr>
          </w:p>
        </w:tc>
        <w:tc>
          <w:tcPr>
            <w:tcW w:w="3278" w:type="dxa"/>
            <w:gridSpan w:val="3"/>
            <w:tcBorders>
              <w:top w:val="nil"/>
              <w:left w:val="nil"/>
              <w:bottom w:val="nil"/>
              <w:right w:val="nil"/>
            </w:tcBorders>
            <w:shd w:val="clear" w:color="auto" w:fill="auto"/>
            <w:hideMark/>
          </w:tcPr>
          <w:p w:rsidR="001C6396" w:rsidRPr="001C6396" w:rsidRDefault="001C6396" w:rsidP="001C6396">
            <w:pPr>
              <w:widowControl/>
              <w:rPr>
                <w:rFonts w:ascii="Times New Roman" w:eastAsia="Times New Roman" w:hAnsi="Times New Roman" w:cs="Times New Roman"/>
                <w:color w:val="auto"/>
                <w:sz w:val="20"/>
                <w:szCs w:val="20"/>
                <w:lang w:val="ru-RU" w:eastAsia="ru-RU" w:bidi="ar-SA"/>
              </w:rPr>
            </w:pPr>
          </w:p>
        </w:tc>
      </w:tr>
      <w:tr w:rsidR="001C6396" w:rsidRPr="001C6396" w:rsidTr="00194B3E">
        <w:trPr>
          <w:trHeight w:val="555"/>
        </w:trPr>
        <w:tc>
          <w:tcPr>
            <w:tcW w:w="660" w:type="dxa"/>
            <w:tcBorders>
              <w:top w:val="single" w:sz="8" w:space="0" w:color="auto"/>
              <w:left w:val="single" w:sz="8" w:space="0" w:color="auto"/>
              <w:bottom w:val="nil"/>
              <w:right w:val="single" w:sz="4" w:space="0" w:color="auto"/>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w:t>
            </w:r>
            <w:r w:rsidRPr="001C6396">
              <w:rPr>
                <w:rFonts w:ascii="Arial CYR" w:eastAsia="Times New Roman" w:hAnsi="Arial CYR" w:cs="Arial CYR"/>
                <w:sz w:val="20"/>
                <w:szCs w:val="20"/>
                <w:lang w:val="ru-RU" w:eastAsia="ru-RU" w:bidi="ar-SA"/>
              </w:rPr>
              <w:br/>
            </w:r>
            <w:proofErr w:type="spellStart"/>
            <w:r w:rsidRPr="001C6396">
              <w:rPr>
                <w:rFonts w:ascii="Arial CYR" w:eastAsia="Times New Roman" w:hAnsi="Arial CYR" w:cs="Arial CYR"/>
                <w:sz w:val="20"/>
                <w:szCs w:val="20"/>
                <w:lang w:val="ru-RU" w:eastAsia="ru-RU" w:bidi="ar-SA"/>
              </w:rPr>
              <w:t>Ч.ч</w:t>
            </w:r>
            <w:proofErr w:type="spellEnd"/>
            <w:r w:rsidRPr="001C6396">
              <w:rPr>
                <w:rFonts w:ascii="Arial CYR" w:eastAsia="Times New Roman" w:hAnsi="Arial CYR" w:cs="Arial CYR"/>
                <w:sz w:val="20"/>
                <w:szCs w:val="20"/>
                <w:lang w:val="ru-RU" w:eastAsia="ru-RU" w:bidi="ar-SA"/>
              </w:rPr>
              <w:t>.</w:t>
            </w:r>
          </w:p>
        </w:tc>
        <w:tc>
          <w:tcPr>
            <w:tcW w:w="5560" w:type="dxa"/>
            <w:tcBorders>
              <w:top w:val="single" w:sz="8" w:space="0" w:color="auto"/>
              <w:left w:val="nil"/>
              <w:bottom w:val="nil"/>
              <w:right w:val="nil"/>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br/>
            </w:r>
            <w:proofErr w:type="spellStart"/>
            <w:r w:rsidRPr="001C6396">
              <w:rPr>
                <w:rFonts w:ascii="Arial CYR" w:eastAsia="Times New Roman" w:hAnsi="Arial CYR" w:cs="Arial CYR"/>
                <w:sz w:val="20"/>
                <w:szCs w:val="20"/>
                <w:lang w:val="ru-RU" w:eastAsia="ru-RU" w:bidi="ar-SA"/>
              </w:rPr>
              <w:t>Найменування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робіт</w:t>
            </w:r>
            <w:proofErr w:type="spellEnd"/>
            <w:r w:rsidRPr="001C6396">
              <w:rPr>
                <w:rFonts w:ascii="Arial CYR" w:eastAsia="Times New Roman" w:hAnsi="Arial CYR" w:cs="Arial CYR"/>
                <w:sz w:val="20"/>
                <w:szCs w:val="20"/>
                <w:lang w:val="ru-RU" w:eastAsia="ru-RU" w:bidi="ar-SA"/>
              </w:rPr>
              <w:t xml:space="preserve"> і </w:t>
            </w:r>
            <w:proofErr w:type="spellStart"/>
            <w:r w:rsidRPr="001C6396">
              <w:rPr>
                <w:rFonts w:ascii="Arial CYR" w:eastAsia="Times New Roman" w:hAnsi="Arial CYR" w:cs="Arial CYR"/>
                <w:sz w:val="20"/>
                <w:szCs w:val="20"/>
                <w:lang w:val="ru-RU" w:eastAsia="ru-RU" w:bidi="ar-SA"/>
              </w:rPr>
              <w:t>витрат</w:t>
            </w:r>
            <w:proofErr w:type="spellEnd"/>
          </w:p>
        </w:tc>
        <w:tc>
          <w:tcPr>
            <w:tcW w:w="1151" w:type="dxa"/>
            <w:tcBorders>
              <w:top w:val="single" w:sz="8" w:space="0" w:color="auto"/>
              <w:left w:val="single" w:sz="4" w:space="0" w:color="auto"/>
              <w:bottom w:val="nil"/>
              <w:right w:val="nil"/>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Одиниця</w:t>
            </w:r>
            <w:proofErr w:type="spellEnd"/>
            <w:r w:rsidRPr="001C6396">
              <w:rPr>
                <w:rFonts w:ascii="Arial CYR" w:eastAsia="Times New Roman" w:hAnsi="Arial CYR" w:cs="Arial CYR"/>
                <w:sz w:val="20"/>
                <w:szCs w:val="20"/>
                <w:lang w:val="ru-RU" w:eastAsia="ru-RU" w:bidi="ar-SA"/>
              </w:rPr>
              <w:br/>
            </w:r>
            <w:proofErr w:type="spellStart"/>
            <w:r w:rsidRPr="001C6396">
              <w:rPr>
                <w:rFonts w:ascii="Arial CYR" w:eastAsia="Times New Roman" w:hAnsi="Arial CYR" w:cs="Arial CYR"/>
                <w:sz w:val="20"/>
                <w:szCs w:val="20"/>
                <w:lang w:val="ru-RU" w:eastAsia="ru-RU" w:bidi="ar-SA"/>
              </w:rPr>
              <w:t>виміру</w:t>
            </w:r>
            <w:proofErr w:type="spellEnd"/>
          </w:p>
        </w:tc>
        <w:tc>
          <w:tcPr>
            <w:tcW w:w="1026" w:type="dxa"/>
            <w:tcBorders>
              <w:top w:val="single" w:sz="8" w:space="0" w:color="auto"/>
              <w:left w:val="single" w:sz="4" w:space="0" w:color="auto"/>
              <w:bottom w:val="nil"/>
              <w:right w:val="single" w:sz="4" w:space="0" w:color="000000"/>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Кількість</w:t>
            </w:r>
            <w:proofErr w:type="spellEnd"/>
          </w:p>
        </w:tc>
        <w:tc>
          <w:tcPr>
            <w:tcW w:w="1101" w:type="dxa"/>
            <w:tcBorders>
              <w:top w:val="single" w:sz="8" w:space="0" w:color="auto"/>
              <w:left w:val="nil"/>
              <w:bottom w:val="nil"/>
              <w:right w:val="single" w:sz="8" w:space="0" w:color="000000"/>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Примітка</w:t>
            </w:r>
            <w:proofErr w:type="spellEnd"/>
          </w:p>
        </w:tc>
      </w:tr>
      <w:tr w:rsidR="001C6396" w:rsidRPr="001C6396" w:rsidTr="00194B3E">
        <w:trPr>
          <w:trHeight w:val="305"/>
        </w:trPr>
        <w:tc>
          <w:tcPr>
            <w:tcW w:w="6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w:t>
            </w:r>
          </w:p>
        </w:tc>
        <w:tc>
          <w:tcPr>
            <w:tcW w:w="5560" w:type="dxa"/>
            <w:tcBorders>
              <w:top w:val="single" w:sz="4" w:space="0" w:color="auto"/>
              <w:left w:val="nil"/>
              <w:bottom w:val="single" w:sz="4" w:space="0" w:color="auto"/>
              <w:right w:val="nil"/>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w:t>
            </w:r>
          </w:p>
        </w:tc>
        <w:tc>
          <w:tcPr>
            <w:tcW w:w="1151" w:type="dxa"/>
            <w:tcBorders>
              <w:top w:val="single" w:sz="4" w:space="0" w:color="auto"/>
              <w:left w:val="single" w:sz="4" w:space="0" w:color="auto"/>
              <w:bottom w:val="single" w:sz="4" w:space="0" w:color="auto"/>
              <w:right w:val="nil"/>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3</w:t>
            </w:r>
          </w:p>
        </w:tc>
        <w:tc>
          <w:tcPr>
            <w:tcW w:w="1026"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4</w:t>
            </w:r>
          </w:p>
        </w:tc>
        <w:tc>
          <w:tcPr>
            <w:tcW w:w="1101" w:type="dxa"/>
            <w:tcBorders>
              <w:top w:val="single" w:sz="4" w:space="0" w:color="auto"/>
              <w:left w:val="nil"/>
              <w:bottom w:val="single" w:sz="4" w:space="0" w:color="auto"/>
              <w:right w:val="single" w:sz="8" w:space="0" w:color="000000"/>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5</w:t>
            </w:r>
          </w:p>
        </w:tc>
      </w:tr>
      <w:tr w:rsidR="001C6396" w:rsidRPr="001C6396" w:rsidTr="00194B3E">
        <w:trPr>
          <w:trHeight w:val="555"/>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w:t>
            </w:r>
          </w:p>
        </w:tc>
        <w:tc>
          <w:tcPr>
            <w:tcW w:w="5560"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Розбирання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трубопроводів</w:t>
            </w:r>
            <w:proofErr w:type="spellEnd"/>
            <w:r w:rsidRPr="001C6396">
              <w:rPr>
                <w:rFonts w:ascii="Arial CYR" w:eastAsia="Times New Roman" w:hAnsi="Arial CYR" w:cs="Arial CYR"/>
                <w:sz w:val="20"/>
                <w:szCs w:val="20"/>
                <w:lang w:val="ru-RU" w:eastAsia="ru-RU" w:bidi="ar-SA"/>
              </w:rPr>
              <w:t xml:space="preserve"> з труб </w:t>
            </w:r>
            <w:proofErr w:type="spellStart"/>
            <w:r w:rsidRPr="001C6396">
              <w:rPr>
                <w:rFonts w:ascii="Arial CYR" w:eastAsia="Times New Roman" w:hAnsi="Arial CYR" w:cs="Arial CYR"/>
                <w:sz w:val="20"/>
                <w:szCs w:val="20"/>
                <w:lang w:val="ru-RU" w:eastAsia="ru-RU" w:bidi="ar-SA"/>
              </w:rPr>
              <w:t>чавунних</w:t>
            </w:r>
            <w:proofErr w:type="spellEnd"/>
            <w:r w:rsidRPr="001C6396">
              <w:rPr>
                <w:rFonts w:ascii="Arial CYR" w:eastAsia="Times New Roman" w:hAnsi="Arial CYR" w:cs="Arial CYR"/>
                <w:sz w:val="20"/>
                <w:szCs w:val="20"/>
                <w:lang w:val="ru-RU" w:eastAsia="ru-RU" w:bidi="ar-SA"/>
              </w:rPr>
              <w:br/>
            </w:r>
            <w:proofErr w:type="spellStart"/>
            <w:r w:rsidRPr="001C6396">
              <w:rPr>
                <w:rFonts w:ascii="Arial CYR" w:eastAsia="Times New Roman" w:hAnsi="Arial CYR" w:cs="Arial CYR"/>
                <w:sz w:val="20"/>
                <w:szCs w:val="20"/>
                <w:lang w:val="ru-RU" w:eastAsia="ru-RU" w:bidi="ar-SA"/>
              </w:rPr>
              <w:t>каналізаційних</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діаметром</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понад</w:t>
            </w:r>
            <w:proofErr w:type="spellEnd"/>
            <w:r w:rsidRPr="001C6396">
              <w:rPr>
                <w:rFonts w:ascii="Arial CYR" w:eastAsia="Times New Roman" w:hAnsi="Arial CYR" w:cs="Arial CYR"/>
                <w:sz w:val="20"/>
                <w:szCs w:val="20"/>
                <w:lang w:val="ru-RU" w:eastAsia="ru-RU" w:bidi="ar-SA"/>
              </w:rPr>
              <w:t xml:space="preserve"> 100 до 150 мм</w:t>
            </w:r>
          </w:p>
        </w:tc>
        <w:tc>
          <w:tcPr>
            <w:tcW w:w="1151"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
        </w:tc>
        <w:tc>
          <w:tcPr>
            <w:tcW w:w="102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5,6</w:t>
            </w:r>
          </w:p>
        </w:tc>
        <w:tc>
          <w:tcPr>
            <w:tcW w:w="1101"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555"/>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w:t>
            </w:r>
          </w:p>
        </w:tc>
        <w:tc>
          <w:tcPr>
            <w:tcW w:w="5560"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Прокладання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трубопроводів</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каналізації</w:t>
            </w:r>
            <w:proofErr w:type="spellEnd"/>
            <w:r w:rsidRPr="001C6396">
              <w:rPr>
                <w:rFonts w:ascii="Arial CYR" w:eastAsia="Times New Roman" w:hAnsi="Arial CYR" w:cs="Arial CYR"/>
                <w:sz w:val="20"/>
                <w:szCs w:val="20"/>
                <w:lang w:val="ru-RU" w:eastAsia="ru-RU" w:bidi="ar-SA"/>
              </w:rPr>
              <w:t xml:space="preserve"> з</w:t>
            </w:r>
            <w:r w:rsidRPr="001C6396">
              <w:rPr>
                <w:rFonts w:ascii="Arial CYR" w:eastAsia="Times New Roman" w:hAnsi="Arial CYR" w:cs="Arial CYR"/>
                <w:sz w:val="20"/>
                <w:szCs w:val="20"/>
                <w:lang w:val="ru-RU" w:eastAsia="ru-RU" w:bidi="ar-SA"/>
              </w:rPr>
              <w:br/>
            </w:r>
            <w:proofErr w:type="spellStart"/>
            <w:r w:rsidRPr="001C6396">
              <w:rPr>
                <w:rFonts w:ascii="Arial CYR" w:eastAsia="Times New Roman" w:hAnsi="Arial CYR" w:cs="Arial CYR"/>
                <w:sz w:val="20"/>
                <w:szCs w:val="20"/>
                <w:lang w:val="ru-RU" w:eastAsia="ru-RU" w:bidi="ar-SA"/>
              </w:rPr>
              <w:t>поліетиленових</w:t>
            </w:r>
            <w:proofErr w:type="spellEnd"/>
            <w:r w:rsidRPr="001C6396">
              <w:rPr>
                <w:rFonts w:ascii="Arial CYR" w:eastAsia="Times New Roman" w:hAnsi="Arial CYR" w:cs="Arial CYR"/>
                <w:sz w:val="20"/>
                <w:szCs w:val="20"/>
                <w:lang w:val="ru-RU" w:eastAsia="ru-RU" w:bidi="ar-SA"/>
              </w:rPr>
              <w:t xml:space="preserve"> труб </w:t>
            </w:r>
            <w:proofErr w:type="spellStart"/>
            <w:r w:rsidRPr="001C6396">
              <w:rPr>
                <w:rFonts w:ascii="Arial CYR" w:eastAsia="Times New Roman" w:hAnsi="Arial CYR" w:cs="Arial CYR"/>
                <w:sz w:val="20"/>
                <w:szCs w:val="20"/>
                <w:lang w:val="ru-RU" w:eastAsia="ru-RU" w:bidi="ar-SA"/>
              </w:rPr>
              <w:t>діаметром</w:t>
            </w:r>
            <w:proofErr w:type="spellEnd"/>
            <w:r w:rsidRPr="001C6396">
              <w:rPr>
                <w:rFonts w:ascii="Arial CYR" w:eastAsia="Times New Roman" w:hAnsi="Arial CYR" w:cs="Arial CYR"/>
                <w:sz w:val="20"/>
                <w:szCs w:val="20"/>
                <w:lang w:val="ru-RU" w:eastAsia="ru-RU" w:bidi="ar-SA"/>
              </w:rPr>
              <w:t xml:space="preserve"> 100 мм</w:t>
            </w:r>
          </w:p>
        </w:tc>
        <w:tc>
          <w:tcPr>
            <w:tcW w:w="1151"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
        </w:tc>
        <w:tc>
          <w:tcPr>
            <w:tcW w:w="102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5,6</w:t>
            </w:r>
          </w:p>
        </w:tc>
        <w:tc>
          <w:tcPr>
            <w:tcW w:w="1101"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3</w:t>
            </w:r>
          </w:p>
        </w:tc>
        <w:tc>
          <w:tcPr>
            <w:tcW w:w="5560"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xml:space="preserve">Труби  </w:t>
            </w:r>
            <w:proofErr w:type="spellStart"/>
            <w:r w:rsidRPr="001C6396">
              <w:rPr>
                <w:rFonts w:ascii="Arial CYR" w:eastAsia="Times New Roman" w:hAnsi="Arial CYR" w:cs="Arial CYR"/>
                <w:sz w:val="20"/>
                <w:szCs w:val="20"/>
                <w:lang w:val="ru-RU" w:eastAsia="ru-RU" w:bidi="ar-SA"/>
              </w:rPr>
              <w:t>каналізації</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VSplast</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діаметром</w:t>
            </w:r>
            <w:proofErr w:type="spellEnd"/>
            <w:r w:rsidRPr="001C6396">
              <w:rPr>
                <w:rFonts w:ascii="Arial CYR" w:eastAsia="Times New Roman" w:hAnsi="Arial CYR" w:cs="Arial CYR"/>
                <w:sz w:val="20"/>
                <w:szCs w:val="20"/>
                <w:lang w:val="ru-RU" w:eastAsia="ru-RU" w:bidi="ar-SA"/>
              </w:rPr>
              <w:t xml:space="preserve"> 110 мм    </w:t>
            </w:r>
          </w:p>
        </w:tc>
        <w:tc>
          <w:tcPr>
            <w:tcW w:w="1151"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
        </w:tc>
        <w:tc>
          <w:tcPr>
            <w:tcW w:w="102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5,6</w:t>
            </w:r>
          </w:p>
        </w:tc>
        <w:tc>
          <w:tcPr>
            <w:tcW w:w="1101"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4</w:t>
            </w:r>
          </w:p>
        </w:tc>
        <w:tc>
          <w:tcPr>
            <w:tcW w:w="5560"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Тр</w:t>
            </w:r>
            <w:proofErr w:type="gramEnd"/>
            <w:r w:rsidRPr="001C6396">
              <w:rPr>
                <w:rFonts w:ascii="Arial CYR" w:eastAsia="Times New Roman" w:hAnsi="Arial CYR" w:cs="Arial CYR"/>
                <w:sz w:val="20"/>
                <w:szCs w:val="20"/>
                <w:lang w:val="ru-RU" w:eastAsia="ru-RU" w:bidi="ar-SA"/>
              </w:rPr>
              <w:t>ійник</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VSplast</w:t>
            </w:r>
            <w:proofErr w:type="spellEnd"/>
            <w:r w:rsidRPr="001C6396">
              <w:rPr>
                <w:rFonts w:ascii="Arial CYR" w:eastAsia="Times New Roman" w:hAnsi="Arial CYR" w:cs="Arial CYR"/>
                <w:sz w:val="20"/>
                <w:szCs w:val="20"/>
                <w:lang w:val="ru-RU" w:eastAsia="ru-RU" w:bidi="ar-SA"/>
              </w:rPr>
              <w:t xml:space="preserve"> 110х50х45° **</w:t>
            </w:r>
          </w:p>
        </w:tc>
        <w:tc>
          <w:tcPr>
            <w:tcW w:w="1151"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02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w:t>
            </w:r>
          </w:p>
        </w:tc>
        <w:tc>
          <w:tcPr>
            <w:tcW w:w="1101"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5</w:t>
            </w:r>
          </w:p>
        </w:tc>
        <w:tc>
          <w:tcPr>
            <w:tcW w:w="5560"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Ревізія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VSplast</w:t>
            </w:r>
            <w:proofErr w:type="spellEnd"/>
            <w:r w:rsidRPr="001C6396">
              <w:rPr>
                <w:rFonts w:ascii="Arial CYR" w:eastAsia="Times New Roman" w:hAnsi="Arial CYR" w:cs="Arial CYR"/>
                <w:sz w:val="20"/>
                <w:szCs w:val="20"/>
                <w:lang w:val="ru-RU" w:eastAsia="ru-RU" w:bidi="ar-SA"/>
              </w:rPr>
              <w:t xml:space="preserve">° ** </w:t>
            </w:r>
            <w:proofErr w:type="spellStart"/>
            <w:proofErr w:type="gramStart"/>
            <w:r w:rsidRPr="001C6396">
              <w:rPr>
                <w:rFonts w:ascii="Arial CYR" w:eastAsia="Times New Roman" w:hAnsi="Arial CYR" w:cs="Arial CYR"/>
                <w:sz w:val="20"/>
                <w:szCs w:val="20"/>
                <w:lang w:val="ru-RU" w:eastAsia="ru-RU" w:bidi="ar-SA"/>
              </w:rPr>
              <w:t>діам</w:t>
            </w:r>
            <w:proofErr w:type="spellEnd"/>
            <w:proofErr w:type="gramEnd"/>
            <w:r w:rsidRPr="001C6396">
              <w:rPr>
                <w:rFonts w:ascii="Arial CYR" w:eastAsia="Times New Roman" w:hAnsi="Arial CYR" w:cs="Arial CYR"/>
                <w:sz w:val="20"/>
                <w:szCs w:val="20"/>
                <w:lang w:val="ru-RU" w:eastAsia="ru-RU" w:bidi="ar-SA"/>
              </w:rPr>
              <w:t>. 110 мм</w:t>
            </w:r>
          </w:p>
        </w:tc>
        <w:tc>
          <w:tcPr>
            <w:tcW w:w="1151"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02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w:t>
            </w:r>
          </w:p>
        </w:tc>
        <w:tc>
          <w:tcPr>
            <w:tcW w:w="1101"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6</w:t>
            </w:r>
          </w:p>
        </w:tc>
        <w:tc>
          <w:tcPr>
            <w:tcW w:w="5560"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xml:space="preserve">Хомут </w:t>
            </w:r>
            <w:proofErr w:type="spellStart"/>
            <w:r w:rsidRPr="001C6396">
              <w:rPr>
                <w:rFonts w:ascii="Arial CYR" w:eastAsia="Times New Roman" w:hAnsi="Arial CYR" w:cs="Arial CYR"/>
                <w:sz w:val="20"/>
                <w:szCs w:val="20"/>
                <w:lang w:val="ru-RU" w:eastAsia="ru-RU" w:bidi="ar-SA"/>
              </w:rPr>
              <w:t>трубний</w:t>
            </w:r>
            <w:proofErr w:type="spellEnd"/>
            <w:r w:rsidRPr="001C6396">
              <w:rPr>
                <w:rFonts w:ascii="Arial CYR" w:eastAsia="Times New Roman" w:hAnsi="Arial CYR" w:cs="Arial CYR"/>
                <w:sz w:val="20"/>
                <w:szCs w:val="20"/>
                <w:lang w:val="ru-RU" w:eastAsia="ru-RU" w:bidi="ar-SA"/>
              </w:rPr>
              <w:t xml:space="preserve">  (комплект)  4", 107-116мм,</w:t>
            </w:r>
          </w:p>
        </w:tc>
        <w:tc>
          <w:tcPr>
            <w:tcW w:w="1151"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02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5</w:t>
            </w:r>
          </w:p>
        </w:tc>
        <w:tc>
          <w:tcPr>
            <w:tcW w:w="1101"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555"/>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7</w:t>
            </w:r>
          </w:p>
        </w:tc>
        <w:tc>
          <w:tcPr>
            <w:tcW w:w="5560"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Прокладання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трубопровод</w:t>
            </w:r>
            <w:proofErr w:type="gramStart"/>
            <w:r w:rsidRPr="001C6396">
              <w:rPr>
                <w:rFonts w:ascii="Arial CYR" w:eastAsia="Times New Roman" w:hAnsi="Arial CYR" w:cs="Arial CYR"/>
                <w:sz w:val="20"/>
                <w:szCs w:val="20"/>
                <w:lang w:val="ru-RU" w:eastAsia="ru-RU" w:bidi="ar-SA"/>
              </w:rPr>
              <w:t>i</w:t>
            </w:r>
            <w:proofErr w:type="gramEnd"/>
            <w:r w:rsidRPr="001C6396">
              <w:rPr>
                <w:rFonts w:ascii="Arial CYR" w:eastAsia="Times New Roman" w:hAnsi="Arial CYR" w:cs="Arial CYR"/>
                <w:sz w:val="20"/>
                <w:szCs w:val="20"/>
                <w:lang w:val="ru-RU" w:eastAsia="ru-RU" w:bidi="ar-SA"/>
              </w:rPr>
              <w:t>в</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каналiзацiї</w:t>
            </w:r>
            <w:proofErr w:type="spellEnd"/>
            <w:r w:rsidRPr="001C6396">
              <w:rPr>
                <w:rFonts w:ascii="Arial CYR" w:eastAsia="Times New Roman" w:hAnsi="Arial CYR" w:cs="Arial CYR"/>
                <w:sz w:val="20"/>
                <w:szCs w:val="20"/>
                <w:lang w:val="ru-RU" w:eastAsia="ru-RU" w:bidi="ar-SA"/>
              </w:rPr>
              <w:t xml:space="preserve"> з</w:t>
            </w:r>
            <w:r w:rsidRPr="001C6396">
              <w:rPr>
                <w:rFonts w:ascii="Arial CYR" w:eastAsia="Times New Roman" w:hAnsi="Arial CYR" w:cs="Arial CYR"/>
                <w:sz w:val="20"/>
                <w:szCs w:val="20"/>
                <w:lang w:val="ru-RU" w:eastAsia="ru-RU" w:bidi="ar-SA"/>
              </w:rPr>
              <w:br/>
            </w:r>
            <w:proofErr w:type="spellStart"/>
            <w:r w:rsidRPr="001C6396">
              <w:rPr>
                <w:rFonts w:ascii="Arial CYR" w:eastAsia="Times New Roman" w:hAnsi="Arial CYR" w:cs="Arial CYR"/>
                <w:sz w:val="20"/>
                <w:szCs w:val="20"/>
                <w:lang w:val="ru-RU" w:eastAsia="ru-RU" w:bidi="ar-SA"/>
              </w:rPr>
              <w:t>полiетиленових</w:t>
            </w:r>
            <w:proofErr w:type="spellEnd"/>
            <w:r w:rsidRPr="001C6396">
              <w:rPr>
                <w:rFonts w:ascii="Arial CYR" w:eastAsia="Times New Roman" w:hAnsi="Arial CYR" w:cs="Arial CYR"/>
                <w:sz w:val="20"/>
                <w:szCs w:val="20"/>
                <w:lang w:val="ru-RU" w:eastAsia="ru-RU" w:bidi="ar-SA"/>
              </w:rPr>
              <w:t xml:space="preserve"> труб </w:t>
            </w:r>
            <w:proofErr w:type="spellStart"/>
            <w:r w:rsidRPr="001C6396">
              <w:rPr>
                <w:rFonts w:ascii="Arial CYR" w:eastAsia="Times New Roman" w:hAnsi="Arial CYR" w:cs="Arial CYR"/>
                <w:sz w:val="20"/>
                <w:szCs w:val="20"/>
                <w:lang w:val="ru-RU" w:eastAsia="ru-RU" w:bidi="ar-SA"/>
              </w:rPr>
              <w:t>дiаметром</w:t>
            </w:r>
            <w:proofErr w:type="spellEnd"/>
            <w:r w:rsidRPr="001C6396">
              <w:rPr>
                <w:rFonts w:ascii="Arial CYR" w:eastAsia="Times New Roman" w:hAnsi="Arial CYR" w:cs="Arial CYR"/>
                <w:sz w:val="20"/>
                <w:szCs w:val="20"/>
                <w:lang w:val="ru-RU" w:eastAsia="ru-RU" w:bidi="ar-SA"/>
              </w:rPr>
              <w:t xml:space="preserve"> до 50 мм</w:t>
            </w:r>
          </w:p>
        </w:tc>
        <w:tc>
          <w:tcPr>
            <w:tcW w:w="1151"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
        </w:tc>
        <w:tc>
          <w:tcPr>
            <w:tcW w:w="102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2,6</w:t>
            </w:r>
          </w:p>
        </w:tc>
        <w:tc>
          <w:tcPr>
            <w:tcW w:w="1101"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8</w:t>
            </w:r>
          </w:p>
        </w:tc>
        <w:tc>
          <w:tcPr>
            <w:tcW w:w="5560"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xml:space="preserve">Труби  </w:t>
            </w:r>
            <w:proofErr w:type="spellStart"/>
            <w:r w:rsidRPr="001C6396">
              <w:rPr>
                <w:rFonts w:ascii="Arial CYR" w:eastAsia="Times New Roman" w:hAnsi="Arial CYR" w:cs="Arial CYR"/>
                <w:sz w:val="20"/>
                <w:szCs w:val="20"/>
                <w:lang w:val="ru-RU" w:eastAsia="ru-RU" w:bidi="ar-SA"/>
              </w:rPr>
              <w:t>каналізації</w:t>
            </w:r>
            <w:proofErr w:type="spellEnd"/>
            <w:r w:rsidRPr="001C6396">
              <w:rPr>
                <w:rFonts w:ascii="Arial CYR" w:eastAsia="Times New Roman" w:hAnsi="Arial CYR" w:cs="Arial CYR"/>
                <w:sz w:val="20"/>
                <w:szCs w:val="20"/>
                <w:lang w:val="ru-RU" w:eastAsia="ru-RU" w:bidi="ar-SA"/>
              </w:rPr>
              <w:t xml:space="preserve"> " </w:t>
            </w:r>
            <w:proofErr w:type="spellStart"/>
            <w:r w:rsidRPr="001C6396">
              <w:rPr>
                <w:rFonts w:ascii="Arial CYR" w:eastAsia="Times New Roman" w:hAnsi="Arial CYR" w:cs="Arial CYR"/>
                <w:sz w:val="20"/>
                <w:szCs w:val="20"/>
                <w:lang w:val="ru-RU" w:eastAsia="ru-RU" w:bidi="ar-SA"/>
              </w:rPr>
              <w:t>VSplast</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діаметром</w:t>
            </w:r>
            <w:proofErr w:type="spellEnd"/>
            <w:r w:rsidRPr="001C6396">
              <w:rPr>
                <w:rFonts w:ascii="Arial CYR" w:eastAsia="Times New Roman" w:hAnsi="Arial CYR" w:cs="Arial CYR"/>
                <w:sz w:val="20"/>
                <w:szCs w:val="20"/>
                <w:lang w:val="ru-RU" w:eastAsia="ru-RU" w:bidi="ar-SA"/>
              </w:rPr>
              <w:t xml:space="preserve"> 50 мм  </w:t>
            </w:r>
          </w:p>
        </w:tc>
        <w:tc>
          <w:tcPr>
            <w:tcW w:w="1151"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м</w:t>
            </w:r>
          </w:p>
        </w:tc>
        <w:tc>
          <w:tcPr>
            <w:tcW w:w="102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2,6</w:t>
            </w:r>
          </w:p>
        </w:tc>
        <w:tc>
          <w:tcPr>
            <w:tcW w:w="1101"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9</w:t>
            </w:r>
          </w:p>
        </w:tc>
        <w:tc>
          <w:tcPr>
            <w:tcW w:w="5560"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Редукція</w:t>
            </w:r>
            <w:proofErr w:type="spellEnd"/>
            <w:r w:rsidRPr="001C6396">
              <w:rPr>
                <w:rFonts w:ascii="Arial CYR" w:eastAsia="Times New Roman" w:hAnsi="Arial CYR" w:cs="Arial CYR"/>
                <w:sz w:val="20"/>
                <w:szCs w:val="20"/>
                <w:lang w:val="ru-RU" w:eastAsia="ru-RU" w:bidi="ar-SA"/>
              </w:rPr>
              <w:t xml:space="preserve"> 32/50</w:t>
            </w:r>
          </w:p>
        </w:tc>
        <w:tc>
          <w:tcPr>
            <w:tcW w:w="1151"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02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w:t>
            </w:r>
          </w:p>
        </w:tc>
        <w:tc>
          <w:tcPr>
            <w:tcW w:w="1101"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555"/>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10</w:t>
            </w:r>
          </w:p>
        </w:tc>
        <w:tc>
          <w:tcPr>
            <w:tcW w:w="5560"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Установлення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зворотних</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клапанів</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діаметром</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понад</w:t>
            </w:r>
            <w:proofErr w:type="spellEnd"/>
            <w:r w:rsidRPr="001C6396">
              <w:rPr>
                <w:rFonts w:ascii="Arial CYR" w:eastAsia="Times New Roman" w:hAnsi="Arial CYR" w:cs="Arial CYR"/>
                <w:sz w:val="20"/>
                <w:szCs w:val="20"/>
                <w:lang w:val="ru-RU" w:eastAsia="ru-RU" w:bidi="ar-SA"/>
              </w:rPr>
              <w:t xml:space="preserve"> 25</w:t>
            </w:r>
            <w:r w:rsidRPr="001C6396">
              <w:rPr>
                <w:rFonts w:ascii="Arial CYR" w:eastAsia="Times New Roman" w:hAnsi="Arial CYR" w:cs="Arial CYR"/>
                <w:sz w:val="20"/>
                <w:szCs w:val="20"/>
                <w:lang w:val="ru-RU" w:eastAsia="ru-RU" w:bidi="ar-SA"/>
              </w:rPr>
              <w:br/>
              <w:t>до 50 мм</w:t>
            </w:r>
          </w:p>
        </w:tc>
        <w:tc>
          <w:tcPr>
            <w:tcW w:w="1151"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02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w:t>
            </w:r>
          </w:p>
        </w:tc>
        <w:tc>
          <w:tcPr>
            <w:tcW w:w="1101"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11</w:t>
            </w:r>
          </w:p>
        </w:tc>
        <w:tc>
          <w:tcPr>
            <w:tcW w:w="5560"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Клапани</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зворотні</w:t>
            </w:r>
            <w:proofErr w:type="spellEnd"/>
            <w:proofErr w:type="gramStart"/>
            <w:r w:rsidRPr="001C6396">
              <w:rPr>
                <w:rFonts w:ascii="Arial CYR" w:eastAsia="Times New Roman" w:hAnsi="Arial CYR" w:cs="Arial CYR"/>
                <w:sz w:val="20"/>
                <w:szCs w:val="20"/>
                <w:lang w:val="ru-RU" w:eastAsia="ru-RU" w:bidi="ar-SA"/>
              </w:rPr>
              <w:t xml:space="preserve"> ,</w:t>
            </w:r>
            <w:proofErr w:type="gram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діаметр</w:t>
            </w:r>
            <w:proofErr w:type="spellEnd"/>
            <w:r w:rsidRPr="001C6396">
              <w:rPr>
                <w:rFonts w:ascii="Arial CYR" w:eastAsia="Times New Roman" w:hAnsi="Arial CYR" w:cs="Arial CYR"/>
                <w:sz w:val="20"/>
                <w:szCs w:val="20"/>
                <w:lang w:val="ru-RU" w:eastAsia="ru-RU" w:bidi="ar-SA"/>
              </w:rPr>
              <w:t xml:space="preserve"> 32мм</w:t>
            </w:r>
          </w:p>
        </w:tc>
        <w:tc>
          <w:tcPr>
            <w:tcW w:w="1151"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026"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w:t>
            </w:r>
          </w:p>
        </w:tc>
        <w:tc>
          <w:tcPr>
            <w:tcW w:w="1101"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12</w:t>
            </w:r>
          </w:p>
        </w:tc>
        <w:tc>
          <w:tcPr>
            <w:tcW w:w="5560" w:type="dxa"/>
            <w:tcBorders>
              <w:top w:val="nil"/>
              <w:left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Навантаження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сміття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вручну</w:t>
            </w:r>
            <w:proofErr w:type="spellEnd"/>
          </w:p>
        </w:tc>
        <w:tc>
          <w:tcPr>
            <w:tcW w:w="1151" w:type="dxa"/>
            <w:tcBorders>
              <w:top w:val="nil"/>
              <w:left w:val="single" w:sz="4" w:space="0" w:color="auto"/>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xml:space="preserve"> т</w:t>
            </w:r>
          </w:p>
        </w:tc>
        <w:tc>
          <w:tcPr>
            <w:tcW w:w="1026" w:type="dxa"/>
            <w:tcBorders>
              <w:top w:val="nil"/>
              <w:left w:val="single" w:sz="4" w:space="0" w:color="auto"/>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0,12264</w:t>
            </w:r>
          </w:p>
        </w:tc>
        <w:tc>
          <w:tcPr>
            <w:tcW w:w="1101" w:type="dxa"/>
            <w:tcBorders>
              <w:top w:val="nil"/>
              <w:left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single" w:sz="8" w:space="0" w:color="auto"/>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13</w:t>
            </w:r>
          </w:p>
        </w:tc>
        <w:tc>
          <w:tcPr>
            <w:tcW w:w="5560" w:type="dxa"/>
            <w:tcBorders>
              <w:top w:val="nil"/>
              <w:left w:val="nil"/>
              <w:bottom w:val="single" w:sz="8" w:space="0" w:color="auto"/>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Перевезення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сміття</w:t>
            </w:r>
            <w:proofErr w:type="spellEnd"/>
            <w:r w:rsidRPr="001C6396">
              <w:rPr>
                <w:rFonts w:ascii="Arial CYR" w:eastAsia="Times New Roman" w:hAnsi="Arial CYR" w:cs="Arial CYR"/>
                <w:sz w:val="20"/>
                <w:szCs w:val="20"/>
                <w:lang w:val="ru-RU" w:eastAsia="ru-RU" w:bidi="ar-SA"/>
              </w:rPr>
              <w:t xml:space="preserve"> до 30 км</w:t>
            </w:r>
          </w:p>
        </w:tc>
        <w:tc>
          <w:tcPr>
            <w:tcW w:w="1151" w:type="dxa"/>
            <w:tcBorders>
              <w:top w:val="nil"/>
              <w:left w:val="single" w:sz="4" w:space="0" w:color="auto"/>
              <w:bottom w:val="single" w:sz="8" w:space="0" w:color="auto"/>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т</w:t>
            </w:r>
          </w:p>
        </w:tc>
        <w:tc>
          <w:tcPr>
            <w:tcW w:w="1026" w:type="dxa"/>
            <w:tcBorders>
              <w:top w:val="nil"/>
              <w:left w:val="single" w:sz="4" w:space="0" w:color="auto"/>
              <w:bottom w:val="single" w:sz="8" w:space="0" w:color="auto"/>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0,12265</w:t>
            </w:r>
          </w:p>
        </w:tc>
        <w:tc>
          <w:tcPr>
            <w:tcW w:w="1101" w:type="dxa"/>
            <w:tcBorders>
              <w:top w:val="nil"/>
              <w:left w:val="nil"/>
              <w:bottom w:val="single" w:sz="8" w:space="0" w:color="auto"/>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bl>
    <w:p w:rsidR="001C6396" w:rsidRPr="001C6396" w:rsidRDefault="001C6396" w:rsidP="001C6396">
      <w:pPr>
        <w:widowControl/>
        <w:shd w:val="clear" w:color="auto" w:fill="FFFFFF"/>
        <w:ind w:firstLine="460"/>
        <w:jc w:val="both"/>
        <w:rPr>
          <w:rFonts w:ascii="Times New Roman" w:eastAsia="Times New Roman" w:hAnsi="Times New Roman" w:cs="Times New Roman"/>
          <w:color w:val="auto"/>
          <w:lang w:bidi="ar-SA"/>
        </w:rPr>
      </w:pPr>
    </w:p>
    <w:tbl>
      <w:tblPr>
        <w:tblW w:w="9639" w:type="dxa"/>
        <w:tblLayout w:type="fixed"/>
        <w:tblLook w:val="04A0" w:firstRow="1" w:lastRow="0" w:firstColumn="1" w:lastColumn="0" w:noHBand="0" w:noVBand="1"/>
      </w:tblPr>
      <w:tblGrid>
        <w:gridCol w:w="660"/>
        <w:gridCol w:w="5436"/>
        <w:gridCol w:w="1134"/>
        <w:gridCol w:w="1275"/>
        <w:gridCol w:w="1134"/>
      </w:tblGrid>
      <w:tr w:rsidR="001C6396" w:rsidRPr="001C6396" w:rsidTr="00194B3E">
        <w:trPr>
          <w:trHeight w:val="298"/>
        </w:trPr>
        <w:tc>
          <w:tcPr>
            <w:tcW w:w="9639" w:type="dxa"/>
            <w:gridSpan w:val="5"/>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b/>
                <w:bCs/>
                <w:sz w:val="20"/>
                <w:szCs w:val="20"/>
                <w:lang w:val="ru-RU" w:eastAsia="ru-RU" w:bidi="ar-SA"/>
              </w:rPr>
            </w:pPr>
            <w:proofErr w:type="spellStart"/>
            <w:r w:rsidRPr="001C6396">
              <w:rPr>
                <w:rFonts w:ascii="Arial CYR" w:eastAsia="Times New Roman" w:hAnsi="Arial CYR" w:cs="Arial CYR"/>
                <w:sz w:val="20"/>
                <w:szCs w:val="20"/>
                <w:lang w:val="ru-RU" w:eastAsia="ru-RU" w:bidi="ar-SA"/>
              </w:rPr>
              <w:t>Обладнання</w:t>
            </w:r>
            <w:proofErr w:type="spellEnd"/>
            <w:r w:rsidRPr="001C6396">
              <w:rPr>
                <w:rFonts w:ascii="Arial CYR" w:eastAsia="Times New Roman" w:hAnsi="Arial CYR" w:cs="Arial CYR"/>
                <w:sz w:val="20"/>
                <w:szCs w:val="20"/>
                <w:lang w:val="ru-RU" w:eastAsia="ru-RU" w:bidi="ar-SA"/>
              </w:rPr>
              <w:t xml:space="preserve">  ЕТР, </w:t>
            </w:r>
            <w:proofErr w:type="spellStart"/>
            <w:r w:rsidRPr="001C6396">
              <w:rPr>
                <w:rFonts w:ascii="Arial CYR" w:eastAsia="Times New Roman" w:hAnsi="Arial CYR" w:cs="Arial CYR"/>
                <w:sz w:val="20"/>
                <w:szCs w:val="20"/>
                <w:lang w:val="ru-RU" w:eastAsia="ru-RU" w:bidi="ar-SA"/>
              </w:rPr>
              <w:t>опалення</w:t>
            </w:r>
            <w:proofErr w:type="spellEnd"/>
            <w:r w:rsidRPr="001C6396">
              <w:rPr>
                <w:rFonts w:ascii="Arial CYR" w:eastAsia="Times New Roman" w:hAnsi="Arial CYR" w:cs="Arial CYR"/>
                <w:sz w:val="20"/>
                <w:szCs w:val="20"/>
                <w:lang w:val="ru-RU" w:eastAsia="ru-RU" w:bidi="ar-SA"/>
              </w:rPr>
              <w:t xml:space="preserve"> та  </w:t>
            </w:r>
            <w:proofErr w:type="spellStart"/>
            <w:r w:rsidRPr="001C6396">
              <w:rPr>
                <w:rFonts w:ascii="Arial CYR" w:eastAsia="Times New Roman" w:hAnsi="Arial CYR" w:cs="Arial CYR"/>
                <w:sz w:val="20"/>
                <w:szCs w:val="20"/>
                <w:lang w:val="ru-RU" w:eastAsia="ru-RU" w:bidi="ar-SA"/>
              </w:rPr>
              <w:t>вентиляції</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гарячого</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водопостачання</w:t>
            </w:r>
            <w:proofErr w:type="spellEnd"/>
          </w:p>
        </w:tc>
      </w:tr>
      <w:tr w:rsidR="001C6396" w:rsidRPr="001C6396" w:rsidTr="00194B3E">
        <w:trPr>
          <w:trHeight w:val="555"/>
        </w:trPr>
        <w:tc>
          <w:tcPr>
            <w:tcW w:w="660" w:type="dxa"/>
            <w:tcBorders>
              <w:top w:val="single" w:sz="8" w:space="0" w:color="auto"/>
              <w:left w:val="single" w:sz="8" w:space="0" w:color="auto"/>
              <w:bottom w:val="nil"/>
              <w:right w:val="single" w:sz="4" w:space="0" w:color="auto"/>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w:t>
            </w:r>
            <w:r w:rsidRPr="001C6396">
              <w:rPr>
                <w:rFonts w:ascii="Arial CYR" w:eastAsia="Times New Roman" w:hAnsi="Arial CYR" w:cs="Arial CYR"/>
                <w:sz w:val="20"/>
                <w:szCs w:val="20"/>
                <w:lang w:val="ru-RU" w:eastAsia="ru-RU" w:bidi="ar-SA"/>
              </w:rPr>
              <w:br/>
            </w:r>
            <w:proofErr w:type="spellStart"/>
            <w:r w:rsidRPr="001C6396">
              <w:rPr>
                <w:rFonts w:ascii="Arial CYR" w:eastAsia="Times New Roman" w:hAnsi="Arial CYR" w:cs="Arial CYR"/>
                <w:sz w:val="20"/>
                <w:szCs w:val="20"/>
                <w:lang w:val="ru-RU" w:eastAsia="ru-RU" w:bidi="ar-SA"/>
              </w:rPr>
              <w:t>Ч.ч</w:t>
            </w:r>
            <w:proofErr w:type="spellEnd"/>
            <w:r w:rsidRPr="001C6396">
              <w:rPr>
                <w:rFonts w:ascii="Arial CYR" w:eastAsia="Times New Roman" w:hAnsi="Arial CYR" w:cs="Arial CYR"/>
                <w:sz w:val="20"/>
                <w:szCs w:val="20"/>
                <w:lang w:val="ru-RU" w:eastAsia="ru-RU" w:bidi="ar-SA"/>
              </w:rPr>
              <w:t>.</w:t>
            </w:r>
          </w:p>
        </w:tc>
        <w:tc>
          <w:tcPr>
            <w:tcW w:w="5436" w:type="dxa"/>
            <w:tcBorders>
              <w:top w:val="single" w:sz="8" w:space="0" w:color="auto"/>
              <w:left w:val="nil"/>
              <w:bottom w:val="nil"/>
              <w:right w:val="nil"/>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br/>
            </w:r>
            <w:proofErr w:type="spellStart"/>
            <w:r w:rsidRPr="001C6396">
              <w:rPr>
                <w:rFonts w:ascii="Arial CYR" w:eastAsia="Times New Roman" w:hAnsi="Arial CYR" w:cs="Arial CYR"/>
                <w:sz w:val="20"/>
                <w:szCs w:val="20"/>
                <w:lang w:val="ru-RU" w:eastAsia="ru-RU" w:bidi="ar-SA"/>
              </w:rPr>
              <w:t>Найменування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робіт</w:t>
            </w:r>
            <w:proofErr w:type="spellEnd"/>
            <w:r w:rsidRPr="001C6396">
              <w:rPr>
                <w:rFonts w:ascii="Arial CYR" w:eastAsia="Times New Roman" w:hAnsi="Arial CYR" w:cs="Arial CYR"/>
                <w:sz w:val="20"/>
                <w:szCs w:val="20"/>
                <w:lang w:val="ru-RU" w:eastAsia="ru-RU" w:bidi="ar-SA"/>
              </w:rPr>
              <w:t xml:space="preserve"> і </w:t>
            </w:r>
            <w:proofErr w:type="spellStart"/>
            <w:r w:rsidRPr="001C6396">
              <w:rPr>
                <w:rFonts w:ascii="Arial CYR" w:eastAsia="Times New Roman" w:hAnsi="Arial CYR" w:cs="Arial CYR"/>
                <w:sz w:val="20"/>
                <w:szCs w:val="20"/>
                <w:lang w:val="ru-RU" w:eastAsia="ru-RU" w:bidi="ar-SA"/>
              </w:rPr>
              <w:t>витрат</w:t>
            </w:r>
            <w:proofErr w:type="spellEnd"/>
          </w:p>
        </w:tc>
        <w:tc>
          <w:tcPr>
            <w:tcW w:w="1134" w:type="dxa"/>
            <w:tcBorders>
              <w:top w:val="single" w:sz="8" w:space="0" w:color="auto"/>
              <w:left w:val="single" w:sz="4" w:space="0" w:color="auto"/>
              <w:bottom w:val="nil"/>
              <w:right w:val="nil"/>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Одиниця</w:t>
            </w:r>
            <w:proofErr w:type="spellEnd"/>
            <w:r w:rsidRPr="001C6396">
              <w:rPr>
                <w:rFonts w:ascii="Arial CYR" w:eastAsia="Times New Roman" w:hAnsi="Arial CYR" w:cs="Arial CYR"/>
                <w:sz w:val="20"/>
                <w:szCs w:val="20"/>
                <w:lang w:val="ru-RU" w:eastAsia="ru-RU" w:bidi="ar-SA"/>
              </w:rPr>
              <w:br/>
            </w:r>
            <w:proofErr w:type="spellStart"/>
            <w:r w:rsidRPr="001C6396">
              <w:rPr>
                <w:rFonts w:ascii="Arial CYR" w:eastAsia="Times New Roman" w:hAnsi="Arial CYR" w:cs="Arial CYR"/>
                <w:sz w:val="20"/>
                <w:szCs w:val="20"/>
                <w:lang w:val="ru-RU" w:eastAsia="ru-RU" w:bidi="ar-SA"/>
              </w:rPr>
              <w:t>виміру</w:t>
            </w:r>
            <w:proofErr w:type="spellEnd"/>
          </w:p>
        </w:tc>
        <w:tc>
          <w:tcPr>
            <w:tcW w:w="1275" w:type="dxa"/>
            <w:tcBorders>
              <w:top w:val="single" w:sz="8" w:space="0" w:color="auto"/>
              <w:left w:val="single" w:sz="4" w:space="0" w:color="auto"/>
              <w:bottom w:val="nil"/>
              <w:right w:val="single" w:sz="4" w:space="0" w:color="000000"/>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Кількість</w:t>
            </w:r>
            <w:proofErr w:type="spellEnd"/>
          </w:p>
        </w:tc>
        <w:tc>
          <w:tcPr>
            <w:tcW w:w="1134" w:type="dxa"/>
            <w:tcBorders>
              <w:top w:val="single" w:sz="8" w:space="0" w:color="auto"/>
              <w:left w:val="nil"/>
              <w:bottom w:val="nil"/>
              <w:right w:val="single" w:sz="8" w:space="0" w:color="000000"/>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Примітка</w:t>
            </w:r>
            <w:proofErr w:type="spellEnd"/>
          </w:p>
        </w:tc>
      </w:tr>
      <w:tr w:rsidR="001C6396" w:rsidRPr="001C6396" w:rsidTr="00194B3E">
        <w:trPr>
          <w:trHeight w:val="305"/>
        </w:trPr>
        <w:tc>
          <w:tcPr>
            <w:tcW w:w="6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w:t>
            </w:r>
          </w:p>
        </w:tc>
        <w:tc>
          <w:tcPr>
            <w:tcW w:w="5436" w:type="dxa"/>
            <w:tcBorders>
              <w:top w:val="single" w:sz="4" w:space="0" w:color="auto"/>
              <w:left w:val="nil"/>
              <w:bottom w:val="single" w:sz="4" w:space="0" w:color="auto"/>
              <w:right w:val="nil"/>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3</w:t>
            </w:r>
          </w:p>
        </w:tc>
        <w:tc>
          <w:tcPr>
            <w:tcW w:w="127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4</w:t>
            </w:r>
          </w:p>
        </w:tc>
        <w:tc>
          <w:tcPr>
            <w:tcW w:w="1134" w:type="dxa"/>
            <w:tcBorders>
              <w:top w:val="single" w:sz="4" w:space="0" w:color="auto"/>
              <w:left w:val="nil"/>
              <w:bottom w:val="single" w:sz="4" w:space="0" w:color="auto"/>
              <w:right w:val="single" w:sz="8" w:space="0" w:color="000000"/>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5</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w:t>
            </w:r>
          </w:p>
        </w:tc>
        <w:tc>
          <w:tcPr>
            <w:tcW w:w="5436"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Блок бесперебойного питания для компа</w:t>
            </w:r>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275"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w:t>
            </w:r>
          </w:p>
        </w:tc>
        <w:tc>
          <w:tcPr>
            <w:tcW w:w="1134"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555"/>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lastRenderedPageBreak/>
              <w:t>2</w:t>
            </w:r>
          </w:p>
        </w:tc>
        <w:tc>
          <w:tcPr>
            <w:tcW w:w="5436"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xml:space="preserve">Щит автоматики до </w:t>
            </w:r>
            <w:proofErr w:type="spellStart"/>
            <w:r w:rsidRPr="001C6396">
              <w:rPr>
                <w:rFonts w:ascii="Arial CYR" w:eastAsia="Times New Roman" w:hAnsi="Arial CYR" w:cs="Arial CYR"/>
                <w:sz w:val="20"/>
                <w:szCs w:val="20"/>
                <w:lang w:val="ru-RU" w:eastAsia="ru-RU" w:bidi="ar-SA"/>
              </w:rPr>
              <w:t>припливно-витяжної</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вентиляційної</w:t>
            </w:r>
            <w:proofErr w:type="spellEnd"/>
            <w:r w:rsidRPr="001C6396">
              <w:rPr>
                <w:rFonts w:ascii="Arial CYR" w:eastAsia="Times New Roman" w:hAnsi="Arial CYR" w:cs="Arial CYR"/>
                <w:sz w:val="20"/>
                <w:szCs w:val="20"/>
                <w:lang w:val="ru-RU" w:eastAsia="ru-RU" w:bidi="ar-SA"/>
              </w:rPr>
              <w:t xml:space="preserve"> </w:t>
            </w:r>
            <w:r w:rsidRPr="001C6396">
              <w:rPr>
                <w:rFonts w:ascii="Arial CYR" w:eastAsia="Times New Roman" w:hAnsi="Arial CYR" w:cs="Arial CYR"/>
                <w:sz w:val="20"/>
                <w:szCs w:val="20"/>
                <w:lang w:val="ru-RU" w:eastAsia="ru-RU" w:bidi="ar-SA"/>
              </w:rPr>
              <w:br/>
            </w:r>
            <w:proofErr w:type="spellStart"/>
            <w:r w:rsidRPr="001C6396">
              <w:rPr>
                <w:rFonts w:ascii="Arial CYR" w:eastAsia="Times New Roman" w:hAnsi="Arial CYR" w:cs="Arial CYR"/>
                <w:sz w:val="20"/>
                <w:szCs w:val="20"/>
                <w:lang w:val="ru-RU" w:eastAsia="ru-RU" w:bidi="ar-SA"/>
              </w:rPr>
              <w:t>системи</w:t>
            </w:r>
            <w:proofErr w:type="spellEnd"/>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275"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w:t>
            </w:r>
          </w:p>
        </w:tc>
        <w:tc>
          <w:tcPr>
            <w:tcW w:w="1134"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555"/>
        </w:trPr>
        <w:tc>
          <w:tcPr>
            <w:tcW w:w="660" w:type="dxa"/>
            <w:tcBorders>
              <w:top w:val="nil"/>
              <w:left w:val="single" w:sz="8" w:space="0" w:color="auto"/>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3</w:t>
            </w:r>
          </w:p>
        </w:tc>
        <w:tc>
          <w:tcPr>
            <w:tcW w:w="5436" w:type="dxa"/>
            <w:tcBorders>
              <w:top w:val="nil"/>
              <w:left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Обігрівач</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керамічний</w:t>
            </w:r>
            <w:proofErr w:type="spellEnd"/>
            <w:r w:rsidRPr="001C6396">
              <w:rPr>
                <w:rFonts w:ascii="Arial CYR" w:eastAsia="Times New Roman" w:hAnsi="Arial CYR" w:cs="Arial CYR"/>
                <w:sz w:val="20"/>
                <w:szCs w:val="20"/>
                <w:lang w:val="ru-RU" w:eastAsia="ru-RU" w:bidi="ar-SA"/>
              </w:rPr>
              <w:t xml:space="preserve"> AFRICA X900 </w:t>
            </w:r>
            <w:proofErr w:type="spellStart"/>
            <w:r w:rsidRPr="001C6396">
              <w:rPr>
                <w:rFonts w:ascii="Arial CYR" w:eastAsia="Times New Roman" w:hAnsi="Arial CYR" w:cs="Arial CYR"/>
                <w:sz w:val="20"/>
                <w:szCs w:val="20"/>
                <w:lang w:val="ru-RU" w:eastAsia="ru-RU" w:bidi="ar-SA"/>
              </w:rPr>
              <w:t>графіт</w:t>
            </w:r>
            <w:proofErr w:type="spellEnd"/>
            <w:r w:rsidRPr="001C6396">
              <w:rPr>
                <w:rFonts w:ascii="Arial CYR" w:eastAsia="Times New Roman" w:hAnsi="Arial CYR" w:cs="Arial CYR"/>
                <w:sz w:val="20"/>
                <w:szCs w:val="20"/>
                <w:lang w:val="ru-RU" w:eastAsia="ru-RU" w:bidi="ar-SA"/>
              </w:rPr>
              <w:t xml:space="preserve"> з</w:t>
            </w:r>
            <w:r w:rsidRPr="001C6396">
              <w:rPr>
                <w:rFonts w:ascii="Arial CYR" w:eastAsia="Times New Roman" w:hAnsi="Arial CYR" w:cs="Arial CYR"/>
                <w:sz w:val="20"/>
                <w:szCs w:val="20"/>
                <w:lang w:val="ru-RU" w:eastAsia="ru-RU" w:bidi="ar-SA"/>
              </w:rPr>
              <w:br/>
            </w:r>
            <w:proofErr w:type="spellStart"/>
            <w:r w:rsidRPr="001C6396">
              <w:rPr>
                <w:rFonts w:ascii="Arial CYR" w:eastAsia="Times New Roman" w:hAnsi="Arial CYR" w:cs="Arial CYR"/>
                <w:sz w:val="20"/>
                <w:szCs w:val="20"/>
                <w:lang w:val="ru-RU" w:eastAsia="ru-RU" w:bidi="ar-SA"/>
              </w:rPr>
              <w:t>програматором</w:t>
            </w:r>
            <w:proofErr w:type="spellEnd"/>
            <w:r w:rsidRPr="001C6396">
              <w:rPr>
                <w:rFonts w:ascii="Arial CYR" w:eastAsia="Times New Roman" w:hAnsi="Arial CYR" w:cs="Arial CYR"/>
                <w:sz w:val="20"/>
                <w:szCs w:val="20"/>
                <w:lang w:val="ru-RU" w:eastAsia="ru-RU" w:bidi="ar-SA"/>
              </w:rPr>
              <w:t xml:space="preserve"> і </w:t>
            </w:r>
            <w:proofErr w:type="spellStart"/>
            <w:r w:rsidRPr="001C6396">
              <w:rPr>
                <w:rFonts w:ascii="Arial CYR" w:eastAsia="Times New Roman" w:hAnsi="Arial CYR" w:cs="Arial CYR"/>
                <w:sz w:val="20"/>
                <w:szCs w:val="20"/>
                <w:lang w:val="ru-RU" w:eastAsia="ru-RU" w:bidi="ar-SA"/>
              </w:rPr>
              <w:t>еко-конвекцією</w:t>
            </w:r>
            <w:proofErr w:type="spellEnd"/>
            <w:r w:rsidRPr="001C6396">
              <w:rPr>
                <w:rFonts w:ascii="Arial CYR" w:eastAsia="Times New Roman" w:hAnsi="Arial CYR" w:cs="Arial CYR"/>
                <w:sz w:val="20"/>
                <w:szCs w:val="20"/>
                <w:lang w:val="ru-RU" w:eastAsia="ru-RU" w:bidi="ar-SA"/>
              </w:rPr>
              <w:t xml:space="preserve"> 900 Вт.</w:t>
            </w:r>
          </w:p>
        </w:tc>
        <w:tc>
          <w:tcPr>
            <w:tcW w:w="1134" w:type="dxa"/>
            <w:tcBorders>
              <w:top w:val="nil"/>
              <w:left w:val="single" w:sz="4" w:space="0" w:color="auto"/>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275" w:type="dxa"/>
            <w:tcBorders>
              <w:top w:val="nil"/>
              <w:left w:val="single" w:sz="4" w:space="0" w:color="auto"/>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4</w:t>
            </w:r>
          </w:p>
        </w:tc>
        <w:tc>
          <w:tcPr>
            <w:tcW w:w="1134" w:type="dxa"/>
            <w:tcBorders>
              <w:top w:val="nil"/>
              <w:left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single" w:sz="8" w:space="0" w:color="auto"/>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4</w:t>
            </w:r>
          </w:p>
        </w:tc>
        <w:tc>
          <w:tcPr>
            <w:tcW w:w="5436" w:type="dxa"/>
            <w:tcBorders>
              <w:top w:val="nil"/>
              <w:left w:val="nil"/>
              <w:bottom w:val="single" w:sz="8" w:space="0" w:color="auto"/>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xml:space="preserve">Насос дренажный </w:t>
            </w:r>
            <w:proofErr w:type="spellStart"/>
            <w:r w:rsidRPr="001C6396">
              <w:rPr>
                <w:rFonts w:ascii="Arial CYR" w:eastAsia="Times New Roman" w:hAnsi="Arial CYR" w:cs="Arial CYR"/>
                <w:sz w:val="20"/>
                <w:szCs w:val="20"/>
                <w:lang w:val="ru-RU" w:eastAsia="ru-RU" w:bidi="ar-SA"/>
              </w:rPr>
              <w:t>Wilo</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Drain</w:t>
            </w:r>
            <w:proofErr w:type="spellEnd"/>
            <w:r w:rsidRPr="001C6396">
              <w:rPr>
                <w:rFonts w:ascii="Arial CYR" w:eastAsia="Times New Roman" w:hAnsi="Arial CYR" w:cs="Arial CYR"/>
                <w:sz w:val="20"/>
                <w:szCs w:val="20"/>
                <w:lang w:val="ru-RU" w:eastAsia="ru-RU" w:bidi="ar-SA"/>
              </w:rPr>
              <w:t xml:space="preserve"> TMW 32/8 (4048413)</w:t>
            </w:r>
          </w:p>
        </w:tc>
        <w:tc>
          <w:tcPr>
            <w:tcW w:w="1134" w:type="dxa"/>
            <w:tcBorders>
              <w:top w:val="nil"/>
              <w:left w:val="single" w:sz="4" w:space="0" w:color="auto"/>
              <w:bottom w:val="single" w:sz="8" w:space="0" w:color="auto"/>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275" w:type="dxa"/>
            <w:tcBorders>
              <w:top w:val="nil"/>
              <w:left w:val="single" w:sz="4" w:space="0" w:color="auto"/>
              <w:bottom w:val="single" w:sz="8" w:space="0" w:color="auto"/>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w:t>
            </w:r>
          </w:p>
        </w:tc>
        <w:tc>
          <w:tcPr>
            <w:tcW w:w="1134" w:type="dxa"/>
            <w:tcBorders>
              <w:top w:val="nil"/>
              <w:left w:val="nil"/>
              <w:bottom w:val="single" w:sz="8" w:space="0" w:color="auto"/>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bl>
    <w:p w:rsidR="001C6396" w:rsidRPr="001C6396" w:rsidRDefault="001C6396" w:rsidP="001C6396">
      <w:pPr>
        <w:widowControl/>
        <w:shd w:val="clear" w:color="auto" w:fill="FFFFFF"/>
        <w:ind w:firstLine="460"/>
        <w:jc w:val="both"/>
        <w:rPr>
          <w:rFonts w:ascii="Times New Roman" w:eastAsia="Times New Roman" w:hAnsi="Times New Roman" w:cs="Times New Roman"/>
          <w:color w:val="auto"/>
          <w:lang w:bidi="ar-SA"/>
        </w:rPr>
      </w:pPr>
    </w:p>
    <w:tbl>
      <w:tblPr>
        <w:tblW w:w="9639" w:type="dxa"/>
        <w:tblLayout w:type="fixed"/>
        <w:tblLook w:val="04A0" w:firstRow="1" w:lastRow="0" w:firstColumn="1" w:lastColumn="0" w:noHBand="0" w:noVBand="1"/>
      </w:tblPr>
      <w:tblGrid>
        <w:gridCol w:w="660"/>
        <w:gridCol w:w="5436"/>
        <w:gridCol w:w="1134"/>
        <w:gridCol w:w="1134"/>
        <w:gridCol w:w="1275"/>
      </w:tblGrid>
      <w:tr w:rsidR="001C6396" w:rsidRPr="001C6396" w:rsidTr="00194B3E">
        <w:trPr>
          <w:trHeight w:val="298"/>
        </w:trPr>
        <w:tc>
          <w:tcPr>
            <w:tcW w:w="9639" w:type="dxa"/>
            <w:gridSpan w:val="5"/>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b/>
                <w:bCs/>
                <w:sz w:val="20"/>
                <w:szCs w:val="20"/>
                <w:lang w:val="ru-RU" w:eastAsia="ru-RU" w:bidi="ar-SA"/>
              </w:rPr>
            </w:pPr>
            <w:r w:rsidRPr="001C6396">
              <w:rPr>
                <w:rFonts w:ascii="Arial CYR" w:eastAsia="Times New Roman" w:hAnsi="Arial CYR" w:cs="Arial CYR"/>
                <w:b/>
                <w:bCs/>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Меблі</w:t>
            </w:r>
            <w:proofErr w:type="spellEnd"/>
          </w:p>
        </w:tc>
      </w:tr>
      <w:tr w:rsidR="001C6396" w:rsidRPr="001C6396" w:rsidTr="00194B3E">
        <w:trPr>
          <w:trHeight w:val="555"/>
        </w:trPr>
        <w:tc>
          <w:tcPr>
            <w:tcW w:w="660" w:type="dxa"/>
            <w:tcBorders>
              <w:top w:val="single" w:sz="8" w:space="0" w:color="auto"/>
              <w:left w:val="single" w:sz="8" w:space="0" w:color="auto"/>
              <w:bottom w:val="nil"/>
              <w:right w:val="single" w:sz="4" w:space="0" w:color="auto"/>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w:t>
            </w:r>
            <w:r w:rsidRPr="001C6396">
              <w:rPr>
                <w:rFonts w:ascii="Arial CYR" w:eastAsia="Times New Roman" w:hAnsi="Arial CYR" w:cs="Arial CYR"/>
                <w:sz w:val="20"/>
                <w:szCs w:val="20"/>
                <w:lang w:val="ru-RU" w:eastAsia="ru-RU" w:bidi="ar-SA"/>
              </w:rPr>
              <w:br/>
            </w:r>
            <w:proofErr w:type="spellStart"/>
            <w:r w:rsidRPr="001C6396">
              <w:rPr>
                <w:rFonts w:ascii="Arial CYR" w:eastAsia="Times New Roman" w:hAnsi="Arial CYR" w:cs="Arial CYR"/>
                <w:sz w:val="20"/>
                <w:szCs w:val="20"/>
                <w:lang w:val="ru-RU" w:eastAsia="ru-RU" w:bidi="ar-SA"/>
              </w:rPr>
              <w:t>Ч.ч</w:t>
            </w:r>
            <w:proofErr w:type="spellEnd"/>
            <w:r w:rsidRPr="001C6396">
              <w:rPr>
                <w:rFonts w:ascii="Arial CYR" w:eastAsia="Times New Roman" w:hAnsi="Arial CYR" w:cs="Arial CYR"/>
                <w:sz w:val="20"/>
                <w:szCs w:val="20"/>
                <w:lang w:val="ru-RU" w:eastAsia="ru-RU" w:bidi="ar-SA"/>
              </w:rPr>
              <w:t>.</w:t>
            </w:r>
          </w:p>
        </w:tc>
        <w:tc>
          <w:tcPr>
            <w:tcW w:w="5436" w:type="dxa"/>
            <w:tcBorders>
              <w:top w:val="single" w:sz="8" w:space="0" w:color="auto"/>
              <w:left w:val="nil"/>
              <w:bottom w:val="nil"/>
              <w:right w:val="nil"/>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br/>
            </w:r>
            <w:proofErr w:type="spellStart"/>
            <w:r w:rsidRPr="001C6396">
              <w:rPr>
                <w:rFonts w:ascii="Arial CYR" w:eastAsia="Times New Roman" w:hAnsi="Arial CYR" w:cs="Arial CYR"/>
                <w:sz w:val="20"/>
                <w:szCs w:val="20"/>
                <w:lang w:val="ru-RU" w:eastAsia="ru-RU" w:bidi="ar-SA"/>
              </w:rPr>
              <w:t>Найменування</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робіт</w:t>
            </w:r>
            <w:proofErr w:type="spellEnd"/>
            <w:r w:rsidRPr="001C6396">
              <w:rPr>
                <w:rFonts w:ascii="Arial CYR" w:eastAsia="Times New Roman" w:hAnsi="Arial CYR" w:cs="Arial CYR"/>
                <w:sz w:val="20"/>
                <w:szCs w:val="20"/>
                <w:lang w:val="ru-RU" w:eastAsia="ru-RU" w:bidi="ar-SA"/>
              </w:rPr>
              <w:t xml:space="preserve"> і </w:t>
            </w:r>
            <w:proofErr w:type="spellStart"/>
            <w:r w:rsidRPr="001C6396">
              <w:rPr>
                <w:rFonts w:ascii="Arial CYR" w:eastAsia="Times New Roman" w:hAnsi="Arial CYR" w:cs="Arial CYR"/>
                <w:sz w:val="20"/>
                <w:szCs w:val="20"/>
                <w:lang w:val="ru-RU" w:eastAsia="ru-RU" w:bidi="ar-SA"/>
              </w:rPr>
              <w:t>витрат</w:t>
            </w:r>
            <w:proofErr w:type="spellEnd"/>
          </w:p>
        </w:tc>
        <w:tc>
          <w:tcPr>
            <w:tcW w:w="1134" w:type="dxa"/>
            <w:tcBorders>
              <w:top w:val="single" w:sz="8" w:space="0" w:color="auto"/>
              <w:left w:val="single" w:sz="4" w:space="0" w:color="auto"/>
              <w:bottom w:val="nil"/>
              <w:right w:val="nil"/>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Одиниця</w:t>
            </w:r>
            <w:proofErr w:type="spellEnd"/>
            <w:r w:rsidRPr="001C6396">
              <w:rPr>
                <w:rFonts w:ascii="Arial CYR" w:eastAsia="Times New Roman" w:hAnsi="Arial CYR" w:cs="Arial CYR"/>
                <w:sz w:val="20"/>
                <w:szCs w:val="20"/>
                <w:lang w:val="ru-RU" w:eastAsia="ru-RU" w:bidi="ar-SA"/>
              </w:rPr>
              <w:br/>
            </w:r>
            <w:proofErr w:type="spellStart"/>
            <w:r w:rsidRPr="001C6396">
              <w:rPr>
                <w:rFonts w:ascii="Arial CYR" w:eastAsia="Times New Roman" w:hAnsi="Arial CYR" w:cs="Arial CYR"/>
                <w:sz w:val="20"/>
                <w:szCs w:val="20"/>
                <w:lang w:val="ru-RU" w:eastAsia="ru-RU" w:bidi="ar-SA"/>
              </w:rPr>
              <w:t>виміру</w:t>
            </w:r>
            <w:proofErr w:type="spellEnd"/>
          </w:p>
        </w:tc>
        <w:tc>
          <w:tcPr>
            <w:tcW w:w="1134" w:type="dxa"/>
            <w:tcBorders>
              <w:top w:val="single" w:sz="8" w:space="0" w:color="auto"/>
              <w:left w:val="single" w:sz="4" w:space="0" w:color="auto"/>
              <w:bottom w:val="nil"/>
              <w:right w:val="single" w:sz="4" w:space="0" w:color="000000"/>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Кількість</w:t>
            </w:r>
            <w:proofErr w:type="spellEnd"/>
          </w:p>
        </w:tc>
        <w:tc>
          <w:tcPr>
            <w:tcW w:w="1275" w:type="dxa"/>
            <w:tcBorders>
              <w:top w:val="single" w:sz="8" w:space="0" w:color="auto"/>
              <w:left w:val="nil"/>
              <w:bottom w:val="nil"/>
              <w:right w:val="single" w:sz="8" w:space="0" w:color="000000"/>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r w:rsidRPr="001C6396">
              <w:rPr>
                <w:rFonts w:ascii="Arial CYR" w:eastAsia="Times New Roman" w:hAnsi="Arial CYR" w:cs="Arial CYR"/>
                <w:sz w:val="20"/>
                <w:szCs w:val="20"/>
                <w:lang w:val="ru-RU" w:eastAsia="ru-RU" w:bidi="ar-SA"/>
              </w:rPr>
              <w:t>Примітка</w:t>
            </w:r>
            <w:proofErr w:type="spellEnd"/>
          </w:p>
        </w:tc>
      </w:tr>
      <w:tr w:rsidR="001C6396" w:rsidRPr="001C6396" w:rsidTr="00194B3E">
        <w:trPr>
          <w:trHeight w:val="305"/>
        </w:trPr>
        <w:tc>
          <w:tcPr>
            <w:tcW w:w="66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w:t>
            </w:r>
          </w:p>
        </w:tc>
        <w:tc>
          <w:tcPr>
            <w:tcW w:w="5436" w:type="dxa"/>
            <w:tcBorders>
              <w:top w:val="single" w:sz="4" w:space="0" w:color="auto"/>
              <w:left w:val="nil"/>
              <w:bottom w:val="single" w:sz="4" w:space="0" w:color="auto"/>
              <w:right w:val="nil"/>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3</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4</w:t>
            </w:r>
          </w:p>
        </w:tc>
        <w:tc>
          <w:tcPr>
            <w:tcW w:w="1275" w:type="dxa"/>
            <w:tcBorders>
              <w:top w:val="single" w:sz="4" w:space="0" w:color="auto"/>
              <w:left w:val="nil"/>
              <w:bottom w:val="single" w:sz="4" w:space="0" w:color="auto"/>
              <w:right w:val="single" w:sz="8" w:space="0" w:color="000000"/>
            </w:tcBorders>
            <w:shd w:val="clear" w:color="auto" w:fill="auto"/>
            <w:vAlign w:val="center"/>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5</w:t>
            </w:r>
          </w:p>
        </w:tc>
      </w:tr>
      <w:tr w:rsidR="001C6396" w:rsidRPr="001C6396" w:rsidTr="00194B3E">
        <w:trPr>
          <w:trHeight w:val="293"/>
        </w:trPr>
        <w:tc>
          <w:tcPr>
            <w:tcW w:w="660" w:type="dxa"/>
            <w:tcBorders>
              <w:top w:val="nil"/>
              <w:left w:val="single" w:sz="8" w:space="0" w:color="auto"/>
              <w:bottom w:val="nil"/>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w:t>
            </w:r>
          </w:p>
        </w:tc>
        <w:tc>
          <w:tcPr>
            <w:tcW w:w="5436" w:type="dxa"/>
            <w:tcBorders>
              <w:top w:val="nil"/>
              <w:left w:val="nil"/>
              <w:bottom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xml:space="preserve">Лавка </w:t>
            </w:r>
            <w:proofErr w:type="spellStart"/>
            <w:r w:rsidRPr="001C6396">
              <w:rPr>
                <w:rFonts w:ascii="Arial CYR" w:eastAsia="Times New Roman" w:hAnsi="Arial CYR" w:cs="Arial CYR"/>
                <w:sz w:val="20"/>
                <w:szCs w:val="20"/>
                <w:lang w:val="ru-RU" w:eastAsia="ru-RU" w:bidi="ar-SA"/>
              </w:rPr>
              <w:t>паркова</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Хвиля</w:t>
            </w:r>
            <w:proofErr w:type="spellEnd"/>
            <w:r w:rsidRPr="001C6396">
              <w:rPr>
                <w:rFonts w:ascii="Arial CYR" w:eastAsia="Times New Roman" w:hAnsi="Arial CYR" w:cs="Arial CYR"/>
                <w:sz w:val="20"/>
                <w:szCs w:val="20"/>
                <w:lang w:val="ru-RU" w:eastAsia="ru-RU" w:bidi="ar-SA"/>
              </w:rPr>
              <w:t xml:space="preserve"> LP002 1,7 м</w:t>
            </w:r>
          </w:p>
        </w:tc>
        <w:tc>
          <w:tcPr>
            <w:tcW w:w="1134" w:type="dxa"/>
            <w:tcBorders>
              <w:top w:val="nil"/>
              <w:left w:val="single" w:sz="4" w:space="0" w:color="auto"/>
              <w:bottom w:val="nil"/>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134" w:type="dxa"/>
            <w:tcBorders>
              <w:top w:val="nil"/>
              <w:left w:val="single" w:sz="4" w:space="0" w:color="auto"/>
              <w:bottom w:val="nil"/>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10</w:t>
            </w:r>
          </w:p>
        </w:tc>
        <w:tc>
          <w:tcPr>
            <w:tcW w:w="1275" w:type="dxa"/>
            <w:tcBorders>
              <w:top w:val="nil"/>
              <w:left w:val="nil"/>
              <w:bottom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2</w:t>
            </w:r>
          </w:p>
        </w:tc>
        <w:tc>
          <w:tcPr>
            <w:tcW w:w="5436" w:type="dxa"/>
            <w:tcBorders>
              <w:top w:val="nil"/>
              <w:left w:val="nil"/>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Ст</w:t>
            </w:r>
            <w:proofErr w:type="gramEnd"/>
            <w:r w:rsidRPr="001C6396">
              <w:rPr>
                <w:rFonts w:ascii="Arial CYR" w:eastAsia="Times New Roman" w:hAnsi="Arial CYR" w:cs="Arial CYR"/>
                <w:sz w:val="20"/>
                <w:szCs w:val="20"/>
                <w:lang w:val="ru-RU" w:eastAsia="ru-RU" w:bidi="ar-SA"/>
              </w:rPr>
              <w:t>ілець</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Elias</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grey</w:t>
            </w:r>
            <w:proofErr w:type="spellEnd"/>
            <w:r w:rsidRPr="001C6396">
              <w:rPr>
                <w:rFonts w:ascii="Arial CYR" w:eastAsia="Times New Roman" w:hAnsi="Arial CYR" w:cs="Arial CYR"/>
                <w:sz w:val="20"/>
                <w:szCs w:val="20"/>
                <w:lang w:val="ru-RU" w:eastAsia="ru-RU" w:bidi="ar-SA"/>
              </w:rPr>
              <w:t xml:space="preserve"> </w:t>
            </w:r>
            <w:proofErr w:type="spellStart"/>
            <w:r w:rsidRPr="001C6396">
              <w:rPr>
                <w:rFonts w:ascii="Arial CYR" w:eastAsia="Times New Roman" w:hAnsi="Arial CYR" w:cs="Arial CYR"/>
                <w:sz w:val="20"/>
                <w:szCs w:val="20"/>
                <w:lang w:val="ru-RU" w:eastAsia="ru-RU" w:bidi="ar-SA"/>
              </w:rPr>
              <w:t>сірий</w:t>
            </w:r>
            <w:proofErr w:type="spellEnd"/>
            <w:r w:rsidRPr="001C6396">
              <w:rPr>
                <w:rFonts w:ascii="Arial CYR" w:eastAsia="Times New Roman" w:hAnsi="Arial CYR" w:cs="Arial CYR"/>
                <w:sz w:val="20"/>
                <w:szCs w:val="20"/>
                <w:lang w:val="ru-RU" w:eastAsia="ru-RU" w:bidi="ar-SA"/>
              </w:rPr>
              <w:t>/хром</w:t>
            </w:r>
          </w:p>
        </w:tc>
        <w:tc>
          <w:tcPr>
            <w:tcW w:w="1134" w:type="dxa"/>
            <w:tcBorders>
              <w:top w:val="nil"/>
              <w:left w:val="single" w:sz="4" w:space="0" w:color="auto"/>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134" w:type="dxa"/>
            <w:tcBorders>
              <w:top w:val="nil"/>
              <w:left w:val="single" w:sz="4" w:space="0" w:color="auto"/>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14</w:t>
            </w:r>
          </w:p>
        </w:tc>
        <w:tc>
          <w:tcPr>
            <w:tcW w:w="1275" w:type="dxa"/>
            <w:tcBorders>
              <w:top w:val="nil"/>
              <w:left w:val="nil"/>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r w:rsidR="001C6396" w:rsidRPr="001C6396" w:rsidTr="00194B3E">
        <w:trPr>
          <w:trHeight w:val="293"/>
        </w:trPr>
        <w:tc>
          <w:tcPr>
            <w:tcW w:w="660" w:type="dxa"/>
            <w:tcBorders>
              <w:top w:val="nil"/>
              <w:left w:val="single" w:sz="8" w:space="0" w:color="auto"/>
              <w:bottom w:val="single" w:sz="8" w:space="0" w:color="auto"/>
              <w:right w:val="single" w:sz="4"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3</w:t>
            </w:r>
          </w:p>
        </w:tc>
        <w:tc>
          <w:tcPr>
            <w:tcW w:w="5436" w:type="dxa"/>
            <w:tcBorders>
              <w:top w:val="nil"/>
              <w:left w:val="nil"/>
              <w:bottom w:val="single" w:sz="8" w:space="0" w:color="auto"/>
              <w:right w:val="nil"/>
            </w:tcBorders>
            <w:shd w:val="clear" w:color="auto" w:fill="auto"/>
            <w:hideMark/>
          </w:tcPr>
          <w:p w:rsidR="001C6396" w:rsidRPr="001C6396" w:rsidRDefault="001C6396" w:rsidP="001C6396">
            <w:pPr>
              <w:widowControl/>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Ст</w:t>
            </w:r>
            <w:proofErr w:type="gramEnd"/>
            <w:r w:rsidRPr="001C6396">
              <w:rPr>
                <w:rFonts w:ascii="Arial CYR" w:eastAsia="Times New Roman" w:hAnsi="Arial CYR" w:cs="Arial CYR"/>
                <w:sz w:val="20"/>
                <w:szCs w:val="20"/>
                <w:lang w:val="ru-RU" w:eastAsia="ru-RU" w:bidi="ar-SA"/>
              </w:rPr>
              <w:t>іл</w:t>
            </w:r>
            <w:proofErr w:type="spellEnd"/>
            <w:r w:rsidRPr="001C6396">
              <w:rPr>
                <w:rFonts w:ascii="Arial CYR" w:eastAsia="Times New Roman" w:hAnsi="Arial CYR" w:cs="Arial CYR"/>
                <w:sz w:val="20"/>
                <w:szCs w:val="20"/>
                <w:lang w:val="ru-RU" w:eastAsia="ru-RU" w:bidi="ar-SA"/>
              </w:rPr>
              <w:t xml:space="preserve"> (комплект)</w:t>
            </w:r>
          </w:p>
        </w:tc>
        <w:tc>
          <w:tcPr>
            <w:tcW w:w="1134" w:type="dxa"/>
            <w:tcBorders>
              <w:top w:val="nil"/>
              <w:left w:val="single" w:sz="4" w:space="0" w:color="auto"/>
              <w:bottom w:val="single" w:sz="8" w:space="0" w:color="auto"/>
              <w:right w:val="nil"/>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proofErr w:type="spellStart"/>
            <w:proofErr w:type="gramStart"/>
            <w:r w:rsidRPr="001C6396">
              <w:rPr>
                <w:rFonts w:ascii="Arial CYR" w:eastAsia="Times New Roman" w:hAnsi="Arial CYR" w:cs="Arial CYR"/>
                <w:sz w:val="20"/>
                <w:szCs w:val="20"/>
                <w:lang w:val="ru-RU" w:eastAsia="ru-RU" w:bidi="ar-SA"/>
              </w:rPr>
              <w:t>шт</w:t>
            </w:r>
            <w:proofErr w:type="spellEnd"/>
            <w:proofErr w:type="gramEnd"/>
          </w:p>
        </w:tc>
        <w:tc>
          <w:tcPr>
            <w:tcW w:w="1134" w:type="dxa"/>
            <w:tcBorders>
              <w:top w:val="nil"/>
              <w:left w:val="single" w:sz="4" w:space="0" w:color="auto"/>
              <w:bottom w:val="single" w:sz="8" w:space="0" w:color="auto"/>
              <w:right w:val="single" w:sz="4" w:space="0" w:color="000000"/>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7</w:t>
            </w:r>
          </w:p>
        </w:tc>
        <w:tc>
          <w:tcPr>
            <w:tcW w:w="1275" w:type="dxa"/>
            <w:tcBorders>
              <w:top w:val="nil"/>
              <w:left w:val="nil"/>
              <w:bottom w:val="single" w:sz="8" w:space="0" w:color="auto"/>
              <w:right w:val="single" w:sz="8" w:space="0" w:color="auto"/>
            </w:tcBorders>
            <w:shd w:val="clear" w:color="auto" w:fill="auto"/>
            <w:hideMark/>
          </w:tcPr>
          <w:p w:rsidR="001C6396" w:rsidRPr="001C6396" w:rsidRDefault="001C6396" w:rsidP="001C6396">
            <w:pPr>
              <w:widowControl/>
              <w:jc w:val="center"/>
              <w:rPr>
                <w:rFonts w:ascii="Arial CYR" w:eastAsia="Times New Roman" w:hAnsi="Arial CYR" w:cs="Arial CYR"/>
                <w:sz w:val="20"/>
                <w:szCs w:val="20"/>
                <w:lang w:val="ru-RU" w:eastAsia="ru-RU" w:bidi="ar-SA"/>
              </w:rPr>
            </w:pPr>
            <w:r w:rsidRPr="001C6396">
              <w:rPr>
                <w:rFonts w:ascii="Arial CYR" w:eastAsia="Times New Roman" w:hAnsi="Arial CYR" w:cs="Arial CYR"/>
                <w:sz w:val="20"/>
                <w:szCs w:val="20"/>
                <w:lang w:val="ru-RU" w:eastAsia="ru-RU" w:bidi="ar-SA"/>
              </w:rPr>
              <w:t> </w:t>
            </w:r>
          </w:p>
        </w:tc>
      </w:tr>
    </w:tbl>
    <w:p w:rsidR="00B21CE6" w:rsidRDefault="00B21CE6" w:rsidP="00B21CE6">
      <w:pPr>
        <w:pStyle w:val="11"/>
        <w:shd w:val="clear" w:color="auto" w:fill="auto"/>
        <w:tabs>
          <w:tab w:val="left" w:pos="570"/>
          <w:tab w:val="left" w:leader="underscore" w:pos="10430"/>
        </w:tabs>
        <w:rPr>
          <w:sz w:val="24"/>
          <w:szCs w:val="24"/>
        </w:rPr>
      </w:pPr>
    </w:p>
    <w:sectPr w:rsidR="00B21CE6">
      <w:head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D5B" w:rsidRDefault="00130D5B">
      <w:r>
        <w:separator/>
      </w:r>
    </w:p>
  </w:endnote>
  <w:endnote w:type="continuationSeparator" w:id="0">
    <w:p w:rsidR="00130D5B" w:rsidRDefault="00130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Noto Sans">
    <w:altName w:val="Arial"/>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 °µ">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ISOCPEUR">
    <w:altName w:val="Arial"/>
    <w:charset w:val="CC"/>
    <w:family w:val="swiss"/>
    <w:pitch w:val="variable"/>
    <w:sig w:usb0="00000001"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Antiqua">
    <w:charset w:val="00"/>
    <w:family w:val="swiss"/>
    <w:pitch w:val="variable"/>
    <w:sig w:usb0="00000203" w:usb1="00000000" w:usb2="00000000" w:usb3="00000000" w:csb0="00000005"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D5B" w:rsidRDefault="00130D5B">
      <w:r>
        <w:separator/>
      </w:r>
    </w:p>
  </w:footnote>
  <w:footnote w:type="continuationSeparator" w:id="0">
    <w:p w:rsidR="00130D5B" w:rsidRDefault="00130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88E" w:rsidRPr="008E1693" w:rsidRDefault="00130D5B" w:rsidP="008E1693">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F"/>
    <w:multiLevelType w:val="hybridMultilevel"/>
    <w:tmpl w:val="17FC81F6"/>
    <w:lvl w:ilvl="0" w:tplc="2C4E0854">
      <w:start w:val="1"/>
      <w:numFmt w:val="decimal"/>
      <w:lvlText w:val="2.%1"/>
      <w:lvlJc w:val="left"/>
      <w:rPr>
        <w:sz w:val="24"/>
        <w:szCs w:val="24"/>
      </w:rPr>
    </w:lvl>
    <w:lvl w:ilvl="1" w:tplc="C58066BA">
      <w:numFmt w:val="none"/>
      <w:lvlText w:val=""/>
      <w:lvlJc w:val="left"/>
      <w:pPr>
        <w:tabs>
          <w:tab w:val="num" w:pos="1080"/>
        </w:tabs>
      </w:pPr>
    </w:lvl>
    <w:lvl w:ilvl="2" w:tplc="66A6500E">
      <w:numFmt w:val="none"/>
      <w:lvlText w:val=""/>
      <w:lvlJc w:val="left"/>
      <w:pPr>
        <w:tabs>
          <w:tab w:val="num" w:pos="1080"/>
        </w:tabs>
      </w:pPr>
    </w:lvl>
    <w:lvl w:ilvl="3" w:tplc="92D2008A">
      <w:numFmt w:val="none"/>
      <w:lvlText w:val=""/>
      <w:lvlJc w:val="left"/>
      <w:pPr>
        <w:tabs>
          <w:tab w:val="num" w:pos="1080"/>
        </w:tabs>
      </w:pPr>
    </w:lvl>
    <w:lvl w:ilvl="4" w:tplc="15163BCE">
      <w:numFmt w:val="none"/>
      <w:lvlText w:val=""/>
      <w:lvlJc w:val="left"/>
      <w:pPr>
        <w:tabs>
          <w:tab w:val="num" w:pos="1080"/>
        </w:tabs>
      </w:pPr>
    </w:lvl>
    <w:lvl w:ilvl="5" w:tplc="C99CE114">
      <w:numFmt w:val="none"/>
      <w:lvlText w:val=""/>
      <w:lvlJc w:val="left"/>
      <w:pPr>
        <w:tabs>
          <w:tab w:val="num" w:pos="1080"/>
        </w:tabs>
      </w:pPr>
    </w:lvl>
    <w:lvl w:ilvl="6" w:tplc="66D67C46">
      <w:numFmt w:val="none"/>
      <w:lvlText w:val=""/>
      <w:lvlJc w:val="left"/>
      <w:pPr>
        <w:tabs>
          <w:tab w:val="num" w:pos="1080"/>
        </w:tabs>
      </w:pPr>
    </w:lvl>
    <w:lvl w:ilvl="7" w:tplc="1E54F0B4">
      <w:numFmt w:val="none"/>
      <w:lvlText w:val=""/>
      <w:lvlJc w:val="left"/>
      <w:pPr>
        <w:tabs>
          <w:tab w:val="num" w:pos="1080"/>
        </w:tabs>
      </w:pPr>
    </w:lvl>
    <w:lvl w:ilvl="8" w:tplc="B4F24DB0">
      <w:numFmt w:val="none"/>
      <w:lvlText w:val=""/>
      <w:lvlJc w:val="left"/>
      <w:pPr>
        <w:tabs>
          <w:tab w:val="num" w:pos="1080"/>
        </w:tabs>
      </w:pPr>
    </w:lvl>
  </w:abstractNum>
  <w:abstractNum w:abstractNumId="1">
    <w:nsid w:val="00000037"/>
    <w:multiLevelType w:val="hybridMultilevel"/>
    <w:tmpl w:val="67FCB38C"/>
    <w:lvl w:ilvl="0" w:tplc="B43E608C">
      <w:start w:val="1"/>
      <w:numFmt w:val="decimal"/>
      <w:lvlText w:val="5.%1"/>
      <w:lvlJc w:val="left"/>
      <w:rPr>
        <w:sz w:val="24"/>
        <w:szCs w:val="24"/>
      </w:rPr>
    </w:lvl>
    <w:lvl w:ilvl="1" w:tplc="30B01F9A">
      <w:numFmt w:val="none"/>
      <w:lvlText w:val=""/>
      <w:lvlJc w:val="left"/>
      <w:pPr>
        <w:tabs>
          <w:tab w:val="num" w:pos="360"/>
        </w:tabs>
      </w:pPr>
    </w:lvl>
    <w:lvl w:ilvl="2" w:tplc="D5FCBBB8">
      <w:numFmt w:val="none"/>
      <w:lvlText w:val=""/>
      <w:lvlJc w:val="left"/>
      <w:pPr>
        <w:tabs>
          <w:tab w:val="num" w:pos="360"/>
        </w:tabs>
      </w:pPr>
    </w:lvl>
    <w:lvl w:ilvl="3" w:tplc="FDE6E706">
      <w:numFmt w:val="none"/>
      <w:lvlText w:val=""/>
      <w:lvlJc w:val="left"/>
      <w:pPr>
        <w:tabs>
          <w:tab w:val="num" w:pos="360"/>
        </w:tabs>
      </w:pPr>
    </w:lvl>
    <w:lvl w:ilvl="4" w:tplc="66A07A0C">
      <w:numFmt w:val="none"/>
      <w:lvlText w:val=""/>
      <w:lvlJc w:val="left"/>
      <w:pPr>
        <w:tabs>
          <w:tab w:val="num" w:pos="360"/>
        </w:tabs>
      </w:pPr>
    </w:lvl>
    <w:lvl w:ilvl="5" w:tplc="8BBC4E96">
      <w:numFmt w:val="none"/>
      <w:lvlText w:val=""/>
      <w:lvlJc w:val="left"/>
      <w:pPr>
        <w:tabs>
          <w:tab w:val="num" w:pos="360"/>
        </w:tabs>
      </w:pPr>
    </w:lvl>
    <w:lvl w:ilvl="6" w:tplc="2294CEF4">
      <w:numFmt w:val="none"/>
      <w:lvlText w:val=""/>
      <w:lvlJc w:val="left"/>
      <w:pPr>
        <w:tabs>
          <w:tab w:val="num" w:pos="360"/>
        </w:tabs>
      </w:pPr>
    </w:lvl>
    <w:lvl w:ilvl="7" w:tplc="F0383C3A">
      <w:numFmt w:val="none"/>
      <w:lvlText w:val=""/>
      <w:lvlJc w:val="left"/>
      <w:pPr>
        <w:tabs>
          <w:tab w:val="num" w:pos="360"/>
        </w:tabs>
      </w:pPr>
    </w:lvl>
    <w:lvl w:ilvl="8" w:tplc="F99C9C34">
      <w:numFmt w:val="none"/>
      <w:lvlText w:val=""/>
      <w:lvlJc w:val="left"/>
      <w:pPr>
        <w:tabs>
          <w:tab w:val="num" w:pos="360"/>
        </w:tabs>
      </w:pPr>
    </w:lvl>
  </w:abstractNum>
  <w:abstractNum w:abstractNumId="2">
    <w:nsid w:val="00000039"/>
    <w:multiLevelType w:val="hybridMultilevel"/>
    <w:tmpl w:val="32D8E3FE"/>
    <w:lvl w:ilvl="0" w:tplc="3A5E7D96">
      <w:start w:val="1"/>
      <w:numFmt w:val="decimal"/>
      <w:lvlText w:val="6.%1"/>
      <w:lvlJc w:val="left"/>
      <w:rPr>
        <w:sz w:val="24"/>
        <w:szCs w:val="24"/>
      </w:rPr>
    </w:lvl>
    <w:lvl w:ilvl="1" w:tplc="991A10D4">
      <w:numFmt w:val="none"/>
      <w:lvlText w:val=""/>
      <w:lvlJc w:val="left"/>
      <w:pPr>
        <w:tabs>
          <w:tab w:val="num" w:pos="1080"/>
        </w:tabs>
      </w:pPr>
    </w:lvl>
    <w:lvl w:ilvl="2" w:tplc="E2CC5842">
      <w:numFmt w:val="none"/>
      <w:lvlText w:val=""/>
      <w:lvlJc w:val="left"/>
      <w:pPr>
        <w:tabs>
          <w:tab w:val="num" w:pos="1080"/>
        </w:tabs>
      </w:pPr>
    </w:lvl>
    <w:lvl w:ilvl="3" w:tplc="6F52275C">
      <w:numFmt w:val="none"/>
      <w:lvlText w:val=""/>
      <w:lvlJc w:val="left"/>
      <w:pPr>
        <w:tabs>
          <w:tab w:val="num" w:pos="1080"/>
        </w:tabs>
      </w:pPr>
    </w:lvl>
    <w:lvl w:ilvl="4" w:tplc="4DB44DB4">
      <w:numFmt w:val="none"/>
      <w:lvlText w:val=""/>
      <w:lvlJc w:val="left"/>
      <w:pPr>
        <w:tabs>
          <w:tab w:val="num" w:pos="1080"/>
        </w:tabs>
      </w:pPr>
    </w:lvl>
    <w:lvl w:ilvl="5" w:tplc="6B24CC7A">
      <w:numFmt w:val="none"/>
      <w:lvlText w:val=""/>
      <w:lvlJc w:val="left"/>
      <w:pPr>
        <w:tabs>
          <w:tab w:val="num" w:pos="1080"/>
        </w:tabs>
      </w:pPr>
    </w:lvl>
    <w:lvl w:ilvl="6" w:tplc="FDCC1A22">
      <w:numFmt w:val="none"/>
      <w:lvlText w:val=""/>
      <w:lvlJc w:val="left"/>
      <w:pPr>
        <w:tabs>
          <w:tab w:val="num" w:pos="1080"/>
        </w:tabs>
      </w:pPr>
    </w:lvl>
    <w:lvl w:ilvl="7" w:tplc="DAB276FC">
      <w:numFmt w:val="none"/>
      <w:lvlText w:val=""/>
      <w:lvlJc w:val="left"/>
      <w:pPr>
        <w:tabs>
          <w:tab w:val="num" w:pos="1080"/>
        </w:tabs>
      </w:pPr>
    </w:lvl>
    <w:lvl w:ilvl="8" w:tplc="3A3C5D7E">
      <w:numFmt w:val="none"/>
      <w:lvlText w:val=""/>
      <w:lvlJc w:val="left"/>
      <w:pPr>
        <w:tabs>
          <w:tab w:val="num" w:pos="1080"/>
        </w:tabs>
      </w:pPr>
    </w:lvl>
  </w:abstractNum>
  <w:abstractNum w:abstractNumId="3">
    <w:nsid w:val="0000003B"/>
    <w:multiLevelType w:val="hybridMultilevel"/>
    <w:tmpl w:val="632CFDE2"/>
    <w:lvl w:ilvl="0" w:tplc="5FE09012">
      <w:start w:val="1"/>
      <w:numFmt w:val="decimal"/>
      <w:lvlText w:val="7.1.%1"/>
      <w:lvlJc w:val="left"/>
      <w:rPr>
        <w:sz w:val="24"/>
        <w:szCs w:val="24"/>
      </w:rPr>
    </w:lvl>
    <w:lvl w:ilvl="1" w:tplc="AEE61B96">
      <w:numFmt w:val="none"/>
      <w:lvlText w:val=""/>
      <w:lvlJc w:val="left"/>
      <w:pPr>
        <w:tabs>
          <w:tab w:val="num" w:pos="360"/>
        </w:tabs>
      </w:pPr>
    </w:lvl>
    <w:lvl w:ilvl="2" w:tplc="A726EEC4">
      <w:numFmt w:val="none"/>
      <w:lvlText w:val=""/>
      <w:lvlJc w:val="left"/>
      <w:pPr>
        <w:tabs>
          <w:tab w:val="num" w:pos="360"/>
        </w:tabs>
      </w:pPr>
    </w:lvl>
    <w:lvl w:ilvl="3" w:tplc="97DAFB72">
      <w:numFmt w:val="none"/>
      <w:lvlText w:val=""/>
      <w:lvlJc w:val="left"/>
      <w:pPr>
        <w:tabs>
          <w:tab w:val="num" w:pos="360"/>
        </w:tabs>
      </w:pPr>
    </w:lvl>
    <w:lvl w:ilvl="4" w:tplc="DD3A9D44">
      <w:numFmt w:val="none"/>
      <w:lvlText w:val=""/>
      <w:lvlJc w:val="left"/>
      <w:pPr>
        <w:tabs>
          <w:tab w:val="num" w:pos="360"/>
        </w:tabs>
      </w:pPr>
    </w:lvl>
    <w:lvl w:ilvl="5" w:tplc="C2E08A08">
      <w:numFmt w:val="none"/>
      <w:lvlText w:val=""/>
      <w:lvlJc w:val="left"/>
      <w:pPr>
        <w:tabs>
          <w:tab w:val="num" w:pos="360"/>
        </w:tabs>
      </w:pPr>
    </w:lvl>
    <w:lvl w:ilvl="6" w:tplc="D59A30A0">
      <w:numFmt w:val="none"/>
      <w:lvlText w:val=""/>
      <w:lvlJc w:val="left"/>
      <w:pPr>
        <w:tabs>
          <w:tab w:val="num" w:pos="360"/>
        </w:tabs>
      </w:pPr>
    </w:lvl>
    <w:lvl w:ilvl="7" w:tplc="F120097A">
      <w:numFmt w:val="none"/>
      <w:lvlText w:val=""/>
      <w:lvlJc w:val="left"/>
      <w:pPr>
        <w:tabs>
          <w:tab w:val="num" w:pos="360"/>
        </w:tabs>
      </w:pPr>
    </w:lvl>
    <w:lvl w:ilvl="8" w:tplc="D076C9DC">
      <w:numFmt w:val="none"/>
      <w:lvlText w:val=""/>
      <w:lvlJc w:val="left"/>
      <w:pPr>
        <w:tabs>
          <w:tab w:val="num" w:pos="360"/>
        </w:tabs>
      </w:pPr>
    </w:lvl>
  </w:abstractNum>
  <w:abstractNum w:abstractNumId="4">
    <w:nsid w:val="0000003D"/>
    <w:multiLevelType w:val="hybridMultilevel"/>
    <w:tmpl w:val="7A00D2FE"/>
    <w:lvl w:ilvl="0" w:tplc="D398144A">
      <w:start w:val="1"/>
      <w:numFmt w:val="decimal"/>
      <w:lvlText w:val="7.2.%1"/>
      <w:lvlJc w:val="left"/>
      <w:rPr>
        <w:sz w:val="24"/>
        <w:szCs w:val="24"/>
      </w:rPr>
    </w:lvl>
    <w:lvl w:ilvl="1" w:tplc="C8282DB0">
      <w:numFmt w:val="none"/>
      <w:lvlText w:val=""/>
      <w:lvlJc w:val="left"/>
      <w:pPr>
        <w:tabs>
          <w:tab w:val="num" w:pos="360"/>
        </w:tabs>
      </w:pPr>
    </w:lvl>
    <w:lvl w:ilvl="2" w:tplc="2F6C9246">
      <w:numFmt w:val="none"/>
      <w:lvlText w:val=""/>
      <w:lvlJc w:val="left"/>
      <w:pPr>
        <w:tabs>
          <w:tab w:val="num" w:pos="360"/>
        </w:tabs>
      </w:pPr>
    </w:lvl>
    <w:lvl w:ilvl="3" w:tplc="EBB4F97A">
      <w:numFmt w:val="none"/>
      <w:lvlText w:val=""/>
      <w:lvlJc w:val="left"/>
      <w:pPr>
        <w:tabs>
          <w:tab w:val="num" w:pos="360"/>
        </w:tabs>
      </w:pPr>
    </w:lvl>
    <w:lvl w:ilvl="4" w:tplc="7F566758">
      <w:numFmt w:val="none"/>
      <w:lvlText w:val=""/>
      <w:lvlJc w:val="left"/>
      <w:pPr>
        <w:tabs>
          <w:tab w:val="num" w:pos="360"/>
        </w:tabs>
      </w:pPr>
    </w:lvl>
    <w:lvl w:ilvl="5" w:tplc="0E1CC05C">
      <w:numFmt w:val="none"/>
      <w:lvlText w:val=""/>
      <w:lvlJc w:val="left"/>
      <w:pPr>
        <w:tabs>
          <w:tab w:val="num" w:pos="360"/>
        </w:tabs>
      </w:pPr>
    </w:lvl>
    <w:lvl w:ilvl="6" w:tplc="100E60EC">
      <w:numFmt w:val="none"/>
      <w:lvlText w:val=""/>
      <w:lvlJc w:val="left"/>
      <w:pPr>
        <w:tabs>
          <w:tab w:val="num" w:pos="360"/>
        </w:tabs>
      </w:pPr>
    </w:lvl>
    <w:lvl w:ilvl="7" w:tplc="964EC926">
      <w:numFmt w:val="none"/>
      <w:lvlText w:val=""/>
      <w:lvlJc w:val="left"/>
      <w:pPr>
        <w:tabs>
          <w:tab w:val="num" w:pos="360"/>
        </w:tabs>
      </w:pPr>
    </w:lvl>
    <w:lvl w:ilvl="8" w:tplc="307C8AB2">
      <w:numFmt w:val="none"/>
      <w:lvlText w:val=""/>
      <w:lvlJc w:val="left"/>
      <w:pPr>
        <w:tabs>
          <w:tab w:val="num" w:pos="360"/>
        </w:tabs>
      </w:pPr>
    </w:lvl>
  </w:abstractNum>
  <w:abstractNum w:abstractNumId="5">
    <w:nsid w:val="0000003F"/>
    <w:multiLevelType w:val="hybridMultilevel"/>
    <w:tmpl w:val="DE1A2DF4"/>
    <w:lvl w:ilvl="0" w:tplc="6C68660C">
      <w:start w:val="1"/>
      <w:numFmt w:val="decimal"/>
      <w:lvlText w:val="7.3.%1"/>
      <w:lvlJc w:val="left"/>
      <w:rPr>
        <w:sz w:val="24"/>
        <w:szCs w:val="24"/>
      </w:rPr>
    </w:lvl>
    <w:lvl w:ilvl="1" w:tplc="DA56AE48">
      <w:numFmt w:val="none"/>
      <w:lvlText w:val=""/>
      <w:lvlJc w:val="left"/>
      <w:pPr>
        <w:tabs>
          <w:tab w:val="num" w:pos="360"/>
        </w:tabs>
      </w:pPr>
    </w:lvl>
    <w:lvl w:ilvl="2" w:tplc="9440F0C8">
      <w:numFmt w:val="none"/>
      <w:lvlText w:val=""/>
      <w:lvlJc w:val="left"/>
      <w:pPr>
        <w:tabs>
          <w:tab w:val="num" w:pos="360"/>
        </w:tabs>
      </w:pPr>
    </w:lvl>
    <w:lvl w:ilvl="3" w:tplc="BFE8BEC6">
      <w:numFmt w:val="none"/>
      <w:lvlText w:val=""/>
      <w:lvlJc w:val="left"/>
      <w:pPr>
        <w:tabs>
          <w:tab w:val="num" w:pos="360"/>
        </w:tabs>
      </w:pPr>
    </w:lvl>
    <w:lvl w:ilvl="4" w:tplc="682E2D6A">
      <w:numFmt w:val="none"/>
      <w:lvlText w:val=""/>
      <w:lvlJc w:val="left"/>
      <w:pPr>
        <w:tabs>
          <w:tab w:val="num" w:pos="360"/>
        </w:tabs>
      </w:pPr>
    </w:lvl>
    <w:lvl w:ilvl="5" w:tplc="9C72609C">
      <w:numFmt w:val="none"/>
      <w:lvlText w:val=""/>
      <w:lvlJc w:val="left"/>
      <w:pPr>
        <w:tabs>
          <w:tab w:val="num" w:pos="360"/>
        </w:tabs>
      </w:pPr>
    </w:lvl>
    <w:lvl w:ilvl="6" w:tplc="9C78118C">
      <w:numFmt w:val="none"/>
      <w:lvlText w:val=""/>
      <w:lvlJc w:val="left"/>
      <w:pPr>
        <w:tabs>
          <w:tab w:val="num" w:pos="360"/>
        </w:tabs>
      </w:pPr>
    </w:lvl>
    <w:lvl w:ilvl="7" w:tplc="6902DC40">
      <w:numFmt w:val="none"/>
      <w:lvlText w:val=""/>
      <w:lvlJc w:val="left"/>
      <w:pPr>
        <w:tabs>
          <w:tab w:val="num" w:pos="360"/>
        </w:tabs>
      </w:pPr>
    </w:lvl>
    <w:lvl w:ilvl="8" w:tplc="1956569E">
      <w:numFmt w:val="none"/>
      <w:lvlText w:val=""/>
      <w:lvlJc w:val="left"/>
      <w:pPr>
        <w:tabs>
          <w:tab w:val="num" w:pos="360"/>
        </w:tabs>
      </w:pPr>
    </w:lvl>
  </w:abstractNum>
  <w:abstractNum w:abstractNumId="6">
    <w:nsid w:val="00000041"/>
    <w:multiLevelType w:val="hybridMultilevel"/>
    <w:tmpl w:val="61347786"/>
    <w:lvl w:ilvl="0" w:tplc="B82E5C42">
      <w:start w:val="1"/>
      <w:numFmt w:val="decimal"/>
      <w:lvlText w:val="7.4.%1"/>
      <w:lvlJc w:val="left"/>
      <w:rPr>
        <w:sz w:val="24"/>
        <w:szCs w:val="24"/>
      </w:rPr>
    </w:lvl>
    <w:lvl w:ilvl="1" w:tplc="93C80928">
      <w:numFmt w:val="none"/>
      <w:lvlText w:val=""/>
      <w:lvlJc w:val="left"/>
      <w:pPr>
        <w:tabs>
          <w:tab w:val="num" w:pos="360"/>
        </w:tabs>
      </w:pPr>
    </w:lvl>
    <w:lvl w:ilvl="2" w:tplc="981879F2">
      <w:numFmt w:val="none"/>
      <w:lvlText w:val=""/>
      <w:lvlJc w:val="left"/>
      <w:pPr>
        <w:tabs>
          <w:tab w:val="num" w:pos="360"/>
        </w:tabs>
      </w:pPr>
    </w:lvl>
    <w:lvl w:ilvl="3" w:tplc="CE506562">
      <w:numFmt w:val="none"/>
      <w:lvlText w:val=""/>
      <w:lvlJc w:val="left"/>
      <w:pPr>
        <w:tabs>
          <w:tab w:val="num" w:pos="360"/>
        </w:tabs>
      </w:pPr>
    </w:lvl>
    <w:lvl w:ilvl="4" w:tplc="BAF250F8">
      <w:numFmt w:val="none"/>
      <w:lvlText w:val=""/>
      <w:lvlJc w:val="left"/>
      <w:pPr>
        <w:tabs>
          <w:tab w:val="num" w:pos="360"/>
        </w:tabs>
      </w:pPr>
    </w:lvl>
    <w:lvl w:ilvl="5" w:tplc="99F4D1C8">
      <w:numFmt w:val="none"/>
      <w:lvlText w:val=""/>
      <w:lvlJc w:val="left"/>
      <w:pPr>
        <w:tabs>
          <w:tab w:val="num" w:pos="360"/>
        </w:tabs>
      </w:pPr>
    </w:lvl>
    <w:lvl w:ilvl="6" w:tplc="996078AE">
      <w:numFmt w:val="none"/>
      <w:lvlText w:val=""/>
      <w:lvlJc w:val="left"/>
      <w:pPr>
        <w:tabs>
          <w:tab w:val="num" w:pos="360"/>
        </w:tabs>
      </w:pPr>
    </w:lvl>
    <w:lvl w:ilvl="7" w:tplc="09DEF800">
      <w:numFmt w:val="none"/>
      <w:lvlText w:val=""/>
      <w:lvlJc w:val="left"/>
      <w:pPr>
        <w:tabs>
          <w:tab w:val="num" w:pos="360"/>
        </w:tabs>
      </w:pPr>
    </w:lvl>
    <w:lvl w:ilvl="8" w:tplc="B4301096">
      <w:numFmt w:val="none"/>
      <w:lvlText w:val=""/>
      <w:lvlJc w:val="left"/>
      <w:pPr>
        <w:tabs>
          <w:tab w:val="num" w:pos="360"/>
        </w:tabs>
      </w:pPr>
    </w:lvl>
  </w:abstractNum>
  <w:abstractNum w:abstractNumId="7">
    <w:nsid w:val="00000045"/>
    <w:multiLevelType w:val="hybridMultilevel"/>
    <w:tmpl w:val="163A0F12"/>
    <w:lvl w:ilvl="0" w:tplc="8C866056">
      <w:start w:val="14"/>
      <w:numFmt w:val="decimal"/>
      <w:lvlText w:val="7.4.%1"/>
      <w:lvlJc w:val="left"/>
      <w:rPr>
        <w:sz w:val="24"/>
        <w:szCs w:val="24"/>
      </w:rPr>
    </w:lvl>
    <w:lvl w:ilvl="1" w:tplc="D02A7D06">
      <w:numFmt w:val="none"/>
      <w:lvlText w:val=""/>
      <w:lvlJc w:val="left"/>
      <w:pPr>
        <w:tabs>
          <w:tab w:val="num" w:pos="1080"/>
        </w:tabs>
      </w:pPr>
    </w:lvl>
    <w:lvl w:ilvl="2" w:tplc="B3009E5E">
      <w:numFmt w:val="none"/>
      <w:lvlText w:val=""/>
      <w:lvlJc w:val="left"/>
      <w:pPr>
        <w:tabs>
          <w:tab w:val="num" w:pos="1080"/>
        </w:tabs>
      </w:pPr>
    </w:lvl>
    <w:lvl w:ilvl="3" w:tplc="E42033A4">
      <w:numFmt w:val="none"/>
      <w:lvlText w:val=""/>
      <w:lvlJc w:val="left"/>
      <w:pPr>
        <w:tabs>
          <w:tab w:val="num" w:pos="1080"/>
        </w:tabs>
      </w:pPr>
    </w:lvl>
    <w:lvl w:ilvl="4" w:tplc="638ECAEA">
      <w:numFmt w:val="none"/>
      <w:lvlText w:val=""/>
      <w:lvlJc w:val="left"/>
      <w:pPr>
        <w:tabs>
          <w:tab w:val="num" w:pos="1080"/>
        </w:tabs>
      </w:pPr>
    </w:lvl>
    <w:lvl w:ilvl="5" w:tplc="291A2A9C">
      <w:numFmt w:val="none"/>
      <w:lvlText w:val=""/>
      <w:lvlJc w:val="left"/>
      <w:pPr>
        <w:tabs>
          <w:tab w:val="num" w:pos="1080"/>
        </w:tabs>
      </w:pPr>
    </w:lvl>
    <w:lvl w:ilvl="6" w:tplc="FA2AC4BA">
      <w:numFmt w:val="none"/>
      <w:lvlText w:val=""/>
      <w:lvlJc w:val="left"/>
      <w:pPr>
        <w:tabs>
          <w:tab w:val="num" w:pos="1080"/>
        </w:tabs>
      </w:pPr>
    </w:lvl>
    <w:lvl w:ilvl="7" w:tplc="C8E8EBE2">
      <w:numFmt w:val="none"/>
      <w:lvlText w:val=""/>
      <w:lvlJc w:val="left"/>
      <w:pPr>
        <w:tabs>
          <w:tab w:val="num" w:pos="1080"/>
        </w:tabs>
      </w:pPr>
    </w:lvl>
    <w:lvl w:ilvl="8" w:tplc="DE923C60">
      <w:numFmt w:val="none"/>
      <w:lvlText w:val=""/>
      <w:lvlJc w:val="left"/>
      <w:pPr>
        <w:tabs>
          <w:tab w:val="num" w:pos="1080"/>
        </w:tabs>
      </w:pPr>
    </w:lvl>
  </w:abstractNum>
  <w:abstractNum w:abstractNumId="8">
    <w:nsid w:val="00000049"/>
    <w:multiLevelType w:val="hybridMultilevel"/>
    <w:tmpl w:val="50D443AE"/>
    <w:lvl w:ilvl="0" w:tplc="DB5E4126">
      <w:start w:val="1"/>
      <w:numFmt w:val="decimal"/>
      <w:lvlText w:val="8.%1"/>
      <w:lvlJc w:val="left"/>
      <w:rPr>
        <w:sz w:val="24"/>
        <w:szCs w:val="24"/>
      </w:rPr>
    </w:lvl>
    <w:lvl w:ilvl="1" w:tplc="85941540">
      <w:numFmt w:val="none"/>
      <w:lvlText w:val=""/>
      <w:lvlJc w:val="left"/>
      <w:pPr>
        <w:tabs>
          <w:tab w:val="num" w:pos="360"/>
        </w:tabs>
      </w:pPr>
    </w:lvl>
    <w:lvl w:ilvl="2" w:tplc="B2B44A56">
      <w:numFmt w:val="none"/>
      <w:lvlText w:val=""/>
      <w:lvlJc w:val="left"/>
      <w:pPr>
        <w:tabs>
          <w:tab w:val="num" w:pos="360"/>
        </w:tabs>
      </w:pPr>
    </w:lvl>
    <w:lvl w:ilvl="3" w:tplc="457AAF8C">
      <w:numFmt w:val="none"/>
      <w:lvlText w:val=""/>
      <w:lvlJc w:val="left"/>
      <w:pPr>
        <w:tabs>
          <w:tab w:val="num" w:pos="360"/>
        </w:tabs>
      </w:pPr>
    </w:lvl>
    <w:lvl w:ilvl="4" w:tplc="275A0A9E">
      <w:numFmt w:val="none"/>
      <w:lvlText w:val=""/>
      <w:lvlJc w:val="left"/>
      <w:pPr>
        <w:tabs>
          <w:tab w:val="num" w:pos="360"/>
        </w:tabs>
      </w:pPr>
    </w:lvl>
    <w:lvl w:ilvl="5" w:tplc="B4D83314">
      <w:numFmt w:val="none"/>
      <w:lvlText w:val=""/>
      <w:lvlJc w:val="left"/>
      <w:pPr>
        <w:tabs>
          <w:tab w:val="num" w:pos="360"/>
        </w:tabs>
      </w:pPr>
    </w:lvl>
    <w:lvl w:ilvl="6" w:tplc="ED76734C">
      <w:numFmt w:val="none"/>
      <w:lvlText w:val=""/>
      <w:lvlJc w:val="left"/>
      <w:pPr>
        <w:tabs>
          <w:tab w:val="num" w:pos="360"/>
        </w:tabs>
      </w:pPr>
    </w:lvl>
    <w:lvl w:ilvl="7" w:tplc="CF7AF472">
      <w:numFmt w:val="none"/>
      <w:lvlText w:val=""/>
      <w:lvlJc w:val="left"/>
      <w:pPr>
        <w:tabs>
          <w:tab w:val="num" w:pos="360"/>
        </w:tabs>
      </w:pPr>
    </w:lvl>
    <w:lvl w:ilvl="8" w:tplc="4B127D22">
      <w:numFmt w:val="none"/>
      <w:lvlText w:val=""/>
      <w:lvlJc w:val="left"/>
      <w:pPr>
        <w:tabs>
          <w:tab w:val="num" w:pos="360"/>
        </w:tabs>
      </w:pPr>
    </w:lvl>
  </w:abstractNum>
  <w:abstractNum w:abstractNumId="9">
    <w:nsid w:val="0000004B"/>
    <w:multiLevelType w:val="hybridMultilevel"/>
    <w:tmpl w:val="0000004A"/>
    <w:lvl w:ilvl="0" w:tplc="000F438E">
      <w:start w:val="1"/>
      <w:numFmt w:val="bullet"/>
      <w:lvlText w:val="-"/>
      <w:lvlJc w:val="left"/>
      <w:rPr>
        <w:sz w:val="28"/>
        <w:szCs w:val="28"/>
      </w:rPr>
    </w:lvl>
    <w:lvl w:ilvl="1" w:tplc="000F438F">
      <w:start w:val="1"/>
      <w:numFmt w:val="bullet"/>
      <w:lvlText w:val="-"/>
      <w:lvlJc w:val="left"/>
      <w:rPr>
        <w:sz w:val="28"/>
        <w:szCs w:val="28"/>
      </w:rPr>
    </w:lvl>
    <w:lvl w:ilvl="2" w:tplc="000F4390">
      <w:start w:val="1"/>
      <w:numFmt w:val="bullet"/>
      <w:lvlText w:val="-"/>
      <w:lvlJc w:val="left"/>
      <w:rPr>
        <w:sz w:val="28"/>
        <w:szCs w:val="28"/>
      </w:rPr>
    </w:lvl>
    <w:lvl w:ilvl="3" w:tplc="000F4391">
      <w:start w:val="1"/>
      <w:numFmt w:val="bullet"/>
      <w:lvlText w:val="-"/>
      <w:lvlJc w:val="left"/>
      <w:rPr>
        <w:sz w:val="28"/>
        <w:szCs w:val="28"/>
      </w:rPr>
    </w:lvl>
    <w:lvl w:ilvl="4" w:tplc="000F4392">
      <w:start w:val="1"/>
      <w:numFmt w:val="bullet"/>
      <w:lvlText w:val="-"/>
      <w:lvlJc w:val="left"/>
      <w:rPr>
        <w:sz w:val="28"/>
        <w:szCs w:val="28"/>
      </w:rPr>
    </w:lvl>
    <w:lvl w:ilvl="5" w:tplc="000F4393">
      <w:start w:val="1"/>
      <w:numFmt w:val="bullet"/>
      <w:lvlText w:val="-"/>
      <w:lvlJc w:val="left"/>
      <w:rPr>
        <w:sz w:val="28"/>
        <w:szCs w:val="28"/>
      </w:rPr>
    </w:lvl>
    <w:lvl w:ilvl="6" w:tplc="000F4394">
      <w:start w:val="1"/>
      <w:numFmt w:val="bullet"/>
      <w:lvlText w:val="-"/>
      <w:lvlJc w:val="left"/>
      <w:rPr>
        <w:sz w:val="28"/>
        <w:szCs w:val="28"/>
      </w:rPr>
    </w:lvl>
    <w:lvl w:ilvl="7" w:tplc="000F4395">
      <w:start w:val="1"/>
      <w:numFmt w:val="bullet"/>
      <w:lvlText w:val="-"/>
      <w:lvlJc w:val="left"/>
      <w:rPr>
        <w:sz w:val="28"/>
        <w:szCs w:val="28"/>
      </w:rPr>
    </w:lvl>
    <w:lvl w:ilvl="8" w:tplc="000F4396">
      <w:start w:val="1"/>
      <w:numFmt w:val="bullet"/>
      <w:lvlText w:val="-"/>
      <w:lvlJc w:val="left"/>
      <w:rPr>
        <w:sz w:val="28"/>
        <w:szCs w:val="28"/>
      </w:rPr>
    </w:lvl>
  </w:abstractNum>
  <w:abstractNum w:abstractNumId="10">
    <w:nsid w:val="0000004D"/>
    <w:multiLevelType w:val="hybridMultilevel"/>
    <w:tmpl w:val="A35C71AE"/>
    <w:lvl w:ilvl="0" w:tplc="97B20CD2">
      <w:start w:val="1"/>
      <w:numFmt w:val="decimal"/>
      <w:lvlText w:val="9.%1"/>
      <w:lvlJc w:val="left"/>
      <w:rPr>
        <w:sz w:val="24"/>
        <w:szCs w:val="24"/>
      </w:rPr>
    </w:lvl>
    <w:lvl w:ilvl="1" w:tplc="84A4F206">
      <w:numFmt w:val="none"/>
      <w:lvlText w:val=""/>
      <w:lvlJc w:val="left"/>
      <w:pPr>
        <w:tabs>
          <w:tab w:val="num" w:pos="360"/>
        </w:tabs>
      </w:pPr>
    </w:lvl>
    <w:lvl w:ilvl="2" w:tplc="76A8876C">
      <w:numFmt w:val="none"/>
      <w:lvlText w:val=""/>
      <w:lvlJc w:val="left"/>
      <w:pPr>
        <w:tabs>
          <w:tab w:val="num" w:pos="360"/>
        </w:tabs>
      </w:pPr>
    </w:lvl>
    <w:lvl w:ilvl="3" w:tplc="B87C2654">
      <w:numFmt w:val="none"/>
      <w:lvlText w:val=""/>
      <w:lvlJc w:val="left"/>
      <w:pPr>
        <w:tabs>
          <w:tab w:val="num" w:pos="360"/>
        </w:tabs>
      </w:pPr>
    </w:lvl>
    <w:lvl w:ilvl="4" w:tplc="AB80E6FE">
      <w:numFmt w:val="none"/>
      <w:lvlText w:val=""/>
      <w:lvlJc w:val="left"/>
      <w:pPr>
        <w:tabs>
          <w:tab w:val="num" w:pos="360"/>
        </w:tabs>
      </w:pPr>
    </w:lvl>
    <w:lvl w:ilvl="5" w:tplc="3DF0ACA4">
      <w:numFmt w:val="none"/>
      <w:lvlText w:val=""/>
      <w:lvlJc w:val="left"/>
      <w:pPr>
        <w:tabs>
          <w:tab w:val="num" w:pos="360"/>
        </w:tabs>
      </w:pPr>
    </w:lvl>
    <w:lvl w:ilvl="6" w:tplc="C40A2A7C">
      <w:numFmt w:val="none"/>
      <w:lvlText w:val=""/>
      <w:lvlJc w:val="left"/>
      <w:pPr>
        <w:tabs>
          <w:tab w:val="num" w:pos="360"/>
        </w:tabs>
      </w:pPr>
    </w:lvl>
    <w:lvl w:ilvl="7" w:tplc="5C64ED86">
      <w:numFmt w:val="none"/>
      <w:lvlText w:val=""/>
      <w:lvlJc w:val="left"/>
      <w:pPr>
        <w:tabs>
          <w:tab w:val="num" w:pos="360"/>
        </w:tabs>
      </w:pPr>
    </w:lvl>
    <w:lvl w:ilvl="8" w:tplc="ABBE1C2E">
      <w:numFmt w:val="none"/>
      <w:lvlText w:val=""/>
      <w:lvlJc w:val="left"/>
      <w:pPr>
        <w:tabs>
          <w:tab w:val="num" w:pos="360"/>
        </w:tabs>
      </w:pPr>
    </w:lvl>
  </w:abstractNum>
  <w:abstractNum w:abstractNumId="11">
    <w:nsid w:val="0000004F"/>
    <w:multiLevelType w:val="hybridMultilevel"/>
    <w:tmpl w:val="1C02E7F8"/>
    <w:lvl w:ilvl="0" w:tplc="A7DC36E4">
      <w:start w:val="1"/>
      <w:numFmt w:val="decimal"/>
      <w:lvlText w:val="10.%1"/>
      <w:lvlJc w:val="left"/>
      <w:rPr>
        <w:sz w:val="24"/>
        <w:szCs w:val="24"/>
      </w:rPr>
    </w:lvl>
    <w:lvl w:ilvl="1" w:tplc="57222074">
      <w:numFmt w:val="none"/>
      <w:lvlText w:val=""/>
      <w:lvlJc w:val="left"/>
      <w:pPr>
        <w:tabs>
          <w:tab w:val="num" w:pos="360"/>
        </w:tabs>
      </w:pPr>
    </w:lvl>
    <w:lvl w:ilvl="2" w:tplc="59EC5042">
      <w:numFmt w:val="none"/>
      <w:lvlText w:val=""/>
      <w:lvlJc w:val="left"/>
      <w:pPr>
        <w:tabs>
          <w:tab w:val="num" w:pos="360"/>
        </w:tabs>
      </w:pPr>
    </w:lvl>
    <w:lvl w:ilvl="3" w:tplc="5B985ACC">
      <w:numFmt w:val="none"/>
      <w:lvlText w:val=""/>
      <w:lvlJc w:val="left"/>
      <w:pPr>
        <w:tabs>
          <w:tab w:val="num" w:pos="360"/>
        </w:tabs>
      </w:pPr>
    </w:lvl>
    <w:lvl w:ilvl="4" w:tplc="962481A0">
      <w:numFmt w:val="none"/>
      <w:lvlText w:val=""/>
      <w:lvlJc w:val="left"/>
      <w:pPr>
        <w:tabs>
          <w:tab w:val="num" w:pos="360"/>
        </w:tabs>
      </w:pPr>
    </w:lvl>
    <w:lvl w:ilvl="5" w:tplc="7CD8EEDA">
      <w:numFmt w:val="none"/>
      <w:lvlText w:val=""/>
      <w:lvlJc w:val="left"/>
      <w:pPr>
        <w:tabs>
          <w:tab w:val="num" w:pos="360"/>
        </w:tabs>
      </w:pPr>
    </w:lvl>
    <w:lvl w:ilvl="6" w:tplc="EB7C8E5A">
      <w:numFmt w:val="none"/>
      <w:lvlText w:val=""/>
      <w:lvlJc w:val="left"/>
      <w:pPr>
        <w:tabs>
          <w:tab w:val="num" w:pos="360"/>
        </w:tabs>
      </w:pPr>
    </w:lvl>
    <w:lvl w:ilvl="7" w:tplc="8690A708">
      <w:numFmt w:val="none"/>
      <w:lvlText w:val=""/>
      <w:lvlJc w:val="left"/>
      <w:pPr>
        <w:tabs>
          <w:tab w:val="num" w:pos="360"/>
        </w:tabs>
      </w:pPr>
    </w:lvl>
    <w:lvl w:ilvl="8" w:tplc="7B32CEDA">
      <w:numFmt w:val="none"/>
      <w:lvlText w:val=""/>
      <w:lvlJc w:val="left"/>
      <w:pPr>
        <w:tabs>
          <w:tab w:val="num" w:pos="360"/>
        </w:tabs>
      </w:pPr>
    </w:lvl>
  </w:abstractNum>
  <w:abstractNum w:abstractNumId="12">
    <w:nsid w:val="00000051"/>
    <w:multiLevelType w:val="hybridMultilevel"/>
    <w:tmpl w:val="0FE4059C"/>
    <w:lvl w:ilvl="0" w:tplc="79C26BEA">
      <w:start w:val="1"/>
      <w:numFmt w:val="decimal"/>
      <w:lvlText w:val="11.%1"/>
      <w:lvlJc w:val="left"/>
      <w:rPr>
        <w:sz w:val="24"/>
        <w:szCs w:val="24"/>
      </w:rPr>
    </w:lvl>
    <w:lvl w:ilvl="1" w:tplc="71040E68">
      <w:numFmt w:val="none"/>
      <w:lvlText w:val=""/>
      <w:lvlJc w:val="left"/>
      <w:pPr>
        <w:tabs>
          <w:tab w:val="num" w:pos="360"/>
        </w:tabs>
      </w:pPr>
    </w:lvl>
    <w:lvl w:ilvl="2" w:tplc="149ADC5A">
      <w:numFmt w:val="none"/>
      <w:lvlText w:val=""/>
      <w:lvlJc w:val="left"/>
      <w:pPr>
        <w:tabs>
          <w:tab w:val="num" w:pos="360"/>
        </w:tabs>
      </w:pPr>
    </w:lvl>
    <w:lvl w:ilvl="3" w:tplc="E6E2FF6A">
      <w:numFmt w:val="none"/>
      <w:lvlText w:val=""/>
      <w:lvlJc w:val="left"/>
      <w:pPr>
        <w:tabs>
          <w:tab w:val="num" w:pos="360"/>
        </w:tabs>
      </w:pPr>
    </w:lvl>
    <w:lvl w:ilvl="4" w:tplc="426E0A6E">
      <w:numFmt w:val="none"/>
      <w:lvlText w:val=""/>
      <w:lvlJc w:val="left"/>
      <w:pPr>
        <w:tabs>
          <w:tab w:val="num" w:pos="360"/>
        </w:tabs>
      </w:pPr>
    </w:lvl>
    <w:lvl w:ilvl="5" w:tplc="9FF04554">
      <w:numFmt w:val="none"/>
      <w:lvlText w:val=""/>
      <w:lvlJc w:val="left"/>
      <w:pPr>
        <w:tabs>
          <w:tab w:val="num" w:pos="360"/>
        </w:tabs>
      </w:pPr>
    </w:lvl>
    <w:lvl w:ilvl="6" w:tplc="2722B2FC">
      <w:numFmt w:val="none"/>
      <w:lvlText w:val=""/>
      <w:lvlJc w:val="left"/>
      <w:pPr>
        <w:tabs>
          <w:tab w:val="num" w:pos="360"/>
        </w:tabs>
      </w:pPr>
    </w:lvl>
    <w:lvl w:ilvl="7" w:tplc="1CAEA7FE">
      <w:numFmt w:val="none"/>
      <w:lvlText w:val=""/>
      <w:lvlJc w:val="left"/>
      <w:pPr>
        <w:tabs>
          <w:tab w:val="num" w:pos="360"/>
        </w:tabs>
      </w:pPr>
    </w:lvl>
    <w:lvl w:ilvl="8" w:tplc="3C6C8904">
      <w:numFmt w:val="none"/>
      <w:lvlText w:val=""/>
      <w:lvlJc w:val="left"/>
      <w:pPr>
        <w:tabs>
          <w:tab w:val="num" w:pos="360"/>
        </w:tabs>
      </w:pPr>
    </w:lvl>
  </w:abstractNum>
  <w:abstractNum w:abstractNumId="13">
    <w:nsid w:val="00000053"/>
    <w:multiLevelType w:val="hybridMultilevel"/>
    <w:tmpl w:val="6F50CD54"/>
    <w:lvl w:ilvl="0" w:tplc="B3C2CF98">
      <w:start w:val="1"/>
      <w:numFmt w:val="decimal"/>
      <w:lvlText w:val="12.%1"/>
      <w:lvlJc w:val="left"/>
      <w:rPr>
        <w:sz w:val="24"/>
        <w:szCs w:val="24"/>
      </w:rPr>
    </w:lvl>
    <w:lvl w:ilvl="1" w:tplc="75AEF9CE">
      <w:numFmt w:val="none"/>
      <w:lvlText w:val=""/>
      <w:lvlJc w:val="left"/>
      <w:pPr>
        <w:tabs>
          <w:tab w:val="num" w:pos="360"/>
        </w:tabs>
      </w:pPr>
    </w:lvl>
    <w:lvl w:ilvl="2" w:tplc="21344B70">
      <w:numFmt w:val="none"/>
      <w:lvlText w:val=""/>
      <w:lvlJc w:val="left"/>
      <w:pPr>
        <w:tabs>
          <w:tab w:val="num" w:pos="360"/>
        </w:tabs>
      </w:pPr>
    </w:lvl>
    <w:lvl w:ilvl="3" w:tplc="5C72FB24">
      <w:numFmt w:val="none"/>
      <w:lvlText w:val=""/>
      <w:lvlJc w:val="left"/>
      <w:pPr>
        <w:tabs>
          <w:tab w:val="num" w:pos="360"/>
        </w:tabs>
      </w:pPr>
    </w:lvl>
    <w:lvl w:ilvl="4" w:tplc="4998D16A">
      <w:numFmt w:val="none"/>
      <w:lvlText w:val=""/>
      <w:lvlJc w:val="left"/>
      <w:pPr>
        <w:tabs>
          <w:tab w:val="num" w:pos="360"/>
        </w:tabs>
      </w:pPr>
    </w:lvl>
    <w:lvl w:ilvl="5" w:tplc="882438DE">
      <w:numFmt w:val="none"/>
      <w:lvlText w:val=""/>
      <w:lvlJc w:val="left"/>
      <w:pPr>
        <w:tabs>
          <w:tab w:val="num" w:pos="360"/>
        </w:tabs>
      </w:pPr>
    </w:lvl>
    <w:lvl w:ilvl="6" w:tplc="272ACCE4">
      <w:numFmt w:val="none"/>
      <w:lvlText w:val=""/>
      <w:lvlJc w:val="left"/>
      <w:pPr>
        <w:tabs>
          <w:tab w:val="num" w:pos="360"/>
        </w:tabs>
      </w:pPr>
    </w:lvl>
    <w:lvl w:ilvl="7" w:tplc="C02C056E">
      <w:numFmt w:val="none"/>
      <w:lvlText w:val=""/>
      <w:lvlJc w:val="left"/>
      <w:pPr>
        <w:tabs>
          <w:tab w:val="num" w:pos="360"/>
        </w:tabs>
      </w:pPr>
    </w:lvl>
    <w:lvl w:ilvl="8" w:tplc="A2A04B4E">
      <w:numFmt w:val="none"/>
      <w:lvlText w:val=""/>
      <w:lvlJc w:val="left"/>
      <w:pPr>
        <w:tabs>
          <w:tab w:val="num" w:pos="360"/>
        </w:tabs>
      </w:pPr>
    </w:lvl>
  </w:abstractNum>
  <w:abstractNum w:abstractNumId="14">
    <w:nsid w:val="00000055"/>
    <w:multiLevelType w:val="hybridMultilevel"/>
    <w:tmpl w:val="9BCC8370"/>
    <w:lvl w:ilvl="0" w:tplc="EED29924">
      <w:start w:val="1"/>
      <w:numFmt w:val="decimal"/>
      <w:lvlText w:val="13.%1"/>
      <w:lvlJc w:val="left"/>
      <w:rPr>
        <w:sz w:val="24"/>
        <w:szCs w:val="24"/>
      </w:rPr>
    </w:lvl>
    <w:lvl w:ilvl="1" w:tplc="83247EF0">
      <w:numFmt w:val="none"/>
      <w:lvlText w:val=""/>
      <w:lvlJc w:val="left"/>
      <w:pPr>
        <w:tabs>
          <w:tab w:val="num" w:pos="360"/>
        </w:tabs>
      </w:pPr>
    </w:lvl>
    <w:lvl w:ilvl="2" w:tplc="5A7A7E1A">
      <w:numFmt w:val="none"/>
      <w:lvlText w:val=""/>
      <w:lvlJc w:val="left"/>
      <w:pPr>
        <w:tabs>
          <w:tab w:val="num" w:pos="360"/>
        </w:tabs>
      </w:pPr>
    </w:lvl>
    <w:lvl w:ilvl="3" w:tplc="14E4B8FA">
      <w:numFmt w:val="none"/>
      <w:lvlText w:val=""/>
      <w:lvlJc w:val="left"/>
      <w:pPr>
        <w:tabs>
          <w:tab w:val="num" w:pos="360"/>
        </w:tabs>
      </w:pPr>
    </w:lvl>
    <w:lvl w:ilvl="4" w:tplc="F1E6A4B2">
      <w:numFmt w:val="none"/>
      <w:lvlText w:val=""/>
      <w:lvlJc w:val="left"/>
      <w:pPr>
        <w:tabs>
          <w:tab w:val="num" w:pos="360"/>
        </w:tabs>
      </w:pPr>
    </w:lvl>
    <w:lvl w:ilvl="5" w:tplc="EF1A7C30">
      <w:numFmt w:val="none"/>
      <w:lvlText w:val=""/>
      <w:lvlJc w:val="left"/>
      <w:pPr>
        <w:tabs>
          <w:tab w:val="num" w:pos="360"/>
        </w:tabs>
      </w:pPr>
    </w:lvl>
    <w:lvl w:ilvl="6" w:tplc="BA2A7B46">
      <w:numFmt w:val="none"/>
      <w:lvlText w:val=""/>
      <w:lvlJc w:val="left"/>
      <w:pPr>
        <w:tabs>
          <w:tab w:val="num" w:pos="360"/>
        </w:tabs>
      </w:pPr>
    </w:lvl>
    <w:lvl w:ilvl="7" w:tplc="9E2EC854">
      <w:numFmt w:val="none"/>
      <w:lvlText w:val=""/>
      <w:lvlJc w:val="left"/>
      <w:pPr>
        <w:tabs>
          <w:tab w:val="num" w:pos="360"/>
        </w:tabs>
      </w:pPr>
    </w:lvl>
    <w:lvl w:ilvl="8" w:tplc="D6CAADF4">
      <w:numFmt w:val="none"/>
      <w:lvlText w:val=""/>
      <w:lvlJc w:val="left"/>
      <w:pPr>
        <w:tabs>
          <w:tab w:val="num" w:pos="360"/>
        </w:tabs>
      </w:pPr>
    </w:lvl>
  </w:abstractNum>
  <w:abstractNum w:abstractNumId="15">
    <w:nsid w:val="00000057"/>
    <w:multiLevelType w:val="hybridMultilevel"/>
    <w:tmpl w:val="6D140F1A"/>
    <w:lvl w:ilvl="0" w:tplc="DD08F522">
      <w:start w:val="1"/>
      <w:numFmt w:val="decimal"/>
      <w:lvlText w:val="14.%1"/>
      <w:lvlJc w:val="left"/>
      <w:rPr>
        <w:sz w:val="24"/>
        <w:szCs w:val="24"/>
      </w:rPr>
    </w:lvl>
    <w:lvl w:ilvl="1" w:tplc="29A4C9E0">
      <w:numFmt w:val="none"/>
      <w:lvlText w:val=""/>
      <w:lvlJc w:val="left"/>
      <w:pPr>
        <w:tabs>
          <w:tab w:val="num" w:pos="1080"/>
        </w:tabs>
      </w:pPr>
    </w:lvl>
    <w:lvl w:ilvl="2" w:tplc="092C2AB2">
      <w:numFmt w:val="none"/>
      <w:lvlText w:val=""/>
      <w:lvlJc w:val="left"/>
      <w:pPr>
        <w:tabs>
          <w:tab w:val="num" w:pos="1080"/>
        </w:tabs>
      </w:pPr>
    </w:lvl>
    <w:lvl w:ilvl="3" w:tplc="5A665390">
      <w:numFmt w:val="none"/>
      <w:lvlText w:val=""/>
      <w:lvlJc w:val="left"/>
      <w:pPr>
        <w:tabs>
          <w:tab w:val="num" w:pos="1080"/>
        </w:tabs>
      </w:pPr>
    </w:lvl>
    <w:lvl w:ilvl="4" w:tplc="183CFBB6">
      <w:numFmt w:val="none"/>
      <w:lvlText w:val=""/>
      <w:lvlJc w:val="left"/>
      <w:pPr>
        <w:tabs>
          <w:tab w:val="num" w:pos="1080"/>
        </w:tabs>
      </w:pPr>
    </w:lvl>
    <w:lvl w:ilvl="5" w:tplc="0450DC68">
      <w:numFmt w:val="none"/>
      <w:lvlText w:val=""/>
      <w:lvlJc w:val="left"/>
      <w:pPr>
        <w:tabs>
          <w:tab w:val="num" w:pos="1080"/>
        </w:tabs>
      </w:pPr>
    </w:lvl>
    <w:lvl w:ilvl="6" w:tplc="1ADA8B2C">
      <w:numFmt w:val="none"/>
      <w:lvlText w:val=""/>
      <w:lvlJc w:val="left"/>
      <w:pPr>
        <w:tabs>
          <w:tab w:val="num" w:pos="1080"/>
        </w:tabs>
      </w:pPr>
    </w:lvl>
    <w:lvl w:ilvl="7" w:tplc="A6409160">
      <w:numFmt w:val="none"/>
      <w:lvlText w:val=""/>
      <w:lvlJc w:val="left"/>
      <w:pPr>
        <w:tabs>
          <w:tab w:val="num" w:pos="1080"/>
        </w:tabs>
      </w:pPr>
    </w:lvl>
    <w:lvl w:ilvl="8" w:tplc="96640BEC">
      <w:numFmt w:val="none"/>
      <w:lvlText w:val=""/>
      <w:lvlJc w:val="left"/>
      <w:pPr>
        <w:tabs>
          <w:tab w:val="num" w:pos="1080"/>
        </w:tabs>
      </w:pPr>
    </w:lvl>
  </w:abstractNum>
  <w:abstractNum w:abstractNumId="16">
    <w:nsid w:val="00000059"/>
    <w:multiLevelType w:val="hybridMultilevel"/>
    <w:tmpl w:val="C2D0598C"/>
    <w:lvl w:ilvl="0" w:tplc="E4A8ABBE">
      <w:start w:val="1"/>
      <w:numFmt w:val="decimal"/>
      <w:lvlText w:val="15.%1"/>
      <w:lvlJc w:val="left"/>
      <w:rPr>
        <w:sz w:val="24"/>
        <w:szCs w:val="24"/>
      </w:rPr>
    </w:lvl>
    <w:lvl w:ilvl="1" w:tplc="2E90CC4A">
      <w:numFmt w:val="none"/>
      <w:lvlText w:val=""/>
      <w:lvlJc w:val="left"/>
      <w:pPr>
        <w:tabs>
          <w:tab w:val="num" w:pos="1260"/>
        </w:tabs>
      </w:pPr>
    </w:lvl>
    <w:lvl w:ilvl="2" w:tplc="ADB217DE">
      <w:numFmt w:val="none"/>
      <w:lvlText w:val=""/>
      <w:lvlJc w:val="left"/>
      <w:pPr>
        <w:tabs>
          <w:tab w:val="num" w:pos="1260"/>
        </w:tabs>
      </w:pPr>
    </w:lvl>
    <w:lvl w:ilvl="3" w:tplc="2550E2A0">
      <w:numFmt w:val="none"/>
      <w:lvlText w:val=""/>
      <w:lvlJc w:val="left"/>
      <w:pPr>
        <w:tabs>
          <w:tab w:val="num" w:pos="1260"/>
        </w:tabs>
      </w:pPr>
    </w:lvl>
    <w:lvl w:ilvl="4" w:tplc="9A80A15A">
      <w:numFmt w:val="none"/>
      <w:lvlText w:val=""/>
      <w:lvlJc w:val="left"/>
      <w:pPr>
        <w:tabs>
          <w:tab w:val="num" w:pos="1260"/>
        </w:tabs>
      </w:pPr>
    </w:lvl>
    <w:lvl w:ilvl="5" w:tplc="9F6A175A">
      <w:numFmt w:val="none"/>
      <w:lvlText w:val=""/>
      <w:lvlJc w:val="left"/>
      <w:pPr>
        <w:tabs>
          <w:tab w:val="num" w:pos="1260"/>
        </w:tabs>
      </w:pPr>
    </w:lvl>
    <w:lvl w:ilvl="6" w:tplc="3BBC02C0">
      <w:numFmt w:val="none"/>
      <w:lvlText w:val=""/>
      <w:lvlJc w:val="left"/>
      <w:pPr>
        <w:tabs>
          <w:tab w:val="num" w:pos="1260"/>
        </w:tabs>
      </w:pPr>
    </w:lvl>
    <w:lvl w:ilvl="7" w:tplc="B7C8F32A">
      <w:numFmt w:val="none"/>
      <w:lvlText w:val=""/>
      <w:lvlJc w:val="left"/>
      <w:pPr>
        <w:tabs>
          <w:tab w:val="num" w:pos="1260"/>
        </w:tabs>
      </w:pPr>
    </w:lvl>
    <w:lvl w:ilvl="8" w:tplc="4FD03402">
      <w:numFmt w:val="none"/>
      <w:lvlText w:val=""/>
      <w:lvlJc w:val="left"/>
      <w:pPr>
        <w:tabs>
          <w:tab w:val="num" w:pos="1260"/>
        </w:tabs>
      </w:pPr>
    </w:lvl>
  </w:abstractNum>
  <w:abstractNum w:abstractNumId="17">
    <w:nsid w:val="01926696"/>
    <w:multiLevelType w:val="multilevel"/>
    <w:tmpl w:val="88A47A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0ADD682A"/>
    <w:multiLevelType w:val="hybridMultilevel"/>
    <w:tmpl w:val="C76E3B84"/>
    <w:lvl w:ilvl="0" w:tplc="736C81C4">
      <w:start w:val="1"/>
      <w:numFmt w:val="decimal"/>
      <w:lvlText w:val="%1."/>
      <w:lvlJc w:val="left"/>
      <w:pPr>
        <w:ind w:left="927" w:hanging="360"/>
      </w:pPr>
      <w:rPr>
        <w:rFonts w:ascii="Times New Roman" w:hAnsi="Times New Roman" w:cs="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9">
    <w:nsid w:val="0C2D55F7"/>
    <w:multiLevelType w:val="hybridMultilevel"/>
    <w:tmpl w:val="2C44BAE6"/>
    <w:lvl w:ilvl="0" w:tplc="9B28EF4A">
      <w:start w:val="1"/>
      <w:numFmt w:val="bullet"/>
      <w:pStyle w:val="a"/>
      <w:lvlText w:val=""/>
      <w:lvlJc w:val="left"/>
      <w:pPr>
        <w:tabs>
          <w:tab w:val="num" w:pos="1429"/>
        </w:tabs>
        <w:ind w:left="1429" w:hanging="360"/>
      </w:pPr>
      <w:rPr>
        <w:rFonts w:ascii="Symbol" w:hAnsi="Symbol" w:hint="default"/>
      </w:rPr>
    </w:lvl>
    <w:lvl w:ilvl="1" w:tplc="0419000F">
      <w:start w:val="1"/>
      <w:numFmt w:val="decimal"/>
      <w:lvlText w:val="%2."/>
      <w:lvlJc w:val="left"/>
      <w:pPr>
        <w:tabs>
          <w:tab w:val="num" w:pos="1108"/>
        </w:tabs>
        <w:ind w:left="1108" w:hanging="360"/>
      </w:pPr>
      <w:rPr>
        <w:rFonts w:cs="Times New Roman"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0CEB529E"/>
    <w:multiLevelType w:val="multilevel"/>
    <w:tmpl w:val="775A22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nsid w:val="0F765E34"/>
    <w:multiLevelType w:val="multilevel"/>
    <w:tmpl w:val="51709ABC"/>
    <w:lvl w:ilvl="0">
      <w:start w:val="13"/>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3981"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2">
    <w:nsid w:val="10721042"/>
    <w:multiLevelType w:val="multilevel"/>
    <w:tmpl w:val="58A8971C"/>
    <w:lvl w:ilvl="0">
      <w:start w:val="1"/>
      <w:numFmt w:val="decimal"/>
      <w:pStyle w:val="-1"/>
      <w:lvlText w:val="%1."/>
      <w:lvlJc w:val="left"/>
      <w:pPr>
        <w:ind w:left="360" w:hanging="360"/>
      </w:pPr>
      <w:rPr>
        <w:rFonts w:cs="Times New Roman"/>
      </w:rPr>
    </w:lvl>
    <w:lvl w:ilvl="1">
      <w:start w:val="1"/>
      <w:numFmt w:val="decimal"/>
      <w:pStyle w:val="-11"/>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11866BC7"/>
    <w:multiLevelType w:val="multilevel"/>
    <w:tmpl w:val="16CE3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12A45A06"/>
    <w:multiLevelType w:val="multilevel"/>
    <w:tmpl w:val="CAEEA7B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nsid w:val="1C077498"/>
    <w:multiLevelType w:val="multilevel"/>
    <w:tmpl w:val="6CA0A5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nsid w:val="1D1C03C2"/>
    <w:multiLevelType w:val="multilevel"/>
    <w:tmpl w:val="92AA2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4A630FD"/>
    <w:multiLevelType w:val="multilevel"/>
    <w:tmpl w:val="46BE7992"/>
    <w:lvl w:ilvl="0">
      <w:start w:val="17"/>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24AA3708"/>
    <w:multiLevelType w:val="multilevel"/>
    <w:tmpl w:val="DDB03686"/>
    <w:lvl w:ilvl="0">
      <w:start w:val="19"/>
      <w:numFmt w:val="decimal"/>
      <w:lvlText w:val="%1."/>
      <w:lvlJc w:val="left"/>
      <w:pPr>
        <w:tabs>
          <w:tab w:val="num" w:pos="360"/>
        </w:tabs>
        <w:ind w:left="360" w:hanging="360"/>
      </w:pPr>
      <w:rPr>
        <w:rFonts w:hint="default"/>
      </w:rPr>
    </w:lvl>
    <w:lvl w:ilvl="1">
      <w:start w:val="1"/>
      <w:numFmt w:val="decimal"/>
      <w:isLgl/>
      <w:suff w:val="space"/>
      <w:lvlText w:val="%1.%2."/>
      <w:lvlJc w:val="left"/>
      <w:pPr>
        <w:ind w:left="0" w:firstLine="567"/>
      </w:pPr>
      <w:rPr>
        <w:rFonts w:hint="default"/>
        <w:b w:val="0"/>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2BBF0C69"/>
    <w:multiLevelType w:val="multilevel"/>
    <w:tmpl w:val="8CB6A4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2C3F1EB0"/>
    <w:multiLevelType w:val="multilevel"/>
    <w:tmpl w:val="09705B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41422F3"/>
    <w:multiLevelType w:val="multilevel"/>
    <w:tmpl w:val="E5A0AC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nsid w:val="34D873E4"/>
    <w:multiLevelType w:val="multilevel"/>
    <w:tmpl w:val="6E0A10B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3">
    <w:nsid w:val="38E911BC"/>
    <w:multiLevelType w:val="multilevel"/>
    <w:tmpl w:val="17A09C4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nsid w:val="3CBE10EB"/>
    <w:multiLevelType w:val="multilevel"/>
    <w:tmpl w:val="6AC453D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3E6C0811"/>
    <w:multiLevelType w:val="multilevel"/>
    <w:tmpl w:val="46524E00"/>
    <w:lvl w:ilvl="0">
      <w:start w:val="10"/>
      <w:numFmt w:val="decimal"/>
      <w:lvlText w:val="%1."/>
      <w:lvlJc w:val="left"/>
      <w:pPr>
        <w:ind w:left="510" w:hanging="510"/>
      </w:pPr>
      <w:rPr>
        <w:rFonts w:hint="default"/>
      </w:rPr>
    </w:lvl>
    <w:lvl w:ilvl="1">
      <w:start w:val="1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44C924B9"/>
    <w:multiLevelType w:val="multilevel"/>
    <w:tmpl w:val="033A0D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3D73715"/>
    <w:multiLevelType w:val="multilevel"/>
    <w:tmpl w:val="B886699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8">
    <w:nsid w:val="55141DA4"/>
    <w:multiLevelType w:val="hybridMultilevel"/>
    <w:tmpl w:val="1060A2AA"/>
    <w:lvl w:ilvl="0" w:tplc="15640A0E">
      <w:start w:val="4"/>
      <w:numFmt w:val="decimal"/>
      <w:lvlText w:val="%1."/>
      <w:lvlJc w:val="left"/>
      <w:pPr>
        <w:ind w:left="311" w:hanging="360"/>
      </w:pPr>
      <w:rPr>
        <w:rFonts w:hint="default"/>
      </w:rPr>
    </w:lvl>
    <w:lvl w:ilvl="1" w:tplc="04190019" w:tentative="1">
      <w:start w:val="1"/>
      <w:numFmt w:val="lowerLetter"/>
      <w:lvlText w:val="%2."/>
      <w:lvlJc w:val="left"/>
      <w:pPr>
        <w:ind w:left="1031" w:hanging="360"/>
      </w:pPr>
    </w:lvl>
    <w:lvl w:ilvl="2" w:tplc="0419001B" w:tentative="1">
      <w:start w:val="1"/>
      <w:numFmt w:val="lowerRoman"/>
      <w:lvlText w:val="%3."/>
      <w:lvlJc w:val="right"/>
      <w:pPr>
        <w:ind w:left="1751" w:hanging="180"/>
      </w:pPr>
    </w:lvl>
    <w:lvl w:ilvl="3" w:tplc="0419000F" w:tentative="1">
      <w:start w:val="1"/>
      <w:numFmt w:val="decimal"/>
      <w:lvlText w:val="%4."/>
      <w:lvlJc w:val="left"/>
      <w:pPr>
        <w:ind w:left="2471" w:hanging="360"/>
      </w:pPr>
    </w:lvl>
    <w:lvl w:ilvl="4" w:tplc="04190019" w:tentative="1">
      <w:start w:val="1"/>
      <w:numFmt w:val="lowerLetter"/>
      <w:lvlText w:val="%5."/>
      <w:lvlJc w:val="left"/>
      <w:pPr>
        <w:ind w:left="3191" w:hanging="360"/>
      </w:pPr>
    </w:lvl>
    <w:lvl w:ilvl="5" w:tplc="0419001B" w:tentative="1">
      <w:start w:val="1"/>
      <w:numFmt w:val="lowerRoman"/>
      <w:lvlText w:val="%6."/>
      <w:lvlJc w:val="right"/>
      <w:pPr>
        <w:ind w:left="3911" w:hanging="180"/>
      </w:pPr>
    </w:lvl>
    <w:lvl w:ilvl="6" w:tplc="0419000F" w:tentative="1">
      <w:start w:val="1"/>
      <w:numFmt w:val="decimal"/>
      <w:lvlText w:val="%7."/>
      <w:lvlJc w:val="left"/>
      <w:pPr>
        <w:ind w:left="4631" w:hanging="360"/>
      </w:pPr>
    </w:lvl>
    <w:lvl w:ilvl="7" w:tplc="04190019" w:tentative="1">
      <w:start w:val="1"/>
      <w:numFmt w:val="lowerLetter"/>
      <w:lvlText w:val="%8."/>
      <w:lvlJc w:val="left"/>
      <w:pPr>
        <w:ind w:left="5351" w:hanging="360"/>
      </w:pPr>
    </w:lvl>
    <w:lvl w:ilvl="8" w:tplc="0419001B" w:tentative="1">
      <w:start w:val="1"/>
      <w:numFmt w:val="lowerRoman"/>
      <w:lvlText w:val="%9."/>
      <w:lvlJc w:val="right"/>
      <w:pPr>
        <w:ind w:left="6071" w:hanging="180"/>
      </w:pPr>
    </w:lvl>
  </w:abstractNum>
  <w:abstractNum w:abstractNumId="39">
    <w:nsid w:val="5BBE44B9"/>
    <w:multiLevelType w:val="hybridMultilevel"/>
    <w:tmpl w:val="04FA47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624C37EE"/>
    <w:multiLevelType w:val="multilevel"/>
    <w:tmpl w:val="B53AE910"/>
    <w:lvl w:ilvl="0">
      <w:start w:val="12"/>
      <w:numFmt w:val="decimal"/>
      <w:lvlText w:val="%1."/>
      <w:lvlJc w:val="left"/>
      <w:pPr>
        <w:ind w:left="405" w:hanging="405"/>
      </w:pPr>
      <w:rPr>
        <w:rFonts w:hint="default"/>
      </w:rPr>
    </w:lvl>
    <w:lvl w:ilvl="1">
      <w:start w:val="1"/>
      <w:numFmt w:val="decimal"/>
      <w:lvlText w:val="%1.%2."/>
      <w:lvlJc w:val="left"/>
      <w:pPr>
        <w:ind w:left="1256"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1">
    <w:nsid w:val="69FD4F4E"/>
    <w:multiLevelType w:val="multilevel"/>
    <w:tmpl w:val="3C9C81A8"/>
    <w:lvl w:ilvl="0">
      <w:start w:val="16"/>
      <w:numFmt w:val="decimal"/>
      <w:lvlText w:val="%1."/>
      <w:lvlJc w:val="left"/>
      <w:pPr>
        <w:ind w:left="480" w:hanging="480"/>
      </w:pPr>
      <w:rPr>
        <w:rFonts w:hint="default"/>
      </w:rPr>
    </w:lvl>
    <w:lvl w:ilvl="1">
      <w:start w:val="4"/>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E3709B6"/>
    <w:multiLevelType w:val="hybridMultilevel"/>
    <w:tmpl w:val="983CDF48"/>
    <w:lvl w:ilvl="0" w:tplc="FFFFFFFF">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2A23CF"/>
    <w:multiLevelType w:val="hybridMultilevel"/>
    <w:tmpl w:val="724E9B3C"/>
    <w:lvl w:ilvl="0" w:tplc="0422000F">
      <w:start w:val="17"/>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6"/>
  </w:num>
  <w:num w:numId="2">
    <w:abstractNumId w:val="19"/>
  </w:num>
  <w:num w:numId="3">
    <w:abstractNumId w:val="22"/>
  </w:num>
  <w:num w:numId="4">
    <w:abstractNumId w:val="33"/>
  </w:num>
  <w:num w:numId="5">
    <w:abstractNumId w:val="34"/>
  </w:num>
  <w:num w:numId="6">
    <w:abstractNumId w:val="32"/>
  </w:num>
  <w:num w:numId="7">
    <w:abstractNumId w:val="31"/>
  </w:num>
  <w:num w:numId="8">
    <w:abstractNumId w:val="17"/>
  </w:num>
  <w:num w:numId="9">
    <w:abstractNumId w:val="24"/>
  </w:num>
  <w:num w:numId="10">
    <w:abstractNumId w:val="20"/>
  </w:num>
  <w:num w:numId="11">
    <w:abstractNumId w:val="25"/>
  </w:num>
  <w:num w:numId="12">
    <w:abstractNumId w:val="23"/>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lvlOverride w:ilvl="2"/>
    <w:lvlOverride w:ilvl="3"/>
    <w:lvlOverride w:ilvl="4"/>
    <w:lvlOverride w:ilvl="5"/>
    <w:lvlOverride w:ilvl="6"/>
    <w:lvlOverride w:ilvl="7"/>
    <w:lvlOverride w:ilvl="8"/>
  </w:num>
  <w:num w:numId="16">
    <w:abstractNumId w:val="2"/>
    <w:lvlOverride w:ilvl="0">
      <w:startOverride w:val="1"/>
    </w:lvlOverride>
    <w:lvlOverride w:ilvl="1"/>
    <w:lvlOverride w:ilvl="2"/>
    <w:lvlOverride w:ilvl="3"/>
    <w:lvlOverride w:ilvl="4"/>
    <w:lvlOverride w:ilvl="5"/>
    <w:lvlOverride w:ilvl="6"/>
    <w:lvlOverride w:ilvl="7"/>
    <w:lvlOverride w:ilvl="8"/>
  </w:num>
  <w:num w:numId="17">
    <w:abstractNumId w:val="3"/>
    <w:lvlOverride w:ilvl="0">
      <w:startOverride w:val="1"/>
    </w:lvlOverride>
    <w:lvlOverride w:ilvl="1"/>
    <w:lvlOverride w:ilvl="2"/>
    <w:lvlOverride w:ilvl="3"/>
    <w:lvlOverride w:ilvl="4"/>
    <w:lvlOverride w:ilvl="5"/>
    <w:lvlOverride w:ilvl="6"/>
    <w:lvlOverride w:ilvl="7"/>
    <w:lvlOverride w:ilvl="8"/>
  </w:num>
  <w:num w:numId="18">
    <w:abstractNumId w:val="4"/>
    <w:lvlOverride w:ilvl="0">
      <w:startOverride w:val="1"/>
    </w:lvlOverride>
    <w:lvlOverride w:ilvl="1"/>
    <w:lvlOverride w:ilvl="2"/>
    <w:lvlOverride w:ilvl="3"/>
    <w:lvlOverride w:ilvl="4"/>
    <w:lvlOverride w:ilvl="5"/>
    <w:lvlOverride w:ilvl="6"/>
    <w:lvlOverride w:ilvl="7"/>
    <w:lvlOverride w:ilvl="8"/>
  </w:num>
  <w:num w:numId="19">
    <w:abstractNumId w:val="5"/>
    <w:lvlOverride w:ilvl="0">
      <w:startOverride w:val="1"/>
    </w:lvlOverride>
    <w:lvlOverride w:ilvl="1"/>
    <w:lvlOverride w:ilvl="2"/>
    <w:lvlOverride w:ilvl="3"/>
    <w:lvlOverride w:ilvl="4"/>
    <w:lvlOverride w:ilvl="5"/>
    <w:lvlOverride w:ilvl="6"/>
    <w:lvlOverride w:ilvl="7"/>
    <w:lvlOverride w:ilvl="8"/>
  </w:num>
  <w:num w:numId="20">
    <w:abstractNumId w:val="6"/>
    <w:lvlOverride w:ilvl="0">
      <w:startOverride w:val="1"/>
    </w:lvlOverride>
    <w:lvlOverride w:ilvl="1"/>
    <w:lvlOverride w:ilvl="2"/>
    <w:lvlOverride w:ilvl="3"/>
    <w:lvlOverride w:ilvl="4"/>
    <w:lvlOverride w:ilvl="5"/>
    <w:lvlOverride w:ilvl="6"/>
    <w:lvlOverride w:ilvl="7"/>
    <w:lvlOverride w:ilvl="8"/>
  </w:num>
  <w:num w:numId="21">
    <w:abstractNumId w:val="7"/>
    <w:lvlOverride w:ilvl="0">
      <w:startOverride w:val="14"/>
    </w:lvlOverride>
    <w:lvlOverride w:ilvl="1"/>
    <w:lvlOverride w:ilvl="2"/>
    <w:lvlOverride w:ilvl="3"/>
    <w:lvlOverride w:ilvl="4"/>
    <w:lvlOverride w:ilvl="5"/>
    <w:lvlOverride w:ilvl="6"/>
    <w:lvlOverride w:ilvl="7"/>
    <w:lvlOverride w:ilvl="8"/>
  </w:num>
  <w:num w:numId="22">
    <w:abstractNumId w:val="8"/>
    <w:lvlOverride w:ilvl="0">
      <w:startOverride w:val="1"/>
    </w:lvlOverride>
    <w:lvlOverride w:ilvl="1"/>
    <w:lvlOverride w:ilvl="2"/>
    <w:lvlOverride w:ilvl="3"/>
    <w:lvlOverride w:ilvl="4"/>
    <w:lvlOverride w:ilvl="5"/>
    <w:lvlOverride w:ilvl="6"/>
    <w:lvlOverride w:ilvl="7"/>
    <w:lvlOverride w:ilvl="8"/>
  </w:num>
  <w:num w:numId="23">
    <w:abstractNumId w:val="10"/>
    <w:lvlOverride w:ilvl="0">
      <w:startOverride w:val="1"/>
    </w:lvlOverride>
    <w:lvlOverride w:ilvl="1"/>
    <w:lvlOverride w:ilvl="2"/>
    <w:lvlOverride w:ilvl="3"/>
    <w:lvlOverride w:ilvl="4"/>
    <w:lvlOverride w:ilvl="5"/>
    <w:lvlOverride w:ilvl="6"/>
    <w:lvlOverride w:ilvl="7"/>
    <w:lvlOverride w:ilvl="8"/>
  </w:num>
  <w:num w:numId="24">
    <w:abstractNumId w:val="11"/>
    <w:lvlOverride w:ilvl="0">
      <w:startOverride w:val="1"/>
    </w:lvlOverride>
    <w:lvlOverride w:ilvl="1"/>
    <w:lvlOverride w:ilvl="2"/>
    <w:lvlOverride w:ilvl="3"/>
    <w:lvlOverride w:ilvl="4"/>
    <w:lvlOverride w:ilvl="5"/>
    <w:lvlOverride w:ilvl="6"/>
    <w:lvlOverride w:ilvl="7"/>
    <w:lvlOverride w:ilvl="8"/>
  </w:num>
  <w:num w:numId="25">
    <w:abstractNumId w:val="12"/>
    <w:lvlOverride w:ilvl="0">
      <w:startOverride w:val="1"/>
    </w:lvlOverride>
    <w:lvlOverride w:ilvl="1"/>
    <w:lvlOverride w:ilvl="2"/>
    <w:lvlOverride w:ilvl="3"/>
    <w:lvlOverride w:ilvl="4"/>
    <w:lvlOverride w:ilvl="5"/>
    <w:lvlOverride w:ilvl="6"/>
    <w:lvlOverride w:ilvl="7"/>
    <w:lvlOverride w:ilvl="8"/>
  </w:num>
  <w:num w:numId="26">
    <w:abstractNumId w:val="13"/>
    <w:lvlOverride w:ilvl="0">
      <w:startOverride w:val="1"/>
    </w:lvlOverride>
    <w:lvlOverride w:ilvl="1"/>
    <w:lvlOverride w:ilvl="2"/>
    <w:lvlOverride w:ilvl="3"/>
    <w:lvlOverride w:ilvl="4"/>
    <w:lvlOverride w:ilvl="5"/>
    <w:lvlOverride w:ilvl="6"/>
    <w:lvlOverride w:ilvl="7"/>
    <w:lvlOverride w:ilvl="8"/>
  </w:num>
  <w:num w:numId="27">
    <w:abstractNumId w:val="14"/>
    <w:lvlOverride w:ilvl="0">
      <w:startOverride w:val="1"/>
    </w:lvlOverride>
    <w:lvlOverride w:ilvl="1"/>
    <w:lvlOverride w:ilvl="2"/>
    <w:lvlOverride w:ilvl="3"/>
    <w:lvlOverride w:ilvl="4"/>
    <w:lvlOverride w:ilvl="5"/>
    <w:lvlOverride w:ilvl="6"/>
    <w:lvlOverride w:ilvl="7"/>
    <w:lvlOverride w:ilvl="8"/>
  </w:num>
  <w:num w:numId="28">
    <w:abstractNumId w:val="15"/>
    <w:lvlOverride w:ilvl="0">
      <w:startOverride w:val="1"/>
    </w:lvlOverride>
    <w:lvlOverride w:ilvl="1"/>
    <w:lvlOverride w:ilvl="2"/>
    <w:lvlOverride w:ilvl="3"/>
    <w:lvlOverride w:ilvl="4"/>
    <w:lvlOverride w:ilvl="5"/>
    <w:lvlOverride w:ilvl="6"/>
    <w:lvlOverride w:ilvl="7"/>
    <w:lvlOverride w:ilvl="8"/>
  </w:num>
  <w:num w:numId="29">
    <w:abstractNumId w:val="16"/>
    <w:lvlOverride w:ilvl="0">
      <w:startOverride w:val="1"/>
    </w:lvlOverride>
    <w:lvlOverride w:ilvl="1"/>
    <w:lvlOverride w:ilvl="2"/>
    <w:lvlOverride w:ilvl="3"/>
    <w:lvlOverride w:ilvl="4"/>
    <w:lvlOverride w:ilvl="5"/>
    <w:lvlOverride w:ilvl="6"/>
    <w:lvlOverride w:ilvl="7"/>
    <w:lvlOverride w:ilvl="8"/>
  </w:num>
  <w:num w:numId="30">
    <w:abstractNumId w:val="9"/>
  </w:num>
  <w:num w:numId="31">
    <w:abstractNumId w:val="29"/>
  </w:num>
  <w:num w:numId="32">
    <w:abstractNumId w:val="36"/>
  </w:num>
  <w:num w:numId="33">
    <w:abstractNumId w:val="30"/>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42"/>
  </w:num>
  <w:num w:numId="37">
    <w:abstractNumId w:val="41"/>
  </w:num>
  <w:num w:numId="38">
    <w:abstractNumId w:val="43"/>
  </w:num>
  <w:num w:numId="39">
    <w:abstractNumId w:val="37"/>
  </w:num>
  <w:num w:numId="40">
    <w:abstractNumId w:val="27"/>
  </w:num>
  <w:num w:numId="41">
    <w:abstractNumId w:val="35"/>
  </w:num>
  <w:num w:numId="42">
    <w:abstractNumId w:val="40"/>
  </w:num>
  <w:num w:numId="43">
    <w:abstractNumId w:val="21"/>
  </w:num>
  <w:num w:numId="44">
    <w:abstractNumId w:val="3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A1C"/>
    <w:rsid w:val="000E3491"/>
    <w:rsid w:val="00130D5B"/>
    <w:rsid w:val="001C6396"/>
    <w:rsid w:val="00276A1C"/>
    <w:rsid w:val="002D303B"/>
    <w:rsid w:val="006B2220"/>
    <w:rsid w:val="007A28B4"/>
    <w:rsid w:val="009B6BC4"/>
    <w:rsid w:val="00B21CE6"/>
    <w:rsid w:val="00B25C86"/>
    <w:rsid w:val="00B7256B"/>
    <w:rsid w:val="00DA53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Number 2"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rsid w:val="007A28B4"/>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1">
    <w:name w:val="heading 1"/>
    <w:basedOn w:val="a0"/>
    <w:next w:val="a0"/>
    <w:link w:val="10"/>
    <w:uiPriority w:val="9"/>
    <w:qFormat/>
    <w:rsid w:val="00B7256B"/>
    <w:pPr>
      <w:keepNext/>
      <w:keepLines/>
      <w:widowControl/>
      <w:spacing w:before="480" w:after="120" w:line="259" w:lineRule="auto"/>
      <w:outlineLvl w:val="0"/>
    </w:pPr>
    <w:rPr>
      <w:rFonts w:ascii="Calibri" w:eastAsia="Calibri" w:hAnsi="Calibri" w:cs="Calibri"/>
      <w:b/>
      <w:color w:val="auto"/>
      <w:sz w:val="48"/>
      <w:szCs w:val="48"/>
      <w:lang w:eastAsia="ru-RU" w:bidi="ar-SA"/>
    </w:rPr>
  </w:style>
  <w:style w:type="paragraph" w:styleId="2">
    <w:name w:val="heading 2"/>
    <w:basedOn w:val="a0"/>
    <w:next w:val="a0"/>
    <w:link w:val="20"/>
    <w:uiPriority w:val="9"/>
    <w:unhideWhenUsed/>
    <w:qFormat/>
    <w:rsid w:val="00B7256B"/>
    <w:pPr>
      <w:keepNext/>
      <w:keepLines/>
      <w:widowControl/>
      <w:spacing w:before="360" w:after="80" w:line="259" w:lineRule="auto"/>
      <w:outlineLvl w:val="1"/>
    </w:pPr>
    <w:rPr>
      <w:rFonts w:ascii="Calibri" w:eastAsia="Calibri" w:hAnsi="Calibri" w:cs="Calibri"/>
      <w:b/>
      <w:color w:val="auto"/>
      <w:sz w:val="36"/>
      <w:szCs w:val="36"/>
      <w:lang w:eastAsia="ru-RU" w:bidi="ar-SA"/>
    </w:rPr>
  </w:style>
  <w:style w:type="paragraph" w:styleId="3">
    <w:name w:val="heading 3"/>
    <w:basedOn w:val="a0"/>
    <w:next w:val="a0"/>
    <w:link w:val="30"/>
    <w:uiPriority w:val="9"/>
    <w:unhideWhenUsed/>
    <w:qFormat/>
    <w:rsid w:val="00B7256B"/>
    <w:pPr>
      <w:keepNext/>
      <w:keepLines/>
      <w:widowControl/>
      <w:spacing w:before="280" w:after="80" w:line="259" w:lineRule="auto"/>
      <w:outlineLvl w:val="2"/>
    </w:pPr>
    <w:rPr>
      <w:rFonts w:ascii="Calibri" w:eastAsia="Calibri" w:hAnsi="Calibri" w:cs="Calibri"/>
      <w:b/>
      <w:color w:val="auto"/>
      <w:sz w:val="28"/>
      <w:szCs w:val="28"/>
      <w:lang w:eastAsia="ru-RU" w:bidi="ar-SA"/>
    </w:rPr>
  </w:style>
  <w:style w:type="paragraph" w:styleId="4">
    <w:name w:val="heading 4"/>
    <w:basedOn w:val="a0"/>
    <w:next w:val="a0"/>
    <w:link w:val="40"/>
    <w:uiPriority w:val="9"/>
    <w:unhideWhenUsed/>
    <w:qFormat/>
    <w:rsid w:val="00B7256B"/>
    <w:pPr>
      <w:keepNext/>
      <w:keepLines/>
      <w:widowControl/>
      <w:spacing w:before="240" w:after="40" w:line="259" w:lineRule="auto"/>
      <w:outlineLvl w:val="3"/>
    </w:pPr>
    <w:rPr>
      <w:rFonts w:ascii="Calibri" w:eastAsia="Calibri" w:hAnsi="Calibri" w:cs="Calibri"/>
      <w:b/>
      <w:color w:val="auto"/>
      <w:lang w:eastAsia="ru-RU" w:bidi="ar-SA"/>
    </w:rPr>
  </w:style>
  <w:style w:type="paragraph" w:styleId="5">
    <w:name w:val="heading 5"/>
    <w:basedOn w:val="a0"/>
    <w:next w:val="a0"/>
    <w:link w:val="50"/>
    <w:uiPriority w:val="9"/>
    <w:unhideWhenUsed/>
    <w:qFormat/>
    <w:rsid w:val="00B7256B"/>
    <w:pPr>
      <w:keepNext/>
      <w:keepLines/>
      <w:widowControl/>
      <w:spacing w:before="220" w:after="40" w:line="259" w:lineRule="auto"/>
      <w:outlineLvl w:val="4"/>
    </w:pPr>
    <w:rPr>
      <w:rFonts w:ascii="Calibri" w:eastAsia="Calibri" w:hAnsi="Calibri" w:cs="Calibri"/>
      <w:b/>
      <w:color w:val="auto"/>
      <w:sz w:val="22"/>
      <w:szCs w:val="22"/>
      <w:lang w:eastAsia="ru-RU" w:bidi="ar-SA"/>
    </w:rPr>
  </w:style>
  <w:style w:type="paragraph" w:styleId="6">
    <w:name w:val="heading 6"/>
    <w:basedOn w:val="a0"/>
    <w:next w:val="a0"/>
    <w:link w:val="60"/>
    <w:uiPriority w:val="9"/>
    <w:unhideWhenUsed/>
    <w:qFormat/>
    <w:rsid w:val="00B7256B"/>
    <w:pPr>
      <w:keepNext/>
      <w:keepLines/>
      <w:widowControl/>
      <w:spacing w:before="200" w:after="40" w:line="259" w:lineRule="auto"/>
      <w:outlineLvl w:val="5"/>
    </w:pPr>
    <w:rPr>
      <w:rFonts w:ascii="Calibri" w:eastAsia="Calibri" w:hAnsi="Calibri" w:cs="Calibri"/>
      <w:b/>
      <w:color w:val="auto"/>
      <w:sz w:val="20"/>
      <w:szCs w:val="20"/>
      <w:lang w:eastAsia="ru-RU" w:bidi="ar-SA"/>
    </w:rPr>
  </w:style>
  <w:style w:type="paragraph" w:styleId="8">
    <w:name w:val="heading 8"/>
    <w:basedOn w:val="a0"/>
    <w:next w:val="a0"/>
    <w:link w:val="80"/>
    <w:qFormat/>
    <w:rsid w:val="00B7256B"/>
    <w:pPr>
      <w:widowControl/>
      <w:spacing w:before="240" w:after="60"/>
      <w:outlineLvl w:val="7"/>
    </w:pPr>
    <w:rPr>
      <w:rFonts w:ascii="Times New Roman" w:eastAsia="Calibri" w:hAnsi="Times New Roman" w:cs="Times New Roman"/>
      <w:i/>
      <w:iCs/>
      <w:color w:val="auto"/>
      <w:lang w:bidi="ar-SA"/>
    </w:rPr>
  </w:style>
  <w:style w:type="paragraph" w:styleId="9">
    <w:name w:val="heading 9"/>
    <w:basedOn w:val="a0"/>
    <w:next w:val="a0"/>
    <w:link w:val="90"/>
    <w:qFormat/>
    <w:rsid w:val="00B7256B"/>
    <w:pPr>
      <w:widowControl/>
      <w:spacing w:before="240" w:after="60"/>
      <w:outlineLvl w:val="8"/>
    </w:pPr>
    <w:rPr>
      <w:rFonts w:ascii="Cambria" w:eastAsia="Calibri" w:hAnsi="Cambria" w:cs="Times New Roman"/>
      <w:color w:val="auto"/>
      <w:sz w:val="22"/>
      <w:szCs w:val="22"/>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basedOn w:val="a1"/>
    <w:link w:val="11"/>
    <w:rsid w:val="007A28B4"/>
    <w:rPr>
      <w:rFonts w:ascii="Times New Roman" w:eastAsia="Times New Roman" w:hAnsi="Times New Roman" w:cs="Times New Roman"/>
      <w:shd w:val="clear" w:color="auto" w:fill="FFFFFF"/>
    </w:rPr>
  </w:style>
  <w:style w:type="paragraph" w:customStyle="1" w:styleId="11">
    <w:name w:val="Основной текст1"/>
    <w:basedOn w:val="a0"/>
    <w:link w:val="a4"/>
    <w:rsid w:val="007A28B4"/>
    <w:pPr>
      <w:shd w:val="clear" w:color="auto" w:fill="FFFFFF"/>
      <w:ind w:firstLine="20"/>
    </w:pPr>
    <w:rPr>
      <w:rFonts w:ascii="Times New Roman" w:eastAsia="Times New Roman" w:hAnsi="Times New Roman" w:cs="Times New Roman"/>
      <w:color w:val="auto"/>
      <w:sz w:val="22"/>
      <w:szCs w:val="22"/>
      <w:lang w:eastAsia="en-US" w:bidi="ar-SA"/>
    </w:rPr>
  </w:style>
  <w:style w:type="character" w:customStyle="1" w:styleId="qaclassifiertype">
    <w:name w:val="qa_classifier_type"/>
    <w:basedOn w:val="a1"/>
    <w:rsid w:val="007A28B4"/>
  </w:style>
  <w:style w:type="character" w:customStyle="1" w:styleId="qaclassifierdescr">
    <w:name w:val="qa_classifier_descr"/>
    <w:basedOn w:val="a1"/>
    <w:rsid w:val="007A28B4"/>
  </w:style>
  <w:style w:type="character" w:customStyle="1" w:styleId="qaclassifierdescrcode">
    <w:name w:val="qa_classifier_descr_code"/>
    <w:basedOn w:val="a1"/>
    <w:rsid w:val="007A28B4"/>
  </w:style>
  <w:style w:type="character" w:customStyle="1" w:styleId="qaclassifierdescrprimary">
    <w:name w:val="qa_classifier_descr_primary"/>
    <w:basedOn w:val="a1"/>
    <w:rsid w:val="007A28B4"/>
  </w:style>
  <w:style w:type="character" w:customStyle="1" w:styleId="10">
    <w:name w:val="Заголовок 1 Знак"/>
    <w:basedOn w:val="a1"/>
    <w:link w:val="1"/>
    <w:uiPriority w:val="9"/>
    <w:rsid w:val="00B7256B"/>
    <w:rPr>
      <w:rFonts w:ascii="Calibri" w:eastAsia="Calibri" w:hAnsi="Calibri" w:cs="Calibri"/>
      <w:b/>
      <w:sz w:val="48"/>
      <w:szCs w:val="48"/>
      <w:lang w:eastAsia="ru-RU"/>
    </w:rPr>
  </w:style>
  <w:style w:type="character" w:customStyle="1" w:styleId="20">
    <w:name w:val="Заголовок 2 Знак"/>
    <w:basedOn w:val="a1"/>
    <w:link w:val="2"/>
    <w:uiPriority w:val="9"/>
    <w:rsid w:val="00B7256B"/>
    <w:rPr>
      <w:rFonts w:ascii="Calibri" w:eastAsia="Calibri" w:hAnsi="Calibri" w:cs="Calibri"/>
      <w:b/>
      <w:sz w:val="36"/>
      <w:szCs w:val="36"/>
      <w:lang w:eastAsia="ru-RU"/>
    </w:rPr>
  </w:style>
  <w:style w:type="character" w:customStyle="1" w:styleId="30">
    <w:name w:val="Заголовок 3 Знак"/>
    <w:basedOn w:val="a1"/>
    <w:link w:val="3"/>
    <w:uiPriority w:val="9"/>
    <w:rsid w:val="00B7256B"/>
    <w:rPr>
      <w:rFonts w:ascii="Calibri" w:eastAsia="Calibri" w:hAnsi="Calibri" w:cs="Calibri"/>
      <w:b/>
      <w:sz w:val="28"/>
      <w:szCs w:val="28"/>
      <w:lang w:eastAsia="ru-RU"/>
    </w:rPr>
  </w:style>
  <w:style w:type="character" w:customStyle="1" w:styleId="40">
    <w:name w:val="Заголовок 4 Знак"/>
    <w:basedOn w:val="a1"/>
    <w:link w:val="4"/>
    <w:uiPriority w:val="9"/>
    <w:rsid w:val="00B7256B"/>
    <w:rPr>
      <w:rFonts w:ascii="Calibri" w:eastAsia="Calibri" w:hAnsi="Calibri" w:cs="Calibri"/>
      <w:b/>
      <w:sz w:val="24"/>
      <w:szCs w:val="24"/>
      <w:lang w:eastAsia="ru-RU"/>
    </w:rPr>
  </w:style>
  <w:style w:type="character" w:customStyle="1" w:styleId="50">
    <w:name w:val="Заголовок 5 Знак"/>
    <w:basedOn w:val="a1"/>
    <w:link w:val="5"/>
    <w:uiPriority w:val="9"/>
    <w:rsid w:val="00B7256B"/>
    <w:rPr>
      <w:rFonts w:ascii="Calibri" w:eastAsia="Calibri" w:hAnsi="Calibri" w:cs="Calibri"/>
      <w:b/>
      <w:lang w:eastAsia="ru-RU"/>
    </w:rPr>
  </w:style>
  <w:style w:type="character" w:customStyle="1" w:styleId="60">
    <w:name w:val="Заголовок 6 Знак"/>
    <w:basedOn w:val="a1"/>
    <w:link w:val="6"/>
    <w:uiPriority w:val="9"/>
    <w:rsid w:val="00B7256B"/>
    <w:rPr>
      <w:rFonts w:ascii="Calibri" w:eastAsia="Calibri" w:hAnsi="Calibri" w:cs="Calibri"/>
      <w:b/>
      <w:sz w:val="20"/>
      <w:szCs w:val="20"/>
      <w:lang w:eastAsia="ru-RU"/>
    </w:rPr>
  </w:style>
  <w:style w:type="character" w:customStyle="1" w:styleId="80">
    <w:name w:val="Заголовок 8 Знак"/>
    <w:basedOn w:val="a1"/>
    <w:link w:val="8"/>
    <w:rsid w:val="00B7256B"/>
    <w:rPr>
      <w:rFonts w:ascii="Times New Roman" w:eastAsia="Calibri" w:hAnsi="Times New Roman" w:cs="Times New Roman"/>
      <w:i/>
      <w:iCs/>
      <w:sz w:val="24"/>
      <w:szCs w:val="24"/>
      <w:lang w:eastAsia="uk-UA"/>
    </w:rPr>
  </w:style>
  <w:style w:type="character" w:customStyle="1" w:styleId="90">
    <w:name w:val="Заголовок 9 Знак"/>
    <w:basedOn w:val="a1"/>
    <w:link w:val="9"/>
    <w:rsid w:val="00B7256B"/>
    <w:rPr>
      <w:rFonts w:ascii="Cambria" w:eastAsia="Calibri" w:hAnsi="Cambria" w:cs="Times New Roman"/>
      <w:lang w:eastAsia="uk-UA"/>
    </w:rPr>
  </w:style>
  <w:style w:type="table" w:customStyle="1" w:styleId="TableNormal">
    <w:name w:val="Table Normal"/>
    <w:rsid w:val="00B7256B"/>
    <w:rPr>
      <w:rFonts w:ascii="Calibri" w:eastAsia="Calibri" w:hAnsi="Calibri" w:cs="Calibri"/>
      <w:lang w:eastAsia="ru-RU"/>
    </w:rPr>
    <w:tblPr>
      <w:tblCellMar>
        <w:top w:w="0" w:type="dxa"/>
        <w:left w:w="0" w:type="dxa"/>
        <w:bottom w:w="0" w:type="dxa"/>
        <w:right w:w="0" w:type="dxa"/>
      </w:tblCellMar>
    </w:tblPr>
  </w:style>
  <w:style w:type="paragraph" w:styleId="a5">
    <w:name w:val="Title"/>
    <w:aliases w:val="текст"/>
    <w:basedOn w:val="a0"/>
    <w:next w:val="a0"/>
    <w:link w:val="a6"/>
    <w:uiPriority w:val="10"/>
    <w:qFormat/>
    <w:rsid w:val="00B7256B"/>
    <w:pPr>
      <w:keepNext/>
      <w:keepLines/>
      <w:widowControl/>
      <w:spacing w:before="480" w:after="120" w:line="259" w:lineRule="auto"/>
    </w:pPr>
    <w:rPr>
      <w:rFonts w:ascii="Calibri" w:eastAsia="Calibri" w:hAnsi="Calibri" w:cs="Calibri"/>
      <w:b/>
      <w:color w:val="auto"/>
      <w:sz w:val="72"/>
      <w:szCs w:val="72"/>
      <w:lang w:eastAsia="ru-RU" w:bidi="ar-SA"/>
    </w:rPr>
  </w:style>
  <w:style w:type="character" w:customStyle="1" w:styleId="a6">
    <w:name w:val="Название Знак"/>
    <w:aliases w:val="текст Знак"/>
    <w:basedOn w:val="a1"/>
    <w:link w:val="a5"/>
    <w:uiPriority w:val="10"/>
    <w:rsid w:val="00B7256B"/>
    <w:rPr>
      <w:rFonts w:ascii="Calibri" w:eastAsia="Calibri" w:hAnsi="Calibri" w:cs="Calibri"/>
      <w:b/>
      <w:sz w:val="72"/>
      <w:szCs w:val="72"/>
      <w:lang w:eastAsia="ru-RU"/>
    </w:rPr>
  </w:style>
  <w:style w:type="table" w:styleId="a7">
    <w:name w:val="Table Grid"/>
    <w:basedOn w:val="a2"/>
    <w:uiPriority w:val="39"/>
    <w:rsid w:val="00B7256B"/>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название табл/рис,Список уровня 2,Bullet Number,Bullet 1,Use Case List Paragraph,lp1,lp11,List Paragraph11,Number Bullets"/>
    <w:basedOn w:val="a0"/>
    <w:link w:val="a9"/>
    <w:uiPriority w:val="34"/>
    <w:qFormat/>
    <w:rsid w:val="00B7256B"/>
    <w:pPr>
      <w:widowControl/>
      <w:spacing w:after="160" w:line="259" w:lineRule="auto"/>
      <w:ind w:left="720"/>
      <w:contextualSpacing/>
    </w:pPr>
    <w:rPr>
      <w:rFonts w:ascii="Calibri" w:eastAsia="Calibri" w:hAnsi="Calibri" w:cs="Calibri"/>
      <w:color w:val="auto"/>
      <w:sz w:val="22"/>
      <w:szCs w:val="22"/>
      <w:lang w:eastAsia="ru-RU" w:bidi="ar-SA"/>
    </w:rPr>
  </w:style>
  <w:style w:type="character" w:styleId="aa">
    <w:name w:val="Hyperlink"/>
    <w:basedOn w:val="a1"/>
    <w:uiPriority w:val="99"/>
    <w:unhideWhenUsed/>
    <w:rsid w:val="00B7256B"/>
    <w:rPr>
      <w:color w:val="0563C1" w:themeColor="hyperlink"/>
      <w:u w:val="single"/>
    </w:rPr>
  </w:style>
  <w:style w:type="character" w:customStyle="1" w:styleId="UnresolvedMention">
    <w:name w:val="Unresolved Mention"/>
    <w:basedOn w:val="a1"/>
    <w:uiPriority w:val="99"/>
    <w:semiHidden/>
    <w:unhideWhenUsed/>
    <w:rsid w:val="00B7256B"/>
    <w:rPr>
      <w:color w:val="605E5C"/>
      <w:shd w:val="clear" w:color="auto" w:fill="E1DFDD"/>
    </w:rPr>
  </w:style>
  <w:style w:type="paragraph" w:styleId="ab">
    <w:name w:val="Balloon Text"/>
    <w:basedOn w:val="a0"/>
    <w:link w:val="ac"/>
    <w:uiPriority w:val="99"/>
    <w:unhideWhenUsed/>
    <w:rsid w:val="00B7256B"/>
    <w:pPr>
      <w:widowControl/>
    </w:pPr>
    <w:rPr>
      <w:rFonts w:ascii="Segoe UI" w:eastAsia="Calibri" w:hAnsi="Segoe UI" w:cs="Segoe UI"/>
      <w:color w:val="auto"/>
      <w:sz w:val="18"/>
      <w:szCs w:val="18"/>
      <w:lang w:eastAsia="ru-RU" w:bidi="ar-SA"/>
    </w:rPr>
  </w:style>
  <w:style w:type="character" w:customStyle="1" w:styleId="ac">
    <w:name w:val="Текст выноски Знак"/>
    <w:basedOn w:val="a1"/>
    <w:link w:val="ab"/>
    <w:uiPriority w:val="99"/>
    <w:rsid w:val="00B7256B"/>
    <w:rPr>
      <w:rFonts w:ascii="Segoe UI" w:eastAsia="Calibri" w:hAnsi="Segoe UI" w:cs="Segoe UI"/>
      <w:sz w:val="18"/>
      <w:szCs w:val="18"/>
      <w:lang w:eastAsia="ru-RU"/>
    </w:rPr>
  </w:style>
  <w:style w:type="paragraph" w:styleId="ad">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Знак2"/>
    <w:basedOn w:val="a0"/>
    <w:link w:val="ae"/>
    <w:uiPriority w:val="99"/>
    <w:qFormat/>
    <w:rsid w:val="00B7256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qowt-font2-timesnewroman">
    <w:name w:val="qowt-font2-timesnewroman"/>
    <w:uiPriority w:val="99"/>
    <w:qFormat/>
    <w:rsid w:val="00B7256B"/>
    <w:rPr>
      <w:rFonts w:cs="Times New Roman"/>
    </w:rPr>
  </w:style>
  <w:style w:type="paragraph" w:customStyle="1" w:styleId="tj">
    <w:name w:val="tj"/>
    <w:basedOn w:val="a0"/>
    <w:rsid w:val="00B7256B"/>
    <w:pPr>
      <w:widowControl/>
      <w:spacing w:before="100" w:beforeAutospacing="1" w:after="100" w:afterAutospacing="1"/>
    </w:pPr>
    <w:rPr>
      <w:rFonts w:ascii="Times New Roman" w:eastAsia="Times New Roman" w:hAnsi="Times New Roman" w:cs="Times New Roman"/>
      <w:color w:val="auto"/>
      <w:lang w:eastAsia="ru-RU" w:bidi="ar-SA"/>
    </w:rPr>
  </w:style>
  <w:style w:type="paragraph" w:customStyle="1" w:styleId="rvps2">
    <w:name w:val="rvps2"/>
    <w:basedOn w:val="a0"/>
    <w:qFormat/>
    <w:rsid w:val="00B7256B"/>
    <w:pPr>
      <w:widowControl/>
      <w:spacing w:before="100" w:beforeAutospacing="1" w:after="100" w:afterAutospacing="1"/>
    </w:pPr>
    <w:rPr>
      <w:rFonts w:ascii="Times New Roman" w:eastAsia="Times New Roman" w:hAnsi="Times New Roman" w:cs="Times New Roman"/>
      <w:color w:val="auto"/>
      <w:lang w:eastAsia="ru-RU" w:bidi="ar-SA"/>
    </w:rPr>
  </w:style>
  <w:style w:type="paragraph" w:styleId="af">
    <w:name w:val="Subtitle"/>
    <w:basedOn w:val="a0"/>
    <w:next w:val="a0"/>
    <w:link w:val="af0"/>
    <w:qFormat/>
    <w:rsid w:val="00B7256B"/>
    <w:pPr>
      <w:keepNext/>
      <w:keepLines/>
      <w:widowControl/>
      <w:pBdr>
        <w:top w:val="nil"/>
        <w:left w:val="nil"/>
        <w:bottom w:val="nil"/>
        <w:right w:val="nil"/>
        <w:between w:val="nil"/>
      </w:pBdr>
      <w:spacing w:before="360" w:after="80" w:line="259" w:lineRule="auto"/>
    </w:pPr>
    <w:rPr>
      <w:rFonts w:ascii="Georgia" w:eastAsia="Georgia" w:hAnsi="Georgia" w:cs="Georgia"/>
      <w:i/>
      <w:color w:val="666666"/>
      <w:sz w:val="48"/>
      <w:szCs w:val="48"/>
      <w:lang w:eastAsia="ru-RU" w:bidi="ar-SA"/>
    </w:rPr>
  </w:style>
  <w:style w:type="character" w:customStyle="1" w:styleId="af0">
    <w:name w:val="Подзаголовок Знак"/>
    <w:basedOn w:val="a1"/>
    <w:link w:val="af"/>
    <w:rsid w:val="00B7256B"/>
    <w:rPr>
      <w:rFonts w:ascii="Georgia" w:eastAsia="Georgia" w:hAnsi="Georgia" w:cs="Georgia"/>
      <w:i/>
      <w:color w:val="666666"/>
      <w:sz w:val="48"/>
      <w:szCs w:val="48"/>
      <w:lang w:eastAsia="ru-RU"/>
    </w:rPr>
  </w:style>
  <w:style w:type="paragraph" w:customStyle="1" w:styleId="msonospacing0">
    <w:name w:val="msonospacing"/>
    <w:rsid w:val="00B7256B"/>
    <w:pPr>
      <w:spacing w:after="0" w:line="240" w:lineRule="auto"/>
    </w:pPr>
    <w:rPr>
      <w:rFonts w:ascii="Calibri" w:eastAsia="Calibri" w:hAnsi="Calibri" w:cs="Times New Roman"/>
    </w:rPr>
  </w:style>
  <w:style w:type="character" w:customStyle="1" w:styleId="rvts0">
    <w:name w:val="rvts0"/>
    <w:rsid w:val="00B7256B"/>
    <w:rPr>
      <w:rFonts w:ascii="Times New Roman" w:hAnsi="Times New Roman"/>
    </w:rPr>
  </w:style>
  <w:style w:type="paragraph" w:customStyle="1" w:styleId="msonormalbullet1gif">
    <w:name w:val="msonormalbullet1.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rmalbullet2gif">
    <w:name w:val="msonormalbullet2.gif"/>
    <w:basedOn w:val="a0"/>
    <w:uiPriority w:val="99"/>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rmalbullet3gif">
    <w:name w:val="msonormalbullet3.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1gif">
    <w:name w:val="msonospacingbullet1.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3gif">
    <w:name w:val="msonospacingbullet3.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2gif">
    <w:name w:val="msonospacingbullet2.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character" w:styleId="af1">
    <w:name w:val="page number"/>
    <w:rsid w:val="00B7256B"/>
    <w:rPr>
      <w:rFonts w:cs="Times New Roman"/>
    </w:rPr>
  </w:style>
  <w:style w:type="paragraph" w:styleId="af2">
    <w:name w:val="Body Text"/>
    <w:basedOn w:val="a0"/>
    <w:link w:val="af3"/>
    <w:uiPriority w:val="1"/>
    <w:qFormat/>
    <w:rsid w:val="00B7256B"/>
    <w:pPr>
      <w:widowControl/>
      <w:autoSpaceDE w:val="0"/>
      <w:autoSpaceDN w:val="0"/>
      <w:spacing w:after="120"/>
      <w:jc w:val="both"/>
    </w:pPr>
    <w:rPr>
      <w:rFonts w:ascii="Arial" w:eastAsia="Calibri" w:hAnsi="Arial" w:cs="Times New Roman"/>
      <w:color w:val="auto"/>
      <w:sz w:val="20"/>
      <w:szCs w:val="20"/>
      <w:lang w:val="en-GB" w:eastAsia="en-US" w:bidi="ar-SA"/>
    </w:rPr>
  </w:style>
  <w:style w:type="character" w:customStyle="1" w:styleId="af3">
    <w:name w:val="Основной текст Знак"/>
    <w:basedOn w:val="a1"/>
    <w:link w:val="af2"/>
    <w:uiPriority w:val="1"/>
    <w:rsid w:val="00B7256B"/>
    <w:rPr>
      <w:rFonts w:ascii="Arial" w:eastAsia="Calibri" w:hAnsi="Arial" w:cs="Times New Roman"/>
      <w:sz w:val="20"/>
      <w:szCs w:val="20"/>
      <w:lang w:val="en-GB"/>
    </w:rPr>
  </w:style>
  <w:style w:type="paragraph" w:styleId="31">
    <w:name w:val="Body Text 3"/>
    <w:basedOn w:val="a0"/>
    <w:link w:val="32"/>
    <w:rsid w:val="00B7256B"/>
    <w:pPr>
      <w:widowControl/>
      <w:spacing w:after="120"/>
    </w:pPr>
    <w:rPr>
      <w:rFonts w:ascii="Times New Roman" w:eastAsia="Calibri" w:hAnsi="Times New Roman" w:cs="Times New Roman"/>
      <w:color w:val="auto"/>
      <w:sz w:val="16"/>
      <w:szCs w:val="16"/>
      <w:lang w:val="ru-RU" w:eastAsia="ru-RU" w:bidi="ar-SA"/>
    </w:rPr>
  </w:style>
  <w:style w:type="character" w:customStyle="1" w:styleId="32">
    <w:name w:val="Основной текст 3 Знак"/>
    <w:basedOn w:val="a1"/>
    <w:link w:val="31"/>
    <w:rsid w:val="00B7256B"/>
    <w:rPr>
      <w:rFonts w:ascii="Times New Roman" w:eastAsia="Calibri" w:hAnsi="Times New Roman" w:cs="Times New Roman"/>
      <w:sz w:val="16"/>
      <w:szCs w:val="16"/>
      <w:lang w:val="ru-RU" w:eastAsia="ru-RU"/>
    </w:rPr>
  </w:style>
  <w:style w:type="paragraph" w:customStyle="1" w:styleId="rvps6">
    <w:name w:val="rvps6"/>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rvps21">
    <w:name w:val="rvps21"/>
    <w:basedOn w:val="a0"/>
    <w:rsid w:val="00B7256B"/>
    <w:pPr>
      <w:widowControl/>
      <w:spacing w:after="150"/>
      <w:ind w:firstLine="450"/>
      <w:jc w:val="both"/>
    </w:pPr>
    <w:rPr>
      <w:rFonts w:ascii="Times New Roman" w:eastAsia="Calibri" w:hAnsi="Times New Roman" w:cs="Times New Roman"/>
      <w:color w:val="auto"/>
      <w:lang w:val="ru-RU" w:eastAsia="ru-RU" w:bidi="ar-SA"/>
    </w:rPr>
  </w:style>
  <w:style w:type="character" w:customStyle="1" w:styleId="HTML">
    <w:name w:val="Стандартный HTML Знак"/>
    <w:aliases w:val="Знак9 Знак"/>
    <w:link w:val="HTML0"/>
    <w:uiPriority w:val="99"/>
    <w:locked/>
    <w:rsid w:val="00B7256B"/>
    <w:rPr>
      <w:rFonts w:ascii="Courier New" w:hAnsi="Courier New"/>
      <w:color w:val="000000"/>
      <w:sz w:val="21"/>
    </w:rPr>
  </w:style>
  <w:style w:type="paragraph" w:styleId="HTML0">
    <w:name w:val="HTML Preformatted"/>
    <w:aliases w:val="Знак9"/>
    <w:basedOn w:val="a0"/>
    <w:link w:val="HTML"/>
    <w:uiPriority w:val="99"/>
    <w:rsid w:val="00B725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Theme="minorHAnsi" w:hAnsi="Courier New" w:cstheme="minorBidi"/>
      <w:sz w:val="21"/>
      <w:szCs w:val="22"/>
      <w:lang w:eastAsia="en-US" w:bidi="ar-SA"/>
    </w:rPr>
  </w:style>
  <w:style w:type="character" w:customStyle="1" w:styleId="HTML1">
    <w:name w:val="Стандартный HTML Знак1"/>
    <w:basedOn w:val="a1"/>
    <w:uiPriority w:val="99"/>
    <w:semiHidden/>
    <w:rsid w:val="00B7256B"/>
    <w:rPr>
      <w:rFonts w:ascii="Consolas" w:eastAsia="Arial Unicode MS" w:hAnsi="Consolas" w:cs="Arial Unicode MS"/>
      <w:color w:val="000000"/>
      <w:sz w:val="20"/>
      <w:szCs w:val="20"/>
      <w:lang w:eastAsia="uk-UA" w:bidi="uk-UA"/>
    </w:rPr>
  </w:style>
  <w:style w:type="paragraph" w:customStyle="1" w:styleId="StyleZakonu">
    <w:name w:val="StyleZakonu"/>
    <w:basedOn w:val="a0"/>
    <w:rsid w:val="00B7256B"/>
    <w:pPr>
      <w:widowControl/>
      <w:spacing w:after="60" w:line="220" w:lineRule="exact"/>
      <w:ind w:firstLine="284"/>
      <w:jc w:val="both"/>
    </w:pPr>
    <w:rPr>
      <w:rFonts w:ascii="Times New Roman" w:eastAsia="Calibri" w:hAnsi="Times New Roman" w:cs="Times New Roman"/>
      <w:color w:val="auto"/>
      <w:sz w:val="20"/>
      <w:szCs w:val="20"/>
      <w:lang w:eastAsia="ru-RU" w:bidi="ar-SA"/>
    </w:rPr>
  </w:style>
  <w:style w:type="character" w:customStyle="1" w:styleId="rvts23">
    <w:name w:val="rvts23"/>
    <w:rsid w:val="00B7256B"/>
    <w:rPr>
      <w:rFonts w:cs="Times New Roman"/>
    </w:rPr>
  </w:style>
  <w:style w:type="paragraph" w:styleId="33">
    <w:name w:val="Body Text Indent 3"/>
    <w:basedOn w:val="a0"/>
    <w:link w:val="34"/>
    <w:rsid w:val="00B7256B"/>
    <w:pPr>
      <w:widowControl/>
      <w:spacing w:after="120"/>
      <w:ind w:left="283"/>
    </w:pPr>
    <w:rPr>
      <w:rFonts w:ascii="Times New Roman" w:eastAsia="Calibri" w:hAnsi="Times New Roman" w:cs="Times New Roman"/>
      <w:color w:val="auto"/>
      <w:sz w:val="16"/>
      <w:szCs w:val="16"/>
      <w:lang w:val="ru-RU" w:eastAsia="ru-RU" w:bidi="ar-SA"/>
    </w:rPr>
  </w:style>
  <w:style w:type="character" w:customStyle="1" w:styleId="34">
    <w:name w:val="Основной текст с отступом 3 Знак"/>
    <w:basedOn w:val="a1"/>
    <w:link w:val="33"/>
    <w:rsid w:val="00B7256B"/>
    <w:rPr>
      <w:rFonts w:ascii="Times New Roman" w:eastAsia="Calibri" w:hAnsi="Times New Roman" w:cs="Times New Roman"/>
      <w:sz w:val="16"/>
      <w:szCs w:val="16"/>
      <w:lang w:val="ru-RU" w:eastAsia="ru-RU"/>
    </w:rPr>
  </w:style>
  <w:style w:type="character" w:customStyle="1" w:styleId="12">
    <w:name w:val="Подзаголовок Знак1"/>
    <w:rsid w:val="00B7256B"/>
    <w:rPr>
      <w:rFonts w:eastAsia="Times New Roman" w:cs="Times New Roman"/>
      <w:color w:val="5A5A5A"/>
      <w:spacing w:val="15"/>
    </w:rPr>
  </w:style>
  <w:style w:type="character" w:customStyle="1" w:styleId="SubtitleChar1">
    <w:name w:val="Subtitle Char1"/>
    <w:locked/>
    <w:rsid w:val="00B7256B"/>
    <w:rPr>
      <w:rFonts w:ascii="Cambria" w:hAnsi="Cambria" w:cs="Times New Roman"/>
      <w:sz w:val="24"/>
      <w:szCs w:val="24"/>
      <w:lang w:eastAsia="en-US"/>
    </w:rPr>
  </w:style>
  <w:style w:type="paragraph" w:styleId="af4">
    <w:name w:val="header"/>
    <w:basedOn w:val="a0"/>
    <w:link w:val="af5"/>
    <w:uiPriority w:val="99"/>
    <w:rsid w:val="00B7256B"/>
    <w:pPr>
      <w:widowControl/>
      <w:tabs>
        <w:tab w:val="center" w:pos="4677"/>
        <w:tab w:val="right" w:pos="9355"/>
      </w:tabs>
      <w:spacing w:after="200" w:line="276" w:lineRule="auto"/>
    </w:pPr>
    <w:rPr>
      <w:rFonts w:ascii="Calibri" w:eastAsia="Calibri" w:hAnsi="Calibri" w:cs="Times New Roman"/>
      <w:color w:val="auto"/>
      <w:sz w:val="22"/>
      <w:szCs w:val="22"/>
      <w:lang w:eastAsia="en-US" w:bidi="ar-SA"/>
    </w:rPr>
  </w:style>
  <w:style w:type="character" w:customStyle="1" w:styleId="af5">
    <w:name w:val="Верхний колонтитул Знак"/>
    <w:basedOn w:val="a1"/>
    <w:link w:val="af4"/>
    <w:uiPriority w:val="99"/>
    <w:rsid w:val="00B7256B"/>
    <w:rPr>
      <w:rFonts w:ascii="Calibri" w:eastAsia="Calibri" w:hAnsi="Calibri" w:cs="Times New Roman"/>
    </w:rPr>
  </w:style>
  <w:style w:type="paragraph" w:customStyle="1" w:styleId="msonormalcxspmiddle">
    <w:name w:val="msonormalcxspmiddle"/>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ParaAttribute80">
    <w:name w:val="ParaAttribute80"/>
    <w:rsid w:val="00B7256B"/>
    <w:pPr>
      <w:spacing w:before="120" w:after="60" w:line="240" w:lineRule="auto"/>
      <w:jc w:val="both"/>
    </w:pPr>
    <w:rPr>
      <w:rFonts w:ascii="?? °µ" w:eastAsia="Calibri" w:hAnsi="?? °µ" w:cs="Times New Roman"/>
      <w:lang w:eastAsia="uk-UA"/>
    </w:rPr>
  </w:style>
  <w:style w:type="paragraph" w:customStyle="1" w:styleId="13">
    <w:name w:val="Абзац списка1"/>
    <w:basedOn w:val="a0"/>
    <w:link w:val="ListParagraphChar"/>
    <w:uiPriority w:val="99"/>
    <w:rsid w:val="00B7256B"/>
    <w:pPr>
      <w:widowControl/>
      <w:ind w:left="720"/>
      <w:contextualSpacing/>
    </w:pPr>
    <w:rPr>
      <w:rFonts w:ascii="Times New Roman" w:eastAsia="Calibri" w:hAnsi="Times New Roman" w:cs="Times New Roman"/>
      <w:color w:val="auto"/>
      <w:szCs w:val="20"/>
      <w:lang w:eastAsia="ru-RU" w:bidi="ar-SA"/>
    </w:rPr>
  </w:style>
  <w:style w:type="character" w:customStyle="1" w:styleId="ListParagraphChar">
    <w:name w:val="List Paragraph Char"/>
    <w:link w:val="13"/>
    <w:uiPriority w:val="99"/>
    <w:locked/>
    <w:rsid w:val="00B7256B"/>
    <w:rPr>
      <w:rFonts w:ascii="Times New Roman" w:eastAsia="Calibri" w:hAnsi="Times New Roman" w:cs="Times New Roman"/>
      <w:sz w:val="24"/>
      <w:szCs w:val="20"/>
      <w:lang w:eastAsia="ru-RU"/>
    </w:rPr>
  </w:style>
  <w:style w:type="paragraph" w:styleId="21">
    <w:name w:val="Body Text Indent 2"/>
    <w:basedOn w:val="a0"/>
    <w:link w:val="22"/>
    <w:rsid w:val="00B7256B"/>
    <w:pPr>
      <w:widowControl/>
      <w:spacing w:after="120" w:line="480" w:lineRule="auto"/>
      <w:ind w:left="283"/>
    </w:pPr>
    <w:rPr>
      <w:rFonts w:ascii="Times New Roman" w:eastAsia="Calibri" w:hAnsi="Times New Roman" w:cs="Times New Roman"/>
      <w:color w:val="auto"/>
      <w:sz w:val="20"/>
      <w:szCs w:val="20"/>
      <w:lang w:bidi="ar-SA"/>
    </w:rPr>
  </w:style>
  <w:style w:type="character" w:customStyle="1" w:styleId="22">
    <w:name w:val="Основной текст с отступом 2 Знак"/>
    <w:basedOn w:val="a1"/>
    <w:link w:val="21"/>
    <w:rsid w:val="00B7256B"/>
    <w:rPr>
      <w:rFonts w:ascii="Times New Roman" w:eastAsia="Calibri" w:hAnsi="Times New Roman" w:cs="Times New Roman"/>
      <w:sz w:val="20"/>
      <w:szCs w:val="20"/>
      <w:lang w:eastAsia="uk-UA"/>
    </w:rPr>
  </w:style>
  <w:style w:type="paragraph" w:styleId="af6">
    <w:name w:val="footer"/>
    <w:basedOn w:val="a0"/>
    <w:link w:val="af7"/>
    <w:uiPriority w:val="99"/>
    <w:rsid w:val="00B7256B"/>
    <w:pPr>
      <w:widowControl/>
      <w:tabs>
        <w:tab w:val="center" w:pos="4677"/>
        <w:tab w:val="right" w:pos="9355"/>
      </w:tabs>
      <w:spacing w:after="200" w:line="276" w:lineRule="auto"/>
    </w:pPr>
    <w:rPr>
      <w:rFonts w:ascii="Calibri" w:eastAsia="Calibri" w:hAnsi="Calibri" w:cs="Times New Roman"/>
      <w:color w:val="auto"/>
      <w:sz w:val="22"/>
      <w:szCs w:val="22"/>
      <w:lang w:eastAsia="en-US" w:bidi="ar-SA"/>
    </w:rPr>
  </w:style>
  <w:style w:type="character" w:customStyle="1" w:styleId="af7">
    <w:name w:val="Нижний колонтитул Знак"/>
    <w:basedOn w:val="a1"/>
    <w:link w:val="af6"/>
    <w:uiPriority w:val="99"/>
    <w:rsid w:val="00B7256B"/>
    <w:rPr>
      <w:rFonts w:ascii="Calibri" w:eastAsia="Calibri" w:hAnsi="Calibri" w:cs="Times New Roman"/>
    </w:rPr>
  </w:style>
  <w:style w:type="character" w:customStyle="1" w:styleId="apple-converted-space">
    <w:name w:val="apple-converted-space"/>
    <w:qFormat/>
    <w:rsid w:val="00B7256B"/>
    <w:rPr>
      <w:rFonts w:cs="Times New Roman"/>
    </w:rPr>
  </w:style>
  <w:style w:type="character" w:customStyle="1" w:styleId="mail-message-sender-email">
    <w:name w:val="mail-message-sender-email"/>
    <w:rsid w:val="00B7256B"/>
    <w:rPr>
      <w:rFonts w:cs="Times New Roman"/>
    </w:rPr>
  </w:style>
  <w:style w:type="paragraph" w:customStyle="1" w:styleId="TableParagraph">
    <w:name w:val="Table Paragraph"/>
    <w:basedOn w:val="a0"/>
    <w:uiPriority w:val="1"/>
    <w:qFormat/>
    <w:rsid w:val="00B7256B"/>
    <w:pPr>
      <w:ind w:left="103"/>
      <w:jc w:val="both"/>
    </w:pPr>
    <w:rPr>
      <w:rFonts w:ascii="Times New Roman" w:eastAsia="Calibri" w:hAnsi="Times New Roman" w:cs="Times New Roman"/>
      <w:color w:val="auto"/>
      <w:sz w:val="22"/>
      <w:szCs w:val="22"/>
      <w:lang w:val="en-US" w:eastAsia="en-US" w:bidi="ar-SA"/>
    </w:rPr>
  </w:style>
  <w:style w:type="character" w:customStyle="1" w:styleId="23">
    <w:name w:val="Основной текст 2 Знак"/>
    <w:link w:val="24"/>
    <w:locked/>
    <w:rsid w:val="00B7256B"/>
  </w:style>
  <w:style w:type="paragraph" w:styleId="24">
    <w:name w:val="Body Text 2"/>
    <w:basedOn w:val="a0"/>
    <w:link w:val="23"/>
    <w:rsid w:val="00B7256B"/>
    <w:pPr>
      <w:widowControl/>
      <w:spacing w:after="120" w:line="480" w:lineRule="auto"/>
    </w:pPr>
    <w:rPr>
      <w:rFonts w:asciiTheme="minorHAnsi" w:eastAsiaTheme="minorHAnsi" w:hAnsiTheme="minorHAnsi" w:cstheme="minorBidi"/>
      <w:color w:val="auto"/>
      <w:sz w:val="22"/>
      <w:szCs w:val="22"/>
      <w:lang w:eastAsia="en-US" w:bidi="ar-SA"/>
    </w:rPr>
  </w:style>
  <w:style w:type="character" w:customStyle="1" w:styleId="210">
    <w:name w:val="Основной текст 2 Знак1"/>
    <w:basedOn w:val="a1"/>
    <w:uiPriority w:val="99"/>
    <w:semiHidden/>
    <w:rsid w:val="00B7256B"/>
    <w:rPr>
      <w:rFonts w:ascii="Arial Unicode MS" w:eastAsia="Arial Unicode MS" w:hAnsi="Arial Unicode MS" w:cs="Arial Unicode MS"/>
      <w:color w:val="000000"/>
      <w:sz w:val="24"/>
      <w:szCs w:val="24"/>
      <w:lang w:eastAsia="uk-UA" w:bidi="uk-UA"/>
    </w:rPr>
  </w:style>
  <w:style w:type="paragraph" w:customStyle="1" w:styleId="310">
    <w:name w:val="Основной текст 31"/>
    <w:basedOn w:val="a0"/>
    <w:uiPriority w:val="99"/>
    <w:rsid w:val="00B7256B"/>
    <w:pPr>
      <w:widowControl/>
      <w:suppressAutoHyphens/>
      <w:jc w:val="both"/>
    </w:pPr>
    <w:rPr>
      <w:rFonts w:ascii="Times New Roman" w:eastAsia="Calibri" w:hAnsi="Times New Roman" w:cs="Times New Roman"/>
      <w:color w:val="auto"/>
      <w:sz w:val="20"/>
      <w:lang w:eastAsia="ar-SA" w:bidi="ar-SA"/>
    </w:rPr>
  </w:style>
  <w:style w:type="paragraph" w:styleId="af8">
    <w:name w:val="Body Text Indent"/>
    <w:basedOn w:val="a0"/>
    <w:link w:val="af9"/>
    <w:rsid w:val="00B7256B"/>
    <w:pPr>
      <w:widowControl/>
      <w:spacing w:after="120" w:line="276" w:lineRule="auto"/>
      <w:ind w:left="283"/>
    </w:pPr>
    <w:rPr>
      <w:rFonts w:ascii="Calibri" w:eastAsia="Calibri" w:hAnsi="Calibri" w:cs="Times New Roman"/>
      <w:color w:val="auto"/>
      <w:sz w:val="22"/>
      <w:szCs w:val="22"/>
      <w:lang w:eastAsia="en-US" w:bidi="ar-SA"/>
    </w:rPr>
  </w:style>
  <w:style w:type="character" w:customStyle="1" w:styleId="af9">
    <w:name w:val="Основной текст с отступом Знак"/>
    <w:basedOn w:val="a1"/>
    <w:link w:val="af8"/>
    <w:rsid w:val="00B7256B"/>
    <w:rPr>
      <w:rFonts w:ascii="Calibri" w:eastAsia="Calibri" w:hAnsi="Calibri" w:cs="Times New Roman"/>
    </w:rPr>
  </w:style>
  <w:style w:type="paragraph" w:customStyle="1" w:styleId="14">
    <w:name w:val="Без интервала1"/>
    <w:link w:val="NoSpacingChar"/>
    <w:qFormat/>
    <w:rsid w:val="00B7256B"/>
    <w:pPr>
      <w:spacing w:after="0" w:line="240" w:lineRule="auto"/>
    </w:pPr>
    <w:rPr>
      <w:rFonts w:ascii="Calibri" w:eastAsia="Calibri" w:hAnsi="Calibri" w:cs="Times New Roman"/>
    </w:rPr>
  </w:style>
  <w:style w:type="character" w:customStyle="1" w:styleId="25">
    <w:name w:val="Основний текст (2)_"/>
    <w:link w:val="26"/>
    <w:locked/>
    <w:rsid w:val="00B7256B"/>
    <w:rPr>
      <w:shd w:val="clear" w:color="auto" w:fill="FFFFFF"/>
    </w:rPr>
  </w:style>
  <w:style w:type="paragraph" w:customStyle="1" w:styleId="26">
    <w:name w:val="Основний текст (2)"/>
    <w:basedOn w:val="a0"/>
    <w:link w:val="25"/>
    <w:rsid w:val="00B7256B"/>
    <w:pPr>
      <w:shd w:val="clear" w:color="auto" w:fill="FFFFFF"/>
      <w:spacing w:line="427" w:lineRule="exact"/>
      <w:jc w:val="both"/>
    </w:pPr>
    <w:rPr>
      <w:rFonts w:asciiTheme="minorHAnsi" w:eastAsiaTheme="minorHAnsi" w:hAnsiTheme="minorHAnsi" w:cstheme="minorBidi"/>
      <w:color w:val="auto"/>
      <w:sz w:val="22"/>
      <w:szCs w:val="22"/>
      <w:shd w:val="clear" w:color="auto" w:fill="FFFFFF"/>
      <w:lang w:eastAsia="en-US" w:bidi="ar-SA"/>
    </w:rPr>
  </w:style>
  <w:style w:type="character" w:customStyle="1" w:styleId="15">
    <w:name w:val="Верхній колонтитул Знак1"/>
    <w:rsid w:val="00B7256B"/>
    <w:rPr>
      <w:rFonts w:ascii="Times New Roman" w:hAnsi="Times New Roman"/>
      <w:sz w:val="24"/>
    </w:rPr>
  </w:style>
  <w:style w:type="paragraph" w:customStyle="1" w:styleId="font5">
    <w:name w:val="font5"/>
    <w:basedOn w:val="a0"/>
    <w:rsid w:val="00B7256B"/>
    <w:pPr>
      <w:widowControl/>
      <w:spacing w:before="100" w:beforeAutospacing="1" w:after="100" w:afterAutospacing="1"/>
    </w:pPr>
    <w:rPr>
      <w:rFonts w:ascii="Times New Roman" w:eastAsia="Calibri" w:hAnsi="Times New Roman" w:cs="Times New Roman"/>
      <w:b/>
      <w:bCs/>
      <w:lang w:bidi="ar-SA"/>
    </w:rPr>
  </w:style>
  <w:style w:type="paragraph" w:customStyle="1" w:styleId="font6">
    <w:name w:val="font6"/>
    <w:basedOn w:val="a0"/>
    <w:rsid w:val="00B7256B"/>
    <w:pPr>
      <w:widowControl/>
      <w:spacing w:before="100" w:beforeAutospacing="1" w:after="100" w:afterAutospacing="1"/>
    </w:pPr>
    <w:rPr>
      <w:rFonts w:ascii="Times New Roman" w:eastAsia="Calibri" w:hAnsi="Times New Roman" w:cs="Times New Roman"/>
      <w:lang w:bidi="ar-SA"/>
    </w:rPr>
  </w:style>
  <w:style w:type="paragraph" w:customStyle="1" w:styleId="font7">
    <w:name w:val="font7"/>
    <w:basedOn w:val="a0"/>
    <w:rsid w:val="00B7256B"/>
    <w:pPr>
      <w:widowControl/>
      <w:spacing w:before="100" w:beforeAutospacing="1" w:after="100" w:afterAutospacing="1"/>
    </w:pPr>
    <w:rPr>
      <w:rFonts w:ascii="Times New Roman" w:eastAsia="Calibri" w:hAnsi="Times New Roman" w:cs="Times New Roman"/>
      <w:u w:val="single"/>
      <w:lang w:bidi="ar-SA"/>
    </w:rPr>
  </w:style>
  <w:style w:type="paragraph" w:customStyle="1" w:styleId="font8">
    <w:name w:val="font8"/>
    <w:basedOn w:val="a0"/>
    <w:rsid w:val="00B7256B"/>
    <w:pPr>
      <w:widowControl/>
      <w:spacing w:before="100" w:beforeAutospacing="1" w:after="100" w:afterAutospacing="1"/>
    </w:pPr>
    <w:rPr>
      <w:rFonts w:ascii="Times New Roman" w:eastAsia="Calibri" w:hAnsi="Times New Roman" w:cs="Times New Roman"/>
      <w:i/>
      <w:iCs/>
      <w:u w:val="single"/>
      <w:lang w:bidi="ar-SA"/>
    </w:rPr>
  </w:style>
  <w:style w:type="paragraph" w:customStyle="1" w:styleId="font9">
    <w:name w:val="font9"/>
    <w:basedOn w:val="a0"/>
    <w:rsid w:val="00B7256B"/>
    <w:pPr>
      <w:widowControl/>
      <w:spacing w:before="100" w:beforeAutospacing="1" w:after="100" w:afterAutospacing="1"/>
    </w:pPr>
    <w:rPr>
      <w:rFonts w:ascii="Times New Roman" w:eastAsia="Calibri" w:hAnsi="Times New Roman" w:cs="Times New Roman"/>
      <w:i/>
      <w:iCs/>
      <w:lang w:bidi="ar-SA"/>
    </w:rPr>
  </w:style>
  <w:style w:type="paragraph" w:customStyle="1" w:styleId="xl65">
    <w:name w:val="xl65"/>
    <w:basedOn w:val="a0"/>
    <w:rsid w:val="00B7256B"/>
    <w:pPr>
      <w:widowControl/>
      <w:spacing w:before="100" w:beforeAutospacing="1" w:after="100" w:afterAutospacing="1"/>
      <w:textAlignment w:val="top"/>
    </w:pPr>
    <w:rPr>
      <w:rFonts w:ascii="Times New Roman" w:eastAsia="Calibri" w:hAnsi="Times New Roman" w:cs="Times New Roman"/>
      <w:lang w:bidi="ar-SA"/>
    </w:rPr>
  </w:style>
  <w:style w:type="paragraph" w:customStyle="1" w:styleId="xl66">
    <w:name w:val="xl66"/>
    <w:basedOn w:val="a0"/>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67">
    <w:name w:val="xl67"/>
    <w:basedOn w:val="a0"/>
    <w:rsid w:val="00B7256B"/>
    <w:pPr>
      <w:widowControl/>
      <w:pBdr>
        <w:left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68">
    <w:name w:val="xl68"/>
    <w:basedOn w:val="a0"/>
    <w:rsid w:val="00B7256B"/>
    <w:pPr>
      <w:widowControl/>
      <w:pBdr>
        <w:lef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69">
    <w:name w:val="xl69"/>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0">
    <w:name w:val="xl7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1">
    <w:name w:val="xl71"/>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2">
    <w:name w:val="xl72"/>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3">
    <w:name w:val="xl7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4">
    <w:name w:val="xl74"/>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5">
    <w:name w:val="xl75"/>
    <w:basedOn w:val="a0"/>
    <w:rsid w:val="00B7256B"/>
    <w:pPr>
      <w:widowControl/>
      <w:pBdr>
        <w:left w:val="single" w:sz="8"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6">
    <w:name w:val="xl76"/>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7">
    <w:name w:val="xl77"/>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8">
    <w:name w:val="xl78"/>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9">
    <w:name w:val="xl79"/>
    <w:basedOn w:val="a0"/>
    <w:rsid w:val="00B7256B"/>
    <w:pPr>
      <w:widowControl/>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80">
    <w:name w:val="xl80"/>
    <w:basedOn w:val="a0"/>
    <w:rsid w:val="00B7256B"/>
    <w:pPr>
      <w:widowControl/>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81">
    <w:name w:val="xl81"/>
    <w:basedOn w:val="a0"/>
    <w:rsid w:val="00B7256B"/>
    <w:pPr>
      <w:widowControl/>
      <w:pBdr>
        <w:left w:val="single" w:sz="8"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82">
    <w:name w:val="xl82"/>
    <w:basedOn w:val="a0"/>
    <w:rsid w:val="00B7256B"/>
    <w:pPr>
      <w:widowControl/>
      <w:pBdr>
        <w:left w:val="single" w:sz="4" w:space="0" w:color="auto"/>
        <w:bottom w:val="single" w:sz="8"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83">
    <w:name w:val="xl8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84">
    <w:name w:val="xl84"/>
    <w:basedOn w:val="a0"/>
    <w:rsid w:val="00B7256B"/>
    <w:pPr>
      <w:widowControl/>
      <w:pBdr>
        <w:lef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85">
    <w:name w:val="xl85"/>
    <w:basedOn w:val="a0"/>
    <w:rsid w:val="00B7256B"/>
    <w:pPr>
      <w:widowControl/>
      <w:pBdr>
        <w:righ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86">
    <w:name w:val="xl86"/>
    <w:basedOn w:val="a0"/>
    <w:rsid w:val="00B7256B"/>
    <w:pPr>
      <w:widowControl/>
      <w:spacing w:before="100" w:beforeAutospacing="1" w:after="100" w:afterAutospacing="1"/>
      <w:textAlignment w:val="top"/>
    </w:pPr>
    <w:rPr>
      <w:rFonts w:ascii="Times New Roman" w:eastAsia="Calibri" w:hAnsi="Times New Roman" w:cs="Times New Roman"/>
      <w:u w:val="single"/>
      <w:lang w:bidi="ar-SA"/>
    </w:rPr>
  </w:style>
  <w:style w:type="paragraph" w:customStyle="1" w:styleId="xl87">
    <w:name w:val="xl87"/>
    <w:basedOn w:val="a0"/>
    <w:rsid w:val="00B7256B"/>
    <w:pPr>
      <w:widowControl/>
      <w:spacing w:before="100" w:beforeAutospacing="1" w:after="100" w:afterAutospacing="1"/>
      <w:jc w:val="center"/>
      <w:textAlignment w:val="top"/>
    </w:pPr>
    <w:rPr>
      <w:rFonts w:ascii="Times New Roman" w:eastAsia="Calibri" w:hAnsi="Times New Roman" w:cs="Times New Roman"/>
      <w:u w:val="single"/>
      <w:lang w:bidi="ar-SA"/>
    </w:rPr>
  </w:style>
  <w:style w:type="paragraph" w:customStyle="1" w:styleId="xl88">
    <w:name w:val="xl88"/>
    <w:basedOn w:val="a0"/>
    <w:rsid w:val="00B7256B"/>
    <w:pPr>
      <w:widowControl/>
      <w:spacing w:before="100" w:beforeAutospacing="1" w:after="100" w:afterAutospacing="1"/>
      <w:jc w:val="center"/>
      <w:textAlignment w:val="top"/>
    </w:pPr>
    <w:rPr>
      <w:rFonts w:ascii="Times New Roman" w:eastAsia="Calibri" w:hAnsi="Times New Roman" w:cs="Times New Roman"/>
      <w:i/>
      <w:iCs/>
      <w:u w:val="single"/>
      <w:lang w:bidi="ar-SA"/>
    </w:rPr>
  </w:style>
  <w:style w:type="paragraph" w:customStyle="1" w:styleId="xl89">
    <w:name w:val="xl89"/>
    <w:basedOn w:val="a0"/>
    <w:rsid w:val="00B7256B"/>
    <w:pPr>
      <w:widowControl/>
      <w:pBdr>
        <w:left w:val="single" w:sz="4" w:space="0" w:color="auto"/>
      </w:pBdr>
      <w:spacing w:before="100" w:beforeAutospacing="1" w:after="100" w:afterAutospacing="1"/>
      <w:textAlignment w:val="top"/>
    </w:pPr>
    <w:rPr>
      <w:rFonts w:ascii="Times New Roman" w:eastAsia="Calibri" w:hAnsi="Times New Roman" w:cs="Times New Roman"/>
      <w:i/>
      <w:iCs/>
      <w:lang w:bidi="ar-SA"/>
    </w:rPr>
  </w:style>
  <w:style w:type="paragraph" w:customStyle="1" w:styleId="xl90">
    <w:name w:val="xl90"/>
    <w:basedOn w:val="a0"/>
    <w:rsid w:val="00B7256B"/>
    <w:pPr>
      <w:widowControl/>
      <w:spacing w:before="100" w:beforeAutospacing="1" w:after="100" w:afterAutospacing="1"/>
      <w:jc w:val="center"/>
      <w:textAlignment w:val="top"/>
    </w:pPr>
    <w:rPr>
      <w:rFonts w:ascii="Times New Roman" w:eastAsia="Calibri" w:hAnsi="Times New Roman" w:cs="Times New Roman"/>
      <w:i/>
      <w:iCs/>
      <w:lang w:bidi="ar-SA"/>
    </w:rPr>
  </w:style>
  <w:style w:type="paragraph" w:customStyle="1" w:styleId="xl91">
    <w:name w:val="xl91"/>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2">
    <w:name w:val="xl92"/>
    <w:basedOn w:val="a0"/>
    <w:rsid w:val="00B7256B"/>
    <w:pPr>
      <w:widowControl/>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3">
    <w:name w:val="xl9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4">
    <w:name w:val="xl94"/>
    <w:basedOn w:val="a0"/>
    <w:rsid w:val="00B7256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5">
    <w:name w:val="xl95"/>
    <w:basedOn w:val="a0"/>
    <w:rsid w:val="00B7256B"/>
    <w:pPr>
      <w:widowControl/>
      <w:pBdr>
        <w:top w:val="single" w:sz="4" w:space="0" w:color="auto"/>
        <w:lef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6">
    <w:name w:val="xl96"/>
    <w:basedOn w:val="a0"/>
    <w:rsid w:val="00B7256B"/>
    <w:pPr>
      <w:widowControl/>
      <w:pBdr>
        <w:left w:val="single" w:sz="8"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7">
    <w:name w:val="xl97"/>
    <w:basedOn w:val="a0"/>
    <w:rsid w:val="00B7256B"/>
    <w:pPr>
      <w:widowControl/>
      <w:pBdr>
        <w:left w:val="single" w:sz="4" w:space="0" w:color="auto"/>
        <w:right w:val="single" w:sz="4" w:space="0" w:color="auto"/>
      </w:pBdr>
      <w:spacing w:before="100" w:beforeAutospacing="1" w:after="100" w:afterAutospacing="1"/>
      <w:jc w:val="center"/>
    </w:pPr>
    <w:rPr>
      <w:rFonts w:ascii="Times New Roman" w:eastAsia="Calibri" w:hAnsi="Times New Roman" w:cs="Times New Roman"/>
      <w:color w:val="auto"/>
      <w:lang w:bidi="ar-SA"/>
    </w:rPr>
  </w:style>
  <w:style w:type="paragraph" w:customStyle="1" w:styleId="xl98">
    <w:name w:val="xl98"/>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99">
    <w:name w:val="xl99"/>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0">
    <w:name w:val="xl10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1">
    <w:name w:val="xl101"/>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2">
    <w:name w:val="xl102"/>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3">
    <w:name w:val="xl10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4">
    <w:name w:val="xl104"/>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5">
    <w:name w:val="xl105"/>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6">
    <w:name w:val="xl106"/>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7">
    <w:name w:val="xl107"/>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8">
    <w:name w:val="xl108"/>
    <w:basedOn w:val="a0"/>
    <w:rsid w:val="00B7256B"/>
    <w:pPr>
      <w:widowControl/>
      <w:pBdr>
        <w:left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109">
    <w:name w:val="xl109"/>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10">
    <w:name w:val="xl11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111">
    <w:name w:val="xl111"/>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12">
    <w:name w:val="xl112"/>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13">
    <w:name w:val="xl113"/>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lang w:bidi="ar-SA"/>
    </w:rPr>
  </w:style>
  <w:style w:type="paragraph" w:customStyle="1" w:styleId="xl114">
    <w:name w:val="xl114"/>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i/>
      <w:iCs/>
      <w:lang w:bidi="ar-SA"/>
    </w:rPr>
  </w:style>
  <w:style w:type="paragraph" w:customStyle="1" w:styleId="xl115">
    <w:name w:val="xl115"/>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16">
    <w:name w:val="xl116"/>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17">
    <w:name w:val="xl117"/>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18">
    <w:name w:val="xl118"/>
    <w:basedOn w:val="a0"/>
    <w:rsid w:val="00B7256B"/>
    <w:pPr>
      <w:widowControl/>
      <w:pBdr>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19">
    <w:name w:val="xl119"/>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20">
    <w:name w:val="xl120"/>
    <w:basedOn w:val="a0"/>
    <w:rsid w:val="00B7256B"/>
    <w:pPr>
      <w:widowControl/>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121">
    <w:name w:val="xl121"/>
    <w:basedOn w:val="a0"/>
    <w:rsid w:val="00B7256B"/>
    <w:pPr>
      <w:widowControl/>
      <w:pBdr>
        <w:top w:val="single" w:sz="4" w:space="0" w:color="auto"/>
        <w:lef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22">
    <w:name w:val="xl122"/>
    <w:basedOn w:val="a0"/>
    <w:rsid w:val="00B7256B"/>
    <w:pPr>
      <w:widowControl/>
      <w:pBdr>
        <w:top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23">
    <w:name w:val="xl123"/>
    <w:basedOn w:val="a0"/>
    <w:rsid w:val="00B7256B"/>
    <w:pPr>
      <w:widowControl/>
      <w:spacing w:before="100" w:beforeAutospacing="1" w:after="100" w:afterAutospacing="1"/>
      <w:jc w:val="center"/>
      <w:textAlignment w:val="top"/>
    </w:pPr>
    <w:rPr>
      <w:rFonts w:ascii="Times New Roman" w:eastAsia="Calibri" w:hAnsi="Times New Roman" w:cs="Times New Roman"/>
      <w:sz w:val="32"/>
      <w:szCs w:val="32"/>
      <w:lang w:bidi="ar-SA"/>
    </w:rPr>
  </w:style>
  <w:style w:type="paragraph" w:customStyle="1" w:styleId="xl124">
    <w:name w:val="xl124"/>
    <w:basedOn w:val="a0"/>
    <w:rsid w:val="00B7256B"/>
    <w:pPr>
      <w:widowControl/>
      <w:spacing w:before="100" w:beforeAutospacing="1" w:after="100" w:afterAutospacing="1"/>
      <w:textAlignment w:val="top"/>
    </w:pPr>
    <w:rPr>
      <w:rFonts w:ascii="Times New Roman" w:eastAsia="Calibri" w:hAnsi="Times New Roman" w:cs="Times New Roman"/>
      <w:b/>
      <w:bCs/>
      <w:lang w:bidi="ar-SA"/>
    </w:rPr>
  </w:style>
  <w:style w:type="paragraph" w:customStyle="1" w:styleId="xl125">
    <w:name w:val="xl125"/>
    <w:basedOn w:val="a0"/>
    <w:rsid w:val="00B7256B"/>
    <w:pPr>
      <w:widowControl/>
      <w:spacing w:before="100" w:beforeAutospacing="1" w:after="100" w:afterAutospacing="1"/>
      <w:jc w:val="center"/>
      <w:textAlignment w:val="top"/>
    </w:pPr>
    <w:rPr>
      <w:rFonts w:ascii="Times New Roman" w:eastAsia="Calibri" w:hAnsi="Times New Roman" w:cs="Times New Roman"/>
      <w:b/>
      <w:bCs/>
      <w:sz w:val="28"/>
      <w:szCs w:val="28"/>
      <w:lang w:bidi="ar-SA"/>
    </w:rPr>
  </w:style>
  <w:style w:type="paragraph" w:customStyle="1" w:styleId="xl126">
    <w:name w:val="xl126"/>
    <w:basedOn w:val="a0"/>
    <w:rsid w:val="00B7256B"/>
    <w:pPr>
      <w:widowControl/>
      <w:spacing w:before="100" w:beforeAutospacing="1" w:after="100" w:afterAutospacing="1"/>
      <w:jc w:val="center"/>
      <w:textAlignment w:val="top"/>
    </w:pPr>
    <w:rPr>
      <w:rFonts w:ascii="Times New Roman" w:eastAsia="Calibri" w:hAnsi="Times New Roman" w:cs="Times New Roman"/>
      <w:b/>
      <w:bCs/>
      <w:lang w:bidi="ar-SA"/>
    </w:rPr>
  </w:style>
  <w:style w:type="paragraph" w:customStyle="1" w:styleId="xl127">
    <w:name w:val="xl127"/>
    <w:basedOn w:val="a0"/>
    <w:rsid w:val="00B7256B"/>
    <w:pPr>
      <w:widowControl/>
      <w:pBdr>
        <w:bottom w:val="single" w:sz="8"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128">
    <w:name w:val="xl128"/>
    <w:basedOn w:val="a0"/>
    <w:rsid w:val="00B7256B"/>
    <w:pPr>
      <w:widowControl/>
      <w:pBdr>
        <w:bottom w:val="single" w:sz="8" w:space="0" w:color="auto"/>
        <w:righ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211">
    <w:name w:val="Основной текст 21"/>
    <w:basedOn w:val="a0"/>
    <w:uiPriority w:val="99"/>
    <w:rsid w:val="00B7256B"/>
    <w:pPr>
      <w:widowControl/>
      <w:suppressAutoHyphens/>
      <w:jc w:val="both"/>
    </w:pPr>
    <w:rPr>
      <w:rFonts w:ascii="Times New Roman" w:eastAsia="Calibri" w:hAnsi="Times New Roman" w:cs="Times New Roman"/>
      <w:color w:val="auto"/>
      <w:sz w:val="28"/>
      <w:szCs w:val="20"/>
      <w:lang w:eastAsia="ar-SA" w:bidi="ar-SA"/>
    </w:rPr>
  </w:style>
  <w:style w:type="paragraph" w:customStyle="1" w:styleId="311">
    <w:name w:val="Основной текст с отступом 31"/>
    <w:basedOn w:val="a0"/>
    <w:rsid w:val="00B7256B"/>
    <w:pPr>
      <w:widowControl/>
      <w:suppressAutoHyphens/>
      <w:spacing w:line="240" w:lineRule="atLeast"/>
      <w:ind w:firstLine="709"/>
      <w:jc w:val="both"/>
    </w:pPr>
    <w:rPr>
      <w:rFonts w:ascii="Times New Roman" w:eastAsia="Calibri" w:hAnsi="Times New Roman" w:cs="Times New Roman"/>
      <w:color w:val="auto"/>
      <w:sz w:val="20"/>
      <w:szCs w:val="26"/>
      <w:lang w:eastAsia="ar-SA" w:bidi="ar-SA"/>
    </w:rPr>
  </w:style>
  <w:style w:type="paragraph" w:customStyle="1" w:styleId="212">
    <w:name w:val="Основной текст с отступом 21"/>
    <w:basedOn w:val="a0"/>
    <w:rsid w:val="00B7256B"/>
    <w:pPr>
      <w:widowControl/>
      <w:suppressAutoHyphens/>
      <w:ind w:firstLine="708"/>
      <w:jc w:val="both"/>
    </w:pPr>
    <w:rPr>
      <w:rFonts w:ascii="Times New Roman" w:eastAsia="Calibri" w:hAnsi="Times New Roman" w:cs="Times New Roman"/>
      <w:color w:val="auto"/>
      <w:sz w:val="20"/>
      <w:lang w:eastAsia="ar-SA" w:bidi="ar-SA"/>
    </w:rPr>
  </w:style>
  <w:style w:type="character" w:styleId="afa">
    <w:name w:val="Strong"/>
    <w:uiPriority w:val="99"/>
    <w:qFormat/>
    <w:rsid w:val="00B7256B"/>
    <w:rPr>
      <w:rFonts w:cs="Times New Roman"/>
      <w:b/>
    </w:rPr>
  </w:style>
  <w:style w:type="paragraph" w:customStyle="1" w:styleId="mwnameshead">
    <w:name w:val="mw_names_head"/>
    <w:basedOn w:val="mwnames"/>
    <w:link w:val="mwnameshead0"/>
    <w:rsid w:val="00B7256B"/>
    <w:pPr>
      <w:jc w:val="center"/>
    </w:pPr>
    <w:rPr>
      <w:rFonts w:cs="Times New Roman"/>
      <w:sz w:val="18"/>
    </w:rPr>
  </w:style>
  <w:style w:type="paragraph" w:customStyle="1" w:styleId="mwnames">
    <w:name w:val="mw_names"/>
    <w:basedOn w:val="a0"/>
    <w:rsid w:val="00B7256B"/>
    <w:pPr>
      <w:widowControl/>
    </w:pPr>
    <w:rPr>
      <w:rFonts w:ascii="Times New Roman" w:eastAsia="Calibri" w:hAnsi="Times New Roman" w:cs="Arial"/>
      <w:i/>
      <w:color w:val="auto"/>
      <w:sz w:val="22"/>
      <w:szCs w:val="20"/>
      <w:lang w:val="ru-RU" w:eastAsia="ru-RU" w:bidi="ar-SA"/>
    </w:rPr>
  </w:style>
  <w:style w:type="character" w:customStyle="1" w:styleId="mwnameshead0">
    <w:name w:val="mw_names_head Знак Знак"/>
    <w:link w:val="mwnameshead"/>
    <w:locked/>
    <w:rsid w:val="00B7256B"/>
    <w:rPr>
      <w:rFonts w:ascii="Times New Roman" w:eastAsia="Calibri" w:hAnsi="Times New Roman" w:cs="Times New Roman"/>
      <w:i/>
      <w:sz w:val="18"/>
      <w:szCs w:val="20"/>
      <w:lang w:val="ru-RU" w:eastAsia="ru-RU"/>
    </w:rPr>
  </w:style>
  <w:style w:type="paragraph" w:customStyle="1" w:styleId="mwfieldsdate">
    <w:name w:val="mw_fields_date"/>
    <w:basedOn w:val="mwnames"/>
    <w:link w:val="mwfieldsdate0"/>
    <w:rsid w:val="00B7256B"/>
    <w:pPr>
      <w:jc w:val="center"/>
    </w:pPr>
    <w:rPr>
      <w:rFonts w:cs="Times New Roman"/>
      <w:sz w:val="20"/>
    </w:rPr>
  </w:style>
  <w:style w:type="character" w:customStyle="1" w:styleId="mwfieldsdate0">
    <w:name w:val="mw_fields_date Знак Знак"/>
    <w:link w:val="mwfieldsdate"/>
    <w:locked/>
    <w:rsid w:val="00B7256B"/>
    <w:rPr>
      <w:rFonts w:ascii="Times New Roman" w:eastAsia="Calibri" w:hAnsi="Times New Roman" w:cs="Times New Roman"/>
      <w:i/>
      <w:sz w:val="20"/>
      <w:szCs w:val="20"/>
      <w:lang w:val="ru-RU" w:eastAsia="ru-RU"/>
    </w:rPr>
  </w:style>
  <w:style w:type="paragraph" w:customStyle="1" w:styleId="mwnormal">
    <w:name w:val="mw_normal"/>
    <w:basedOn w:val="a0"/>
    <w:link w:val="mwnormal0"/>
    <w:rsid w:val="00B7256B"/>
    <w:pPr>
      <w:widowControl/>
      <w:ind w:firstLine="709"/>
      <w:jc w:val="both"/>
    </w:pPr>
    <w:rPr>
      <w:rFonts w:ascii="Times New Roman" w:eastAsia="Calibri" w:hAnsi="Times New Roman" w:cs="Times New Roman"/>
      <w:i/>
      <w:color w:val="auto"/>
      <w:szCs w:val="20"/>
      <w:lang w:val="ru-RU" w:eastAsia="ru-RU" w:bidi="ar-SA"/>
    </w:rPr>
  </w:style>
  <w:style w:type="character" w:customStyle="1" w:styleId="mwnormal0">
    <w:name w:val="mw_normal Знак Знак"/>
    <w:link w:val="mwnormal"/>
    <w:locked/>
    <w:rsid w:val="00B7256B"/>
    <w:rPr>
      <w:rFonts w:ascii="Times New Roman" w:eastAsia="Calibri" w:hAnsi="Times New Roman" w:cs="Times New Roman"/>
      <w:i/>
      <w:sz w:val="24"/>
      <w:szCs w:val="20"/>
      <w:lang w:val="ru-RU" w:eastAsia="ru-RU"/>
    </w:rPr>
  </w:style>
  <w:style w:type="paragraph" w:customStyle="1" w:styleId="mwSTP">
    <w:name w:val="mw_STP"/>
    <w:basedOn w:val="a0"/>
    <w:link w:val="mwSTP0"/>
    <w:rsid w:val="00B7256B"/>
    <w:pPr>
      <w:widowControl/>
      <w:jc w:val="center"/>
    </w:pPr>
    <w:rPr>
      <w:rFonts w:ascii="Times New Roman" w:eastAsia="Calibri" w:hAnsi="Times New Roman" w:cs="Times New Roman"/>
      <w:i/>
      <w:color w:val="auto"/>
      <w:szCs w:val="20"/>
      <w:lang w:val="ru-RU" w:eastAsia="ru-RU" w:bidi="ar-SA"/>
    </w:rPr>
  </w:style>
  <w:style w:type="character" w:customStyle="1" w:styleId="mwSTP0">
    <w:name w:val="mw_STP Знак Знак"/>
    <w:link w:val="mwSTP"/>
    <w:locked/>
    <w:rsid w:val="00B7256B"/>
    <w:rPr>
      <w:rFonts w:ascii="Times New Roman" w:eastAsia="Calibri" w:hAnsi="Times New Roman" w:cs="Times New Roman"/>
      <w:i/>
      <w:sz w:val="24"/>
      <w:szCs w:val="20"/>
      <w:lang w:val="ru-RU" w:eastAsia="ru-RU"/>
    </w:rPr>
  </w:style>
  <w:style w:type="paragraph" w:styleId="afb">
    <w:name w:val="Document Map"/>
    <w:basedOn w:val="a0"/>
    <w:link w:val="afc"/>
    <w:rsid w:val="00B7256B"/>
    <w:pPr>
      <w:widowControl/>
      <w:shd w:val="clear" w:color="auto" w:fill="000080"/>
    </w:pPr>
    <w:rPr>
      <w:rFonts w:ascii="Tahoma" w:eastAsia="Calibri" w:hAnsi="Tahoma" w:cs="Times New Roman"/>
      <w:color w:val="auto"/>
      <w:sz w:val="20"/>
      <w:szCs w:val="20"/>
      <w:lang w:bidi="ar-SA"/>
    </w:rPr>
  </w:style>
  <w:style w:type="character" w:customStyle="1" w:styleId="afc">
    <w:name w:val="Схема документа Знак"/>
    <w:basedOn w:val="a1"/>
    <w:link w:val="afb"/>
    <w:rsid w:val="00B7256B"/>
    <w:rPr>
      <w:rFonts w:ascii="Tahoma" w:eastAsia="Calibri" w:hAnsi="Tahoma" w:cs="Times New Roman"/>
      <w:sz w:val="20"/>
      <w:szCs w:val="20"/>
      <w:shd w:val="clear" w:color="auto" w:fill="000080"/>
      <w:lang w:eastAsia="uk-UA"/>
    </w:rPr>
  </w:style>
  <w:style w:type="paragraph" w:styleId="a">
    <w:name w:val="caption"/>
    <w:aliases w:val="список"/>
    <w:basedOn w:val="a0"/>
    <w:next w:val="a0"/>
    <w:qFormat/>
    <w:rsid w:val="00B7256B"/>
    <w:pPr>
      <w:widowControl/>
      <w:numPr>
        <w:numId w:val="2"/>
      </w:numPr>
      <w:tabs>
        <w:tab w:val="left" w:pos="8041"/>
      </w:tabs>
      <w:spacing w:line="228" w:lineRule="auto"/>
    </w:pPr>
    <w:rPr>
      <w:rFonts w:ascii="Calibri" w:eastAsia="Calibri" w:hAnsi="Calibri" w:cs="Times New Roman"/>
      <w:color w:val="auto"/>
      <w:sz w:val="22"/>
      <w:szCs w:val="22"/>
      <w:lang w:eastAsia="ru-RU" w:bidi="ar-SA"/>
    </w:rPr>
  </w:style>
  <w:style w:type="paragraph" w:customStyle="1" w:styleId="-1">
    <w:name w:val="Стиль - 1"/>
    <w:basedOn w:val="13"/>
    <w:link w:val="-10"/>
    <w:qFormat/>
    <w:rsid w:val="00B7256B"/>
    <w:pPr>
      <w:numPr>
        <w:numId w:val="3"/>
      </w:numPr>
      <w:spacing w:line="228" w:lineRule="auto"/>
    </w:pPr>
    <w:rPr>
      <w:rFonts w:ascii="Calibri" w:hAnsi="Calibri"/>
      <w:b/>
      <w:sz w:val="32"/>
      <w:lang w:eastAsia="uk-UA"/>
    </w:rPr>
  </w:style>
  <w:style w:type="character" w:customStyle="1" w:styleId="-10">
    <w:name w:val="Стиль - 1 Знак"/>
    <w:link w:val="-1"/>
    <w:locked/>
    <w:rsid w:val="00B7256B"/>
    <w:rPr>
      <w:rFonts w:ascii="Calibri" w:eastAsia="Calibri" w:hAnsi="Calibri" w:cs="Times New Roman"/>
      <w:b/>
      <w:sz w:val="32"/>
      <w:szCs w:val="20"/>
      <w:lang w:eastAsia="uk-UA"/>
    </w:rPr>
  </w:style>
  <w:style w:type="paragraph" w:customStyle="1" w:styleId="-11">
    <w:name w:val="Стиль - 1.1"/>
    <w:basedOn w:val="13"/>
    <w:link w:val="-110"/>
    <w:qFormat/>
    <w:rsid w:val="00B7256B"/>
    <w:pPr>
      <w:numPr>
        <w:ilvl w:val="1"/>
        <w:numId w:val="3"/>
      </w:numPr>
      <w:spacing w:line="228" w:lineRule="auto"/>
    </w:pPr>
    <w:rPr>
      <w:rFonts w:ascii="Calibri" w:hAnsi="Calibri"/>
      <w:b/>
      <w:sz w:val="28"/>
      <w:lang w:eastAsia="uk-UA"/>
    </w:rPr>
  </w:style>
  <w:style w:type="character" w:customStyle="1" w:styleId="-110">
    <w:name w:val="Стиль - 1.1 Знак"/>
    <w:link w:val="-11"/>
    <w:locked/>
    <w:rsid w:val="00B7256B"/>
    <w:rPr>
      <w:rFonts w:ascii="Calibri" w:eastAsia="Calibri" w:hAnsi="Calibri" w:cs="Times New Roman"/>
      <w:b/>
      <w:sz w:val="28"/>
      <w:szCs w:val="20"/>
      <w:lang w:eastAsia="uk-UA"/>
    </w:rPr>
  </w:style>
  <w:style w:type="paragraph" w:styleId="afd">
    <w:name w:val="annotation text"/>
    <w:basedOn w:val="a0"/>
    <w:link w:val="afe"/>
    <w:uiPriority w:val="99"/>
    <w:rsid w:val="00B7256B"/>
    <w:pPr>
      <w:widowControl/>
    </w:pPr>
    <w:rPr>
      <w:rFonts w:ascii="Times New Roman" w:eastAsia="Calibri" w:hAnsi="Times New Roman" w:cs="Times New Roman"/>
      <w:color w:val="auto"/>
      <w:sz w:val="20"/>
      <w:szCs w:val="20"/>
      <w:lang w:val="ru-RU" w:eastAsia="ru-RU" w:bidi="ar-SA"/>
    </w:rPr>
  </w:style>
  <w:style w:type="character" w:customStyle="1" w:styleId="afe">
    <w:name w:val="Текст примечания Знак"/>
    <w:basedOn w:val="a1"/>
    <w:link w:val="afd"/>
    <w:uiPriority w:val="99"/>
    <w:rsid w:val="00B7256B"/>
    <w:rPr>
      <w:rFonts w:ascii="Times New Roman" w:eastAsia="Calibri" w:hAnsi="Times New Roman" w:cs="Times New Roman"/>
      <w:sz w:val="20"/>
      <w:szCs w:val="20"/>
      <w:lang w:val="ru-RU" w:eastAsia="ru-RU"/>
    </w:rPr>
  </w:style>
  <w:style w:type="paragraph" w:styleId="aff">
    <w:name w:val="annotation subject"/>
    <w:basedOn w:val="afd"/>
    <w:next w:val="afd"/>
    <w:link w:val="aff0"/>
    <w:uiPriority w:val="99"/>
    <w:rsid w:val="00B7256B"/>
    <w:rPr>
      <w:b/>
      <w:bCs/>
      <w:lang w:val="uk-UA" w:eastAsia="uk-UA"/>
    </w:rPr>
  </w:style>
  <w:style w:type="character" w:customStyle="1" w:styleId="aff0">
    <w:name w:val="Тема примечания Знак"/>
    <w:basedOn w:val="afe"/>
    <w:link w:val="aff"/>
    <w:uiPriority w:val="99"/>
    <w:rsid w:val="00B7256B"/>
    <w:rPr>
      <w:rFonts w:ascii="Times New Roman" w:eastAsia="Calibri" w:hAnsi="Times New Roman" w:cs="Times New Roman"/>
      <w:b/>
      <w:bCs/>
      <w:sz w:val="20"/>
      <w:szCs w:val="20"/>
      <w:lang w:val="ru-RU" w:eastAsia="uk-UA"/>
    </w:rPr>
  </w:style>
  <w:style w:type="paragraph" w:styleId="aff1">
    <w:name w:val="Plain Text"/>
    <w:basedOn w:val="a0"/>
    <w:link w:val="aff2"/>
    <w:rsid w:val="00B7256B"/>
    <w:pPr>
      <w:widowControl/>
    </w:pPr>
    <w:rPr>
      <w:rFonts w:ascii="Courier New" w:eastAsia="Calibri" w:hAnsi="Courier New" w:cs="Times New Roman"/>
      <w:color w:val="auto"/>
      <w:sz w:val="20"/>
      <w:szCs w:val="20"/>
      <w:lang w:bidi="ar-SA"/>
    </w:rPr>
  </w:style>
  <w:style w:type="character" w:customStyle="1" w:styleId="aff2">
    <w:name w:val="Текст Знак"/>
    <w:basedOn w:val="a1"/>
    <w:link w:val="aff1"/>
    <w:rsid w:val="00B7256B"/>
    <w:rPr>
      <w:rFonts w:ascii="Courier New" w:eastAsia="Calibri" w:hAnsi="Courier New" w:cs="Times New Roman"/>
      <w:sz w:val="20"/>
      <w:szCs w:val="20"/>
      <w:lang w:eastAsia="uk-UA"/>
    </w:rPr>
  </w:style>
  <w:style w:type="paragraph" w:customStyle="1" w:styleId="mwaddfielddate">
    <w:name w:val="mw_ add_field_date"/>
    <w:basedOn w:val="a0"/>
    <w:rsid w:val="00B7256B"/>
    <w:pPr>
      <w:widowControl/>
      <w:jc w:val="right"/>
    </w:pPr>
    <w:rPr>
      <w:rFonts w:ascii="Times New Roman" w:eastAsia="Calibri" w:hAnsi="Times New Roman" w:cs="Times New Roman"/>
      <w:i/>
      <w:color w:val="auto"/>
      <w:sz w:val="22"/>
      <w:lang w:val="ru-RU" w:eastAsia="ru-RU" w:bidi="ar-SA"/>
    </w:rPr>
  </w:style>
  <w:style w:type="paragraph" w:customStyle="1" w:styleId="mwcode">
    <w:name w:val="mw_code"/>
    <w:basedOn w:val="a0"/>
    <w:rsid w:val="00B7256B"/>
    <w:pPr>
      <w:widowControl/>
      <w:jc w:val="center"/>
    </w:pPr>
    <w:rPr>
      <w:rFonts w:ascii="Times New Roman" w:eastAsia="Calibri" w:hAnsi="Times New Roman" w:cs="Arial"/>
      <w:i/>
      <w:color w:val="auto"/>
      <w:sz w:val="36"/>
      <w:szCs w:val="36"/>
      <w:lang w:val="ru-RU" w:eastAsia="ru-RU" w:bidi="ar-SA"/>
    </w:rPr>
  </w:style>
  <w:style w:type="paragraph" w:customStyle="1" w:styleId="mwnameofdoc">
    <w:name w:val="mw_name_of_doc"/>
    <w:basedOn w:val="a0"/>
    <w:rsid w:val="00B7256B"/>
    <w:pPr>
      <w:widowControl/>
      <w:jc w:val="center"/>
    </w:pPr>
    <w:rPr>
      <w:rFonts w:ascii="Times New Roman" w:eastAsia="Calibri" w:hAnsi="Times New Roman" w:cs="Arial"/>
      <w:i/>
      <w:color w:val="auto"/>
      <w:sz w:val="28"/>
      <w:szCs w:val="28"/>
      <w:lang w:val="ru-RU" w:eastAsia="ru-RU" w:bidi="ar-SA"/>
    </w:rPr>
  </w:style>
  <w:style w:type="paragraph" w:customStyle="1" w:styleId="mwrightfieldsheads">
    <w:name w:val="mw_right_fields_heads"/>
    <w:basedOn w:val="a0"/>
    <w:rsid w:val="00B7256B"/>
    <w:pPr>
      <w:adjustRightInd w:val="0"/>
      <w:jc w:val="center"/>
      <w:textAlignment w:val="baseline"/>
    </w:pPr>
    <w:rPr>
      <w:rFonts w:ascii="Times New Roman" w:eastAsia="Calibri" w:hAnsi="Times New Roman" w:cs="Arial"/>
      <w:i/>
      <w:color w:val="auto"/>
      <w:sz w:val="22"/>
      <w:szCs w:val="18"/>
      <w:lang w:val="ru-RU" w:eastAsia="ru-RU" w:bidi="ar-SA"/>
    </w:rPr>
  </w:style>
  <w:style w:type="paragraph" w:customStyle="1" w:styleId="mwrightfieldstext">
    <w:name w:val="mw_right_fields_text"/>
    <w:basedOn w:val="mwrightfieldsheads"/>
    <w:rsid w:val="00B7256B"/>
  </w:style>
  <w:style w:type="paragraph" w:customStyle="1" w:styleId="mwleftfieldtext">
    <w:name w:val="mw_left_field_text"/>
    <w:basedOn w:val="a0"/>
    <w:rsid w:val="00B7256B"/>
    <w:pPr>
      <w:adjustRightInd w:val="0"/>
      <w:jc w:val="center"/>
      <w:textAlignment w:val="baseline"/>
    </w:pPr>
    <w:rPr>
      <w:rFonts w:ascii="Times New Roman" w:eastAsia="Calibri" w:hAnsi="Times New Roman" w:cs="Arial"/>
      <w:i/>
      <w:color w:val="auto"/>
      <w:sz w:val="22"/>
      <w:szCs w:val="20"/>
      <w:lang w:val="ru-RU" w:eastAsia="ru-RU" w:bidi="ar-SA"/>
    </w:rPr>
  </w:style>
  <w:style w:type="paragraph" w:customStyle="1" w:styleId="mwleftfieldheads">
    <w:name w:val="mw_left_field_heads"/>
    <w:basedOn w:val="a0"/>
    <w:rsid w:val="00B7256B"/>
    <w:pPr>
      <w:adjustRightInd w:val="0"/>
      <w:jc w:val="center"/>
      <w:textAlignment w:val="baseline"/>
    </w:pPr>
    <w:rPr>
      <w:rFonts w:ascii="Times New Roman" w:eastAsia="Calibri" w:hAnsi="Times New Roman" w:cs="Arial"/>
      <w:i/>
      <w:color w:val="auto"/>
      <w:sz w:val="22"/>
      <w:szCs w:val="20"/>
      <w:lang w:val="ru-RU" w:eastAsia="ru-RU" w:bidi="ar-SA"/>
    </w:rPr>
  </w:style>
  <w:style w:type="paragraph" w:styleId="aff3">
    <w:name w:val="Block Text"/>
    <w:basedOn w:val="a0"/>
    <w:rsid w:val="00B7256B"/>
    <w:pPr>
      <w:autoSpaceDE w:val="0"/>
      <w:autoSpaceDN w:val="0"/>
      <w:adjustRightInd w:val="0"/>
      <w:ind w:left="142" w:right="283" w:firstLine="425"/>
    </w:pPr>
    <w:rPr>
      <w:rFonts w:ascii="Times New Roman" w:eastAsia="Calibri" w:hAnsi="Times New Roman" w:cs="Times New Roman"/>
      <w:color w:val="auto"/>
      <w:sz w:val="28"/>
      <w:szCs w:val="20"/>
      <w:lang w:eastAsia="ru-RU" w:bidi="ar-SA"/>
    </w:rPr>
  </w:style>
  <w:style w:type="character" w:customStyle="1" w:styleId="spelle">
    <w:name w:val="spelle"/>
    <w:rsid w:val="00B7256B"/>
    <w:rPr>
      <w:rFonts w:cs="Times New Roman"/>
    </w:rPr>
  </w:style>
  <w:style w:type="paragraph" w:customStyle="1" w:styleId="aff4">
    <w:name w:val="Îáû÷íûé"/>
    <w:rsid w:val="00B7256B"/>
    <w:pPr>
      <w:widowControl w:val="0"/>
      <w:spacing w:after="0" w:line="240" w:lineRule="auto"/>
    </w:pPr>
    <w:rPr>
      <w:rFonts w:ascii="Times New Roman" w:eastAsia="Calibri" w:hAnsi="Times New Roman" w:cs="Times New Roman"/>
      <w:sz w:val="20"/>
      <w:szCs w:val="20"/>
      <w:lang w:val="ru-RU" w:eastAsia="ru-RU"/>
    </w:rPr>
  </w:style>
  <w:style w:type="paragraph" w:customStyle="1" w:styleId="aff5">
    <w:name w:val="Îñíîâíîé òåêñò"/>
    <w:basedOn w:val="aff4"/>
    <w:rsid w:val="00B7256B"/>
    <w:pPr>
      <w:jc w:val="both"/>
    </w:pPr>
    <w:rPr>
      <w:sz w:val="24"/>
    </w:rPr>
  </w:style>
  <w:style w:type="paragraph" w:customStyle="1" w:styleId="FR1">
    <w:name w:val="FR1"/>
    <w:rsid w:val="00B7256B"/>
    <w:pPr>
      <w:widowControl w:val="0"/>
      <w:spacing w:before="480" w:after="0" w:line="320" w:lineRule="auto"/>
      <w:ind w:left="1080" w:right="1000"/>
      <w:jc w:val="center"/>
    </w:pPr>
    <w:rPr>
      <w:rFonts w:ascii="Times New Roman" w:eastAsia="Calibri" w:hAnsi="Times New Roman" w:cs="Times New Roman"/>
      <w:b/>
      <w:bCs/>
      <w:sz w:val="36"/>
      <w:szCs w:val="36"/>
      <w:lang w:eastAsia="ru-RU"/>
    </w:rPr>
  </w:style>
  <w:style w:type="paragraph" w:customStyle="1" w:styleId="16">
    <w:name w:val="Обычный1"/>
    <w:qFormat/>
    <w:rsid w:val="00B7256B"/>
    <w:pPr>
      <w:widowControl w:val="0"/>
      <w:spacing w:after="0" w:line="300" w:lineRule="auto"/>
      <w:ind w:left="120" w:right="400" w:firstLine="540"/>
    </w:pPr>
    <w:rPr>
      <w:rFonts w:ascii="Times New Roman" w:eastAsia="Calibri" w:hAnsi="Times New Roman" w:cs="Times New Roman"/>
      <w:sz w:val="24"/>
      <w:szCs w:val="20"/>
      <w:lang w:val="ru-RU" w:eastAsia="ru-RU"/>
    </w:rPr>
  </w:style>
  <w:style w:type="paragraph" w:customStyle="1" w:styleId="27">
    <w:name w:val="заголовок 2"/>
    <w:basedOn w:val="a0"/>
    <w:next w:val="a0"/>
    <w:rsid w:val="00B7256B"/>
    <w:pPr>
      <w:keepNext/>
      <w:widowControl/>
      <w:autoSpaceDE w:val="0"/>
      <w:autoSpaceDN w:val="0"/>
      <w:spacing w:before="240" w:after="60"/>
      <w:jc w:val="center"/>
    </w:pPr>
    <w:rPr>
      <w:rFonts w:ascii="Peterburg" w:eastAsia="Calibri" w:hAnsi="Peterburg" w:cs="Times New Roman"/>
      <w:b/>
      <w:bCs/>
      <w:i/>
      <w:iCs/>
      <w:color w:val="auto"/>
      <w:sz w:val="28"/>
      <w:szCs w:val="28"/>
      <w:lang w:val="ru-RU" w:eastAsia="ru-RU" w:bidi="ar-SA"/>
    </w:rPr>
  </w:style>
  <w:style w:type="paragraph" w:customStyle="1" w:styleId="aff6">
    <w:name w:val="Знак"/>
    <w:basedOn w:val="a0"/>
    <w:rsid w:val="00B7256B"/>
    <w:pPr>
      <w:widowControl/>
    </w:pPr>
    <w:rPr>
      <w:rFonts w:ascii="Verdana" w:eastAsia="Calibri" w:hAnsi="Verdana" w:cs="Verdana"/>
      <w:color w:val="auto"/>
      <w:sz w:val="20"/>
      <w:szCs w:val="20"/>
      <w:lang w:val="en-US" w:eastAsia="en-US" w:bidi="ar-SA"/>
    </w:rPr>
  </w:style>
  <w:style w:type="paragraph" w:customStyle="1" w:styleId="Style4">
    <w:name w:val="Style4"/>
    <w:basedOn w:val="a0"/>
    <w:rsid w:val="00B7256B"/>
    <w:pPr>
      <w:autoSpaceDE w:val="0"/>
      <w:autoSpaceDN w:val="0"/>
      <w:adjustRightInd w:val="0"/>
      <w:spacing w:line="226" w:lineRule="exact"/>
      <w:ind w:firstLine="563"/>
    </w:pPr>
    <w:rPr>
      <w:rFonts w:ascii="Times New Roman" w:eastAsia="Calibri" w:hAnsi="Times New Roman" w:cs="Times New Roman"/>
      <w:color w:val="auto"/>
      <w:lang w:bidi="ar-SA"/>
    </w:rPr>
  </w:style>
  <w:style w:type="paragraph" w:customStyle="1" w:styleId="Style13">
    <w:name w:val="Style13"/>
    <w:basedOn w:val="a0"/>
    <w:rsid w:val="00B7256B"/>
    <w:pPr>
      <w:autoSpaceDE w:val="0"/>
      <w:autoSpaceDN w:val="0"/>
      <w:adjustRightInd w:val="0"/>
      <w:spacing w:line="331" w:lineRule="exact"/>
      <w:ind w:firstLine="826"/>
    </w:pPr>
    <w:rPr>
      <w:rFonts w:ascii="Times New Roman" w:eastAsia="Calibri" w:hAnsi="Times New Roman" w:cs="Times New Roman"/>
      <w:color w:val="auto"/>
      <w:lang w:bidi="ar-SA"/>
    </w:rPr>
  </w:style>
  <w:style w:type="character" w:customStyle="1" w:styleId="FontStyle16">
    <w:name w:val="Font Style16"/>
    <w:rsid w:val="00B7256B"/>
    <w:rPr>
      <w:rFonts w:ascii="Times New Roman" w:hAnsi="Times New Roman"/>
      <w:sz w:val="20"/>
    </w:rPr>
  </w:style>
  <w:style w:type="character" w:customStyle="1" w:styleId="FontStyle20">
    <w:name w:val="Font Style20"/>
    <w:rsid w:val="00B7256B"/>
    <w:rPr>
      <w:rFonts w:ascii="Times New Roman" w:hAnsi="Times New Roman"/>
      <w:sz w:val="26"/>
    </w:rPr>
  </w:style>
  <w:style w:type="character" w:styleId="aff7">
    <w:name w:val="annotation reference"/>
    <w:uiPriority w:val="99"/>
    <w:rsid w:val="00B7256B"/>
    <w:rPr>
      <w:sz w:val="16"/>
    </w:rPr>
  </w:style>
  <w:style w:type="paragraph" w:customStyle="1" w:styleId="Style12">
    <w:name w:val="Style12"/>
    <w:basedOn w:val="a0"/>
    <w:rsid w:val="00B7256B"/>
    <w:pPr>
      <w:autoSpaceDE w:val="0"/>
      <w:autoSpaceDN w:val="0"/>
      <w:adjustRightInd w:val="0"/>
      <w:spacing w:line="326" w:lineRule="exact"/>
      <w:ind w:firstLine="806"/>
      <w:jc w:val="both"/>
    </w:pPr>
    <w:rPr>
      <w:rFonts w:ascii="Times New Roman" w:eastAsia="Calibri" w:hAnsi="Times New Roman" w:cs="Times New Roman"/>
      <w:color w:val="auto"/>
      <w:lang w:bidi="ar-SA"/>
    </w:rPr>
  </w:style>
  <w:style w:type="paragraph" w:customStyle="1" w:styleId="220">
    <w:name w:val="Основной текст 22"/>
    <w:basedOn w:val="a0"/>
    <w:rsid w:val="00B7256B"/>
    <w:pPr>
      <w:spacing w:line="320" w:lineRule="auto"/>
      <w:ind w:firstLine="320"/>
    </w:pPr>
    <w:rPr>
      <w:rFonts w:ascii="Times New Roman" w:eastAsia="Calibri" w:hAnsi="Times New Roman" w:cs="Times New Roman"/>
      <w:color w:val="auto"/>
      <w:szCs w:val="20"/>
      <w:lang w:val="ru-RU" w:eastAsia="ru-RU" w:bidi="ar-SA"/>
    </w:rPr>
  </w:style>
  <w:style w:type="character" w:customStyle="1" w:styleId="a9">
    <w:name w:val="Абзац списка Знак"/>
    <w:aliases w:val="название табл/рис Знак,Список уровня 2 Знак,Bullet Number Знак,Bullet 1 Знак,Use Case List Paragraph Знак,lp1 Знак,lp11 Знак,List Paragraph11 Знак,Number Bullets Знак"/>
    <w:link w:val="a8"/>
    <w:uiPriority w:val="34"/>
    <w:rsid w:val="00B7256B"/>
    <w:rPr>
      <w:rFonts w:ascii="Calibri" w:eastAsia="Calibri" w:hAnsi="Calibri" w:cs="Calibri"/>
      <w:lang w:eastAsia="ru-RU"/>
    </w:rPr>
  </w:style>
  <w:style w:type="character" w:customStyle="1" w:styleId="xfm98629340">
    <w:name w:val="xfm_98629340"/>
    <w:basedOn w:val="a1"/>
    <w:rsid w:val="00B7256B"/>
  </w:style>
  <w:style w:type="paragraph" w:customStyle="1" w:styleId="aff8">
    <w:name w:val="Чертежный"/>
    <w:uiPriority w:val="99"/>
    <w:rsid w:val="00B7256B"/>
    <w:pPr>
      <w:spacing w:after="0" w:line="240" w:lineRule="auto"/>
      <w:jc w:val="both"/>
    </w:pPr>
    <w:rPr>
      <w:rFonts w:ascii="ISOCPEUR" w:eastAsia="Times New Roman" w:hAnsi="ISOCPEUR" w:cs="Times New Roman"/>
      <w:i/>
      <w:sz w:val="28"/>
      <w:szCs w:val="20"/>
      <w:lang w:eastAsia="ru-RU"/>
    </w:rPr>
  </w:style>
  <w:style w:type="paragraph" w:customStyle="1" w:styleId="Style11">
    <w:name w:val="Style11"/>
    <w:basedOn w:val="a0"/>
    <w:uiPriority w:val="99"/>
    <w:rsid w:val="00B7256B"/>
    <w:pPr>
      <w:autoSpaceDE w:val="0"/>
      <w:autoSpaceDN w:val="0"/>
      <w:adjustRightInd w:val="0"/>
      <w:spacing w:line="221" w:lineRule="exact"/>
      <w:ind w:firstLine="478"/>
      <w:jc w:val="both"/>
    </w:pPr>
    <w:rPr>
      <w:rFonts w:ascii="Times New Roman" w:eastAsia="Times New Roman" w:hAnsi="Times New Roman" w:cs="Times New Roman"/>
      <w:color w:val="auto"/>
      <w:lang w:val="ru-RU" w:eastAsia="ru-RU" w:bidi="ar-SA"/>
    </w:rPr>
  </w:style>
  <w:style w:type="character" w:customStyle="1" w:styleId="ae">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d"/>
    <w:uiPriority w:val="99"/>
    <w:locked/>
    <w:rsid w:val="00B7256B"/>
    <w:rPr>
      <w:rFonts w:ascii="Times New Roman" w:eastAsia="Times New Roman" w:hAnsi="Times New Roman" w:cs="Times New Roman"/>
      <w:sz w:val="24"/>
      <w:szCs w:val="24"/>
      <w:lang w:eastAsia="uk-UA"/>
    </w:rPr>
  </w:style>
  <w:style w:type="character" w:styleId="aff9">
    <w:name w:val="FollowedHyperlink"/>
    <w:uiPriority w:val="99"/>
    <w:unhideWhenUsed/>
    <w:rsid w:val="00B7256B"/>
    <w:rPr>
      <w:color w:val="800080"/>
      <w:u w:val="single"/>
    </w:rPr>
  </w:style>
  <w:style w:type="paragraph" w:customStyle="1" w:styleId="xl63">
    <w:name w:val="xl63"/>
    <w:basedOn w:val="a0"/>
    <w:rsid w:val="00B7256B"/>
    <w:pPr>
      <w:widowControl/>
      <w:spacing w:before="100" w:beforeAutospacing="1" w:after="100" w:afterAutospacing="1"/>
    </w:pPr>
    <w:rPr>
      <w:rFonts w:ascii="Times New Roman CYR" w:eastAsia="Times New Roman" w:hAnsi="Times New Roman CYR" w:cs="Times New Roman CYR"/>
      <w:sz w:val="18"/>
      <w:szCs w:val="18"/>
      <w:lang w:bidi="ar-SA"/>
    </w:rPr>
  </w:style>
  <w:style w:type="paragraph" w:customStyle="1" w:styleId="xl64">
    <w:name w:val="xl64"/>
    <w:basedOn w:val="a0"/>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lang w:bidi="ar-SA"/>
    </w:rPr>
  </w:style>
  <w:style w:type="character" w:customStyle="1" w:styleId="28">
    <w:name w:val="Основной текст (2)_"/>
    <w:link w:val="29"/>
    <w:uiPriority w:val="99"/>
    <w:locked/>
    <w:rsid w:val="00B7256B"/>
    <w:rPr>
      <w:i/>
      <w:shd w:val="clear" w:color="auto" w:fill="FFFFFF"/>
    </w:rPr>
  </w:style>
  <w:style w:type="paragraph" w:customStyle="1" w:styleId="29">
    <w:name w:val="Основной текст (2)"/>
    <w:basedOn w:val="a0"/>
    <w:link w:val="28"/>
    <w:uiPriority w:val="99"/>
    <w:rsid w:val="00B7256B"/>
    <w:pPr>
      <w:shd w:val="clear" w:color="auto" w:fill="FFFFFF"/>
      <w:spacing w:line="418" w:lineRule="exact"/>
      <w:jc w:val="both"/>
    </w:pPr>
    <w:rPr>
      <w:rFonts w:asciiTheme="minorHAnsi" w:eastAsiaTheme="minorHAnsi" w:hAnsiTheme="minorHAnsi" w:cstheme="minorBidi"/>
      <w:i/>
      <w:color w:val="auto"/>
      <w:sz w:val="22"/>
      <w:szCs w:val="22"/>
      <w:lang w:eastAsia="en-US" w:bidi="ar-SA"/>
    </w:rPr>
  </w:style>
  <w:style w:type="paragraph" w:styleId="affa">
    <w:name w:val="No Spacing"/>
    <w:link w:val="affb"/>
    <w:uiPriority w:val="1"/>
    <w:qFormat/>
    <w:rsid w:val="00B7256B"/>
    <w:pPr>
      <w:spacing w:after="0" w:line="240" w:lineRule="auto"/>
    </w:pPr>
    <w:rPr>
      <w:rFonts w:ascii="Times New Roman" w:eastAsia="Times New Roman" w:hAnsi="Times New Roman" w:cs="Times New Roman"/>
      <w:sz w:val="28"/>
      <w:szCs w:val="28"/>
      <w:lang w:val="ru-RU" w:eastAsia="ru-RU"/>
    </w:rPr>
  </w:style>
  <w:style w:type="character" w:customStyle="1" w:styleId="apple-tab-span">
    <w:name w:val="apple-tab-span"/>
    <w:rsid w:val="00B7256B"/>
  </w:style>
  <w:style w:type="character" w:customStyle="1" w:styleId="WW8Num2z5">
    <w:name w:val="WW8Num2z5"/>
    <w:uiPriority w:val="99"/>
    <w:rsid w:val="00B7256B"/>
  </w:style>
  <w:style w:type="paragraph" w:customStyle="1" w:styleId="17">
    <w:name w:val="Звичайний1"/>
    <w:rsid w:val="00B7256B"/>
    <w:rPr>
      <w:rFonts w:ascii="Calibri" w:eastAsia="Times New Roman" w:hAnsi="Calibri" w:cs="Calibri"/>
      <w:lang w:eastAsia="ru-RU"/>
    </w:rPr>
  </w:style>
  <w:style w:type="character" w:customStyle="1" w:styleId="WW8Num3z7">
    <w:name w:val="WW8Num3z7"/>
    <w:rsid w:val="00B7256B"/>
  </w:style>
  <w:style w:type="numbering" w:customStyle="1" w:styleId="18">
    <w:name w:val="Нет списка1"/>
    <w:next w:val="a3"/>
    <w:uiPriority w:val="99"/>
    <w:semiHidden/>
    <w:unhideWhenUsed/>
    <w:rsid w:val="00B7256B"/>
  </w:style>
  <w:style w:type="numbering" w:customStyle="1" w:styleId="2a">
    <w:name w:val="Нет списка2"/>
    <w:next w:val="a3"/>
    <w:uiPriority w:val="99"/>
    <w:semiHidden/>
    <w:unhideWhenUsed/>
    <w:rsid w:val="00B7256B"/>
  </w:style>
  <w:style w:type="character" w:customStyle="1" w:styleId="WW8Num26z0">
    <w:name w:val="WW8Num26z0"/>
    <w:uiPriority w:val="99"/>
    <w:rsid w:val="00B7256B"/>
    <w:rPr>
      <w:rFonts w:ascii="Times New Roman" w:eastAsia="Times New Roman" w:hAnsi="Times New Roman" w:cs="Times New Roman" w:hint="default"/>
    </w:rPr>
  </w:style>
  <w:style w:type="numbering" w:customStyle="1" w:styleId="35">
    <w:name w:val="Нет списка3"/>
    <w:next w:val="a3"/>
    <w:uiPriority w:val="99"/>
    <w:semiHidden/>
    <w:unhideWhenUsed/>
    <w:rsid w:val="00B7256B"/>
  </w:style>
  <w:style w:type="numbering" w:customStyle="1" w:styleId="41">
    <w:name w:val="Нет списка4"/>
    <w:next w:val="a3"/>
    <w:uiPriority w:val="99"/>
    <w:semiHidden/>
    <w:unhideWhenUsed/>
    <w:rsid w:val="00B7256B"/>
  </w:style>
  <w:style w:type="numbering" w:customStyle="1" w:styleId="51">
    <w:name w:val="Нет списка5"/>
    <w:next w:val="a3"/>
    <w:uiPriority w:val="99"/>
    <w:semiHidden/>
    <w:unhideWhenUsed/>
    <w:rsid w:val="00B7256B"/>
  </w:style>
  <w:style w:type="numbering" w:customStyle="1" w:styleId="61">
    <w:name w:val="Нет списка6"/>
    <w:next w:val="a3"/>
    <w:uiPriority w:val="99"/>
    <w:semiHidden/>
    <w:unhideWhenUsed/>
    <w:rsid w:val="00B7256B"/>
  </w:style>
  <w:style w:type="numbering" w:customStyle="1" w:styleId="7">
    <w:name w:val="Нет списка7"/>
    <w:next w:val="a3"/>
    <w:uiPriority w:val="99"/>
    <w:semiHidden/>
    <w:unhideWhenUsed/>
    <w:rsid w:val="00B7256B"/>
  </w:style>
  <w:style w:type="numbering" w:customStyle="1" w:styleId="81">
    <w:name w:val="Нет списка8"/>
    <w:next w:val="a3"/>
    <w:uiPriority w:val="99"/>
    <w:semiHidden/>
    <w:unhideWhenUsed/>
    <w:rsid w:val="00B7256B"/>
  </w:style>
  <w:style w:type="numbering" w:customStyle="1" w:styleId="91">
    <w:name w:val="Нет списка9"/>
    <w:next w:val="a3"/>
    <w:uiPriority w:val="99"/>
    <w:semiHidden/>
    <w:unhideWhenUsed/>
    <w:rsid w:val="00B7256B"/>
  </w:style>
  <w:style w:type="numbering" w:customStyle="1" w:styleId="100">
    <w:name w:val="Нет списка10"/>
    <w:next w:val="a3"/>
    <w:uiPriority w:val="99"/>
    <w:semiHidden/>
    <w:unhideWhenUsed/>
    <w:rsid w:val="00B7256B"/>
  </w:style>
  <w:style w:type="numbering" w:customStyle="1" w:styleId="110">
    <w:name w:val="Нет списка11"/>
    <w:next w:val="a3"/>
    <w:uiPriority w:val="99"/>
    <w:semiHidden/>
    <w:unhideWhenUsed/>
    <w:rsid w:val="00B7256B"/>
  </w:style>
  <w:style w:type="numbering" w:customStyle="1" w:styleId="120">
    <w:name w:val="Нет списка12"/>
    <w:next w:val="a3"/>
    <w:uiPriority w:val="99"/>
    <w:semiHidden/>
    <w:unhideWhenUsed/>
    <w:rsid w:val="00B7256B"/>
  </w:style>
  <w:style w:type="numbering" w:customStyle="1" w:styleId="130">
    <w:name w:val="Нет списка13"/>
    <w:next w:val="a3"/>
    <w:uiPriority w:val="99"/>
    <w:semiHidden/>
    <w:unhideWhenUsed/>
    <w:rsid w:val="00B7256B"/>
  </w:style>
  <w:style w:type="numbering" w:customStyle="1" w:styleId="140">
    <w:name w:val="Нет списка14"/>
    <w:next w:val="a3"/>
    <w:uiPriority w:val="99"/>
    <w:semiHidden/>
    <w:unhideWhenUsed/>
    <w:rsid w:val="00B7256B"/>
  </w:style>
  <w:style w:type="numbering" w:customStyle="1" w:styleId="150">
    <w:name w:val="Нет списка15"/>
    <w:next w:val="a3"/>
    <w:uiPriority w:val="99"/>
    <w:semiHidden/>
    <w:unhideWhenUsed/>
    <w:rsid w:val="00B7256B"/>
  </w:style>
  <w:style w:type="numbering" w:customStyle="1" w:styleId="160">
    <w:name w:val="Нет списка16"/>
    <w:next w:val="a3"/>
    <w:uiPriority w:val="99"/>
    <w:semiHidden/>
    <w:unhideWhenUsed/>
    <w:rsid w:val="00B7256B"/>
  </w:style>
  <w:style w:type="paragraph" w:customStyle="1" w:styleId="msonormal0">
    <w:name w:val="msonormal"/>
    <w:basedOn w:val="a0"/>
    <w:rsid w:val="00B7256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29">
    <w:name w:val="xl129"/>
    <w:basedOn w:val="a0"/>
    <w:rsid w:val="00B7256B"/>
    <w:pPr>
      <w:widowControl/>
      <w:pBdr>
        <w:lef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30">
    <w:name w:val="xl130"/>
    <w:basedOn w:val="a0"/>
    <w:rsid w:val="00B7256B"/>
    <w:pPr>
      <w:widowControl/>
      <w:spacing w:before="100" w:beforeAutospacing="1" w:after="100" w:afterAutospacing="1"/>
      <w:jc w:val="center"/>
      <w:textAlignment w:val="center"/>
    </w:pPr>
    <w:rPr>
      <w:rFonts w:ascii="Times New Roman" w:eastAsia="Times New Roman" w:hAnsi="Times New Roman" w:cs="Times New Roman"/>
      <w:color w:val="auto"/>
      <w:u w:val="single"/>
      <w:lang w:bidi="ar-SA"/>
    </w:rPr>
  </w:style>
  <w:style w:type="paragraph" w:customStyle="1" w:styleId="xl131">
    <w:name w:val="xl131"/>
    <w:basedOn w:val="a0"/>
    <w:rsid w:val="00B7256B"/>
    <w:pPr>
      <w:widowControl/>
      <w:pBdr>
        <w:left w:val="single" w:sz="4" w:space="0" w:color="auto"/>
      </w:pBdr>
      <w:spacing w:before="100" w:beforeAutospacing="1" w:after="100" w:afterAutospacing="1"/>
    </w:pPr>
    <w:rPr>
      <w:rFonts w:ascii="Times New Roman" w:eastAsia="Times New Roman" w:hAnsi="Times New Roman" w:cs="Times New Roman"/>
      <w:lang w:bidi="ar-SA"/>
    </w:rPr>
  </w:style>
  <w:style w:type="paragraph" w:customStyle="1" w:styleId="xl132">
    <w:name w:val="xl132"/>
    <w:basedOn w:val="a0"/>
    <w:rsid w:val="00B7256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33">
    <w:name w:val="xl133"/>
    <w:basedOn w:val="a0"/>
    <w:rsid w:val="00B7256B"/>
    <w:pPr>
      <w:widowControl/>
      <w:spacing w:before="100" w:beforeAutospacing="1" w:after="100" w:afterAutospacing="1"/>
      <w:textAlignment w:val="top"/>
    </w:pPr>
    <w:rPr>
      <w:rFonts w:ascii="Times New Roman" w:eastAsia="Times New Roman" w:hAnsi="Times New Roman" w:cs="Times New Roman"/>
      <w:b/>
      <w:bCs/>
      <w:lang w:bidi="ar-SA"/>
    </w:rPr>
  </w:style>
  <w:style w:type="paragraph" w:customStyle="1" w:styleId="xl134">
    <w:name w:val="xl134"/>
    <w:basedOn w:val="a0"/>
    <w:rsid w:val="00B7256B"/>
    <w:pPr>
      <w:widowControl/>
      <w:pBdr>
        <w:top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5">
    <w:name w:val="xl135"/>
    <w:basedOn w:val="a0"/>
    <w:rsid w:val="00B7256B"/>
    <w:pPr>
      <w:widowControl/>
      <w:pBdr>
        <w:top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6">
    <w:name w:val="xl136"/>
    <w:basedOn w:val="a0"/>
    <w:rsid w:val="00B7256B"/>
    <w:pPr>
      <w:widowControl/>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7">
    <w:name w:val="xl137"/>
    <w:basedOn w:val="a0"/>
    <w:rsid w:val="00B7256B"/>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8">
    <w:name w:val="xl138"/>
    <w:basedOn w:val="a0"/>
    <w:rsid w:val="00B7256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9">
    <w:name w:val="xl139"/>
    <w:basedOn w:val="a0"/>
    <w:rsid w:val="00B7256B"/>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40">
    <w:name w:val="xl140"/>
    <w:basedOn w:val="a0"/>
    <w:rsid w:val="00B7256B"/>
    <w:pPr>
      <w:widowControl/>
      <w:spacing w:before="100" w:beforeAutospacing="1" w:after="100" w:afterAutospacing="1"/>
      <w:jc w:val="center"/>
      <w:textAlignment w:val="top"/>
    </w:pPr>
    <w:rPr>
      <w:rFonts w:ascii="Times New Roman" w:eastAsia="Times New Roman" w:hAnsi="Times New Roman" w:cs="Times New Roman"/>
      <w:i/>
      <w:iCs/>
      <w:lang w:bidi="ar-SA"/>
    </w:rPr>
  </w:style>
  <w:style w:type="paragraph" w:customStyle="1" w:styleId="xl141">
    <w:name w:val="xl141"/>
    <w:basedOn w:val="a0"/>
    <w:rsid w:val="00B7256B"/>
    <w:pPr>
      <w:widowControl/>
      <w:spacing w:before="100" w:beforeAutospacing="1" w:after="100" w:afterAutospacing="1"/>
      <w:jc w:val="center"/>
      <w:textAlignment w:val="top"/>
    </w:pPr>
    <w:rPr>
      <w:rFonts w:ascii="Times New Roman" w:eastAsia="Times New Roman" w:hAnsi="Times New Roman" w:cs="Times New Roman"/>
      <w:b/>
      <w:bCs/>
      <w:lang w:bidi="ar-SA"/>
    </w:rPr>
  </w:style>
  <w:style w:type="paragraph" w:customStyle="1" w:styleId="xl142">
    <w:name w:val="xl142"/>
    <w:basedOn w:val="a0"/>
    <w:rsid w:val="00B7256B"/>
    <w:pPr>
      <w:widowControl/>
      <w:pBdr>
        <w:left w:val="single" w:sz="4" w:space="0" w:color="auto"/>
      </w:pBdr>
      <w:spacing w:before="100" w:beforeAutospacing="1" w:after="100" w:afterAutospacing="1"/>
      <w:jc w:val="right"/>
      <w:textAlignment w:val="top"/>
    </w:pPr>
    <w:rPr>
      <w:rFonts w:ascii="Times New Roman" w:eastAsia="Times New Roman" w:hAnsi="Times New Roman" w:cs="Times New Roman"/>
      <w:lang w:bidi="ar-SA"/>
    </w:rPr>
  </w:style>
  <w:style w:type="paragraph" w:customStyle="1" w:styleId="xl143">
    <w:name w:val="xl143"/>
    <w:basedOn w:val="a0"/>
    <w:rsid w:val="00B7256B"/>
    <w:pPr>
      <w:widowControl/>
      <w:spacing w:before="100" w:beforeAutospacing="1" w:after="100" w:afterAutospacing="1"/>
      <w:jc w:val="right"/>
      <w:textAlignment w:val="top"/>
    </w:pPr>
    <w:rPr>
      <w:rFonts w:ascii="Times New Roman" w:eastAsia="Times New Roman" w:hAnsi="Times New Roman" w:cs="Times New Roman"/>
      <w:color w:val="auto"/>
      <w:lang w:bidi="ar-SA"/>
    </w:rPr>
  </w:style>
  <w:style w:type="paragraph" w:customStyle="1" w:styleId="xl144">
    <w:name w:val="xl144"/>
    <w:basedOn w:val="a0"/>
    <w:rsid w:val="00B7256B"/>
    <w:pPr>
      <w:widowControl/>
      <w:pBdr>
        <w:right w:val="single" w:sz="4" w:space="0" w:color="auto"/>
      </w:pBdr>
      <w:spacing w:before="100" w:beforeAutospacing="1" w:after="100" w:afterAutospacing="1"/>
      <w:jc w:val="right"/>
      <w:textAlignment w:val="top"/>
    </w:pPr>
    <w:rPr>
      <w:rFonts w:ascii="Times New Roman" w:eastAsia="Times New Roman" w:hAnsi="Times New Roman" w:cs="Times New Roman"/>
      <w:color w:val="auto"/>
      <w:lang w:bidi="ar-SA"/>
    </w:rPr>
  </w:style>
  <w:style w:type="table" w:customStyle="1" w:styleId="19">
    <w:name w:val="Сетка таблицы1"/>
    <w:basedOn w:val="a2"/>
    <w:next w:val="a7"/>
    <w:uiPriority w:val="59"/>
    <w:rsid w:val="00B7256B"/>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2">
    <w:name w:val="xl42"/>
    <w:basedOn w:val="a0"/>
    <w:rsid w:val="00B7256B"/>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color w:val="auto"/>
      <w:lang w:val="ru-RU" w:eastAsia="ru-RU" w:bidi="ar-SA"/>
    </w:rPr>
  </w:style>
  <w:style w:type="character" w:customStyle="1" w:styleId="NoSpacingChar">
    <w:name w:val="No Spacing Char"/>
    <w:link w:val="14"/>
    <w:locked/>
    <w:rsid w:val="00B7256B"/>
    <w:rPr>
      <w:rFonts w:ascii="Calibri" w:eastAsia="Calibri" w:hAnsi="Calibri" w:cs="Times New Roman"/>
    </w:rPr>
  </w:style>
  <w:style w:type="paragraph" w:customStyle="1" w:styleId="36">
    <w:name w:val="Обычный3"/>
    <w:rsid w:val="00B7256B"/>
    <w:pPr>
      <w:spacing w:after="0" w:line="276" w:lineRule="auto"/>
    </w:pPr>
    <w:rPr>
      <w:rFonts w:ascii="Arial" w:eastAsia="Arial" w:hAnsi="Arial" w:cs="Arial"/>
      <w:color w:val="000000"/>
      <w:lang w:val="ru-RU" w:eastAsia="ru-RU"/>
    </w:rPr>
  </w:style>
  <w:style w:type="paragraph" w:customStyle="1" w:styleId="LO-normal">
    <w:name w:val="LO-normal"/>
    <w:uiPriority w:val="99"/>
    <w:rsid w:val="00B7256B"/>
    <w:pPr>
      <w:suppressAutoHyphens/>
      <w:spacing w:after="0" w:line="276" w:lineRule="auto"/>
    </w:pPr>
    <w:rPr>
      <w:rFonts w:ascii="Arial" w:eastAsia="Times New Roman" w:hAnsi="Arial" w:cs="Arial"/>
      <w:color w:val="000000"/>
      <w:lang w:val="ru-RU" w:eastAsia="zh-CN"/>
    </w:rPr>
  </w:style>
  <w:style w:type="paragraph" w:customStyle="1" w:styleId="Textbody">
    <w:name w:val="Text body"/>
    <w:basedOn w:val="a0"/>
    <w:rsid w:val="00B7256B"/>
    <w:pPr>
      <w:suppressAutoHyphens/>
      <w:autoSpaceDE w:val="0"/>
      <w:autoSpaceDN w:val="0"/>
      <w:spacing w:after="120"/>
      <w:jc w:val="both"/>
      <w:textAlignment w:val="baseline"/>
    </w:pPr>
    <w:rPr>
      <w:rFonts w:ascii="Arial" w:eastAsia="Arial" w:hAnsi="Arial" w:cs="Arial"/>
      <w:kern w:val="3"/>
      <w:sz w:val="20"/>
      <w:szCs w:val="20"/>
      <w:lang w:val="en-GB" w:eastAsia="zh-CN" w:bidi="ru-RU"/>
    </w:rPr>
  </w:style>
  <w:style w:type="paragraph" w:customStyle="1" w:styleId="xl37">
    <w:name w:val="xl37"/>
    <w:basedOn w:val="a0"/>
    <w:rsid w:val="00B7256B"/>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color w:val="auto"/>
      <w:lang w:val="ru-RU" w:eastAsia="ru-RU" w:bidi="ar-SA"/>
    </w:rPr>
  </w:style>
  <w:style w:type="paragraph" w:customStyle="1" w:styleId="2b">
    <w:name w:val="Абзац списка2"/>
    <w:basedOn w:val="a0"/>
    <w:rsid w:val="00B7256B"/>
    <w:pPr>
      <w:widowControl/>
      <w:spacing w:after="200" w:line="276" w:lineRule="auto"/>
      <w:ind w:left="720"/>
      <w:contextualSpacing/>
    </w:pPr>
    <w:rPr>
      <w:rFonts w:ascii="Calibri" w:eastAsia="Times New Roman" w:hAnsi="Calibri" w:cs="Times New Roman"/>
      <w:color w:val="auto"/>
      <w:sz w:val="22"/>
      <w:szCs w:val="22"/>
      <w:lang w:val="ru-RU" w:eastAsia="ru-RU" w:bidi="ar-SA"/>
    </w:rPr>
  </w:style>
  <w:style w:type="character" w:customStyle="1" w:styleId="FontStyle21">
    <w:name w:val="Font Style21"/>
    <w:uiPriority w:val="99"/>
    <w:rsid w:val="00B7256B"/>
    <w:rPr>
      <w:rFonts w:ascii="Times New Roman" w:hAnsi="Times New Roman" w:cs="Times New Roman" w:hint="default"/>
      <w:sz w:val="20"/>
      <w:szCs w:val="20"/>
    </w:rPr>
  </w:style>
  <w:style w:type="character" w:customStyle="1" w:styleId="FontStyle37">
    <w:name w:val="Font Style37"/>
    <w:uiPriority w:val="99"/>
    <w:rsid w:val="00B7256B"/>
    <w:rPr>
      <w:rFonts w:ascii="Times New Roman" w:hAnsi="Times New Roman" w:cs="Times New Roman" w:hint="default"/>
      <w:sz w:val="20"/>
      <w:szCs w:val="20"/>
    </w:rPr>
  </w:style>
  <w:style w:type="paragraph" w:styleId="2c">
    <w:name w:val="List Number 2"/>
    <w:aliases w:val="свой2"/>
    <w:basedOn w:val="a0"/>
    <w:autoRedefine/>
    <w:unhideWhenUsed/>
    <w:rsid w:val="00B7256B"/>
    <w:pPr>
      <w:widowControl/>
      <w:tabs>
        <w:tab w:val="left" w:pos="0"/>
      </w:tabs>
      <w:snapToGrid w:val="0"/>
      <w:spacing w:after="60"/>
      <w:ind w:right="7" w:firstLine="567"/>
      <w:jc w:val="both"/>
      <w:outlineLvl w:val="1"/>
    </w:pPr>
    <w:rPr>
      <w:rFonts w:ascii="Times New Roman" w:eastAsia="Times New Roman" w:hAnsi="Times New Roman" w:cs="Times New Roman"/>
      <w:b/>
      <w:color w:val="auto"/>
      <w:lang w:bidi="ar-SA"/>
    </w:rPr>
  </w:style>
  <w:style w:type="paragraph" w:customStyle="1" w:styleId="111">
    <w:name w:val="Обычный11"/>
    <w:rsid w:val="00B7256B"/>
    <w:pPr>
      <w:spacing w:after="0" w:line="276" w:lineRule="auto"/>
    </w:pPr>
    <w:rPr>
      <w:rFonts w:ascii="Arial" w:eastAsia="Arial" w:hAnsi="Arial" w:cs="Arial"/>
      <w:color w:val="000000"/>
      <w:lang w:val="ru-RU" w:eastAsia="ru-RU"/>
    </w:rPr>
  </w:style>
  <w:style w:type="character" w:customStyle="1" w:styleId="Bodytext">
    <w:name w:val="Body text_"/>
    <w:link w:val="Bodytext1"/>
    <w:locked/>
    <w:rsid w:val="00B7256B"/>
    <w:rPr>
      <w:sz w:val="24"/>
      <w:szCs w:val="24"/>
      <w:shd w:val="clear" w:color="auto" w:fill="FFFFFF"/>
    </w:rPr>
  </w:style>
  <w:style w:type="paragraph" w:customStyle="1" w:styleId="Bodytext1">
    <w:name w:val="Body text1"/>
    <w:basedOn w:val="a0"/>
    <w:link w:val="Bodytext"/>
    <w:rsid w:val="00B7256B"/>
    <w:pPr>
      <w:widowControl/>
      <w:shd w:val="clear" w:color="auto" w:fill="FFFFFF"/>
      <w:spacing w:after="240" w:line="240" w:lineRule="atLeast"/>
      <w:ind w:hanging="460"/>
    </w:pPr>
    <w:rPr>
      <w:rFonts w:asciiTheme="minorHAnsi" w:eastAsiaTheme="minorHAnsi" w:hAnsiTheme="minorHAnsi" w:cstheme="minorBidi"/>
      <w:color w:val="auto"/>
      <w:shd w:val="clear" w:color="auto" w:fill="FFFFFF"/>
      <w:lang w:eastAsia="en-US" w:bidi="ar-SA"/>
    </w:rPr>
  </w:style>
  <w:style w:type="paragraph" w:styleId="affc">
    <w:name w:val="TOC Heading"/>
    <w:basedOn w:val="1"/>
    <w:next w:val="a0"/>
    <w:qFormat/>
    <w:rsid w:val="00B7256B"/>
    <w:pPr>
      <w:suppressAutoHyphens/>
      <w:spacing w:after="0" w:line="276" w:lineRule="auto"/>
    </w:pPr>
    <w:rPr>
      <w:rFonts w:ascii="Cambria" w:eastAsia="Times New Roman" w:hAnsi="Cambria" w:cs="Times New Roman"/>
      <w:bCs/>
      <w:color w:val="365F91"/>
      <w:kern w:val="1"/>
      <w:sz w:val="28"/>
      <w:szCs w:val="28"/>
      <w:lang w:eastAsia="ar-SA"/>
    </w:rPr>
  </w:style>
  <w:style w:type="paragraph" w:customStyle="1" w:styleId="--14">
    <w:name w:val="ЕТС-ОТ(Ц-Ж)14"/>
    <w:basedOn w:val="a0"/>
    <w:qFormat/>
    <w:rsid w:val="00B7256B"/>
    <w:pPr>
      <w:widowControl/>
      <w:suppressAutoHyphens/>
      <w:jc w:val="center"/>
    </w:pPr>
    <w:rPr>
      <w:rFonts w:ascii="Times New Roman" w:eastAsia="Times New Roman" w:hAnsi="Times New Roman" w:cs="Times New Roman"/>
      <w:b/>
      <w:color w:val="auto"/>
      <w:sz w:val="28"/>
      <w:szCs w:val="28"/>
      <w:lang w:eastAsia="ar-SA" w:bidi="ar-SA"/>
    </w:rPr>
  </w:style>
  <w:style w:type="paragraph" w:customStyle="1" w:styleId="--140">
    <w:name w:val="ЕТС-ОТ(Ц-О)14"/>
    <w:basedOn w:val="a0"/>
    <w:qFormat/>
    <w:rsid w:val="00B7256B"/>
    <w:pPr>
      <w:widowControl/>
      <w:suppressAutoHyphens/>
      <w:jc w:val="center"/>
    </w:pPr>
    <w:rPr>
      <w:rFonts w:ascii="Times New Roman" w:eastAsia="Times New Roman" w:hAnsi="Times New Roman" w:cs="Times New Roman"/>
      <w:color w:val="auto"/>
      <w:sz w:val="28"/>
      <w:szCs w:val="20"/>
      <w:lang w:eastAsia="ar-SA" w:bidi="ar-SA"/>
    </w:rPr>
  </w:style>
  <w:style w:type="paragraph" w:customStyle="1" w:styleId="affd">
    <w:name w:val="Обычный (веб) + Черный"/>
    <w:basedOn w:val="a0"/>
    <w:qFormat/>
    <w:rsid w:val="00B7256B"/>
    <w:pPr>
      <w:keepNext/>
      <w:widowControl/>
      <w:suppressAutoHyphens/>
      <w:spacing w:before="120" w:after="40"/>
      <w:ind w:firstLine="630"/>
      <w:jc w:val="both"/>
    </w:pPr>
    <w:rPr>
      <w:rFonts w:ascii="Times New Roman" w:eastAsia="Calibri" w:hAnsi="Times New Roman" w:cs="Times New Roman"/>
      <w:bCs/>
      <w:color w:val="auto"/>
      <w:kern w:val="1"/>
      <w:lang w:eastAsia="ar-SA" w:bidi="ar-SA"/>
    </w:rPr>
  </w:style>
  <w:style w:type="numbering" w:customStyle="1" w:styleId="170">
    <w:name w:val="Нет списка17"/>
    <w:next w:val="a3"/>
    <w:uiPriority w:val="99"/>
    <w:semiHidden/>
    <w:unhideWhenUsed/>
    <w:rsid w:val="00B7256B"/>
  </w:style>
  <w:style w:type="character" w:customStyle="1" w:styleId="docdata">
    <w:name w:val="docdata"/>
    <w:aliases w:val="docy,v5,2942,baiaagaaboqcaaadswcaaaxbbwaaaaaaaaaaaaaaaaaaaaaaaaaaaaaaaaaaaaaaaaaaaaaaaaaaaaaaaaaaaaaaaaaaaaaaaaaaaaaaaaaaaaaaaaaaaaaaaaaaaaaaaaaaaaaaaaaaaaaaaaaaaaaaaaaaaaaaaaaaaaaaaaaaaaaaaaaaaaaaaaaaaaaaaaaaaaaaaaaaaaaaaaaaaaaaaaaaaaaaaaaaaaa"/>
    <w:rsid w:val="00B7256B"/>
  </w:style>
  <w:style w:type="paragraph" w:customStyle="1" w:styleId="xl145">
    <w:name w:val="xl145"/>
    <w:basedOn w:val="a0"/>
    <w:rsid w:val="00B7256B"/>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eastAsia="Times New Roman" w:hAnsi="Times New Roman" w:cs="Times New Roman"/>
      <w:color w:val="auto"/>
      <w:sz w:val="15"/>
      <w:szCs w:val="15"/>
      <w:lang w:bidi="ar-SA"/>
    </w:rPr>
  </w:style>
  <w:style w:type="paragraph" w:customStyle="1" w:styleId="xl155">
    <w:name w:val="xl155"/>
    <w:basedOn w:val="a0"/>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FF0000"/>
      <w:sz w:val="16"/>
      <w:szCs w:val="16"/>
      <w:lang w:bidi="ar-SA"/>
    </w:rPr>
  </w:style>
  <w:style w:type="character" w:customStyle="1" w:styleId="1a">
    <w:name w:val="Неразрешенное упоминание1"/>
    <w:basedOn w:val="a1"/>
    <w:uiPriority w:val="99"/>
    <w:semiHidden/>
    <w:unhideWhenUsed/>
    <w:rsid w:val="000E3491"/>
    <w:rPr>
      <w:color w:val="605E5C"/>
      <w:shd w:val="clear" w:color="auto" w:fill="E1DFDD"/>
    </w:rPr>
  </w:style>
  <w:style w:type="paragraph" w:customStyle="1" w:styleId="affe">
    <w:name w:val="Нормальний текст"/>
    <w:basedOn w:val="a0"/>
    <w:rsid w:val="000E3491"/>
    <w:pPr>
      <w:widowControl/>
      <w:spacing w:before="120"/>
      <w:ind w:firstLine="567"/>
    </w:pPr>
    <w:rPr>
      <w:rFonts w:ascii="Antiqua" w:eastAsia="Times New Roman" w:hAnsi="Antiqua" w:cs="Times New Roman"/>
      <w:color w:val="auto"/>
      <w:sz w:val="26"/>
      <w:szCs w:val="20"/>
      <w:lang w:bidi="ar-SA"/>
    </w:rPr>
  </w:style>
  <w:style w:type="character" w:customStyle="1" w:styleId="affb">
    <w:name w:val="Без интервала Знак"/>
    <w:link w:val="affa"/>
    <w:uiPriority w:val="1"/>
    <w:rsid w:val="000E3491"/>
    <w:rPr>
      <w:rFonts w:ascii="Times New Roman" w:eastAsia="Times New Roman" w:hAnsi="Times New Roman" w:cs="Times New Roman"/>
      <w:sz w:val="28"/>
      <w:szCs w:val="28"/>
      <w:lang w:val="ru-RU" w:eastAsia="ru-RU"/>
    </w:rPr>
  </w:style>
  <w:style w:type="paragraph" w:customStyle="1" w:styleId="Default">
    <w:name w:val="Default"/>
    <w:rsid w:val="000E3491"/>
    <w:pPr>
      <w:autoSpaceDE w:val="0"/>
      <w:autoSpaceDN w:val="0"/>
      <w:adjustRightInd w:val="0"/>
      <w:spacing w:after="0" w:line="240" w:lineRule="auto"/>
    </w:pPr>
    <w:rPr>
      <w:rFonts w:ascii="Times New Roman" w:eastAsia="Calibri" w:hAnsi="Times New Roman" w:cs="Times New Roman"/>
      <w:color w:val="000000"/>
      <w:sz w:val="24"/>
      <w:szCs w:val="24"/>
      <w:lang w:val="ru-RU" w:eastAsia="uk-UA"/>
    </w:rPr>
  </w:style>
  <w:style w:type="paragraph" w:customStyle="1" w:styleId="xl146">
    <w:name w:val="xl146"/>
    <w:basedOn w:val="a0"/>
    <w:rsid w:val="000E3491"/>
    <w:pPr>
      <w:widowControl/>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lang w:bidi="ar-SA"/>
    </w:rPr>
  </w:style>
  <w:style w:type="paragraph" w:customStyle="1" w:styleId="xl147">
    <w:name w:val="xl147"/>
    <w:basedOn w:val="a0"/>
    <w:rsid w:val="000E3491"/>
    <w:pPr>
      <w:widowControl/>
      <w:spacing w:before="100" w:beforeAutospacing="1" w:after="100" w:afterAutospacing="1"/>
      <w:jc w:val="center"/>
      <w:textAlignment w:val="center"/>
    </w:pPr>
    <w:rPr>
      <w:rFonts w:ascii="Times New Roman" w:eastAsia="Times New Roman" w:hAnsi="Times New Roman" w:cs="Times New Roman"/>
      <w:b/>
      <w:bCs/>
      <w:lang w:bidi="ar-SA"/>
    </w:rPr>
  </w:style>
  <w:style w:type="paragraph" w:customStyle="1" w:styleId="xl148">
    <w:name w:val="xl148"/>
    <w:basedOn w:val="a0"/>
    <w:rsid w:val="000E3491"/>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u w:val="single"/>
      <w:lang w:bidi="ar-SA"/>
    </w:rPr>
  </w:style>
  <w:style w:type="paragraph" w:customStyle="1" w:styleId="xl149">
    <w:name w:val="xl149"/>
    <w:basedOn w:val="a0"/>
    <w:rsid w:val="000E3491"/>
    <w:pPr>
      <w:widowControl/>
      <w:pBdr>
        <w:left w:val="single" w:sz="8" w:space="0" w:color="auto"/>
      </w:pBdr>
      <w:spacing w:before="100" w:beforeAutospacing="1" w:after="100" w:afterAutospacing="1"/>
      <w:jc w:val="center"/>
      <w:textAlignment w:val="center"/>
    </w:pPr>
    <w:rPr>
      <w:rFonts w:ascii="Times New Roman" w:eastAsia="Times New Roman" w:hAnsi="Times New Roman" w:cs="Times New Roman"/>
      <w:b/>
      <w:bCs/>
      <w:u w:val="single"/>
      <w:lang w:bidi="ar-SA"/>
    </w:rPr>
  </w:style>
  <w:style w:type="paragraph" w:customStyle="1" w:styleId="xl150">
    <w:name w:val="xl150"/>
    <w:basedOn w:val="a0"/>
    <w:rsid w:val="000E3491"/>
    <w:pPr>
      <w:widowControl/>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u w:val="single"/>
      <w:lang w:bidi="ar-SA"/>
    </w:rPr>
  </w:style>
  <w:style w:type="paragraph" w:customStyle="1" w:styleId="xl151">
    <w:name w:val="xl151"/>
    <w:basedOn w:val="a0"/>
    <w:rsid w:val="000E3491"/>
    <w:pPr>
      <w:widowControl/>
      <w:spacing w:before="100" w:beforeAutospacing="1" w:after="100" w:afterAutospacing="1"/>
      <w:textAlignment w:val="center"/>
    </w:pPr>
    <w:rPr>
      <w:rFonts w:ascii="Times New Roman" w:eastAsia="Times New Roman" w:hAnsi="Times New Roman" w:cs="Times New Roman"/>
      <w:b/>
      <w:bCs/>
      <w:u w:val="single"/>
      <w:lang w:bidi="ar-SA"/>
    </w:rPr>
  </w:style>
  <w:style w:type="paragraph" w:customStyle="1" w:styleId="xl152">
    <w:name w:val="xl152"/>
    <w:basedOn w:val="a0"/>
    <w:rsid w:val="000E3491"/>
    <w:pPr>
      <w:widowControl/>
      <w:pBdr>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bidi="ar-SA"/>
    </w:rPr>
  </w:style>
  <w:style w:type="paragraph" w:customStyle="1" w:styleId="xl153">
    <w:name w:val="xl153"/>
    <w:basedOn w:val="a0"/>
    <w:rsid w:val="000E3491"/>
    <w:pPr>
      <w:widowControl/>
      <w:pBdr>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lang w:bidi="ar-SA"/>
    </w:rPr>
  </w:style>
  <w:style w:type="paragraph" w:customStyle="1" w:styleId="xl154">
    <w:name w:val="xl154"/>
    <w:basedOn w:val="a0"/>
    <w:rsid w:val="000E3491"/>
    <w:pPr>
      <w:widowControl/>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56">
    <w:name w:val="xl156"/>
    <w:basedOn w:val="a0"/>
    <w:rsid w:val="000E3491"/>
    <w:pPr>
      <w:widowControl/>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57">
    <w:name w:val="xl157"/>
    <w:basedOn w:val="a0"/>
    <w:rsid w:val="000E3491"/>
    <w:pPr>
      <w:widowControl/>
      <w:pBdr>
        <w:top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58">
    <w:name w:val="xl158"/>
    <w:basedOn w:val="a0"/>
    <w:rsid w:val="000E3491"/>
    <w:pPr>
      <w:widowControl/>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59">
    <w:name w:val="xl159"/>
    <w:basedOn w:val="a0"/>
    <w:rsid w:val="000E3491"/>
    <w:pPr>
      <w:widowControl/>
      <w:pBdr>
        <w:left w:val="single" w:sz="8"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60">
    <w:name w:val="xl160"/>
    <w:basedOn w:val="a0"/>
    <w:rsid w:val="000E3491"/>
    <w:pPr>
      <w:widowControl/>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61">
    <w:name w:val="xl161"/>
    <w:basedOn w:val="a0"/>
    <w:rsid w:val="000E3491"/>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u w:val="single"/>
      <w:lang w:bidi="ar-SA"/>
    </w:rPr>
  </w:style>
  <w:style w:type="paragraph" w:customStyle="1" w:styleId="xl162">
    <w:name w:val="xl162"/>
    <w:basedOn w:val="a0"/>
    <w:rsid w:val="000E3491"/>
    <w:pPr>
      <w:widowControl/>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63">
    <w:name w:val="xl163"/>
    <w:basedOn w:val="a0"/>
    <w:rsid w:val="000E3491"/>
    <w:pPr>
      <w:widowControl/>
      <w:pBdr>
        <w:left w:val="single" w:sz="8"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64">
    <w:name w:val="xl164"/>
    <w:basedOn w:val="a0"/>
    <w:rsid w:val="000E3491"/>
    <w:pPr>
      <w:widowControl/>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65">
    <w:name w:val="xl165"/>
    <w:basedOn w:val="a0"/>
    <w:rsid w:val="000E3491"/>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u w:val="single"/>
      <w:lang w:bidi="ar-SA"/>
    </w:rPr>
  </w:style>
  <w:style w:type="paragraph" w:customStyle="1" w:styleId="xl166">
    <w:name w:val="xl166"/>
    <w:basedOn w:val="a0"/>
    <w:rsid w:val="000E3491"/>
    <w:pPr>
      <w:widowControl/>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67">
    <w:name w:val="xl167"/>
    <w:basedOn w:val="a0"/>
    <w:rsid w:val="000E3491"/>
    <w:pPr>
      <w:widowControl/>
      <w:pBdr>
        <w:left w:val="single" w:sz="8"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68">
    <w:name w:val="xl168"/>
    <w:basedOn w:val="a0"/>
    <w:rsid w:val="000E3491"/>
    <w:pPr>
      <w:widowControl/>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69">
    <w:name w:val="xl169"/>
    <w:basedOn w:val="a0"/>
    <w:rsid w:val="000E3491"/>
    <w:pPr>
      <w:widowControl/>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70">
    <w:name w:val="xl170"/>
    <w:basedOn w:val="a0"/>
    <w:rsid w:val="000E3491"/>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u w:val="single"/>
      <w:lang w:bidi="ar-SA"/>
    </w:rPr>
  </w:style>
  <w:style w:type="paragraph" w:customStyle="1" w:styleId="xl171">
    <w:name w:val="xl171"/>
    <w:basedOn w:val="a0"/>
    <w:rsid w:val="000E3491"/>
    <w:pPr>
      <w:widowControl/>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72">
    <w:name w:val="xl172"/>
    <w:basedOn w:val="a0"/>
    <w:rsid w:val="000E3491"/>
    <w:pPr>
      <w:widowControl/>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bidi="ar-SA"/>
    </w:rPr>
  </w:style>
  <w:style w:type="paragraph" w:customStyle="1" w:styleId="xl173">
    <w:name w:val="xl173"/>
    <w:basedOn w:val="a0"/>
    <w:rsid w:val="000E3491"/>
    <w:pPr>
      <w:widowControl/>
      <w:spacing w:before="100" w:beforeAutospacing="1" w:after="100" w:afterAutospacing="1"/>
      <w:textAlignment w:val="top"/>
    </w:pPr>
    <w:rPr>
      <w:rFonts w:ascii="Times New Roman" w:eastAsia="Times New Roman" w:hAnsi="Times New Roman" w:cs="Times New Roman"/>
      <w:lang w:bidi="ar-SA"/>
    </w:rPr>
  </w:style>
  <w:style w:type="paragraph" w:customStyle="1" w:styleId="xl174">
    <w:name w:val="xl174"/>
    <w:basedOn w:val="a0"/>
    <w:rsid w:val="000E3491"/>
    <w:pPr>
      <w:widowControl/>
      <w:pBdr>
        <w:left w:val="single" w:sz="8"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75">
    <w:name w:val="xl175"/>
    <w:basedOn w:val="a0"/>
    <w:rsid w:val="000E3491"/>
    <w:pPr>
      <w:widowControl/>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76">
    <w:name w:val="xl176"/>
    <w:basedOn w:val="a0"/>
    <w:rsid w:val="000E3491"/>
    <w:pPr>
      <w:widowControl/>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77">
    <w:name w:val="xl177"/>
    <w:basedOn w:val="a0"/>
    <w:rsid w:val="000E3491"/>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u w:val="single"/>
      <w:lang w:bidi="ar-SA"/>
    </w:rPr>
  </w:style>
  <w:style w:type="paragraph" w:customStyle="1" w:styleId="xl178">
    <w:name w:val="xl178"/>
    <w:basedOn w:val="a0"/>
    <w:rsid w:val="000E3491"/>
    <w:pPr>
      <w:widowControl/>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79">
    <w:name w:val="xl179"/>
    <w:basedOn w:val="a0"/>
    <w:rsid w:val="000E3491"/>
    <w:pPr>
      <w:widowControl/>
      <w:pBdr>
        <w:left w:val="single" w:sz="8"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80">
    <w:name w:val="xl180"/>
    <w:basedOn w:val="a0"/>
    <w:rsid w:val="000E3491"/>
    <w:pPr>
      <w:widowControl/>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81">
    <w:name w:val="xl181"/>
    <w:basedOn w:val="a0"/>
    <w:rsid w:val="000E3491"/>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u w:val="single"/>
      <w:lang w:bidi="ar-SA"/>
    </w:rPr>
  </w:style>
  <w:style w:type="paragraph" w:customStyle="1" w:styleId="xl182">
    <w:name w:val="xl182"/>
    <w:basedOn w:val="a0"/>
    <w:rsid w:val="000E3491"/>
    <w:pPr>
      <w:widowControl/>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83">
    <w:name w:val="xl183"/>
    <w:basedOn w:val="a0"/>
    <w:rsid w:val="000E3491"/>
    <w:pPr>
      <w:widowControl/>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lang w:bidi="ar-SA"/>
    </w:rPr>
  </w:style>
  <w:style w:type="paragraph" w:customStyle="1" w:styleId="xl184">
    <w:name w:val="xl184"/>
    <w:basedOn w:val="a0"/>
    <w:rsid w:val="000E3491"/>
    <w:pPr>
      <w:widowControl/>
      <w:pBdr>
        <w:left w:val="single" w:sz="8" w:space="0" w:color="auto"/>
      </w:pBdr>
      <w:spacing w:before="100" w:beforeAutospacing="1" w:after="100" w:afterAutospacing="1"/>
      <w:jc w:val="right"/>
      <w:textAlignment w:val="top"/>
    </w:pPr>
    <w:rPr>
      <w:rFonts w:ascii="Times New Roman" w:eastAsia="Times New Roman" w:hAnsi="Times New Roman" w:cs="Times New Roman"/>
      <w:lang w:bidi="ar-SA"/>
    </w:rPr>
  </w:style>
  <w:style w:type="paragraph" w:customStyle="1" w:styleId="xl185">
    <w:name w:val="xl185"/>
    <w:basedOn w:val="a0"/>
    <w:rsid w:val="000E3491"/>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bidi="ar-SA"/>
    </w:rPr>
  </w:style>
  <w:style w:type="paragraph" w:customStyle="1" w:styleId="xl186">
    <w:name w:val="xl186"/>
    <w:basedOn w:val="a0"/>
    <w:rsid w:val="000E3491"/>
    <w:pPr>
      <w:widowControl/>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lang w:bidi="ar-SA"/>
    </w:rPr>
  </w:style>
  <w:style w:type="paragraph" w:customStyle="1" w:styleId="xl187">
    <w:name w:val="xl187"/>
    <w:basedOn w:val="a0"/>
    <w:rsid w:val="000E3491"/>
    <w:pPr>
      <w:widowControl/>
      <w:pBdr>
        <w:left w:val="single" w:sz="4" w:space="0" w:color="auto"/>
      </w:pBdr>
      <w:spacing w:before="100" w:beforeAutospacing="1" w:after="100" w:afterAutospacing="1"/>
      <w:textAlignment w:val="center"/>
    </w:pPr>
    <w:rPr>
      <w:rFonts w:ascii="Times New Roman" w:eastAsia="Times New Roman" w:hAnsi="Times New Roman" w:cs="Times New Roman"/>
      <w:lang w:bidi="ar-SA"/>
    </w:rPr>
  </w:style>
  <w:style w:type="paragraph" w:customStyle="1" w:styleId="xl188">
    <w:name w:val="xl188"/>
    <w:basedOn w:val="a0"/>
    <w:rsid w:val="000E3491"/>
    <w:pPr>
      <w:widowControl/>
      <w:pBdr>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lang w:bidi="ar-SA"/>
    </w:rPr>
  </w:style>
  <w:style w:type="paragraph" w:customStyle="1" w:styleId="xl189">
    <w:name w:val="xl189"/>
    <w:basedOn w:val="a0"/>
    <w:rsid w:val="000E3491"/>
    <w:pPr>
      <w:widowControl/>
      <w:pBdr>
        <w:bottom w:val="single" w:sz="4" w:space="0" w:color="auto"/>
      </w:pBdr>
      <w:spacing w:before="100" w:beforeAutospacing="1" w:after="100" w:afterAutospacing="1"/>
      <w:textAlignment w:val="center"/>
    </w:pPr>
    <w:rPr>
      <w:rFonts w:ascii="Times New Roman" w:eastAsia="Times New Roman" w:hAnsi="Times New Roman" w:cs="Times New Roman"/>
      <w:lang w:bidi="ar-SA"/>
    </w:rPr>
  </w:style>
  <w:style w:type="paragraph" w:customStyle="1" w:styleId="xl190">
    <w:name w:val="xl190"/>
    <w:basedOn w:val="a0"/>
    <w:rsid w:val="000E3491"/>
    <w:pPr>
      <w:widowControl/>
      <w:pBdr>
        <w:bottom w:val="single" w:sz="4" w:space="0" w:color="auto"/>
      </w:pBdr>
      <w:spacing w:before="100" w:beforeAutospacing="1" w:after="100" w:afterAutospacing="1"/>
      <w:textAlignment w:val="center"/>
    </w:pPr>
    <w:rPr>
      <w:rFonts w:ascii="Times New Roman" w:eastAsia="Times New Roman" w:hAnsi="Times New Roman" w:cs="Times New Roman"/>
      <w:lang w:bidi="ar-SA"/>
    </w:rPr>
  </w:style>
  <w:style w:type="paragraph" w:customStyle="1" w:styleId="xl191">
    <w:name w:val="xl191"/>
    <w:basedOn w:val="a0"/>
    <w:rsid w:val="000E3491"/>
    <w:pPr>
      <w:widowControl/>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92">
    <w:name w:val="xl192"/>
    <w:basedOn w:val="a0"/>
    <w:rsid w:val="000E3491"/>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numbering" w:customStyle="1" w:styleId="180">
    <w:name w:val="Нет списка18"/>
    <w:next w:val="a3"/>
    <w:uiPriority w:val="99"/>
    <w:semiHidden/>
    <w:unhideWhenUsed/>
    <w:rsid w:val="00B21CE6"/>
  </w:style>
  <w:style w:type="numbering" w:customStyle="1" w:styleId="190">
    <w:name w:val="Нет списка19"/>
    <w:next w:val="a3"/>
    <w:uiPriority w:val="99"/>
    <w:semiHidden/>
    <w:unhideWhenUsed/>
    <w:rsid w:val="00B21CE6"/>
  </w:style>
  <w:style w:type="character" w:customStyle="1" w:styleId="1b">
    <w:name w:val="Гиперссылка1"/>
    <w:basedOn w:val="a1"/>
    <w:uiPriority w:val="99"/>
    <w:unhideWhenUsed/>
    <w:rsid w:val="00B21CE6"/>
    <w:rPr>
      <w:color w:val="0563C1"/>
      <w:u w:val="single"/>
    </w:rPr>
  </w:style>
  <w:style w:type="numbering" w:customStyle="1" w:styleId="1110">
    <w:name w:val="Нет списка111"/>
    <w:next w:val="a3"/>
    <w:uiPriority w:val="99"/>
    <w:semiHidden/>
    <w:unhideWhenUsed/>
    <w:rsid w:val="00B21CE6"/>
  </w:style>
  <w:style w:type="numbering" w:customStyle="1" w:styleId="213">
    <w:name w:val="Нет списка21"/>
    <w:next w:val="a3"/>
    <w:uiPriority w:val="99"/>
    <w:semiHidden/>
    <w:unhideWhenUsed/>
    <w:rsid w:val="00B21CE6"/>
  </w:style>
  <w:style w:type="numbering" w:customStyle="1" w:styleId="312">
    <w:name w:val="Нет списка31"/>
    <w:next w:val="a3"/>
    <w:uiPriority w:val="99"/>
    <w:semiHidden/>
    <w:unhideWhenUsed/>
    <w:rsid w:val="00B21CE6"/>
  </w:style>
  <w:style w:type="table" w:customStyle="1" w:styleId="112">
    <w:name w:val="Сетка таблицы11"/>
    <w:basedOn w:val="a2"/>
    <w:next w:val="a7"/>
    <w:uiPriority w:val="59"/>
    <w:rsid w:val="00B21CE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3"/>
    <w:uiPriority w:val="99"/>
    <w:semiHidden/>
    <w:unhideWhenUsed/>
    <w:rsid w:val="001C6396"/>
  </w:style>
  <w:style w:type="numbering" w:customStyle="1" w:styleId="1100">
    <w:name w:val="Нет списка110"/>
    <w:next w:val="a3"/>
    <w:uiPriority w:val="99"/>
    <w:semiHidden/>
    <w:unhideWhenUsed/>
    <w:rsid w:val="001C6396"/>
  </w:style>
  <w:style w:type="table" w:customStyle="1" w:styleId="TableNormal1">
    <w:name w:val="Table Normal1"/>
    <w:rsid w:val="001C6396"/>
    <w:rPr>
      <w:rFonts w:ascii="Calibri" w:eastAsia="Calibri" w:hAnsi="Calibri" w:cs="Calibri"/>
      <w:lang w:eastAsia="uk-UA"/>
    </w:rPr>
    <w:tblPr>
      <w:tblCellMar>
        <w:top w:w="0" w:type="dxa"/>
        <w:left w:w="0" w:type="dxa"/>
        <w:bottom w:w="0" w:type="dxa"/>
        <w:right w:w="0" w:type="dxa"/>
      </w:tblCellMar>
    </w:tblPr>
  </w:style>
  <w:style w:type="table" w:customStyle="1" w:styleId="TableNormal2">
    <w:name w:val="Table Normal2"/>
    <w:rsid w:val="001C6396"/>
    <w:rPr>
      <w:rFonts w:ascii="Calibri" w:eastAsia="Calibri" w:hAnsi="Calibri" w:cs="Calibri"/>
      <w:lang w:eastAsia="uk-UA"/>
    </w:rPr>
    <w:tblPr>
      <w:tblCellMar>
        <w:top w:w="0" w:type="dxa"/>
        <w:left w:w="0" w:type="dxa"/>
        <w:bottom w:w="0" w:type="dxa"/>
        <w:right w:w="0" w:type="dxa"/>
      </w:tblCellMar>
    </w:tblPr>
  </w:style>
  <w:style w:type="table" w:customStyle="1" w:styleId="TableNormal3">
    <w:name w:val="Table Normal3"/>
    <w:rsid w:val="001C6396"/>
    <w:rPr>
      <w:rFonts w:ascii="Calibri" w:eastAsia="Calibri" w:hAnsi="Calibri" w:cs="Calibri"/>
      <w:lang w:eastAsia="uk-UA"/>
    </w:rPr>
    <w:tblPr>
      <w:tblCellMar>
        <w:top w:w="0" w:type="dxa"/>
        <w:left w:w="0" w:type="dxa"/>
        <w:bottom w:w="0" w:type="dxa"/>
        <w:right w:w="0" w:type="dxa"/>
      </w:tblCellMar>
    </w:tblPr>
  </w:style>
  <w:style w:type="table" w:customStyle="1" w:styleId="TableNormal4">
    <w:name w:val="Table Normal4"/>
    <w:rsid w:val="001C6396"/>
    <w:rPr>
      <w:rFonts w:ascii="Calibri" w:eastAsia="Calibri" w:hAnsi="Calibri" w:cs="Calibri"/>
      <w:lang w:eastAsia="uk-UA"/>
    </w:rPr>
    <w:tblPr>
      <w:tblCellMar>
        <w:top w:w="0" w:type="dxa"/>
        <w:left w:w="0" w:type="dxa"/>
        <w:bottom w:w="0" w:type="dxa"/>
        <w:right w:w="0" w:type="dxa"/>
      </w:tblCellMar>
    </w:tblPr>
  </w:style>
  <w:style w:type="table" w:customStyle="1" w:styleId="TableNormal5">
    <w:name w:val="Table Normal5"/>
    <w:rsid w:val="001C6396"/>
    <w:rPr>
      <w:rFonts w:ascii="Calibri" w:eastAsia="Calibri" w:hAnsi="Calibri" w:cs="Calibri"/>
      <w:lang w:eastAsia="uk-UA"/>
    </w:rPr>
    <w:tblPr>
      <w:tblCellMar>
        <w:top w:w="0" w:type="dxa"/>
        <w:left w:w="0" w:type="dxa"/>
        <w:bottom w:w="0" w:type="dxa"/>
        <w:right w:w="0" w:type="dxa"/>
      </w:tblCellMar>
    </w:tblPr>
  </w:style>
  <w:style w:type="numbering" w:customStyle="1" w:styleId="1120">
    <w:name w:val="Нет списка112"/>
    <w:next w:val="a3"/>
    <w:uiPriority w:val="99"/>
    <w:semiHidden/>
    <w:unhideWhenUsed/>
    <w:rsid w:val="001C6396"/>
  </w:style>
  <w:style w:type="numbering" w:customStyle="1" w:styleId="221">
    <w:name w:val="Нет списка22"/>
    <w:next w:val="a3"/>
    <w:uiPriority w:val="99"/>
    <w:semiHidden/>
    <w:unhideWhenUsed/>
    <w:rsid w:val="001C6396"/>
  </w:style>
  <w:style w:type="numbering" w:customStyle="1" w:styleId="320">
    <w:name w:val="Нет списка32"/>
    <w:next w:val="a3"/>
    <w:uiPriority w:val="99"/>
    <w:semiHidden/>
    <w:unhideWhenUsed/>
    <w:rsid w:val="001C6396"/>
  </w:style>
  <w:style w:type="table" w:customStyle="1" w:styleId="121">
    <w:name w:val="Сетка таблицы12"/>
    <w:basedOn w:val="a2"/>
    <w:next w:val="a7"/>
    <w:uiPriority w:val="59"/>
    <w:rsid w:val="001C639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Number 2"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Document Map" w:uiPriority="0"/>
    <w:lsdException w:name="Plain Text"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rsid w:val="007A28B4"/>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styleId="1">
    <w:name w:val="heading 1"/>
    <w:basedOn w:val="a0"/>
    <w:next w:val="a0"/>
    <w:link w:val="10"/>
    <w:uiPriority w:val="9"/>
    <w:qFormat/>
    <w:rsid w:val="00B7256B"/>
    <w:pPr>
      <w:keepNext/>
      <w:keepLines/>
      <w:widowControl/>
      <w:spacing w:before="480" w:after="120" w:line="259" w:lineRule="auto"/>
      <w:outlineLvl w:val="0"/>
    </w:pPr>
    <w:rPr>
      <w:rFonts w:ascii="Calibri" w:eastAsia="Calibri" w:hAnsi="Calibri" w:cs="Calibri"/>
      <w:b/>
      <w:color w:val="auto"/>
      <w:sz w:val="48"/>
      <w:szCs w:val="48"/>
      <w:lang w:eastAsia="ru-RU" w:bidi="ar-SA"/>
    </w:rPr>
  </w:style>
  <w:style w:type="paragraph" w:styleId="2">
    <w:name w:val="heading 2"/>
    <w:basedOn w:val="a0"/>
    <w:next w:val="a0"/>
    <w:link w:val="20"/>
    <w:uiPriority w:val="9"/>
    <w:unhideWhenUsed/>
    <w:qFormat/>
    <w:rsid w:val="00B7256B"/>
    <w:pPr>
      <w:keepNext/>
      <w:keepLines/>
      <w:widowControl/>
      <w:spacing w:before="360" w:after="80" w:line="259" w:lineRule="auto"/>
      <w:outlineLvl w:val="1"/>
    </w:pPr>
    <w:rPr>
      <w:rFonts w:ascii="Calibri" w:eastAsia="Calibri" w:hAnsi="Calibri" w:cs="Calibri"/>
      <w:b/>
      <w:color w:val="auto"/>
      <w:sz w:val="36"/>
      <w:szCs w:val="36"/>
      <w:lang w:eastAsia="ru-RU" w:bidi="ar-SA"/>
    </w:rPr>
  </w:style>
  <w:style w:type="paragraph" w:styleId="3">
    <w:name w:val="heading 3"/>
    <w:basedOn w:val="a0"/>
    <w:next w:val="a0"/>
    <w:link w:val="30"/>
    <w:uiPriority w:val="9"/>
    <w:unhideWhenUsed/>
    <w:qFormat/>
    <w:rsid w:val="00B7256B"/>
    <w:pPr>
      <w:keepNext/>
      <w:keepLines/>
      <w:widowControl/>
      <w:spacing w:before="280" w:after="80" w:line="259" w:lineRule="auto"/>
      <w:outlineLvl w:val="2"/>
    </w:pPr>
    <w:rPr>
      <w:rFonts w:ascii="Calibri" w:eastAsia="Calibri" w:hAnsi="Calibri" w:cs="Calibri"/>
      <w:b/>
      <w:color w:val="auto"/>
      <w:sz w:val="28"/>
      <w:szCs w:val="28"/>
      <w:lang w:eastAsia="ru-RU" w:bidi="ar-SA"/>
    </w:rPr>
  </w:style>
  <w:style w:type="paragraph" w:styleId="4">
    <w:name w:val="heading 4"/>
    <w:basedOn w:val="a0"/>
    <w:next w:val="a0"/>
    <w:link w:val="40"/>
    <w:uiPriority w:val="9"/>
    <w:unhideWhenUsed/>
    <w:qFormat/>
    <w:rsid w:val="00B7256B"/>
    <w:pPr>
      <w:keepNext/>
      <w:keepLines/>
      <w:widowControl/>
      <w:spacing w:before="240" w:after="40" w:line="259" w:lineRule="auto"/>
      <w:outlineLvl w:val="3"/>
    </w:pPr>
    <w:rPr>
      <w:rFonts w:ascii="Calibri" w:eastAsia="Calibri" w:hAnsi="Calibri" w:cs="Calibri"/>
      <w:b/>
      <w:color w:val="auto"/>
      <w:lang w:eastAsia="ru-RU" w:bidi="ar-SA"/>
    </w:rPr>
  </w:style>
  <w:style w:type="paragraph" w:styleId="5">
    <w:name w:val="heading 5"/>
    <w:basedOn w:val="a0"/>
    <w:next w:val="a0"/>
    <w:link w:val="50"/>
    <w:uiPriority w:val="9"/>
    <w:unhideWhenUsed/>
    <w:qFormat/>
    <w:rsid w:val="00B7256B"/>
    <w:pPr>
      <w:keepNext/>
      <w:keepLines/>
      <w:widowControl/>
      <w:spacing w:before="220" w:after="40" w:line="259" w:lineRule="auto"/>
      <w:outlineLvl w:val="4"/>
    </w:pPr>
    <w:rPr>
      <w:rFonts w:ascii="Calibri" w:eastAsia="Calibri" w:hAnsi="Calibri" w:cs="Calibri"/>
      <w:b/>
      <w:color w:val="auto"/>
      <w:sz w:val="22"/>
      <w:szCs w:val="22"/>
      <w:lang w:eastAsia="ru-RU" w:bidi="ar-SA"/>
    </w:rPr>
  </w:style>
  <w:style w:type="paragraph" w:styleId="6">
    <w:name w:val="heading 6"/>
    <w:basedOn w:val="a0"/>
    <w:next w:val="a0"/>
    <w:link w:val="60"/>
    <w:uiPriority w:val="9"/>
    <w:unhideWhenUsed/>
    <w:qFormat/>
    <w:rsid w:val="00B7256B"/>
    <w:pPr>
      <w:keepNext/>
      <w:keepLines/>
      <w:widowControl/>
      <w:spacing w:before="200" w:after="40" w:line="259" w:lineRule="auto"/>
      <w:outlineLvl w:val="5"/>
    </w:pPr>
    <w:rPr>
      <w:rFonts w:ascii="Calibri" w:eastAsia="Calibri" w:hAnsi="Calibri" w:cs="Calibri"/>
      <w:b/>
      <w:color w:val="auto"/>
      <w:sz w:val="20"/>
      <w:szCs w:val="20"/>
      <w:lang w:eastAsia="ru-RU" w:bidi="ar-SA"/>
    </w:rPr>
  </w:style>
  <w:style w:type="paragraph" w:styleId="8">
    <w:name w:val="heading 8"/>
    <w:basedOn w:val="a0"/>
    <w:next w:val="a0"/>
    <w:link w:val="80"/>
    <w:qFormat/>
    <w:rsid w:val="00B7256B"/>
    <w:pPr>
      <w:widowControl/>
      <w:spacing w:before="240" w:after="60"/>
      <w:outlineLvl w:val="7"/>
    </w:pPr>
    <w:rPr>
      <w:rFonts w:ascii="Times New Roman" w:eastAsia="Calibri" w:hAnsi="Times New Roman" w:cs="Times New Roman"/>
      <w:i/>
      <w:iCs/>
      <w:color w:val="auto"/>
      <w:lang w:bidi="ar-SA"/>
    </w:rPr>
  </w:style>
  <w:style w:type="paragraph" w:styleId="9">
    <w:name w:val="heading 9"/>
    <w:basedOn w:val="a0"/>
    <w:next w:val="a0"/>
    <w:link w:val="90"/>
    <w:qFormat/>
    <w:rsid w:val="00B7256B"/>
    <w:pPr>
      <w:widowControl/>
      <w:spacing w:before="240" w:after="60"/>
      <w:outlineLvl w:val="8"/>
    </w:pPr>
    <w:rPr>
      <w:rFonts w:ascii="Cambria" w:eastAsia="Calibri" w:hAnsi="Cambria" w:cs="Times New Roman"/>
      <w:color w:val="auto"/>
      <w:sz w:val="22"/>
      <w:szCs w:val="22"/>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Основной текст_"/>
    <w:basedOn w:val="a1"/>
    <w:link w:val="11"/>
    <w:rsid w:val="007A28B4"/>
    <w:rPr>
      <w:rFonts w:ascii="Times New Roman" w:eastAsia="Times New Roman" w:hAnsi="Times New Roman" w:cs="Times New Roman"/>
      <w:shd w:val="clear" w:color="auto" w:fill="FFFFFF"/>
    </w:rPr>
  </w:style>
  <w:style w:type="paragraph" w:customStyle="1" w:styleId="11">
    <w:name w:val="Основной текст1"/>
    <w:basedOn w:val="a0"/>
    <w:link w:val="a4"/>
    <w:rsid w:val="007A28B4"/>
    <w:pPr>
      <w:shd w:val="clear" w:color="auto" w:fill="FFFFFF"/>
      <w:ind w:firstLine="20"/>
    </w:pPr>
    <w:rPr>
      <w:rFonts w:ascii="Times New Roman" w:eastAsia="Times New Roman" w:hAnsi="Times New Roman" w:cs="Times New Roman"/>
      <w:color w:val="auto"/>
      <w:sz w:val="22"/>
      <w:szCs w:val="22"/>
      <w:lang w:eastAsia="en-US" w:bidi="ar-SA"/>
    </w:rPr>
  </w:style>
  <w:style w:type="character" w:customStyle="1" w:styleId="qaclassifiertype">
    <w:name w:val="qa_classifier_type"/>
    <w:basedOn w:val="a1"/>
    <w:rsid w:val="007A28B4"/>
  </w:style>
  <w:style w:type="character" w:customStyle="1" w:styleId="qaclassifierdescr">
    <w:name w:val="qa_classifier_descr"/>
    <w:basedOn w:val="a1"/>
    <w:rsid w:val="007A28B4"/>
  </w:style>
  <w:style w:type="character" w:customStyle="1" w:styleId="qaclassifierdescrcode">
    <w:name w:val="qa_classifier_descr_code"/>
    <w:basedOn w:val="a1"/>
    <w:rsid w:val="007A28B4"/>
  </w:style>
  <w:style w:type="character" w:customStyle="1" w:styleId="qaclassifierdescrprimary">
    <w:name w:val="qa_classifier_descr_primary"/>
    <w:basedOn w:val="a1"/>
    <w:rsid w:val="007A28B4"/>
  </w:style>
  <w:style w:type="character" w:customStyle="1" w:styleId="10">
    <w:name w:val="Заголовок 1 Знак"/>
    <w:basedOn w:val="a1"/>
    <w:link w:val="1"/>
    <w:uiPriority w:val="9"/>
    <w:rsid w:val="00B7256B"/>
    <w:rPr>
      <w:rFonts w:ascii="Calibri" w:eastAsia="Calibri" w:hAnsi="Calibri" w:cs="Calibri"/>
      <w:b/>
      <w:sz w:val="48"/>
      <w:szCs w:val="48"/>
      <w:lang w:eastAsia="ru-RU"/>
    </w:rPr>
  </w:style>
  <w:style w:type="character" w:customStyle="1" w:styleId="20">
    <w:name w:val="Заголовок 2 Знак"/>
    <w:basedOn w:val="a1"/>
    <w:link w:val="2"/>
    <w:uiPriority w:val="9"/>
    <w:rsid w:val="00B7256B"/>
    <w:rPr>
      <w:rFonts w:ascii="Calibri" w:eastAsia="Calibri" w:hAnsi="Calibri" w:cs="Calibri"/>
      <w:b/>
      <w:sz w:val="36"/>
      <w:szCs w:val="36"/>
      <w:lang w:eastAsia="ru-RU"/>
    </w:rPr>
  </w:style>
  <w:style w:type="character" w:customStyle="1" w:styleId="30">
    <w:name w:val="Заголовок 3 Знак"/>
    <w:basedOn w:val="a1"/>
    <w:link w:val="3"/>
    <w:uiPriority w:val="9"/>
    <w:rsid w:val="00B7256B"/>
    <w:rPr>
      <w:rFonts w:ascii="Calibri" w:eastAsia="Calibri" w:hAnsi="Calibri" w:cs="Calibri"/>
      <w:b/>
      <w:sz w:val="28"/>
      <w:szCs w:val="28"/>
      <w:lang w:eastAsia="ru-RU"/>
    </w:rPr>
  </w:style>
  <w:style w:type="character" w:customStyle="1" w:styleId="40">
    <w:name w:val="Заголовок 4 Знак"/>
    <w:basedOn w:val="a1"/>
    <w:link w:val="4"/>
    <w:uiPriority w:val="9"/>
    <w:rsid w:val="00B7256B"/>
    <w:rPr>
      <w:rFonts w:ascii="Calibri" w:eastAsia="Calibri" w:hAnsi="Calibri" w:cs="Calibri"/>
      <w:b/>
      <w:sz w:val="24"/>
      <w:szCs w:val="24"/>
      <w:lang w:eastAsia="ru-RU"/>
    </w:rPr>
  </w:style>
  <w:style w:type="character" w:customStyle="1" w:styleId="50">
    <w:name w:val="Заголовок 5 Знак"/>
    <w:basedOn w:val="a1"/>
    <w:link w:val="5"/>
    <w:uiPriority w:val="9"/>
    <w:rsid w:val="00B7256B"/>
    <w:rPr>
      <w:rFonts w:ascii="Calibri" w:eastAsia="Calibri" w:hAnsi="Calibri" w:cs="Calibri"/>
      <w:b/>
      <w:lang w:eastAsia="ru-RU"/>
    </w:rPr>
  </w:style>
  <w:style w:type="character" w:customStyle="1" w:styleId="60">
    <w:name w:val="Заголовок 6 Знак"/>
    <w:basedOn w:val="a1"/>
    <w:link w:val="6"/>
    <w:uiPriority w:val="9"/>
    <w:rsid w:val="00B7256B"/>
    <w:rPr>
      <w:rFonts w:ascii="Calibri" w:eastAsia="Calibri" w:hAnsi="Calibri" w:cs="Calibri"/>
      <w:b/>
      <w:sz w:val="20"/>
      <w:szCs w:val="20"/>
      <w:lang w:eastAsia="ru-RU"/>
    </w:rPr>
  </w:style>
  <w:style w:type="character" w:customStyle="1" w:styleId="80">
    <w:name w:val="Заголовок 8 Знак"/>
    <w:basedOn w:val="a1"/>
    <w:link w:val="8"/>
    <w:rsid w:val="00B7256B"/>
    <w:rPr>
      <w:rFonts w:ascii="Times New Roman" w:eastAsia="Calibri" w:hAnsi="Times New Roman" w:cs="Times New Roman"/>
      <w:i/>
      <w:iCs/>
      <w:sz w:val="24"/>
      <w:szCs w:val="24"/>
      <w:lang w:eastAsia="uk-UA"/>
    </w:rPr>
  </w:style>
  <w:style w:type="character" w:customStyle="1" w:styleId="90">
    <w:name w:val="Заголовок 9 Знак"/>
    <w:basedOn w:val="a1"/>
    <w:link w:val="9"/>
    <w:rsid w:val="00B7256B"/>
    <w:rPr>
      <w:rFonts w:ascii="Cambria" w:eastAsia="Calibri" w:hAnsi="Cambria" w:cs="Times New Roman"/>
      <w:lang w:eastAsia="uk-UA"/>
    </w:rPr>
  </w:style>
  <w:style w:type="table" w:customStyle="1" w:styleId="TableNormal">
    <w:name w:val="Table Normal"/>
    <w:rsid w:val="00B7256B"/>
    <w:rPr>
      <w:rFonts w:ascii="Calibri" w:eastAsia="Calibri" w:hAnsi="Calibri" w:cs="Calibri"/>
      <w:lang w:eastAsia="ru-RU"/>
    </w:rPr>
    <w:tblPr>
      <w:tblCellMar>
        <w:top w:w="0" w:type="dxa"/>
        <w:left w:w="0" w:type="dxa"/>
        <w:bottom w:w="0" w:type="dxa"/>
        <w:right w:w="0" w:type="dxa"/>
      </w:tblCellMar>
    </w:tblPr>
  </w:style>
  <w:style w:type="paragraph" w:styleId="a5">
    <w:name w:val="Title"/>
    <w:aliases w:val="текст"/>
    <w:basedOn w:val="a0"/>
    <w:next w:val="a0"/>
    <w:link w:val="a6"/>
    <w:uiPriority w:val="10"/>
    <w:qFormat/>
    <w:rsid w:val="00B7256B"/>
    <w:pPr>
      <w:keepNext/>
      <w:keepLines/>
      <w:widowControl/>
      <w:spacing w:before="480" w:after="120" w:line="259" w:lineRule="auto"/>
    </w:pPr>
    <w:rPr>
      <w:rFonts w:ascii="Calibri" w:eastAsia="Calibri" w:hAnsi="Calibri" w:cs="Calibri"/>
      <w:b/>
      <w:color w:val="auto"/>
      <w:sz w:val="72"/>
      <w:szCs w:val="72"/>
      <w:lang w:eastAsia="ru-RU" w:bidi="ar-SA"/>
    </w:rPr>
  </w:style>
  <w:style w:type="character" w:customStyle="1" w:styleId="a6">
    <w:name w:val="Название Знак"/>
    <w:aliases w:val="текст Знак"/>
    <w:basedOn w:val="a1"/>
    <w:link w:val="a5"/>
    <w:uiPriority w:val="10"/>
    <w:rsid w:val="00B7256B"/>
    <w:rPr>
      <w:rFonts w:ascii="Calibri" w:eastAsia="Calibri" w:hAnsi="Calibri" w:cs="Calibri"/>
      <w:b/>
      <w:sz w:val="72"/>
      <w:szCs w:val="72"/>
      <w:lang w:eastAsia="ru-RU"/>
    </w:rPr>
  </w:style>
  <w:style w:type="table" w:styleId="a7">
    <w:name w:val="Table Grid"/>
    <w:basedOn w:val="a2"/>
    <w:uiPriority w:val="39"/>
    <w:rsid w:val="00B7256B"/>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название табл/рис,Список уровня 2,Bullet Number,Bullet 1,Use Case List Paragraph,lp1,lp11,List Paragraph11,Number Bullets"/>
    <w:basedOn w:val="a0"/>
    <w:link w:val="a9"/>
    <w:uiPriority w:val="34"/>
    <w:qFormat/>
    <w:rsid w:val="00B7256B"/>
    <w:pPr>
      <w:widowControl/>
      <w:spacing w:after="160" w:line="259" w:lineRule="auto"/>
      <w:ind w:left="720"/>
      <w:contextualSpacing/>
    </w:pPr>
    <w:rPr>
      <w:rFonts w:ascii="Calibri" w:eastAsia="Calibri" w:hAnsi="Calibri" w:cs="Calibri"/>
      <w:color w:val="auto"/>
      <w:sz w:val="22"/>
      <w:szCs w:val="22"/>
      <w:lang w:eastAsia="ru-RU" w:bidi="ar-SA"/>
    </w:rPr>
  </w:style>
  <w:style w:type="character" w:styleId="aa">
    <w:name w:val="Hyperlink"/>
    <w:basedOn w:val="a1"/>
    <w:uiPriority w:val="99"/>
    <w:unhideWhenUsed/>
    <w:rsid w:val="00B7256B"/>
    <w:rPr>
      <w:color w:val="0563C1" w:themeColor="hyperlink"/>
      <w:u w:val="single"/>
    </w:rPr>
  </w:style>
  <w:style w:type="character" w:customStyle="1" w:styleId="UnresolvedMention">
    <w:name w:val="Unresolved Mention"/>
    <w:basedOn w:val="a1"/>
    <w:uiPriority w:val="99"/>
    <w:semiHidden/>
    <w:unhideWhenUsed/>
    <w:rsid w:val="00B7256B"/>
    <w:rPr>
      <w:color w:val="605E5C"/>
      <w:shd w:val="clear" w:color="auto" w:fill="E1DFDD"/>
    </w:rPr>
  </w:style>
  <w:style w:type="paragraph" w:styleId="ab">
    <w:name w:val="Balloon Text"/>
    <w:basedOn w:val="a0"/>
    <w:link w:val="ac"/>
    <w:uiPriority w:val="99"/>
    <w:unhideWhenUsed/>
    <w:rsid w:val="00B7256B"/>
    <w:pPr>
      <w:widowControl/>
    </w:pPr>
    <w:rPr>
      <w:rFonts w:ascii="Segoe UI" w:eastAsia="Calibri" w:hAnsi="Segoe UI" w:cs="Segoe UI"/>
      <w:color w:val="auto"/>
      <w:sz w:val="18"/>
      <w:szCs w:val="18"/>
      <w:lang w:eastAsia="ru-RU" w:bidi="ar-SA"/>
    </w:rPr>
  </w:style>
  <w:style w:type="character" w:customStyle="1" w:styleId="ac">
    <w:name w:val="Текст выноски Знак"/>
    <w:basedOn w:val="a1"/>
    <w:link w:val="ab"/>
    <w:uiPriority w:val="99"/>
    <w:rsid w:val="00B7256B"/>
    <w:rPr>
      <w:rFonts w:ascii="Segoe UI" w:eastAsia="Calibri" w:hAnsi="Segoe UI" w:cs="Segoe UI"/>
      <w:sz w:val="18"/>
      <w:szCs w:val="18"/>
      <w:lang w:eastAsia="ru-RU"/>
    </w:rPr>
  </w:style>
  <w:style w:type="paragraph" w:styleId="ad">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Знак17 Знак1,Знак2"/>
    <w:basedOn w:val="a0"/>
    <w:link w:val="ae"/>
    <w:uiPriority w:val="99"/>
    <w:qFormat/>
    <w:rsid w:val="00B7256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qowt-font2-timesnewroman">
    <w:name w:val="qowt-font2-timesnewroman"/>
    <w:uiPriority w:val="99"/>
    <w:qFormat/>
    <w:rsid w:val="00B7256B"/>
    <w:rPr>
      <w:rFonts w:cs="Times New Roman"/>
    </w:rPr>
  </w:style>
  <w:style w:type="paragraph" w:customStyle="1" w:styleId="tj">
    <w:name w:val="tj"/>
    <w:basedOn w:val="a0"/>
    <w:rsid w:val="00B7256B"/>
    <w:pPr>
      <w:widowControl/>
      <w:spacing w:before="100" w:beforeAutospacing="1" w:after="100" w:afterAutospacing="1"/>
    </w:pPr>
    <w:rPr>
      <w:rFonts w:ascii="Times New Roman" w:eastAsia="Times New Roman" w:hAnsi="Times New Roman" w:cs="Times New Roman"/>
      <w:color w:val="auto"/>
      <w:lang w:eastAsia="ru-RU" w:bidi="ar-SA"/>
    </w:rPr>
  </w:style>
  <w:style w:type="paragraph" w:customStyle="1" w:styleId="rvps2">
    <w:name w:val="rvps2"/>
    <w:basedOn w:val="a0"/>
    <w:qFormat/>
    <w:rsid w:val="00B7256B"/>
    <w:pPr>
      <w:widowControl/>
      <w:spacing w:before="100" w:beforeAutospacing="1" w:after="100" w:afterAutospacing="1"/>
    </w:pPr>
    <w:rPr>
      <w:rFonts w:ascii="Times New Roman" w:eastAsia="Times New Roman" w:hAnsi="Times New Roman" w:cs="Times New Roman"/>
      <w:color w:val="auto"/>
      <w:lang w:eastAsia="ru-RU" w:bidi="ar-SA"/>
    </w:rPr>
  </w:style>
  <w:style w:type="paragraph" w:styleId="af">
    <w:name w:val="Subtitle"/>
    <w:basedOn w:val="a0"/>
    <w:next w:val="a0"/>
    <w:link w:val="af0"/>
    <w:qFormat/>
    <w:rsid w:val="00B7256B"/>
    <w:pPr>
      <w:keepNext/>
      <w:keepLines/>
      <w:widowControl/>
      <w:pBdr>
        <w:top w:val="nil"/>
        <w:left w:val="nil"/>
        <w:bottom w:val="nil"/>
        <w:right w:val="nil"/>
        <w:between w:val="nil"/>
      </w:pBdr>
      <w:spacing w:before="360" w:after="80" w:line="259" w:lineRule="auto"/>
    </w:pPr>
    <w:rPr>
      <w:rFonts w:ascii="Georgia" w:eastAsia="Georgia" w:hAnsi="Georgia" w:cs="Georgia"/>
      <w:i/>
      <w:color w:val="666666"/>
      <w:sz w:val="48"/>
      <w:szCs w:val="48"/>
      <w:lang w:eastAsia="ru-RU" w:bidi="ar-SA"/>
    </w:rPr>
  </w:style>
  <w:style w:type="character" w:customStyle="1" w:styleId="af0">
    <w:name w:val="Подзаголовок Знак"/>
    <w:basedOn w:val="a1"/>
    <w:link w:val="af"/>
    <w:rsid w:val="00B7256B"/>
    <w:rPr>
      <w:rFonts w:ascii="Georgia" w:eastAsia="Georgia" w:hAnsi="Georgia" w:cs="Georgia"/>
      <w:i/>
      <w:color w:val="666666"/>
      <w:sz w:val="48"/>
      <w:szCs w:val="48"/>
      <w:lang w:eastAsia="ru-RU"/>
    </w:rPr>
  </w:style>
  <w:style w:type="paragraph" w:customStyle="1" w:styleId="msonospacing0">
    <w:name w:val="msonospacing"/>
    <w:rsid w:val="00B7256B"/>
    <w:pPr>
      <w:spacing w:after="0" w:line="240" w:lineRule="auto"/>
    </w:pPr>
    <w:rPr>
      <w:rFonts w:ascii="Calibri" w:eastAsia="Calibri" w:hAnsi="Calibri" w:cs="Times New Roman"/>
    </w:rPr>
  </w:style>
  <w:style w:type="character" w:customStyle="1" w:styleId="rvts0">
    <w:name w:val="rvts0"/>
    <w:rsid w:val="00B7256B"/>
    <w:rPr>
      <w:rFonts w:ascii="Times New Roman" w:hAnsi="Times New Roman"/>
    </w:rPr>
  </w:style>
  <w:style w:type="paragraph" w:customStyle="1" w:styleId="msonormalbullet1gif">
    <w:name w:val="msonormalbullet1.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rmalbullet2gif">
    <w:name w:val="msonormalbullet2.gif"/>
    <w:basedOn w:val="a0"/>
    <w:uiPriority w:val="99"/>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rmalbullet3gif">
    <w:name w:val="msonormalbullet3.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1gif">
    <w:name w:val="msonospacingbullet1.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3gif">
    <w:name w:val="msonospacingbullet3.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msonospacingbullet2gif">
    <w:name w:val="msonospacingbullet2.gif"/>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character" w:styleId="af1">
    <w:name w:val="page number"/>
    <w:rsid w:val="00B7256B"/>
    <w:rPr>
      <w:rFonts w:cs="Times New Roman"/>
    </w:rPr>
  </w:style>
  <w:style w:type="paragraph" w:styleId="af2">
    <w:name w:val="Body Text"/>
    <w:basedOn w:val="a0"/>
    <w:link w:val="af3"/>
    <w:uiPriority w:val="1"/>
    <w:qFormat/>
    <w:rsid w:val="00B7256B"/>
    <w:pPr>
      <w:widowControl/>
      <w:autoSpaceDE w:val="0"/>
      <w:autoSpaceDN w:val="0"/>
      <w:spacing w:after="120"/>
      <w:jc w:val="both"/>
    </w:pPr>
    <w:rPr>
      <w:rFonts w:ascii="Arial" w:eastAsia="Calibri" w:hAnsi="Arial" w:cs="Times New Roman"/>
      <w:color w:val="auto"/>
      <w:sz w:val="20"/>
      <w:szCs w:val="20"/>
      <w:lang w:val="en-GB" w:eastAsia="en-US" w:bidi="ar-SA"/>
    </w:rPr>
  </w:style>
  <w:style w:type="character" w:customStyle="1" w:styleId="af3">
    <w:name w:val="Основной текст Знак"/>
    <w:basedOn w:val="a1"/>
    <w:link w:val="af2"/>
    <w:uiPriority w:val="1"/>
    <w:rsid w:val="00B7256B"/>
    <w:rPr>
      <w:rFonts w:ascii="Arial" w:eastAsia="Calibri" w:hAnsi="Arial" w:cs="Times New Roman"/>
      <w:sz w:val="20"/>
      <w:szCs w:val="20"/>
      <w:lang w:val="en-GB"/>
    </w:rPr>
  </w:style>
  <w:style w:type="paragraph" w:styleId="31">
    <w:name w:val="Body Text 3"/>
    <w:basedOn w:val="a0"/>
    <w:link w:val="32"/>
    <w:rsid w:val="00B7256B"/>
    <w:pPr>
      <w:widowControl/>
      <w:spacing w:after="120"/>
    </w:pPr>
    <w:rPr>
      <w:rFonts w:ascii="Times New Roman" w:eastAsia="Calibri" w:hAnsi="Times New Roman" w:cs="Times New Roman"/>
      <w:color w:val="auto"/>
      <w:sz w:val="16"/>
      <w:szCs w:val="16"/>
      <w:lang w:val="ru-RU" w:eastAsia="ru-RU" w:bidi="ar-SA"/>
    </w:rPr>
  </w:style>
  <w:style w:type="character" w:customStyle="1" w:styleId="32">
    <w:name w:val="Основной текст 3 Знак"/>
    <w:basedOn w:val="a1"/>
    <w:link w:val="31"/>
    <w:rsid w:val="00B7256B"/>
    <w:rPr>
      <w:rFonts w:ascii="Times New Roman" w:eastAsia="Calibri" w:hAnsi="Times New Roman" w:cs="Times New Roman"/>
      <w:sz w:val="16"/>
      <w:szCs w:val="16"/>
      <w:lang w:val="ru-RU" w:eastAsia="ru-RU"/>
    </w:rPr>
  </w:style>
  <w:style w:type="paragraph" w:customStyle="1" w:styleId="rvps6">
    <w:name w:val="rvps6"/>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rvps21">
    <w:name w:val="rvps21"/>
    <w:basedOn w:val="a0"/>
    <w:rsid w:val="00B7256B"/>
    <w:pPr>
      <w:widowControl/>
      <w:spacing w:after="150"/>
      <w:ind w:firstLine="450"/>
      <w:jc w:val="both"/>
    </w:pPr>
    <w:rPr>
      <w:rFonts w:ascii="Times New Roman" w:eastAsia="Calibri" w:hAnsi="Times New Roman" w:cs="Times New Roman"/>
      <w:color w:val="auto"/>
      <w:lang w:val="ru-RU" w:eastAsia="ru-RU" w:bidi="ar-SA"/>
    </w:rPr>
  </w:style>
  <w:style w:type="character" w:customStyle="1" w:styleId="HTML">
    <w:name w:val="Стандартный HTML Знак"/>
    <w:aliases w:val="Знак9 Знак"/>
    <w:link w:val="HTML0"/>
    <w:uiPriority w:val="99"/>
    <w:locked/>
    <w:rsid w:val="00B7256B"/>
    <w:rPr>
      <w:rFonts w:ascii="Courier New" w:hAnsi="Courier New"/>
      <w:color w:val="000000"/>
      <w:sz w:val="21"/>
    </w:rPr>
  </w:style>
  <w:style w:type="paragraph" w:styleId="HTML0">
    <w:name w:val="HTML Preformatted"/>
    <w:aliases w:val="Знак9"/>
    <w:basedOn w:val="a0"/>
    <w:link w:val="HTML"/>
    <w:uiPriority w:val="99"/>
    <w:rsid w:val="00B725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Theme="minorHAnsi" w:hAnsi="Courier New" w:cstheme="minorBidi"/>
      <w:sz w:val="21"/>
      <w:szCs w:val="22"/>
      <w:lang w:eastAsia="en-US" w:bidi="ar-SA"/>
    </w:rPr>
  </w:style>
  <w:style w:type="character" w:customStyle="1" w:styleId="HTML1">
    <w:name w:val="Стандартный HTML Знак1"/>
    <w:basedOn w:val="a1"/>
    <w:uiPriority w:val="99"/>
    <w:semiHidden/>
    <w:rsid w:val="00B7256B"/>
    <w:rPr>
      <w:rFonts w:ascii="Consolas" w:eastAsia="Arial Unicode MS" w:hAnsi="Consolas" w:cs="Arial Unicode MS"/>
      <w:color w:val="000000"/>
      <w:sz w:val="20"/>
      <w:szCs w:val="20"/>
      <w:lang w:eastAsia="uk-UA" w:bidi="uk-UA"/>
    </w:rPr>
  </w:style>
  <w:style w:type="paragraph" w:customStyle="1" w:styleId="StyleZakonu">
    <w:name w:val="StyleZakonu"/>
    <w:basedOn w:val="a0"/>
    <w:rsid w:val="00B7256B"/>
    <w:pPr>
      <w:widowControl/>
      <w:spacing w:after="60" w:line="220" w:lineRule="exact"/>
      <w:ind w:firstLine="284"/>
      <w:jc w:val="both"/>
    </w:pPr>
    <w:rPr>
      <w:rFonts w:ascii="Times New Roman" w:eastAsia="Calibri" w:hAnsi="Times New Roman" w:cs="Times New Roman"/>
      <w:color w:val="auto"/>
      <w:sz w:val="20"/>
      <w:szCs w:val="20"/>
      <w:lang w:eastAsia="ru-RU" w:bidi="ar-SA"/>
    </w:rPr>
  </w:style>
  <w:style w:type="character" w:customStyle="1" w:styleId="rvts23">
    <w:name w:val="rvts23"/>
    <w:rsid w:val="00B7256B"/>
    <w:rPr>
      <w:rFonts w:cs="Times New Roman"/>
    </w:rPr>
  </w:style>
  <w:style w:type="paragraph" w:styleId="33">
    <w:name w:val="Body Text Indent 3"/>
    <w:basedOn w:val="a0"/>
    <w:link w:val="34"/>
    <w:rsid w:val="00B7256B"/>
    <w:pPr>
      <w:widowControl/>
      <w:spacing w:after="120"/>
      <w:ind w:left="283"/>
    </w:pPr>
    <w:rPr>
      <w:rFonts w:ascii="Times New Roman" w:eastAsia="Calibri" w:hAnsi="Times New Roman" w:cs="Times New Roman"/>
      <w:color w:val="auto"/>
      <w:sz w:val="16"/>
      <w:szCs w:val="16"/>
      <w:lang w:val="ru-RU" w:eastAsia="ru-RU" w:bidi="ar-SA"/>
    </w:rPr>
  </w:style>
  <w:style w:type="character" w:customStyle="1" w:styleId="34">
    <w:name w:val="Основной текст с отступом 3 Знак"/>
    <w:basedOn w:val="a1"/>
    <w:link w:val="33"/>
    <w:rsid w:val="00B7256B"/>
    <w:rPr>
      <w:rFonts w:ascii="Times New Roman" w:eastAsia="Calibri" w:hAnsi="Times New Roman" w:cs="Times New Roman"/>
      <w:sz w:val="16"/>
      <w:szCs w:val="16"/>
      <w:lang w:val="ru-RU" w:eastAsia="ru-RU"/>
    </w:rPr>
  </w:style>
  <w:style w:type="character" w:customStyle="1" w:styleId="12">
    <w:name w:val="Подзаголовок Знак1"/>
    <w:rsid w:val="00B7256B"/>
    <w:rPr>
      <w:rFonts w:eastAsia="Times New Roman" w:cs="Times New Roman"/>
      <w:color w:val="5A5A5A"/>
      <w:spacing w:val="15"/>
    </w:rPr>
  </w:style>
  <w:style w:type="character" w:customStyle="1" w:styleId="SubtitleChar1">
    <w:name w:val="Subtitle Char1"/>
    <w:locked/>
    <w:rsid w:val="00B7256B"/>
    <w:rPr>
      <w:rFonts w:ascii="Cambria" w:hAnsi="Cambria" w:cs="Times New Roman"/>
      <w:sz w:val="24"/>
      <w:szCs w:val="24"/>
      <w:lang w:eastAsia="en-US"/>
    </w:rPr>
  </w:style>
  <w:style w:type="paragraph" w:styleId="af4">
    <w:name w:val="header"/>
    <w:basedOn w:val="a0"/>
    <w:link w:val="af5"/>
    <w:uiPriority w:val="99"/>
    <w:rsid w:val="00B7256B"/>
    <w:pPr>
      <w:widowControl/>
      <w:tabs>
        <w:tab w:val="center" w:pos="4677"/>
        <w:tab w:val="right" w:pos="9355"/>
      </w:tabs>
      <w:spacing w:after="200" w:line="276" w:lineRule="auto"/>
    </w:pPr>
    <w:rPr>
      <w:rFonts w:ascii="Calibri" w:eastAsia="Calibri" w:hAnsi="Calibri" w:cs="Times New Roman"/>
      <w:color w:val="auto"/>
      <w:sz w:val="22"/>
      <w:szCs w:val="22"/>
      <w:lang w:eastAsia="en-US" w:bidi="ar-SA"/>
    </w:rPr>
  </w:style>
  <w:style w:type="character" w:customStyle="1" w:styleId="af5">
    <w:name w:val="Верхний колонтитул Знак"/>
    <w:basedOn w:val="a1"/>
    <w:link w:val="af4"/>
    <w:uiPriority w:val="99"/>
    <w:rsid w:val="00B7256B"/>
    <w:rPr>
      <w:rFonts w:ascii="Calibri" w:eastAsia="Calibri" w:hAnsi="Calibri" w:cs="Times New Roman"/>
    </w:rPr>
  </w:style>
  <w:style w:type="paragraph" w:customStyle="1" w:styleId="msonormalcxspmiddle">
    <w:name w:val="msonormalcxspmiddle"/>
    <w:basedOn w:val="a0"/>
    <w:rsid w:val="00B7256B"/>
    <w:pPr>
      <w:widowControl/>
      <w:spacing w:before="100" w:beforeAutospacing="1" w:after="100" w:afterAutospacing="1"/>
    </w:pPr>
    <w:rPr>
      <w:rFonts w:ascii="Times New Roman" w:eastAsia="Calibri" w:hAnsi="Times New Roman" w:cs="Times New Roman"/>
      <w:color w:val="auto"/>
      <w:lang w:val="ru-RU" w:eastAsia="ru-RU" w:bidi="ar-SA"/>
    </w:rPr>
  </w:style>
  <w:style w:type="paragraph" w:customStyle="1" w:styleId="ParaAttribute80">
    <w:name w:val="ParaAttribute80"/>
    <w:rsid w:val="00B7256B"/>
    <w:pPr>
      <w:spacing w:before="120" w:after="60" w:line="240" w:lineRule="auto"/>
      <w:jc w:val="both"/>
    </w:pPr>
    <w:rPr>
      <w:rFonts w:ascii="?? °µ" w:eastAsia="Calibri" w:hAnsi="?? °µ" w:cs="Times New Roman"/>
      <w:lang w:eastAsia="uk-UA"/>
    </w:rPr>
  </w:style>
  <w:style w:type="paragraph" w:customStyle="1" w:styleId="13">
    <w:name w:val="Абзац списка1"/>
    <w:basedOn w:val="a0"/>
    <w:link w:val="ListParagraphChar"/>
    <w:uiPriority w:val="99"/>
    <w:rsid w:val="00B7256B"/>
    <w:pPr>
      <w:widowControl/>
      <w:ind w:left="720"/>
      <w:contextualSpacing/>
    </w:pPr>
    <w:rPr>
      <w:rFonts w:ascii="Times New Roman" w:eastAsia="Calibri" w:hAnsi="Times New Roman" w:cs="Times New Roman"/>
      <w:color w:val="auto"/>
      <w:szCs w:val="20"/>
      <w:lang w:eastAsia="ru-RU" w:bidi="ar-SA"/>
    </w:rPr>
  </w:style>
  <w:style w:type="character" w:customStyle="1" w:styleId="ListParagraphChar">
    <w:name w:val="List Paragraph Char"/>
    <w:link w:val="13"/>
    <w:uiPriority w:val="99"/>
    <w:locked/>
    <w:rsid w:val="00B7256B"/>
    <w:rPr>
      <w:rFonts w:ascii="Times New Roman" w:eastAsia="Calibri" w:hAnsi="Times New Roman" w:cs="Times New Roman"/>
      <w:sz w:val="24"/>
      <w:szCs w:val="20"/>
      <w:lang w:eastAsia="ru-RU"/>
    </w:rPr>
  </w:style>
  <w:style w:type="paragraph" w:styleId="21">
    <w:name w:val="Body Text Indent 2"/>
    <w:basedOn w:val="a0"/>
    <w:link w:val="22"/>
    <w:rsid w:val="00B7256B"/>
    <w:pPr>
      <w:widowControl/>
      <w:spacing w:after="120" w:line="480" w:lineRule="auto"/>
      <w:ind w:left="283"/>
    </w:pPr>
    <w:rPr>
      <w:rFonts w:ascii="Times New Roman" w:eastAsia="Calibri" w:hAnsi="Times New Roman" w:cs="Times New Roman"/>
      <w:color w:val="auto"/>
      <w:sz w:val="20"/>
      <w:szCs w:val="20"/>
      <w:lang w:bidi="ar-SA"/>
    </w:rPr>
  </w:style>
  <w:style w:type="character" w:customStyle="1" w:styleId="22">
    <w:name w:val="Основной текст с отступом 2 Знак"/>
    <w:basedOn w:val="a1"/>
    <w:link w:val="21"/>
    <w:rsid w:val="00B7256B"/>
    <w:rPr>
      <w:rFonts w:ascii="Times New Roman" w:eastAsia="Calibri" w:hAnsi="Times New Roman" w:cs="Times New Roman"/>
      <w:sz w:val="20"/>
      <w:szCs w:val="20"/>
      <w:lang w:eastAsia="uk-UA"/>
    </w:rPr>
  </w:style>
  <w:style w:type="paragraph" w:styleId="af6">
    <w:name w:val="footer"/>
    <w:basedOn w:val="a0"/>
    <w:link w:val="af7"/>
    <w:uiPriority w:val="99"/>
    <w:rsid w:val="00B7256B"/>
    <w:pPr>
      <w:widowControl/>
      <w:tabs>
        <w:tab w:val="center" w:pos="4677"/>
        <w:tab w:val="right" w:pos="9355"/>
      </w:tabs>
      <w:spacing w:after="200" w:line="276" w:lineRule="auto"/>
    </w:pPr>
    <w:rPr>
      <w:rFonts w:ascii="Calibri" w:eastAsia="Calibri" w:hAnsi="Calibri" w:cs="Times New Roman"/>
      <w:color w:val="auto"/>
      <w:sz w:val="22"/>
      <w:szCs w:val="22"/>
      <w:lang w:eastAsia="en-US" w:bidi="ar-SA"/>
    </w:rPr>
  </w:style>
  <w:style w:type="character" w:customStyle="1" w:styleId="af7">
    <w:name w:val="Нижний колонтитул Знак"/>
    <w:basedOn w:val="a1"/>
    <w:link w:val="af6"/>
    <w:uiPriority w:val="99"/>
    <w:rsid w:val="00B7256B"/>
    <w:rPr>
      <w:rFonts w:ascii="Calibri" w:eastAsia="Calibri" w:hAnsi="Calibri" w:cs="Times New Roman"/>
    </w:rPr>
  </w:style>
  <w:style w:type="character" w:customStyle="1" w:styleId="apple-converted-space">
    <w:name w:val="apple-converted-space"/>
    <w:qFormat/>
    <w:rsid w:val="00B7256B"/>
    <w:rPr>
      <w:rFonts w:cs="Times New Roman"/>
    </w:rPr>
  </w:style>
  <w:style w:type="character" w:customStyle="1" w:styleId="mail-message-sender-email">
    <w:name w:val="mail-message-sender-email"/>
    <w:rsid w:val="00B7256B"/>
    <w:rPr>
      <w:rFonts w:cs="Times New Roman"/>
    </w:rPr>
  </w:style>
  <w:style w:type="paragraph" w:customStyle="1" w:styleId="TableParagraph">
    <w:name w:val="Table Paragraph"/>
    <w:basedOn w:val="a0"/>
    <w:uiPriority w:val="1"/>
    <w:qFormat/>
    <w:rsid w:val="00B7256B"/>
    <w:pPr>
      <w:ind w:left="103"/>
      <w:jc w:val="both"/>
    </w:pPr>
    <w:rPr>
      <w:rFonts w:ascii="Times New Roman" w:eastAsia="Calibri" w:hAnsi="Times New Roman" w:cs="Times New Roman"/>
      <w:color w:val="auto"/>
      <w:sz w:val="22"/>
      <w:szCs w:val="22"/>
      <w:lang w:val="en-US" w:eastAsia="en-US" w:bidi="ar-SA"/>
    </w:rPr>
  </w:style>
  <w:style w:type="character" w:customStyle="1" w:styleId="23">
    <w:name w:val="Основной текст 2 Знак"/>
    <w:link w:val="24"/>
    <w:locked/>
    <w:rsid w:val="00B7256B"/>
  </w:style>
  <w:style w:type="paragraph" w:styleId="24">
    <w:name w:val="Body Text 2"/>
    <w:basedOn w:val="a0"/>
    <w:link w:val="23"/>
    <w:rsid w:val="00B7256B"/>
    <w:pPr>
      <w:widowControl/>
      <w:spacing w:after="120" w:line="480" w:lineRule="auto"/>
    </w:pPr>
    <w:rPr>
      <w:rFonts w:asciiTheme="minorHAnsi" w:eastAsiaTheme="minorHAnsi" w:hAnsiTheme="minorHAnsi" w:cstheme="minorBidi"/>
      <w:color w:val="auto"/>
      <w:sz w:val="22"/>
      <w:szCs w:val="22"/>
      <w:lang w:eastAsia="en-US" w:bidi="ar-SA"/>
    </w:rPr>
  </w:style>
  <w:style w:type="character" w:customStyle="1" w:styleId="210">
    <w:name w:val="Основной текст 2 Знак1"/>
    <w:basedOn w:val="a1"/>
    <w:uiPriority w:val="99"/>
    <w:semiHidden/>
    <w:rsid w:val="00B7256B"/>
    <w:rPr>
      <w:rFonts w:ascii="Arial Unicode MS" w:eastAsia="Arial Unicode MS" w:hAnsi="Arial Unicode MS" w:cs="Arial Unicode MS"/>
      <w:color w:val="000000"/>
      <w:sz w:val="24"/>
      <w:szCs w:val="24"/>
      <w:lang w:eastAsia="uk-UA" w:bidi="uk-UA"/>
    </w:rPr>
  </w:style>
  <w:style w:type="paragraph" w:customStyle="1" w:styleId="310">
    <w:name w:val="Основной текст 31"/>
    <w:basedOn w:val="a0"/>
    <w:uiPriority w:val="99"/>
    <w:rsid w:val="00B7256B"/>
    <w:pPr>
      <w:widowControl/>
      <w:suppressAutoHyphens/>
      <w:jc w:val="both"/>
    </w:pPr>
    <w:rPr>
      <w:rFonts w:ascii="Times New Roman" w:eastAsia="Calibri" w:hAnsi="Times New Roman" w:cs="Times New Roman"/>
      <w:color w:val="auto"/>
      <w:sz w:val="20"/>
      <w:lang w:eastAsia="ar-SA" w:bidi="ar-SA"/>
    </w:rPr>
  </w:style>
  <w:style w:type="paragraph" w:styleId="af8">
    <w:name w:val="Body Text Indent"/>
    <w:basedOn w:val="a0"/>
    <w:link w:val="af9"/>
    <w:rsid w:val="00B7256B"/>
    <w:pPr>
      <w:widowControl/>
      <w:spacing w:after="120" w:line="276" w:lineRule="auto"/>
      <w:ind w:left="283"/>
    </w:pPr>
    <w:rPr>
      <w:rFonts w:ascii="Calibri" w:eastAsia="Calibri" w:hAnsi="Calibri" w:cs="Times New Roman"/>
      <w:color w:val="auto"/>
      <w:sz w:val="22"/>
      <w:szCs w:val="22"/>
      <w:lang w:eastAsia="en-US" w:bidi="ar-SA"/>
    </w:rPr>
  </w:style>
  <w:style w:type="character" w:customStyle="1" w:styleId="af9">
    <w:name w:val="Основной текст с отступом Знак"/>
    <w:basedOn w:val="a1"/>
    <w:link w:val="af8"/>
    <w:rsid w:val="00B7256B"/>
    <w:rPr>
      <w:rFonts w:ascii="Calibri" w:eastAsia="Calibri" w:hAnsi="Calibri" w:cs="Times New Roman"/>
    </w:rPr>
  </w:style>
  <w:style w:type="paragraph" w:customStyle="1" w:styleId="14">
    <w:name w:val="Без интервала1"/>
    <w:link w:val="NoSpacingChar"/>
    <w:qFormat/>
    <w:rsid w:val="00B7256B"/>
    <w:pPr>
      <w:spacing w:after="0" w:line="240" w:lineRule="auto"/>
    </w:pPr>
    <w:rPr>
      <w:rFonts w:ascii="Calibri" w:eastAsia="Calibri" w:hAnsi="Calibri" w:cs="Times New Roman"/>
    </w:rPr>
  </w:style>
  <w:style w:type="character" w:customStyle="1" w:styleId="25">
    <w:name w:val="Основний текст (2)_"/>
    <w:link w:val="26"/>
    <w:locked/>
    <w:rsid w:val="00B7256B"/>
    <w:rPr>
      <w:shd w:val="clear" w:color="auto" w:fill="FFFFFF"/>
    </w:rPr>
  </w:style>
  <w:style w:type="paragraph" w:customStyle="1" w:styleId="26">
    <w:name w:val="Основний текст (2)"/>
    <w:basedOn w:val="a0"/>
    <w:link w:val="25"/>
    <w:rsid w:val="00B7256B"/>
    <w:pPr>
      <w:shd w:val="clear" w:color="auto" w:fill="FFFFFF"/>
      <w:spacing w:line="427" w:lineRule="exact"/>
      <w:jc w:val="both"/>
    </w:pPr>
    <w:rPr>
      <w:rFonts w:asciiTheme="minorHAnsi" w:eastAsiaTheme="minorHAnsi" w:hAnsiTheme="minorHAnsi" w:cstheme="minorBidi"/>
      <w:color w:val="auto"/>
      <w:sz w:val="22"/>
      <w:szCs w:val="22"/>
      <w:shd w:val="clear" w:color="auto" w:fill="FFFFFF"/>
      <w:lang w:eastAsia="en-US" w:bidi="ar-SA"/>
    </w:rPr>
  </w:style>
  <w:style w:type="character" w:customStyle="1" w:styleId="15">
    <w:name w:val="Верхній колонтитул Знак1"/>
    <w:rsid w:val="00B7256B"/>
    <w:rPr>
      <w:rFonts w:ascii="Times New Roman" w:hAnsi="Times New Roman"/>
      <w:sz w:val="24"/>
    </w:rPr>
  </w:style>
  <w:style w:type="paragraph" w:customStyle="1" w:styleId="font5">
    <w:name w:val="font5"/>
    <w:basedOn w:val="a0"/>
    <w:rsid w:val="00B7256B"/>
    <w:pPr>
      <w:widowControl/>
      <w:spacing w:before="100" w:beforeAutospacing="1" w:after="100" w:afterAutospacing="1"/>
    </w:pPr>
    <w:rPr>
      <w:rFonts w:ascii="Times New Roman" w:eastAsia="Calibri" w:hAnsi="Times New Roman" w:cs="Times New Roman"/>
      <w:b/>
      <w:bCs/>
      <w:lang w:bidi="ar-SA"/>
    </w:rPr>
  </w:style>
  <w:style w:type="paragraph" w:customStyle="1" w:styleId="font6">
    <w:name w:val="font6"/>
    <w:basedOn w:val="a0"/>
    <w:rsid w:val="00B7256B"/>
    <w:pPr>
      <w:widowControl/>
      <w:spacing w:before="100" w:beforeAutospacing="1" w:after="100" w:afterAutospacing="1"/>
    </w:pPr>
    <w:rPr>
      <w:rFonts w:ascii="Times New Roman" w:eastAsia="Calibri" w:hAnsi="Times New Roman" w:cs="Times New Roman"/>
      <w:lang w:bidi="ar-SA"/>
    </w:rPr>
  </w:style>
  <w:style w:type="paragraph" w:customStyle="1" w:styleId="font7">
    <w:name w:val="font7"/>
    <w:basedOn w:val="a0"/>
    <w:rsid w:val="00B7256B"/>
    <w:pPr>
      <w:widowControl/>
      <w:spacing w:before="100" w:beforeAutospacing="1" w:after="100" w:afterAutospacing="1"/>
    </w:pPr>
    <w:rPr>
      <w:rFonts w:ascii="Times New Roman" w:eastAsia="Calibri" w:hAnsi="Times New Roman" w:cs="Times New Roman"/>
      <w:u w:val="single"/>
      <w:lang w:bidi="ar-SA"/>
    </w:rPr>
  </w:style>
  <w:style w:type="paragraph" w:customStyle="1" w:styleId="font8">
    <w:name w:val="font8"/>
    <w:basedOn w:val="a0"/>
    <w:rsid w:val="00B7256B"/>
    <w:pPr>
      <w:widowControl/>
      <w:spacing w:before="100" w:beforeAutospacing="1" w:after="100" w:afterAutospacing="1"/>
    </w:pPr>
    <w:rPr>
      <w:rFonts w:ascii="Times New Roman" w:eastAsia="Calibri" w:hAnsi="Times New Roman" w:cs="Times New Roman"/>
      <w:i/>
      <w:iCs/>
      <w:u w:val="single"/>
      <w:lang w:bidi="ar-SA"/>
    </w:rPr>
  </w:style>
  <w:style w:type="paragraph" w:customStyle="1" w:styleId="font9">
    <w:name w:val="font9"/>
    <w:basedOn w:val="a0"/>
    <w:rsid w:val="00B7256B"/>
    <w:pPr>
      <w:widowControl/>
      <w:spacing w:before="100" w:beforeAutospacing="1" w:after="100" w:afterAutospacing="1"/>
    </w:pPr>
    <w:rPr>
      <w:rFonts w:ascii="Times New Roman" w:eastAsia="Calibri" w:hAnsi="Times New Roman" w:cs="Times New Roman"/>
      <w:i/>
      <w:iCs/>
      <w:lang w:bidi="ar-SA"/>
    </w:rPr>
  </w:style>
  <w:style w:type="paragraph" w:customStyle="1" w:styleId="xl65">
    <w:name w:val="xl65"/>
    <w:basedOn w:val="a0"/>
    <w:rsid w:val="00B7256B"/>
    <w:pPr>
      <w:widowControl/>
      <w:spacing w:before="100" w:beforeAutospacing="1" w:after="100" w:afterAutospacing="1"/>
      <w:textAlignment w:val="top"/>
    </w:pPr>
    <w:rPr>
      <w:rFonts w:ascii="Times New Roman" w:eastAsia="Calibri" w:hAnsi="Times New Roman" w:cs="Times New Roman"/>
      <w:lang w:bidi="ar-SA"/>
    </w:rPr>
  </w:style>
  <w:style w:type="paragraph" w:customStyle="1" w:styleId="xl66">
    <w:name w:val="xl66"/>
    <w:basedOn w:val="a0"/>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67">
    <w:name w:val="xl67"/>
    <w:basedOn w:val="a0"/>
    <w:rsid w:val="00B7256B"/>
    <w:pPr>
      <w:widowControl/>
      <w:pBdr>
        <w:left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68">
    <w:name w:val="xl68"/>
    <w:basedOn w:val="a0"/>
    <w:rsid w:val="00B7256B"/>
    <w:pPr>
      <w:widowControl/>
      <w:pBdr>
        <w:lef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69">
    <w:name w:val="xl69"/>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0">
    <w:name w:val="xl7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1">
    <w:name w:val="xl71"/>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2">
    <w:name w:val="xl72"/>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3">
    <w:name w:val="xl7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4">
    <w:name w:val="xl74"/>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5">
    <w:name w:val="xl75"/>
    <w:basedOn w:val="a0"/>
    <w:rsid w:val="00B7256B"/>
    <w:pPr>
      <w:widowControl/>
      <w:pBdr>
        <w:left w:val="single" w:sz="8"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6">
    <w:name w:val="xl76"/>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7">
    <w:name w:val="xl77"/>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78">
    <w:name w:val="xl78"/>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79">
    <w:name w:val="xl79"/>
    <w:basedOn w:val="a0"/>
    <w:rsid w:val="00B7256B"/>
    <w:pPr>
      <w:widowControl/>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80">
    <w:name w:val="xl80"/>
    <w:basedOn w:val="a0"/>
    <w:rsid w:val="00B7256B"/>
    <w:pPr>
      <w:widowControl/>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81">
    <w:name w:val="xl81"/>
    <w:basedOn w:val="a0"/>
    <w:rsid w:val="00B7256B"/>
    <w:pPr>
      <w:widowControl/>
      <w:pBdr>
        <w:left w:val="single" w:sz="8"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82">
    <w:name w:val="xl82"/>
    <w:basedOn w:val="a0"/>
    <w:rsid w:val="00B7256B"/>
    <w:pPr>
      <w:widowControl/>
      <w:pBdr>
        <w:left w:val="single" w:sz="4" w:space="0" w:color="auto"/>
        <w:bottom w:val="single" w:sz="8"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83">
    <w:name w:val="xl8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84">
    <w:name w:val="xl84"/>
    <w:basedOn w:val="a0"/>
    <w:rsid w:val="00B7256B"/>
    <w:pPr>
      <w:widowControl/>
      <w:pBdr>
        <w:lef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85">
    <w:name w:val="xl85"/>
    <w:basedOn w:val="a0"/>
    <w:rsid w:val="00B7256B"/>
    <w:pPr>
      <w:widowControl/>
      <w:pBdr>
        <w:righ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86">
    <w:name w:val="xl86"/>
    <w:basedOn w:val="a0"/>
    <w:rsid w:val="00B7256B"/>
    <w:pPr>
      <w:widowControl/>
      <w:spacing w:before="100" w:beforeAutospacing="1" w:after="100" w:afterAutospacing="1"/>
      <w:textAlignment w:val="top"/>
    </w:pPr>
    <w:rPr>
      <w:rFonts w:ascii="Times New Roman" w:eastAsia="Calibri" w:hAnsi="Times New Roman" w:cs="Times New Roman"/>
      <w:u w:val="single"/>
      <w:lang w:bidi="ar-SA"/>
    </w:rPr>
  </w:style>
  <w:style w:type="paragraph" w:customStyle="1" w:styleId="xl87">
    <w:name w:val="xl87"/>
    <w:basedOn w:val="a0"/>
    <w:rsid w:val="00B7256B"/>
    <w:pPr>
      <w:widowControl/>
      <w:spacing w:before="100" w:beforeAutospacing="1" w:after="100" w:afterAutospacing="1"/>
      <w:jc w:val="center"/>
      <w:textAlignment w:val="top"/>
    </w:pPr>
    <w:rPr>
      <w:rFonts w:ascii="Times New Roman" w:eastAsia="Calibri" w:hAnsi="Times New Roman" w:cs="Times New Roman"/>
      <w:u w:val="single"/>
      <w:lang w:bidi="ar-SA"/>
    </w:rPr>
  </w:style>
  <w:style w:type="paragraph" w:customStyle="1" w:styleId="xl88">
    <w:name w:val="xl88"/>
    <w:basedOn w:val="a0"/>
    <w:rsid w:val="00B7256B"/>
    <w:pPr>
      <w:widowControl/>
      <w:spacing w:before="100" w:beforeAutospacing="1" w:after="100" w:afterAutospacing="1"/>
      <w:jc w:val="center"/>
      <w:textAlignment w:val="top"/>
    </w:pPr>
    <w:rPr>
      <w:rFonts w:ascii="Times New Roman" w:eastAsia="Calibri" w:hAnsi="Times New Roman" w:cs="Times New Roman"/>
      <w:i/>
      <w:iCs/>
      <w:u w:val="single"/>
      <w:lang w:bidi="ar-SA"/>
    </w:rPr>
  </w:style>
  <w:style w:type="paragraph" w:customStyle="1" w:styleId="xl89">
    <w:name w:val="xl89"/>
    <w:basedOn w:val="a0"/>
    <w:rsid w:val="00B7256B"/>
    <w:pPr>
      <w:widowControl/>
      <w:pBdr>
        <w:left w:val="single" w:sz="4" w:space="0" w:color="auto"/>
      </w:pBdr>
      <w:spacing w:before="100" w:beforeAutospacing="1" w:after="100" w:afterAutospacing="1"/>
      <w:textAlignment w:val="top"/>
    </w:pPr>
    <w:rPr>
      <w:rFonts w:ascii="Times New Roman" w:eastAsia="Calibri" w:hAnsi="Times New Roman" w:cs="Times New Roman"/>
      <w:i/>
      <w:iCs/>
      <w:lang w:bidi="ar-SA"/>
    </w:rPr>
  </w:style>
  <w:style w:type="paragraph" w:customStyle="1" w:styleId="xl90">
    <w:name w:val="xl90"/>
    <w:basedOn w:val="a0"/>
    <w:rsid w:val="00B7256B"/>
    <w:pPr>
      <w:widowControl/>
      <w:spacing w:before="100" w:beforeAutospacing="1" w:after="100" w:afterAutospacing="1"/>
      <w:jc w:val="center"/>
      <w:textAlignment w:val="top"/>
    </w:pPr>
    <w:rPr>
      <w:rFonts w:ascii="Times New Roman" w:eastAsia="Calibri" w:hAnsi="Times New Roman" w:cs="Times New Roman"/>
      <w:i/>
      <w:iCs/>
      <w:lang w:bidi="ar-SA"/>
    </w:rPr>
  </w:style>
  <w:style w:type="paragraph" w:customStyle="1" w:styleId="xl91">
    <w:name w:val="xl91"/>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2">
    <w:name w:val="xl92"/>
    <w:basedOn w:val="a0"/>
    <w:rsid w:val="00B7256B"/>
    <w:pPr>
      <w:widowControl/>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3">
    <w:name w:val="xl9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94">
    <w:name w:val="xl94"/>
    <w:basedOn w:val="a0"/>
    <w:rsid w:val="00B7256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5">
    <w:name w:val="xl95"/>
    <w:basedOn w:val="a0"/>
    <w:rsid w:val="00B7256B"/>
    <w:pPr>
      <w:widowControl/>
      <w:pBdr>
        <w:top w:val="single" w:sz="4" w:space="0" w:color="auto"/>
        <w:lef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6">
    <w:name w:val="xl96"/>
    <w:basedOn w:val="a0"/>
    <w:rsid w:val="00B7256B"/>
    <w:pPr>
      <w:widowControl/>
      <w:pBdr>
        <w:left w:val="single" w:sz="8"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97">
    <w:name w:val="xl97"/>
    <w:basedOn w:val="a0"/>
    <w:rsid w:val="00B7256B"/>
    <w:pPr>
      <w:widowControl/>
      <w:pBdr>
        <w:left w:val="single" w:sz="4" w:space="0" w:color="auto"/>
        <w:right w:val="single" w:sz="4" w:space="0" w:color="auto"/>
      </w:pBdr>
      <w:spacing w:before="100" w:beforeAutospacing="1" w:after="100" w:afterAutospacing="1"/>
      <w:jc w:val="center"/>
    </w:pPr>
    <w:rPr>
      <w:rFonts w:ascii="Times New Roman" w:eastAsia="Calibri" w:hAnsi="Times New Roman" w:cs="Times New Roman"/>
      <w:color w:val="auto"/>
      <w:lang w:bidi="ar-SA"/>
    </w:rPr>
  </w:style>
  <w:style w:type="paragraph" w:customStyle="1" w:styleId="xl98">
    <w:name w:val="xl98"/>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99">
    <w:name w:val="xl99"/>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0">
    <w:name w:val="xl10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1">
    <w:name w:val="xl101"/>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2">
    <w:name w:val="xl102"/>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3">
    <w:name w:val="xl103"/>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4">
    <w:name w:val="xl104"/>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5">
    <w:name w:val="xl105"/>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06">
    <w:name w:val="xl106"/>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7">
    <w:name w:val="xl107"/>
    <w:basedOn w:val="a0"/>
    <w:rsid w:val="00B7256B"/>
    <w:pPr>
      <w:widowControl/>
      <w:pBdr>
        <w:left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08">
    <w:name w:val="xl108"/>
    <w:basedOn w:val="a0"/>
    <w:rsid w:val="00B7256B"/>
    <w:pPr>
      <w:widowControl/>
      <w:pBdr>
        <w:left w:val="single" w:sz="4" w:space="0" w:color="auto"/>
        <w:right w:val="single" w:sz="4" w:space="0" w:color="auto"/>
      </w:pBdr>
      <w:spacing w:before="100" w:beforeAutospacing="1" w:after="100" w:afterAutospacing="1"/>
    </w:pPr>
    <w:rPr>
      <w:rFonts w:ascii="Times New Roman" w:eastAsia="Calibri" w:hAnsi="Times New Roman" w:cs="Times New Roman"/>
      <w:color w:val="auto"/>
      <w:lang w:bidi="ar-SA"/>
    </w:rPr>
  </w:style>
  <w:style w:type="paragraph" w:customStyle="1" w:styleId="xl109">
    <w:name w:val="xl109"/>
    <w:basedOn w:val="a0"/>
    <w:rsid w:val="00B7256B"/>
    <w:pPr>
      <w:widowControl/>
      <w:pBdr>
        <w:left w:val="single" w:sz="4" w:space="0" w:color="auto"/>
        <w:bottom w:val="single" w:sz="8" w:space="0" w:color="auto"/>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10">
    <w:name w:val="xl110"/>
    <w:basedOn w:val="a0"/>
    <w:rsid w:val="00B7256B"/>
    <w:pPr>
      <w:widowControl/>
      <w:pBdr>
        <w:left w:val="single" w:sz="4" w:space="0" w:color="auto"/>
        <w:right w:val="single" w:sz="4" w:space="0" w:color="auto"/>
      </w:pBdr>
      <w:spacing w:before="100" w:beforeAutospacing="1" w:after="100" w:afterAutospacing="1"/>
      <w:jc w:val="center"/>
      <w:textAlignment w:val="top"/>
    </w:pPr>
    <w:rPr>
      <w:rFonts w:ascii="Times New Roman" w:eastAsia="Calibri" w:hAnsi="Times New Roman" w:cs="Times New Roman"/>
      <w:color w:val="auto"/>
      <w:lang w:bidi="ar-SA"/>
    </w:rPr>
  </w:style>
  <w:style w:type="paragraph" w:customStyle="1" w:styleId="xl111">
    <w:name w:val="xl111"/>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12">
    <w:name w:val="xl112"/>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13">
    <w:name w:val="xl113"/>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lang w:bidi="ar-SA"/>
    </w:rPr>
  </w:style>
  <w:style w:type="paragraph" w:customStyle="1" w:styleId="xl114">
    <w:name w:val="xl114"/>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i/>
      <w:iCs/>
      <w:lang w:bidi="ar-SA"/>
    </w:rPr>
  </w:style>
  <w:style w:type="paragraph" w:customStyle="1" w:styleId="xl115">
    <w:name w:val="xl115"/>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16">
    <w:name w:val="xl116"/>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lang w:bidi="ar-SA"/>
    </w:rPr>
  </w:style>
  <w:style w:type="paragraph" w:customStyle="1" w:styleId="xl117">
    <w:name w:val="xl117"/>
    <w:basedOn w:val="a0"/>
    <w:rsid w:val="00B7256B"/>
    <w:pPr>
      <w:widowControl/>
      <w:pBdr>
        <w:lef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18">
    <w:name w:val="xl118"/>
    <w:basedOn w:val="a0"/>
    <w:rsid w:val="00B7256B"/>
    <w:pPr>
      <w:widowControl/>
      <w:pBdr>
        <w:right w:val="single" w:sz="4" w:space="0" w:color="auto"/>
      </w:pBdr>
      <w:spacing w:before="100" w:beforeAutospacing="1" w:after="100" w:afterAutospacing="1"/>
      <w:jc w:val="center"/>
      <w:textAlignment w:val="top"/>
    </w:pPr>
    <w:rPr>
      <w:rFonts w:ascii="Times New Roman" w:eastAsia="Calibri" w:hAnsi="Times New Roman" w:cs="Times New Roman"/>
      <w:lang w:bidi="ar-SA"/>
    </w:rPr>
  </w:style>
  <w:style w:type="paragraph" w:customStyle="1" w:styleId="xl119">
    <w:name w:val="xl119"/>
    <w:basedOn w:val="a0"/>
    <w:rsid w:val="00B7256B"/>
    <w:pPr>
      <w:widowControl/>
      <w:pBdr>
        <w:right w:val="single" w:sz="4" w:space="0" w:color="auto"/>
      </w:pBdr>
      <w:spacing w:before="100" w:beforeAutospacing="1" w:after="100" w:afterAutospacing="1"/>
      <w:jc w:val="center"/>
      <w:textAlignment w:val="center"/>
    </w:pPr>
    <w:rPr>
      <w:rFonts w:ascii="Times New Roman" w:eastAsia="Calibri" w:hAnsi="Times New Roman" w:cs="Times New Roman"/>
      <w:i/>
      <w:iCs/>
      <w:u w:val="single"/>
      <w:lang w:bidi="ar-SA"/>
    </w:rPr>
  </w:style>
  <w:style w:type="paragraph" w:customStyle="1" w:styleId="xl120">
    <w:name w:val="xl120"/>
    <w:basedOn w:val="a0"/>
    <w:rsid w:val="00B7256B"/>
    <w:pPr>
      <w:widowControl/>
      <w:spacing w:before="100" w:beforeAutospacing="1" w:after="100" w:afterAutospacing="1"/>
      <w:textAlignment w:val="top"/>
    </w:pPr>
    <w:rPr>
      <w:rFonts w:ascii="Times New Roman" w:eastAsia="Calibri" w:hAnsi="Times New Roman" w:cs="Times New Roman"/>
      <w:color w:val="auto"/>
      <w:lang w:bidi="ar-SA"/>
    </w:rPr>
  </w:style>
  <w:style w:type="paragraph" w:customStyle="1" w:styleId="xl121">
    <w:name w:val="xl121"/>
    <w:basedOn w:val="a0"/>
    <w:rsid w:val="00B7256B"/>
    <w:pPr>
      <w:widowControl/>
      <w:pBdr>
        <w:top w:val="single" w:sz="4" w:space="0" w:color="auto"/>
        <w:lef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22">
    <w:name w:val="xl122"/>
    <w:basedOn w:val="a0"/>
    <w:rsid w:val="00B7256B"/>
    <w:pPr>
      <w:widowControl/>
      <w:pBdr>
        <w:top w:val="single" w:sz="4" w:space="0" w:color="auto"/>
        <w:right w:val="single" w:sz="4" w:space="0" w:color="auto"/>
      </w:pBdr>
      <w:spacing w:before="100" w:beforeAutospacing="1" w:after="100" w:afterAutospacing="1"/>
      <w:jc w:val="center"/>
      <w:textAlignment w:val="center"/>
    </w:pPr>
    <w:rPr>
      <w:rFonts w:ascii="Times New Roman" w:eastAsia="Calibri" w:hAnsi="Times New Roman" w:cs="Times New Roman"/>
      <w:u w:val="single"/>
      <w:lang w:bidi="ar-SA"/>
    </w:rPr>
  </w:style>
  <w:style w:type="paragraph" w:customStyle="1" w:styleId="xl123">
    <w:name w:val="xl123"/>
    <w:basedOn w:val="a0"/>
    <w:rsid w:val="00B7256B"/>
    <w:pPr>
      <w:widowControl/>
      <w:spacing w:before="100" w:beforeAutospacing="1" w:after="100" w:afterAutospacing="1"/>
      <w:jc w:val="center"/>
      <w:textAlignment w:val="top"/>
    </w:pPr>
    <w:rPr>
      <w:rFonts w:ascii="Times New Roman" w:eastAsia="Calibri" w:hAnsi="Times New Roman" w:cs="Times New Roman"/>
      <w:sz w:val="32"/>
      <w:szCs w:val="32"/>
      <w:lang w:bidi="ar-SA"/>
    </w:rPr>
  </w:style>
  <w:style w:type="paragraph" w:customStyle="1" w:styleId="xl124">
    <w:name w:val="xl124"/>
    <w:basedOn w:val="a0"/>
    <w:rsid w:val="00B7256B"/>
    <w:pPr>
      <w:widowControl/>
      <w:spacing w:before="100" w:beforeAutospacing="1" w:after="100" w:afterAutospacing="1"/>
      <w:textAlignment w:val="top"/>
    </w:pPr>
    <w:rPr>
      <w:rFonts w:ascii="Times New Roman" w:eastAsia="Calibri" w:hAnsi="Times New Roman" w:cs="Times New Roman"/>
      <w:b/>
      <w:bCs/>
      <w:lang w:bidi="ar-SA"/>
    </w:rPr>
  </w:style>
  <w:style w:type="paragraph" w:customStyle="1" w:styleId="xl125">
    <w:name w:val="xl125"/>
    <w:basedOn w:val="a0"/>
    <w:rsid w:val="00B7256B"/>
    <w:pPr>
      <w:widowControl/>
      <w:spacing w:before="100" w:beforeAutospacing="1" w:after="100" w:afterAutospacing="1"/>
      <w:jc w:val="center"/>
      <w:textAlignment w:val="top"/>
    </w:pPr>
    <w:rPr>
      <w:rFonts w:ascii="Times New Roman" w:eastAsia="Calibri" w:hAnsi="Times New Roman" w:cs="Times New Roman"/>
      <w:b/>
      <w:bCs/>
      <w:sz w:val="28"/>
      <w:szCs w:val="28"/>
      <w:lang w:bidi="ar-SA"/>
    </w:rPr>
  </w:style>
  <w:style w:type="paragraph" w:customStyle="1" w:styleId="xl126">
    <w:name w:val="xl126"/>
    <w:basedOn w:val="a0"/>
    <w:rsid w:val="00B7256B"/>
    <w:pPr>
      <w:widowControl/>
      <w:spacing w:before="100" w:beforeAutospacing="1" w:after="100" w:afterAutospacing="1"/>
      <w:jc w:val="center"/>
      <w:textAlignment w:val="top"/>
    </w:pPr>
    <w:rPr>
      <w:rFonts w:ascii="Times New Roman" w:eastAsia="Calibri" w:hAnsi="Times New Roman" w:cs="Times New Roman"/>
      <w:b/>
      <w:bCs/>
      <w:lang w:bidi="ar-SA"/>
    </w:rPr>
  </w:style>
  <w:style w:type="paragraph" w:customStyle="1" w:styleId="xl127">
    <w:name w:val="xl127"/>
    <w:basedOn w:val="a0"/>
    <w:rsid w:val="00B7256B"/>
    <w:pPr>
      <w:widowControl/>
      <w:pBdr>
        <w:bottom w:val="single" w:sz="8"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xl128">
    <w:name w:val="xl128"/>
    <w:basedOn w:val="a0"/>
    <w:rsid w:val="00B7256B"/>
    <w:pPr>
      <w:widowControl/>
      <w:pBdr>
        <w:bottom w:val="single" w:sz="8" w:space="0" w:color="auto"/>
        <w:right w:val="single" w:sz="4" w:space="0" w:color="auto"/>
      </w:pBdr>
      <w:spacing w:before="100" w:beforeAutospacing="1" w:after="100" w:afterAutospacing="1"/>
      <w:textAlignment w:val="top"/>
    </w:pPr>
    <w:rPr>
      <w:rFonts w:ascii="Times New Roman" w:eastAsia="Calibri" w:hAnsi="Times New Roman" w:cs="Times New Roman"/>
      <w:lang w:bidi="ar-SA"/>
    </w:rPr>
  </w:style>
  <w:style w:type="paragraph" w:customStyle="1" w:styleId="211">
    <w:name w:val="Основной текст 21"/>
    <w:basedOn w:val="a0"/>
    <w:uiPriority w:val="99"/>
    <w:rsid w:val="00B7256B"/>
    <w:pPr>
      <w:widowControl/>
      <w:suppressAutoHyphens/>
      <w:jc w:val="both"/>
    </w:pPr>
    <w:rPr>
      <w:rFonts w:ascii="Times New Roman" w:eastAsia="Calibri" w:hAnsi="Times New Roman" w:cs="Times New Roman"/>
      <w:color w:val="auto"/>
      <w:sz w:val="28"/>
      <w:szCs w:val="20"/>
      <w:lang w:eastAsia="ar-SA" w:bidi="ar-SA"/>
    </w:rPr>
  </w:style>
  <w:style w:type="paragraph" w:customStyle="1" w:styleId="311">
    <w:name w:val="Основной текст с отступом 31"/>
    <w:basedOn w:val="a0"/>
    <w:rsid w:val="00B7256B"/>
    <w:pPr>
      <w:widowControl/>
      <w:suppressAutoHyphens/>
      <w:spacing w:line="240" w:lineRule="atLeast"/>
      <w:ind w:firstLine="709"/>
      <w:jc w:val="both"/>
    </w:pPr>
    <w:rPr>
      <w:rFonts w:ascii="Times New Roman" w:eastAsia="Calibri" w:hAnsi="Times New Roman" w:cs="Times New Roman"/>
      <w:color w:val="auto"/>
      <w:sz w:val="20"/>
      <w:szCs w:val="26"/>
      <w:lang w:eastAsia="ar-SA" w:bidi="ar-SA"/>
    </w:rPr>
  </w:style>
  <w:style w:type="paragraph" w:customStyle="1" w:styleId="212">
    <w:name w:val="Основной текст с отступом 21"/>
    <w:basedOn w:val="a0"/>
    <w:rsid w:val="00B7256B"/>
    <w:pPr>
      <w:widowControl/>
      <w:suppressAutoHyphens/>
      <w:ind w:firstLine="708"/>
      <w:jc w:val="both"/>
    </w:pPr>
    <w:rPr>
      <w:rFonts w:ascii="Times New Roman" w:eastAsia="Calibri" w:hAnsi="Times New Roman" w:cs="Times New Roman"/>
      <w:color w:val="auto"/>
      <w:sz w:val="20"/>
      <w:lang w:eastAsia="ar-SA" w:bidi="ar-SA"/>
    </w:rPr>
  </w:style>
  <w:style w:type="character" w:styleId="afa">
    <w:name w:val="Strong"/>
    <w:uiPriority w:val="99"/>
    <w:qFormat/>
    <w:rsid w:val="00B7256B"/>
    <w:rPr>
      <w:rFonts w:cs="Times New Roman"/>
      <w:b/>
    </w:rPr>
  </w:style>
  <w:style w:type="paragraph" w:customStyle="1" w:styleId="mwnameshead">
    <w:name w:val="mw_names_head"/>
    <w:basedOn w:val="mwnames"/>
    <w:link w:val="mwnameshead0"/>
    <w:rsid w:val="00B7256B"/>
    <w:pPr>
      <w:jc w:val="center"/>
    </w:pPr>
    <w:rPr>
      <w:rFonts w:cs="Times New Roman"/>
      <w:sz w:val="18"/>
    </w:rPr>
  </w:style>
  <w:style w:type="paragraph" w:customStyle="1" w:styleId="mwnames">
    <w:name w:val="mw_names"/>
    <w:basedOn w:val="a0"/>
    <w:rsid w:val="00B7256B"/>
    <w:pPr>
      <w:widowControl/>
    </w:pPr>
    <w:rPr>
      <w:rFonts w:ascii="Times New Roman" w:eastAsia="Calibri" w:hAnsi="Times New Roman" w:cs="Arial"/>
      <w:i/>
      <w:color w:val="auto"/>
      <w:sz w:val="22"/>
      <w:szCs w:val="20"/>
      <w:lang w:val="ru-RU" w:eastAsia="ru-RU" w:bidi="ar-SA"/>
    </w:rPr>
  </w:style>
  <w:style w:type="character" w:customStyle="1" w:styleId="mwnameshead0">
    <w:name w:val="mw_names_head Знак Знак"/>
    <w:link w:val="mwnameshead"/>
    <w:locked/>
    <w:rsid w:val="00B7256B"/>
    <w:rPr>
      <w:rFonts w:ascii="Times New Roman" w:eastAsia="Calibri" w:hAnsi="Times New Roman" w:cs="Times New Roman"/>
      <w:i/>
      <w:sz w:val="18"/>
      <w:szCs w:val="20"/>
      <w:lang w:val="ru-RU" w:eastAsia="ru-RU"/>
    </w:rPr>
  </w:style>
  <w:style w:type="paragraph" w:customStyle="1" w:styleId="mwfieldsdate">
    <w:name w:val="mw_fields_date"/>
    <w:basedOn w:val="mwnames"/>
    <w:link w:val="mwfieldsdate0"/>
    <w:rsid w:val="00B7256B"/>
    <w:pPr>
      <w:jc w:val="center"/>
    </w:pPr>
    <w:rPr>
      <w:rFonts w:cs="Times New Roman"/>
      <w:sz w:val="20"/>
    </w:rPr>
  </w:style>
  <w:style w:type="character" w:customStyle="1" w:styleId="mwfieldsdate0">
    <w:name w:val="mw_fields_date Знак Знак"/>
    <w:link w:val="mwfieldsdate"/>
    <w:locked/>
    <w:rsid w:val="00B7256B"/>
    <w:rPr>
      <w:rFonts w:ascii="Times New Roman" w:eastAsia="Calibri" w:hAnsi="Times New Roman" w:cs="Times New Roman"/>
      <w:i/>
      <w:sz w:val="20"/>
      <w:szCs w:val="20"/>
      <w:lang w:val="ru-RU" w:eastAsia="ru-RU"/>
    </w:rPr>
  </w:style>
  <w:style w:type="paragraph" w:customStyle="1" w:styleId="mwnormal">
    <w:name w:val="mw_normal"/>
    <w:basedOn w:val="a0"/>
    <w:link w:val="mwnormal0"/>
    <w:rsid w:val="00B7256B"/>
    <w:pPr>
      <w:widowControl/>
      <w:ind w:firstLine="709"/>
      <w:jc w:val="both"/>
    </w:pPr>
    <w:rPr>
      <w:rFonts w:ascii="Times New Roman" w:eastAsia="Calibri" w:hAnsi="Times New Roman" w:cs="Times New Roman"/>
      <w:i/>
      <w:color w:val="auto"/>
      <w:szCs w:val="20"/>
      <w:lang w:val="ru-RU" w:eastAsia="ru-RU" w:bidi="ar-SA"/>
    </w:rPr>
  </w:style>
  <w:style w:type="character" w:customStyle="1" w:styleId="mwnormal0">
    <w:name w:val="mw_normal Знак Знак"/>
    <w:link w:val="mwnormal"/>
    <w:locked/>
    <w:rsid w:val="00B7256B"/>
    <w:rPr>
      <w:rFonts w:ascii="Times New Roman" w:eastAsia="Calibri" w:hAnsi="Times New Roman" w:cs="Times New Roman"/>
      <w:i/>
      <w:sz w:val="24"/>
      <w:szCs w:val="20"/>
      <w:lang w:val="ru-RU" w:eastAsia="ru-RU"/>
    </w:rPr>
  </w:style>
  <w:style w:type="paragraph" w:customStyle="1" w:styleId="mwSTP">
    <w:name w:val="mw_STP"/>
    <w:basedOn w:val="a0"/>
    <w:link w:val="mwSTP0"/>
    <w:rsid w:val="00B7256B"/>
    <w:pPr>
      <w:widowControl/>
      <w:jc w:val="center"/>
    </w:pPr>
    <w:rPr>
      <w:rFonts w:ascii="Times New Roman" w:eastAsia="Calibri" w:hAnsi="Times New Roman" w:cs="Times New Roman"/>
      <w:i/>
      <w:color w:val="auto"/>
      <w:szCs w:val="20"/>
      <w:lang w:val="ru-RU" w:eastAsia="ru-RU" w:bidi="ar-SA"/>
    </w:rPr>
  </w:style>
  <w:style w:type="character" w:customStyle="1" w:styleId="mwSTP0">
    <w:name w:val="mw_STP Знак Знак"/>
    <w:link w:val="mwSTP"/>
    <w:locked/>
    <w:rsid w:val="00B7256B"/>
    <w:rPr>
      <w:rFonts w:ascii="Times New Roman" w:eastAsia="Calibri" w:hAnsi="Times New Roman" w:cs="Times New Roman"/>
      <w:i/>
      <w:sz w:val="24"/>
      <w:szCs w:val="20"/>
      <w:lang w:val="ru-RU" w:eastAsia="ru-RU"/>
    </w:rPr>
  </w:style>
  <w:style w:type="paragraph" w:styleId="afb">
    <w:name w:val="Document Map"/>
    <w:basedOn w:val="a0"/>
    <w:link w:val="afc"/>
    <w:rsid w:val="00B7256B"/>
    <w:pPr>
      <w:widowControl/>
      <w:shd w:val="clear" w:color="auto" w:fill="000080"/>
    </w:pPr>
    <w:rPr>
      <w:rFonts w:ascii="Tahoma" w:eastAsia="Calibri" w:hAnsi="Tahoma" w:cs="Times New Roman"/>
      <w:color w:val="auto"/>
      <w:sz w:val="20"/>
      <w:szCs w:val="20"/>
      <w:lang w:bidi="ar-SA"/>
    </w:rPr>
  </w:style>
  <w:style w:type="character" w:customStyle="1" w:styleId="afc">
    <w:name w:val="Схема документа Знак"/>
    <w:basedOn w:val="a1"/>
    <w:link w:val="afb"/>
    <w:rsid w:val="00B7256B"/>
    <w:rPr>
      <w:rFonts w:ascii="Tahoma" w:eastAsia="Calibri" w:hAnsi="Tahoma" w:cs="Times New Roman"/>
      <w:sz w:val="20"/>
      <w:szCs w:val="20"/>
      <w:shd w:val="clear" w:color="auto" w:fill="000080"/>
      <w:lang w:eastAsia="uk-UA"/>
    </w:rPr>
  </w:style>
  <w:style w:type="paragraph" w:styleId="a">
    <w:name w:val="caption"/>
    <w:aliases w:val="список"/>
    <w:basedOn w:val="a0"/>
    <w:next w:val="a0"/>
    <w:qFormat/>
    <w:rsid w:val="00B7256B"/>
    <w:pPr>
      <w:widowControl/>
      <w:numPr>
        <w:numId w:val="2"/>
      </w:numPr>
      <w:tabs>
        <w:tab w:val="left" w:pos="8041"/>
      </w:tabs>
      <w:spacing w:line="228" w:lineRule="auto"/>
    </w:pPr>
    <w:rPr>
      <w:rFonts w:ascii="Calibri" w:eastAsia="Calibri" w:hAnsi="Calibri" w:cs="Times New Roman"/>
      <w:color w:val="auto"/>
      <w:sz w:val="22"/>
      <w:szCs w:val="22"/>
      <w:lang w:eastAsia="ru-RU" w:bidi="ar-SA"/>
    </w:rPr>
  </w:style>
  <w:style w:type="paragraph" w:customStyle="1" w:styleId="-1">
    <w:name w:val="Стиль - 1"/>
    <w:basedOn w:val="13"/>
    <w:link w:val="-10"/>
    <w:qFormat/>
    <w:rsid w:val="00B7256B"/>
    <w:pPr>
      <w:numPr>
        <w:numId w:val="3"/>
      </w:numPr>
      <w:spacing w:line="228" w:lineRule="auto"/>
    </w:pPr>
    <w:rPr>
      <w:rFonts w:ascii="Calibri" w:hAnsi="Calibri"/>
      <w:b/>
      <w:sz w:val="32"/>
      <w:lang w:eastAsia="uk-UA"/>
    </w:rPr>
  </w:style>
  <w:style w:type="character" w:customStyle="1" w:styleId="-10">
    <w:name w:val="Стиль - 1 Знак"/>
    <w:link w:val="-1"/>
    <w:locked/>
    <w:rsid w:val="00B7256B"/>
    <w:rPr>
      <w:rFonts w:ascii="Calibri" w:eastAsia="Calibri" w:hAnsi="Calibri" w:cs="Times New Roman"/>
      <w:b/>
      <w:sz w:val="32"/>
      <w:szCs w:val="20"/>
      <w:lang w:eastAsia="uk-UA"/>
    </w:rPr>
  </w:style>
  <w:style w:type="paragraph" w:customStyle="1" w:styleId="-11">
    <w:name w:val="Стиль - 1.1"/>
    <w:basedOn w:val="13"/>
    <w:link w:val="-110"/>
    <w:qFormat/>
    <w:rsid w:val="00B7256B"/>
    <w:pPr>
      <w:numPr>
        <w:ilvl w:val="1"/>
        <w:numId w:val="3"/>
      </w:numPr>
      <w:spacing w:line="228" w:lineRule="auto"/>
    </w:pPr>
    <w:rPr>
      <w:rFonts w:ascii="Calibri" w:hAnsi="Calibri"/>
      <w:b/>
      <w:sz w:val="28"/>
      <w:lang w:eastAsia="uk-UA"/>
    </w:rPr>
  </w:style>
  <w:style w:type="character" w:customStyle="1" w:styleId="-110">
    <w:name w:val="Стиль - 1.1 Знак"/>
    <w:link w:val="-11"/>
    <w:locked/>
    <w:rsid w:val="00B7256B"/>
    <w:rPr>
      <w:rFonts w:ascii="Calibri" w:eastAsia="Calibri" w:hAnsi="Calibri" w:cs="Times New Roman"/>
      <w:b/>
      <w:sz w:val="28"/>
      <w:szCs w:val="20"/>
      <w:lang w:eastAsia="uk-UA"/>
    </w:rPr>
  </w:style>
  <w:style w:type="paragraph" w:styleId="afd">
    <w:name w:val="annotation text"/>
    <w:basedOn w:val="a0"/>
    <w:link w:val="afe"/>
    <w:uiPriority w:val="99"/>
    <w:rsid w:val="00B7256B"/>
    <w:pPr>
      <w:widowControl/>
    </w:pPr>
    <w:rPr>
      <w:rFonts w:ascii="Times New Roman" w:eastAsia="Calibri" w:hAnsi="Times New Roman" w:cs="Times New Roman"/>
      <w:color w:val="auto"/>
      <w:sz w:val="20"/>
      <w:szCs w:val="20"/>
      <w:lang w:val="ru-RU" w:eastAsia="ru-RU" w:bidi="ar-SA"/>
    </w:rPr>
  </w:style>
  <w:style w:type="character" w:customStyle="1" w:styleId="afe">
    <w:name w:val="Текст примечания Знак"/>
    <w:basedOn w:val="a1"/>
    <w:link w:val="afd"/>
    <w:uiPriority w:val="99"/>
    <w:rsid w:val="00B7256B"/>
    <w:rPr>
      <w:rFonts w:ascii="Times New Roman" w:eastAsia="Calibri" w:hAnsi="Times New Roman" w:cs="Times New Roman"/>
      <w:sz w:val="20"/>
      <w:szCs w:val="20"/>
      <w:lang w:val="ru-RU" w:eastAsia="ru-RU"/>
    </w:rPr>
  </w:style>
  <w:style w:type="paragraph" w:styleId="aff">
    <w:name w:val="annotation subject"/>
    <w:basedOn w:val="afd"/>
    <w:next w:val="afd"/>
    <w:link w:val="aff0"/>
    <w:uiPriority w:val="99"/>
    <w:rsid w:val="00B7256B"/>
    <w:rPr>
      <w:b/>
      <w:bCs/>
      <w:lang w:val="uk-UA" w:eastAsia="uk-UA"/>
    </w:rPr>
  </w:style>
  <w:style w:type="character" w:customStyle="1" w:styleId="aff0">
    <w:name w:val="Тема примечания Знак"/>
    <w:basedOn w:val="afe"/>
    <w:link w:val="aff"/>
    <w:uiPriority w:val="99"/>
    <w:rsid w:val="00B7256B"/>
    <w:rPr>
      <w:rFonts w:ascii="Times New Roman" w:eastAsia="Calibri" w:hAnsi="Times New Roman" w:cs="Times New Roman"/>
      <w:b/>
      <w:bCs/>
      <w:sz w:val="20"/>
      <w:szCs w:val="20"/>
      <w:lang w:val="ru-RU" w:eastAsia="uk-UA"/>
    </w:rPr>
  </w:style>
  <w:style w:type="paragraph" w:styleId="aff1">
    <w:name w:val="Plain Text"/>
    <w:basedOn w:val="a0"/>
    <w:link w:val="aff2"/>
    <w:rsid w:val="00B7256B"/>
    <w:pPr>
      <w:widowControl/>
    </w:pPr>
    <w:rPr>
      <w:rFonts w:ascii="Courier New" w:eastAsia="Calibri" w:hAnsi="Courier New" w:cs="Times New Roman"/>
      <w:color w:val="auto"/>
      <w:sz w:val="20"/>
      <w:szCs w:val="20"/>
      <w:lang w:bidi="ar-SA"/>
    </w:rPr>
  </w:style>
  <w:style w:type="character" w:customStyle="1" w:styleId="aff2">
    <w:name w:val="Текст Знак"/>
    <w:basedOn w:val="a1"/>
    <w:link w:val="aff1"/>
    <w:rsid w:val="00B7256B"/>
    <w:rPr>
      <w:rFonts w:ascii="Courier New" w:eastAsia="Calibri" w:hAnsi="Courier New" w:cs="Times New Roman"/>
      <w:sz w:val="20"/>
      <w:szCs w:val="20"/>
      <w:lang w:eastAsia="uk-UA"/>
    </w:rPr>
  </w:style>
  <w:style w:type="paragraph" w:customStyle="1" w:styleId="mwaddfielddate">
    <w:name w:val="mw_ add_field_date"/>
    <w:basedOn w:val="a0"/>
    <w:rsid w:val="00B7256B"/>
    <w:pPr>
      <w:widowControl/>
      <w:jc w:val="right"/>
    </w:pPr>
    <w:rPr>
      <w:rFonts w:ascii="Times New Roman" w:eastAsia="Calibri" w:hAnsi="Times New Roman" w:cs="Times New Roman"/>
      <w:i/>
      <w:color w:val="auto"/>
      <w:sz w:val="22"/>
      <w:lang w:val="ru-RU" w:eastAsia="ru-RU" w:bidi="ar-SA"/>
    </w:rPr>
  </w:style>
  <w:style w:type="paragraph" w:customStyle="1" w:styleId="mwcode">
    <w:name w:val="mw_code"/>
    <w:basedOn w:val="a0"/>
    <w:rsid w:val="00B7256B"/>
    <w:pPr>
      <w:widowControl/>
      <w:jc w:val="center"/>
    </w:pPr>
    <w:rPr>
      <w:rFonts w:ascii="Times New Roman" w:eastAsia="Calibri" w:hAnsi="Times New Roman" w:cs="Arial"/>
      <w:i/>
      <w:color w:val="auto"/>
      <w:sz w:val="36"/>
      <w:szCs w:val="36"/>
      <w:lang w:val="ru-RU" w:eastAsia="ru-RU" w:bidi="ar-SA"/>
    </w:rPr>
  </w:style>
  <w:style w:type="paragraph" w:customStyle="1" w:styleId="mwnameofdoc">
    <w:name w:val="mw_name_of_doc"/>
    <w:basedOn w:val="a0"/>
    <w:rsid w:val="00B7256B"/>
    <w:pPr>
      <w:widowControl/>
      <w:jc w:val="center"/>
    </w:pPr>
    <w:rPr>
      <w:rFonts w:ascii="Times New Roman" w:eastAsia="Calibri" w:hAnsi="Times New Roman" w:cs="Arial"/>
      <w:i/>
      <w:color w:val="auto"/>
      <w:sz w:val="28"/>
      <w:szCs w:val="28"/>
      <w:lang w:val="ru-RU" w:eastAsia="ru-RU" w:bidi="ar-SA"/>
    </w:rPr>
  </w:style>
  <w:style w:type="paragraph" w:customStyle="1" w:styleId="mwrightfieldsheads">
    <w:name w:val="mw_right_fields_heads"/>
    <w:basedOn w:val="a0"/>
    <w:rsid w:val="00B7256B"/>
    <w:pPr>
      <w:adjustRightInd w:val="0"/>
      <w:jc w:val="center"/>
      <w:textAlignment w:val="baseline"/>
    </w:pPr>
    <w:rPr>
      <w:rFonts w:ascii="Times New Roman" w:eastAsia="Calibri" w:hAnsi="Times New Roman" w:cs="Arial"/>
      <w:i/>
      <w:color w:val="auto"/>
      <w:sz w:val="22"/>
      <w:szCs w:val="18"/>
      <w:lang w:val="ru-RU" w:eastAsia="ru-RU" w:bidi="ar-SA"/>
    </w:rPr>
  </w:style>
  <w:style w:type="paragraph" w:customStyle="1" w:styleId="mwrightfieldstext">
    <w:name w:val="mw_right_fields_text"/>
    <w:basedOn w:val="mwrightfieldsheads"/>
    <w:rsid w:val="00B7256B"/>
  </w:style>
  <w:style w:type="paragraph" w:customStyle="1" w:styleId="mwleftfieldtext">
    <w:name w:val="mw_left_field_text"/>
    <w:basedOn w:val="a0"/>
    <w:rsid w:val="00B7256B"/>
    <w:pPr>
      <w:adjustRightInd w:val="0"/>
      <w:jc w:val="center"/>
      <w:textAlignment w:val="baseline"/>
    </w:pPr>
    <w:rPr>
      <w:rFonts w:ascii="Times New Roman" w:eastAsia="Calibri" w:hAnsi="Times New Roman" w:cs="Arial"/>
      <w:i/>
      <w:color w:val="auto"/>
      <w:sz w:val="22"/>
      <w:szCs w:val="20"/>
      <w:lang w:val="ru-RU" w:eastAsia="ru-RU" w:bidi="ar-SA"/>
    </w:rPr>
  </w:style>
  <w:style w:type="paragraph" w:customStyle="1" w:styleId="mwleftfieldheads">
    <w:name w:val="mw_left_field_heads"/>
    <w:basedOn w:val="a0"/>
    <w:rsid w:val="00B7256B"/>
    <w:pPr>
      <w:adjustRightInd w:val="0"/>
      <w:jc w:val="center"/>
      <w:textAlignment w:val="baseline"/>
    </w:pPr>
    <w:rPr>
      <w:rFonts w:ascii="Times New Roman" w:eastAsia="Calibri" w:hAnsi="Times New Roman" w:cs="Arial"/>
      <w:i/>
      <w:color w:val="auto"/>
      <w:sz w:val="22"/>
      <w:szCs w:val="20"/>
      <w:lang w:val="ru-RU" w:eastAsia="ru-RU" w:bidi="ar-SA"/>
    </w:rPr>
  </w:style>
  <w:style w:type="paragraph" w:styleId="aff3">
    <w:name w:val="Block Text"/>
    <w:basedOn w:val="a0"/>
    <w:rsid w:val="00B7256B"/>
    <w:pPr>
      <w:autoSpaceDE w:val="0"/>
      <w:autoSpaceDN w:val="0"/>
      <w:adjustRightInd w:val="0"/>
      <w:ind w:left="142" w:right="283" w:firstLine="425"/>
    </w:pPr>
    <w:rPr>
      <w:rFonts w:ascii="Times New Roman" w:eastAsia="Calibri" w:hAnsi="Times New Roman" w:cs="Times New Roman"/>
      <w:color w:val="auto"/>
      <w:sz w:val="28"/>
      <w:szCs w:val="20"/>
      <w:lang w:eastAsia="ru-RU" w:bidi="ar-SA"/>
    </w:rPr>
  </w:style>
  <w:style w:type="character" w:customStyle="1" w:styleId="spelle">
    <w:name w:val="spelle"/>
    <w:rsid w:val="00B7256B"/>
    <w:rPr>
      <w:rFonts w:cs="Times New Roman"/>
    </w:rPr>
  </w:style>
  <w:style w:type="paragraph" w:customStyle="1" w:styleId="aff4">
    <w:name w:val="Îáû÷íûé"/>
    <w:rsid w:val="00B7256B"/>
    <w:pPr>
      <w:widowControl w:val="0"/>
      <w:spacing w:after="0" w:line="240" w:lineRule="auto"/>
    </w:pPr>
    <w:rPr>
      <w:rFonts w:ascii="Times New Roman" w:eastAsia="Calibri" w:hAnsi="Times New Roman" w:cs="Times New Roman"/>
      <w:sz w:val="20"/>
      <w:szCs w:val="20"/>
      <w:lang w:val="ru-RU" w:eastAsia="ru-RU"/>
    </w:rPr>
  </w:style>
  <w:style w:type="paragraph" w:customStyle="1" w:styleId="aff5">
    <w:name w:val="Îñíîâíîé òåêñò"/>
    <w:basedOn w:val="aff4"/>
    <w:rsid w:val="00B7256B"/>
    <w:pPr>
      <w:jc w:val="both"/>
    </w:pPr>
    <w:rPr>
      <w:sz w:val="24"/>
    </w:rPr>
  </w:style>
  <w:style w:type="paragraph" w:customStyle="1" w:styleId="FR1">
    <w:name w:val="FR1"/>
    <w:rsid w:val="00B7256B"/>
    <w:pPr>
      <w:widowControl w:val="0"/>
      <w:spacing w:before="480" w:after="0" w:line="320" w:lineRule="auto"/>
      <w:ind w:left="1080" w:right="1000"/>
      <w:jc w:val="center"/>
    </w:pPr>
    <w:rPr>
      <w:rFonts w:ascii="Times New Roman" w:eastAsia="Calibri" w:hAnsi="Times New Roman" w:cs="Times New Roman"/>
      <w:b/>
      <w:bCs/>
      <w:sz w:val="36"/>
      <w:szCs w:val="36"/>
      <w:lang w:eastAsia="ru-RU"/>
    </w:rPr>
  </w:style>
  <w:style w:type="paragraph" w:customStyle="1" w:styleId="16">
    <w:name w:val="Обычный1"/>
    <w:qFormat/>
    <w:rsid w:val="00B7256B"/>
    <w:pPr>
      <w:widowControl w:val="0"/>
      <w:spacing w:after="0" w:line="300" w:lineRule="auto"/>
      <w:ind w:left="120" w:right="400" w:firstLine="540"/>
    </w:pPr>
    <w:rPr>
      <w:rFonts w:ascii="Times New Roman" w:eastAsia="Calibri" w:hAnsi="Times New Roman" w:cs="Times New Roman"/>
      <w:sz w:val="24"/>
      <w:szCs w:val="20"/>
      <w:lang w:val="ru-RU" w:eastAsia="ru-RU"/>
    </w:rPr>
  </w:style>
  <w:style w:type="paragraph" w:customStyle="1" w:styleId="27">
    <w:name w:val="заголовок 2"/>
    <w:basedOn w:val="a0"/>
    <w:next w:val="a0"/>
    <w:rsid w:val="00B7256B"/>
    <w:pPr>
      <w:keepNext/>
      <w:widowControl/>
      <w:autoSpaceDE w:val="0"/>
      <w:autoSpaceDN w:val="0"/>
      <w:spacing w:before="240" w:after="60"/>
      <w:jc w:val="center"/>
    </w:pPr>
    <w:rPr>
      <w:rFonts w:ascii="Peterburg" w:eastAsia="Calibri" w:hAnsi="Peterburg" w:cs="Times New Roman"/>
      <w:b/>
      <w:bCs/>
      <w:i/>
      <w:iCs/>
      <w:color w:val="auto"/>
      <w:sz w:val="28"/>
      <w:szCs w:val="28"/>
      <w:lang w:val="ru-RU" w:eastAsia="ru-RU" w:bidi="ar-SA"/>
    </w:rPr>
  </w:style>
  <w:style w:type="paragraph" w:customStyle="1" w:styleId="aff6">
    <w:name w:val="Знак"/>
    <w:basedOn w:val="a0"/>
    <w:rsid w:val="00B7256B"/>
    <w:pPr>
      <w:widowControl/>
    </w:pPr>
    <w:rPr>
      <w:rFonts w:ascii="Verdana" w:eastAsia="Calibri" w:hAnsi="Verdana" w:cs="Verdana"/>
      <w:color w:val="auto"/>
      <w:sz w:val="20"/>
      <w:szCs w:val="20"/>
      <w:lang w:val="en-US" w:eastAsia="en-US" w:bidi="ar-SA"/>
    </w:rPr>
  </w:style>
  <w:style w:type="paragraph" w:customStyle="1" w:styleId="Style4">
    <w:name w:val="Style4"/>
    <w:basedOn w:val="a0"/>
    <w:rsid w:val="00B7256B"/>
    <w:pPr>
      <w:autoSpaceDE w:val="0"/>
      <w:autoSpaceDN w:val="0"/>
      <w:adjustRightInd w:val="0"/>
      <w:spacing w:line="226" w:lineRule="exact"/>
      <w:ind w:firstLine="563"/>
    </w:pPr>
    <w:rPr>
      <w:rFonts w:ascii="Times New Roman" w:eastAsia="Calibri" w:hAnsi="Times New Roman" w:cs="Times New Roman"/>
      <w:color w:val="auto"/>
      <w:lang w:bidi="ar-SA"/>
    </w:rPr>
  </w:style>
  <w:style w:type="paragraph" w:customStyle="1" w:styleId="Style13">
    <w:name w:val="Style13"/>
    <w:basedOn w:val="a0"/>
    <w:rsid w:val="00B7256B"/>
    <w:pPr>
      <w:autoSpaceDE w:val="0"/>
      <w:autoSpaceDN w:val="0"/>
      <w:adjustRightInd w:val="0"/>
      <w:spacing w:line="331" w:lineRule="exact"/>
      <w:ind w:firstLine="826"/>
    </w:pPr>
    <w:rPr>
      <w:rFonts w:ascii="Times New Roman" w:eastAsia="Calibri" w:hAnsi="Times New Roman" w:cs="Times New Roman"/>
      <w:color w:val="auto"/>
      <w:lang w:bidi="ar-SA"/>
    </w:rPr>
  </w:style>
  <w:style w:type="character" w:customStyle="1" w:styleId="FontStyle16">
    <w:name w:val="Font Style16"/>
    <w:rsid w:val="00B7256B"/>
    <w:rPr>
      <w:rFonts w:ascii="Times New Roman" w:hAnsi="Times New Roman"/>
      <w:sz w:val="20"/>
    </w:rPr>
  </w:style>
  <w:style w:type="character" w:customStyle="1" w:styleId="FontStyle20">
    <w:name w:val="Font Style20"/>
    <w:rsid w:val="00B7256B"/>
    <w:rPr>
      <w:rFonts w:ascii="Times New Roman" w:hAnsi="Times New Roman"/>
      <w:sz w:val="26"/>
    </w:rPr>
  </w:style>
  <w:style w:type="character" w:styleId="aff7">
    <w:name w:val="annotation reference"/>
    <w:uiPriority w:val="99"/>
    <w:rsid w:val="00B7256B"/>
    <w:rPr>
      <w:sz w:val="16"/>
    </w:rPr>
  </w:style>
  <w:style w:type="paragraph" w:customStyle="1" w:styleId="Style12">
    <w:name w:val="Style12"/>
    <w:basedOn w:val="a0"/>
    <w:rsid w:val="00B7256B"/>
    <w:pPr>
      <w:autoSpaceDE w:val="0"/>
      <w:autoSpaceDN w:val="0"/>
      <w:adjustRightInd w:val="0"/>
      <w:spacing w:line="326" w:lineRule="exact"/>
      <w:ind w:firstLine="806"/>
      <w:jc w:val="both"/>
    </w:pPr>
    <w:rPr>
      <w:rFonts w:ascii="Times New Roman" w:eastAsia="Calibri" w:hAnsi="Times New Roman" w:cs="Times New Roman"/>
      <w:color w:val="auto"/>
      <w:lang w:bidi="ar-SA"/>
    </w:rPr>
  </w:style>
  <w:style w:type="paragraph" w:customStyle="1" w:styleId="220">
    <w:name w:val="Основной текст 22"/>
    <w:basedOn w:val="a0"/>
    <w:rsid w:val="00B7256B"/>
    <w:pPr>
      <w:spacing w:line="320" w:lineRule="auto"/>
      <w:ind w:firstLine="320"/>
    </w:pPr>
    <w:rPr>
      <w:rFonts w:ascii="Times New Roman" w:eastAsia="Calibri" w:hAnsi="Times New Roman" w:cs="Times New Roman"/>
      <w:color w:val="auto"/>
      <w:szCs w:val="20"/>
      <w:lang w:val="ru-RU" w:eastAsia="ru-RU" w:bidi="ar-SA"/>
    </w:rPr>
  </w:style>
  <w:style w:type="character" w:customStyle="1" w:styleId="a9">
    <w:name w:val="Абзац списка Знак"/>
    <w:aliases w:val="название табл/рис Знак,Список уровня 2 Знак,Bullet Number Знак,Bullet 1 Знак,Use Case List Paragraph Знак,lp1 Знак,lp11 Знак,List Paragraph11 Знак,Number Bullets Знак"/>
    <w:link w:val="a8"/>
    <w:uiPriority w:val="34"/>
    <w:rsid w:val="00B7256B"/>
    <w:rPr>
      <w:rFonts w:ascii="Calibri" w:eastAsia="Calibri" w:hAnsi="Calibri" w:cs="Calibri"/>
      <w:lang w:eastAsia="ru-RU"/>
    </w:rPr>
  </w:style>
  <w:style w:type="character" w:customStyle="1" w:styleId="xfm98629340">
    <w:name w:val="xfm_98629340"/>
    <w:basedOn w:val="a1"/>
    <w:rsid w:val="00B7256B"/>
  </w:style>
  <w:style w:type="paragraph" w:customStyle="1" w:styleId="aff8">
    <w:name w:val="Чертежный"/>
    <w:uiPriority w:val="99"/>
    <w:rsid w:val="00B7256B"/>
    <w:pPr>
      <w:spacing w:after="0" w:line="240" w:lineRule="auto"/>
      <w:jc w:val="both"/>
    </w:pPr>
    <w:rPr>
      <w:rFonts w:ascii="ISOCPEUR" w:eastAsia="Times New Roman" w:hAnsi="ISOCPEUR" w:cs="Times New Roman"/>
      <w:i/>
      <w:sz w:val="28"/>
      <w:szCs w:val="20"/>
      <w:lang w:eastAsia="ru-RU"/>
    </w:rPr>
  </w:style>
  <w:style w:type="paragraph" w:customStyle="1" w:styleId="Style11">
    <w:name w:val="Style11"/>
    <w:basedOn w:val="a0"/>
    <w:uiPriority w:val="99"/>
    <w:rsid w:val="00B7256B"/>
    <w:pPr>
      <w:autoSpaceDE w:val="0"/>
      <w:autoSpaceDN w:val="0"/>
      <w:adjustRightInd w:val="0"/>
      <w:spacing w:line="221" w:lineRule="exact"/>
      <w:ind w:firstLine="478"/>
      <w:jc w:val="both"/>
    </w:pPr>
    <w:rPr>
      <w:rFonts w:ascii="Times New Roman" w:eastAsia="Times New Roman" w:hAnsi="Times New Roman" w:cs="Times New Roman"/>
      <w:color w:val="auto"/>
      <w:lang w:val="ru-RU" w:eastAsia="ru-RU" w:bidi="ar-SA"/>
    </w:rPr>
  </w:style>
  <w:style w:type="character" w:customStyle="1" w:styleId="ae">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Знак18 Знак Знак"/>
    <w:link w:val="ad"/>
    <w:uiPriority w:val="99"/>
    <w:locked/>
    <w:rsid w:val="00B7256B"/>
    <w:rPr>
      <w:rFonts w:ascii="Times New Roman" w:eastAsia="Times New Roman" w:hAnsi="Times New Roman" w:cs="Times New Roman"/>
      <w:sz w:val="24"/>
      <w:szCs w:val="24"/>
      <w:lang w:eastAsia="uk-UA"/>
    </w:rPr>
  </w:style>
  <w:style w:type="character" w:styleId="aff9">
    <w:name w:val="FollowedHyperlink"/>
    <w:uiPriority w:val="99"/>
    <w:unhideWhenUsed/>
    <w:rsid w:val="00B7256B"/>
    <w:rPr>
      <w:color w:val="800080"/>
      <w:u w:val="single"/>
    </w:rPr>
  </w:style>
  <w:style w:type="paragraph" w:customStyle="1" w:styleId="xl63">
    <w:name w:val="xl63"/>
    <w:basedOn w:val="a0"/>
    <w:rsid w:val="00B7256B"/>
    <w:pPr>
      <w:widowControl/>
      <w:spacing w:before="100" w:beforeAutospacing="1" w:after="100" w:afterAutospacing="1"/>
    </w:pPr>
    <w:rPr>
      <w:rFonts w:ascii="Times New Roman CYR" w:eastAsia="Times New Roman" w:hAnsi="Times New Roman CYR" w:cs="Times New Roman CYR"/>
      <w:sz w:val="18"/>
      <w:szCs w:val="18"/>
      <w:lang w:bidi="ar-SA"/>
    </w:rPr>
  </w:style>
  <w:style w:type="paragraph" w:customStyle="1" w:styleId="xl64">
    <w:name w:val="xl64"/>
    <w:basedOn w:val="a0"/>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eastAsia="Times New Roman" w:hAnsi="Times New Roman CYR" w:cs="Times New Roman CYR"/>
      <w:lang w:bidi="ar-SA"/>
    </w:rPr>
  </w:style>
  <w:style w:type="character" w:customStyle="1" w:styleId="28">
    <w:name w:val="Основной текст (2)_"/>
    <w:link w:val="29"/>
    <w:uiPriority w:val="99"/>
    <w:locked/>
    <w:rsid w:val="00B7256B"/>
    <w:rPr>
      <w:i/>
      <w:shd w:val="clear" w:color="auto" w:fill="FFFFFF"/>
    </w:rPr>
  </w:style>
  <w:style w:type="paragraph" w:customStyle="1" w:styleId="29">
    <w:name w:val="Основной текст (2)"/>
    <w:basedOn w:val="a0"/>
    <w:link w:val="28"/>
    <w:uiPriority w:val="99"/>
    <w:rsid w:val="00B7256B"/>
    <w:pPr>
      <w:shd w:val="clear" w:color="auto" w:fill="FFFFFF"/>
      <w:spacing w:line="418" w:lineRule="exact"/>
      <w:jc w:val="both"/>
    </w:pPr>
    <w:rPr>
      <w:rFonts w:asciiTheme="minorHAnsi" w:eastAsiaTheme="minorHAnsi" w:hAnsiTheme="minorHAnsi" w:cstheme="minorBidi"/>
      <w:i/>
      <w:color w:val="auto"/>
      <w:sz w:val="22"/>
      <w:szCs w:val="22"/>
      <w:lang w:eastAsia="en-US" w:bidi="ar-SA"/>
    </w:rPr>
  </w:style>
  <w:style w:type="paragraph" w:styleId="affa">
    <w:name w:val="No Spacing"/>
    <w:link w:val="affb"/>
    <w:uiPriority w:val="1"/>
    <w:qFormat/>
    <w:rsid w:val="00B7256B"/>
    <w:pPr>
      <w:spacing w:after="0" w:line="240" w:lineRule="auto"/>
    </w:pPr>
    <w:rPr>
      <w:rFonts w:ascii="Times New Roman" w:eastAsia="Times New Roman" w:hAnsi="Times New Roman" w:cs="Times New Roman"/>
      <w:sz w:val="28"/>
      <w:szCs w:val="28"/>
      <w:lang w:val="ru-RU" w:eastAsia="ru-RU"/>
    </w:rPr>
  </w:style>
  <w:style w:type="character" w:customStyle="1" w:styleId="apple-tab-span">
    <w:name w:val="apple-tab-span"/>
    <w:rsid w:val="00B7256B"/>
  </w:style>
  <w:style w:type="character" w:customStyle="1" w:styleId="WW8Num2z5">
    <w:name w:val="WW8Num2z5"/>
    <w:uiPriority w:val="99"/>
    <w:rsid w:val="00B7256B"/>
  </w:style>
  <w:style w:type="paragraph" w:customStyle="1" w:styleId="17">
    <w:name w:val="Звичайний1"/>
    <w:rsid w:val="00B7256B"/>
    <w:rPr>
      <w:rFonts w:ascii="Calibri" w:eastAsia="Times New Roman" w:hAnsi="Calibri" w:cs="Calibri"/>
      <w:lang w:eastAsia="ru-RU"/>
    </w:rPr>
  </w:style>
  <w:style w:type="character" w:customStyle="1" w:styleId="WW8Num3z7">
    <w:name w:val="WW8Num3z7"/>
    <w:rsid w:val="00B7256B"/>
  </w:style>
  <w:style w:type="numbering" w:customStyle="1" w:styleId="18">
    <w:name w:val="Нет списка1"/>
    <w:next w:val="a3"/>
    <w:uiPriority w:val="99"/>
    <w:semiHidden/>
    <w:unhideWhenUsed/>
    <w:rsid w:val="00B7256B"/>
  </w:style>
  <w:style w:type="numbering" w:customStyle="1" w:styleId="2a">
    <w:name w:val="Нет списка2"/>
    <w:next w:val="a3"/>
    <w:uiPriority w:val="99"/>
    <w:semiHidden/>
    <w:unhideWhenUsed/>
    <w:rsid w:val="00B7256B"/>
  </w:style>
  <w:style w:type="character" w:customStyle="1" w:styleId="WW8Num26z0">
    <w:name w:val="WW8Num26z0"/>
    <w:uiPriority w:val="99"/>
    <w:rsid w:val="00B7256B"/>
    <w:rPr>
      <w:rFonts w:ascii="Times New Roman" w:eastAsia="Times New Roman" w:hAnsi="Times New Roman" w:cs="Times New Roman" w:hint="default"/>
    </w:rPr>
  </w:style>
  <w:style w:type="numbering" w:customStyle="1" w:styleId="35">
    <w:name w:val="Нет списка3"/>
    <w:next w:val="a3"/>
    <w:uiPriority w:val="99"/>
    <w:semiHidden/>
    <w:unhideWhenUsed/>
    <w:rsid w:val="00B7256B"/>
  </w:style>
  <w:style w:type="numbering" w:customStyle="1" w:styleId="41">
    <w:name w:val="Нет списка4"/>
    <w:next w:val="a3"/>
    <w:uiPriority w:val="99"/>
    <w:semiHidden/>
    <w:unhideWhenUsed/>
    <w:rsid w:val="00B7256B"/>
  </w:style>
  <w:style w:type="numbering" w:customStyle="1" w:styleId="51">
    <w:name w:val="Нет списка5"/>
    <w:next w:val="a3"/>
    <w:uiPriority w:val="99"/>
    <w:semiHidden/>
    <w:unhideWhenUsed/>
    <w:rsid w:val="00B7256B"/>
  </w:style>
  <w:style w:type="numbering" w:customStyle="1" w:styleId="61">
    <w:name w:val="Нет списка6"/>
    <w:next w:val="a3"/>
    <w:uiPriority w:val="99"/>
    <w:semiHidden/>
    <w:unhideWhenUsed/>
    <w:rsid w:val="00B7256B"/>
  </w:style>
  <w:style w:type="numbering" w:customStyle="1" w:styleId="7">
    <w:name w:val="Нет списка7"/>
    <w:next w:val="a3"/>
    <w:uiPriority w:val="99"/>
    <w:semiHidden/>
    <w:unhideWhenUsed/>
    <w:rsid w:val="00B7256B"/>
  </w:style>
  <w:style w:type="numbering" w:customStyle="1" w:styleId="81">
    <w:name w:val="Нет списка8"/>
    <w:next w:val="a3"/>
    <w:uiPriority w:val="99"/>
    <w:semiHidden/>
    <w:unhideWhenUsed/>
    <w:rsid w:val="00B7256B"/>
  </w:style>
  <w:style w:type="numbering" w:customStyle="1" w:styleId="91">
    <w:name w:val="Нет списка9"/>
    <w:next w:val="a3"/>
    <w:uiPriority w:val="99"/>
    <w:semiHidden/>
    <w:unhideWhenUsed/>
    <w:rsid w:val="00B7256B"/>
  </w:style>
  <w:style w:type="numbering" w:customStyle="1" w:styleId="100">
    <w:name w:val="Нет списка10"/>
    <w:next w:val="a3"/>
    <w:uiPriority w:val="99"/>
    <w:semiHidden/>
    <w:unhideWhenUsed/>
    <w:rsid w:val="00B7256B"/>
  </w:style>
  <w:style w:type="numbering" w:customStyle="1" w:styleId="110">
    <w:name w:val="Нет списка11"/>
    <w:next w:val="a3"/>
    <w:uiPriority w:val="99"/>
    <w:semiHidden/>
    <w:unhideWhenUsed/>
    <w:rsid w:val="00B7256B"/>
  </w:style>
  <w:style w:type="numbering" w:customStyle="1" w:styleId="120">
    <w:name w:val="Нет списка12"/>
    <w:next w:val="a3"/>
    <w:uiPriority w:val="99"/>
    <w:semiHidden/>
    <w:unhideWhenUsed/>
    <w:rsid w:val="00B7256B"/>
  </w:style>
  <w:style w:type="numbering" w:customStyle="1" w:styleId="130">
    <w:name w:val="Нет списка13"/>
    <w:next w:val="a3"/>
    <w:uiPriority w:val="99"/>
    <w:semiHidden/>
    <w:unhideWhenUsed/>
    <w:rsid w:val="00B7256B"/>
  </w:style>
  <w:style w:type="numbering" w:customStyle="1" w:styleId="140">
    <w:name w:val="Нет списка14"/>
    <w:next w:val="a3"/>
    <w:uiPriority w:val="99"/>
    <w:semiHidden/>
    <w:unhideWhenUsed/>
    <w:rsid w:val="00B7256B"/>
  </w:style>
  <w:style w:type="numbering" w:customStyle="1" w:styleId="150">
    <w:name w:val="Нет списка15"/>
    <w:next w:val="a3"/>
    <w:uiPriority w:val="99"/>
    <w:semiHidden/>
    <w:unhideWhenUsed/>
    <w:rsid w:val="00B7256B"/>
  </w:style>
  <w:style w:type="numbering" w:customStyle="1" w:styleId="160">
    <w:name w:val="Нет списка16"/>
    <w:next w:val="a3"/>
    <w:uiPriority w:val="99"/>
    <w:semiHidden/>
    <w:unhideWhenUsed/>
    <w:rsid w:val="00B7256B"/>
  </w:style>
  <w:style w:type="paragraph" w:customStyle="1" w:styleId="msonormal0">
    <w:name w:val="msonormal"/>
    <w:basedOn w:val="a0"/>
    <w:rsid w:val="00B7256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29">
    <w:name w:val="xl129"/>
    <w:basedOn w:val="a0"/>
    <w:rsid w:val="00B7256B"/>
    <w:pPr>
      <w:widowControl/>
      <w:pBdr>
        <w:lef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30">
    <w:name w:val="xl130"/>
    <w:basedOn w:val="a0"/>
    <w:rsid w:val="00B7256B"/>
    <w:pPr>
      <w:widowControl/>
      <w:spacing w:before="100" w:beforeAutospacing="1" w:after="100" w:afterAutospacing="1"/>
      <w:jc w:val="center"/>
      <w:textAlignment w:val="center"/>
    </w:pPr>
    <w:rPr>
      <w:rFonts w:ascii="Times New Roman" w:eastAsia="Times New Roman" w:hAnsi="Times New Roman" w:cs="Times New Roman"/>
      <w:color w:val="auto"/>
      <w:u w:val="single"/>
      <w:lang w:bidi="ar-SA"/>
    </w:rPr>
  </w:style>
  <w:style w:type="paragraph" w:customStyle="1" w:styleId="xl131">
    <w:name w:val="xl131"/>
    <w:basedOn w:val="a0"/>
    <w:rsid w:val="00B7256B"/>
    <w:pPr>
      <w:widowControl/>
      <w:pBdr>
        <w:left w:val="single" w:sz="4" w:space="0" w:color="auto"/>
      </w:pBdr>
      <w:spacing w:before="100" w:beforeAutospacing="1" w:after="100" w:afterAutospacing="1"/>
    </w:pPr>
    <w:rPr>
      <w:rFonts w:ascii="Times New Roman" w:eastAsia="Times New Roman" w:hAnsi="Times New Roman" w:cs="Times New Roman"/>
      <w:lang w:bidi="ar-SA"/>
    </w:rPr>
  </w:style>
  <w:style w:type="paragraph" w:customStyle="1" w:styleId="xl132">
    <w:name w:val="xl132"/>
    <w:basedOn w:val="a0"/>
    <w:rsid w:val="00B7256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33">
    <w:name w:val="xl133"/>
    <w:basedOn w:val="a0"/>
    <w:rsid w:val="00B7256B"/>
    <w:pPr>
      <w:widowControl/>
      <w:spacing w:before="100" w:beforeAutospacing="1" w:after="100" w:afterAutospacing="1"/>
      <w:textAlignment w:val="top"/>
    </w:pPr>
    <w:rPr>
      <w:rFonts w:ascii="Times New Roman" w:eastAsia="Times New Roman" w:hAnsi="Times New Roman" w:cs="Times New Roman"/>
      <w:b/>
      <w:bCs/>
      <w:lang w:bidi="ar-SA"/>
    </w:rPr>
  </w:style>
  <w:style w:type="paragraph" w:customStyle="1" w:styleId="xl134">
    <w:name w:val="xl134"/>
    <w:basedOn w:val="a0"/>
    <w:rsid w:val="00B7256B"/>
    <w:pPr>
      <w:widowControl/>
      <w:pBdr>
        <w:top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5">
    <w:name w:val="xl135"/>
    <w:basedOn w:val="a0"/>
    <w:rsid w:val="00B7256B"/>
    <w:pPr>
      <w:widowControl/>
      <w:pBdr>
        <w:top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6">
    <w:name w:val="xl136"/>
    <w:basedOn w:val="a0"/>
    <w:rsid w:val="00B7256B"/>
    <w:pPr>
      <w:widowControl/>
      <w:pBdr>
        <w:top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7">
    <w:name w:val="xl137"/>
    <w:basedOn w:val="a0"/>
    <w:rsid w:val="00B7256B"/>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8">
    <w:name w:val="xl138"/>
    <w:basedOn w:val="a0"/>
    <w:rsid w:val="00B7256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39">
    <w:name w:val="xl139"/>
    <w:basedOn w:val="a0"/>
    <w:rsid w:val="00B7256B"/>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40">
    <w:name w:val="xl140"/>
    <w:basedOn w:val="a0"/>
    <w:rsid w:val="00B7256B"/>
    <w:pPr>
      <w:widowControl/>
      <w:spacing w:before="100" w:beforeAutospacing="1" w:after="100" w:afterAutospacing="1"/>
      <w:jc w:val="center"/>
      <w:textAlignment w:val="top"/>
    </w:pPr>
    <w:rPr>
      <w:rFonts w:ascii="Times New Roman" w:eastAsia="Times New Roman" w:hAnsi="Times New Roman" w:cs="Times New Roman"/>
      <w:i/>
      <w:iCs/>
      <w:lang w:bidi="ar-SA"/>
    </w:rPr>
  </w:style>
  <w:style w:type="paragraph" w:customStyle="1" w:styleId="xl141">
    <w:name w:val="xl141"/>
    <w:basedOn w:val="a0"/>
    <w:rsid w:val="00B7256B"/>
    <w:pPr>
      <w:widowControl/>
      <w:spacing w:before="100" w:beforeAutospacing="1" w:after="100" w:afterAutospacing="1"/>
      <w:jc w:val="center"/>
      <w:textAlignment w:val="top"/>
    </w:pPr>
    <w:rPr>
      <w:rFonts w:ascii="Times New Roman" w:eastAsia="Times New Roman" w:hAnsi="Times New Roman" w:cs="Times New Roman"/>
      <w:b/>
      <w:bCs/>
      <w:lang w:bidi="ar-SA"/>
    </w:rPr>
  </w:style>
  <w:style w:type="paragraph" w:customStyle="1" w:styleId="xl142">
    <w:name w:val="xl142"/>
    <w:basedOn w:val="a0"/>
    <w:rsid w:val="00B7256B"/>
    <w:pPr>
      <w:widowControl/>
      <w:pBdr>
        <w:left w:val="single" w:sz="4" w:space="0" w:color="auto"/>
      </w:pBdr>
      <w:spacing w:before="100" w:beforeAutospacing="1" w:after="100" w:afterAutospacing="1"/>
      <w:jc w:val="right"/>
      <w:textAlignment w:val="top"/>
    </w:pPr>
    <w:rPr>
      <w:rFonts w:ascii="Times New Roman" w:eastAsia="Times New Roman" w:hAnsi="Times New Roman" w:cs="Times New Roman"/>
      <w:lang w:bidi="ar-SA"/>
    </w:rPr>
  </w:style>
  <w:style w:type="paragraph" w:customStyle="1" w:styleId="xl143">
    <w:name w:val="xl143"/>
    <w:basedOn w:val="a0"/>
    <w:rsid w:val="00B7256B"/>
    <w:pPr>
      <w:widowControl/>
      <w:spacing w:before="100" w:beforeAutospacing="1" w:after="100" w:afterAutospacing="1"/>
      <w:jc w:val="right"/>
      <w:textAlignment w:val="top"/>
    </w:pPr>
    <w:rPr>
      <w:rFonts w:ascii="Times New Roman" w:eastAsia="Times New Roman" w:hAnsi="Times New Roman" w:cs="Times New Roman"/>
      <w:color w:val="auto"/>
      <w:lang w:bidi="ar-SA"/>
    </w:rPr>
  </w:style>
  <w:style w:type="paragraph" w:customStyle="1" w:styleId="xl144">
    <w:name w:val="xl144"/>
    <w:basedOn w:val="a0"/>
    <w:rsid w:val="00B7256B"/>
    <w:pPr>
      <w:widowControl/>
      <w:pBdr>
        <w:right w:val="single" w:sz="4" w:space="0" w:color="auto"/>
      </w:pBdr>
      <w:spacing w:before="100" w:beforeAutospacing="1" w:after="100" w:afterAutospacing="1"/>
      <w:jc w:val="right"/>
      <w:textAlignment w:val="top"/>
    </w:pPr>
    <w:rPr>
      <w:rFonts w:ascii="Times New Roman" w:eastAsia="Times New Roman" w:hAnsi="Times New Roman" w:cs="Times New Roman"/>
      <w:color w:val="auto"/>
      <w:lang w:bidi="ar-SA"/>
    </w:rPr>
  </w:style>
  <w:style w:type="table" w:customStyle="1" w:styleId="19">
    <w:name w:val="Сетка таблицы1"/>
    <w:basedOn w:val="a2"/>
    <w:next w:val="a7"/>
    <w:uiPriority w:val="59"/>
    <w:rsid w:val="00B7256B"/>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2">
    <w:name w:val="xl42"/>
    <w:basedOn w:val="a0"/>
    <w:rsid w:val="00B7256B"/>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color w:val="auto"/>
      <w:lang w:val="ru-RU" w:eastAsia="ru-RU" w:bidi="ar-SA"/>
    </w:rPr>
  </w:style>
  <w:style w:type="character" w:customStyle="1" w:styleId="NoSpacingChar">
    <w:name w:val="No Spacing Char"/>
    <w:link w:val="14"/>
    <w:locked/>
    <w:rsid w:val="00B7256B"/>
    <w:rPr>
      <w:rFonts w:ascii="Calibri" w:eastAsia="Calibri" w:hAnsi="Calibri" w:cs="Times New Roman"/>
    </w:rPr>
  </w:style>
  <w:style w:type="paragraph" w:customStyle="1" w:styleId="36">
    <w:name w:val="Обычный3"/>
    <w:rsid w:val="00B7256B"/>
    <w:pPr>
      <w:spacing w:after="0" w:line="276" w:lineRule="auto"/>
    </w:pPr>
    <w:rPr>
      <w:rFonts w:ascii="Arial" w:eastAsia="Arial" w:hAnsi="Arial" w:cs="Arial"/>
      <w:color w:val="000000"/>
      <w:lang w:val="ru-RU" w:eastAsia="ru-RU"/>
    </w:rPr>
  </w:style>
  <w:style w:type="paragraph" w:customStyle="1" w:styleId="LO-normal">
    <w:name w:val="LO-normal"/>
    <w:uiPriority w:val="99"/>
    <w:rsid w:val="00B7256B"/>
    <w:pPr>
      <w:suppressAutoHyphens/>
      <w:spacing w:after="0" w:line="276" w:lineRule="auto"/>
    </w:pPr>
    <w:rPr>
      <w:rFonts w:ascii="Arial" w:eastAsia="Times New Roman" w:hAnsi="Arial" w:cs="Arial"/>
      <w:color w:val="000000"/>
      <w:lang w:val="ru-RU" w:eastAsia="zh-CN"/>
    </w:rPr>
  </w:style>
  <w:style w:type="paragraph" w:customStyle="1" w:styleId="Textbody">
    <w:name w:val="Text body"/>
    <w:basedOn w:val="a0"/>
    <w:rsid w:val="00B7256B"/>
    <w:pPr>
      <w:suppressAutoHyphens/>
      <w:autoSpaceDE w:val="0"/>
      <w:autoSpaceDN w:val="0"/>
      <w:spacing w:after="120"/>
      <w:jc w:val="both"/>
      <w:textAlignment w:val="baseline"/>
    </w:pPr>
    <w:rPr>
      <w:rFonts w:ascii="Arial" w:eastAsia="Arial" w:hAnsi="Arial" w:cs="Arial"/>
      <w:kern w:val="3"/>
      <w:sz w:val="20"/>
      <w:szCs w:val="20"/>
      <w:lang w:val="en-GB" w:eastAsia="zh-CN" w:bidi="ru-RU"/>
    </w:rPr>
  </w:style>
  <w:style w:type="paragraph" w:customStyle="1" w:styleId="xl37">
    <w:name w:val="xl37"/>
    <w:basedOn w:val="a0"/>
    <w:rsid w:val="00B7256B"/>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i/>
      <w:iCs/>
      <w:color w:val="auto"/>
      <w:lang w:val="ru-RU" w:eastAsia="ru-RU" w:bidi="ar-SA"/>
    </w:rPr>
  </w:style>
  <w:style w:type="paragraph" w:customStyle="1" w:styleId="2b">
    <w:name w:val="Абзац списка2"/>
    <w:basedOn w:val="a0"/>
    <w:rsid w:val="00B7256B"/>
    <w:pPr>
      <w:widowControl/>
      <w:spacing w:after="200" w:line="276" w:lineRule="auto"/>
      <w:ind w:left="720"/>
      <w:contextualSpacing/>
    </w:pPr>
    <w:rPr>
      <w:rFonts w:ascii="Calibri" w:eastAsia="Times New Roman" w:hAnsi="Calibri" w:cs="Times New Roman"/>
      <w:color w:val="auto"/>
      <w:sz w:val="22"/>
      <w:szCs w:val="22"/>
      <w:lang w:val="ru-RU" w:eastAsia="ru-RU" w:bidi="ar-SA"/>
    </w:rPr>
  </w:style>
  <w:style w:type="character" w:customStyle="1" w:styleId="FontStyle21">
    <w:name w:val="Font Style21"/>
    <w:uiPriority w:val="99"/>
    <w:rsid w:val="00B7256B"/>
    <w:rPr>
      <w:rFonts w:ascii="Times New Roman" w:hAnsi="Times New Roman" w:cs="Times New Roman" w:hint="default"/>
      <w:sz w:val="20"/>
      <w:szCs w:val="20"/>
    </w:rPr>
  </w:style>
  <w:style w:type="character" w:customStyle="1" w:styleId="FontStyle37">
    <w:name w:val="Font Style37"/>
    <w:uiPriority w:val="99"/>
    <w:rsid w:val="00B7256B"/>
    <w:rPr>
      <w:rFonts w:ascii="Times New Roman" w:hAnsi="Times New Roman" w:cs="Times New Roman" w:hint="default"/>
      <w:sz w:val="20"/>
      <w:szCs w:val="20"/>
    </w:rPr>
  </w:style>
  <w:style w:type="paragraph" w:styleId="2c">
    <w:name w:val="List Number 2"/>
    <w:aliases w:val="свой2"/>
    <w:basedOn w:val="a0"/>
    <w:autoRedefine/>
    <w:unhideWhenUsed/>
    <w:rsid w:val="00B7256B"/>
    <w:pPr>
      <w:widowControl/>
      <w:tabs>
        <w:tab w:val="left" w:pos="0"/>
      </w:tabs>
      <w:snapToGrid w:val="0"/>
      <w:spacing w:after="60"/>
      <w:ind w:right="7" w:firstLine="567"/>
      <w:jc w:val="both"/>
      <w:outlineLvl w:val="1"/>
    </w:pPr>
    <w:rPr>
      <w:rFonts w:ascii="Times New Roman" w:eastAsia="Times New Roman" w:hAnsi="Times New Roman" w:cs="Times New Roman"/>
      <w:b/>
      <w:color w:val="auto"/>
      <w:lang w:bidi="ar-SA"/>
    </w:rPr>
  </w:style>
  <w:style w:type="paragraph" w:customStyle="1" w:styleId="111">
    <w:name w:val="Обычный11"/>
    <w:rsid w:val="00B7256B"/>
    <w:pPr>
      <w:spacing w:after="0" w:line="276" w:lineRule="auto"/>
    </w:pPr>
    <w:rPr>
      <w:rFonts w:ascii="Arial" w:eastAsia="Arial" w:hAnsi="Arial" w:cs="Arial"/>
      <w:color w:val="000000"/>
      <w:lang w:val="ru-RU" w:eastAsia="ru-RU"/>
    </w:rPr>
  </w:style>
  <w:style w:type="character" w:customStyle="1" w:styleId="Bodytext">
    <w:name w:val="Body text_"/>
    <w:link w:val="Bodytext1"/>
    <w:locked/>
    <w:rsid w:val="00B7256B"/>
    <w:rPr>
      <w:sz w:val="24"/>
      <w:szCs w:val="24"/>
      <w:shd w:val="clear" w:color="auto" w:fill="FFFFFF"/>
    </w:rPr>
  </w:style>
  <w:style w:type="paragraph" w:customStyle="1" w:styleId="Bodytext1">
    <w:name w:val="Body text1"/>
    <w:basedOn w:val="a0"/>
    <w:link w:val="Bodytext"/>
    <w:rsid w:val="00B7256B"/>
    <w:pPr>
      <w:widowControl/>
      <w:shd w:val="clear" w:color="auto" w:fill="FFFFFF"/>
      <w:spacing w:after="240" w:line="240" w:lineRule="atLeast"/>
      <w:ind w:hanging="460"/>
    </w:pPr>
    <w:rPr>
      <w:rFonts w:asciiTheme="minorHAnsi" w:eastAsiaTheme="minorHAnsi" w:hAnsiTheme="minorHAnsi" w:cstheme="minorBidi"/>
      <w:color w:val="auto"/>
      <w:shd w:val="clear" w:color="auto" w:fill="FFFFFF"/>
      <w:lang w:eastAsia="en-US" w:bidi="ar-SA"/>
    </w:rPr>
  </w:style>
  <w:style w:type="paragraph" w:styleId="affc">
    <w:name w:val="TOC Heading"/>
    <w:basedOn w:val="1"/>
    <w:next w:val="a0"/>
    <w:qFormat/>
    <w:rsid w:val="00B7256B"/>
    <w:pPr>
      <w:suppressAutoHyphens/>
      <w:spacing w:after="0" w:line="276" w:lineRule="auto"/>
    </w:pPr>
    <w:rPr>
      <w:rFonts w:ascii="Cambria" w:eastAsia="Times New Roman" w:hAnsi="Cambria" w:cs="Times New Roman"/>
      <w:bCs/>
      <w:color w:val="365F91"/>
      <w:kern w:val="1"/>
      <w:sz w:val="28"/>
      <w:szCs w:val="28"/>
      <w:lang w:eastAsia="ar-SA"/>
    </w:rPr>
  </w:style>
  <w:style w:type="paragraph" w:customStyle="1" w:styleId="--14">
    <w:name w:val="ЕТС-ОТ(Ц-Ж)14"/>
    <w:basedOn w:val="a0"/>
    <w:qFormat/>
    <w:rsid w:val="00B7256B"/>
    <w:pPr>
      <w:widowControl/>
      <w:suppressAutoHyphens/>
      <w:jc w:val="center"/>
    </w:pPr>
    <w:rPr>
      <w:rFonts w:ascii="Times New Roman" w:eastAsia="Times New Roman" w:hAnsi="Times New Roman" w:cs="Times New Roman"/>
      <w:b/>
      <w:color w:val="auto"/>
      <w:sz w:val="28"/>
      <w:szCs w:val="28"/>
      <w:lang w:eastAsia="ar-SA" w:bidi="ar-SA"/>
    </w:rPr>
  </w:style>
  <w:style w:type="paragraph" w:customStyle="1" w:styleId="--140">
    <w:name w:val="ЕТС-ОТ(Ц-О)14"/>
    <w:basedOn w:val="a0"/>
    <w:qFormat/>
    <w:rsid w:val="00B7256B"/>
    <w:pPr>
      <w:widowControl/>
      <w:suppressAutoHyphens/>
      <w:jc w:val="center"/>
    </w:pPr>
    <w:rPr>
      <w:rFonts w:ascii="Times New Roman" w:eastAsia="Times New Roman" w:hAnsi="Times New Roman" w:cs="Times New Roman"/>
      <w:color w:val="auto"/>
      <w:sz w:val="28"/>
      <w:szCs w:val="20"/>
      <w:lang w:eastAsia="ar-SA" w:bidi="ar-SA"/>
    </w:rPr>
  </w:style>
  <w:style w:type="paragraph" w:customStyle="1" w:styleId="affd">
    <w:name w:val="Обычный (веб) + Черный"/>
    <w:basedOn w:val="a0"/>
    <w:qFormat/>
    <w:rsid w:val="00B7256B"/>
    <w:pPr>
      <w:keepNext/>
      <w:widowControl/>
      <w:suppressAutoHyphens/>
      <w:spacing w:before="120" w:after="40"/>
      <w:ind w:firstLine="630"/>
      <w:jc w:val="both"/>
    </w:pPr>
    <w:rPr>
      <w:rFonts w:ascii="Times New Roman" w:eastAsia="Calibri" w:hAnsi="Times New Roman" w:cs="Times New Roman"/>
      <w:bCs/>
      <w:color w:val="auto"/>
      <w:kern w:val="1"/>
      <w:lang w:eastAsia="ar-SA" w:bidi="ar-SA"/>
    </w:rPr>
  </w:style>
  <w:style w:type="numbering" w:customStyle="1" w:styleId="170">
    <w:name w:val="Нет списка17"/>
    <w:next w:val="a3"/>
    <w:uiPriority w:val="99"/>
    <w:semiHidden/>
    <w:unhideWhenUsed/>
    <w:rsid w:val="00B7256B"/>
  </w:style>
  <w:style w:type="character" w:customStyle="1" w:styleId="docdata">
    <w:name w:val="docdata"/>
    <w:aliases w:val="docy,v5,2942,baiaagaaboqcaaadswcaaaxbbwaaaaaaaaaaaaaaaaaaaaaaaaaaaaaaaaaaaaaaaaaaaaaaaaaaaaaaaaaaaaaaaaaaaaaaaaaaaaaaaaaaaaaaaaaaaaaaaaaaaaaaaaaaaaaaaaaaaaaaaaaaaaaaaaaaaaaaaaaaaaaaaaaaaaaaaaaaaaaaaaaaaaaaaaaaaaaaaaaaaaaaaaaaaaaaaaaaaaaaaaaaaaa"/>
    <w:rsid w:val="00B7256B"/>
  </w:style>
  <w:style w:type="paragraph" w:customStyle="1" w:styleId="xl145">
    <w:name w:val="xl145"/>
    <w:basedOn w:val="a0"/>
    <w:rsid w:val="00B7256B"/>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imes New Roman" w:eastAsia="Times New Roman" w:hAnsi="Times New Roman" w:cs="Times New Roman"/>
      <w:color w:val="auto"/>
      <w:sz w:val="15"/>
      <w:szCs w:val="15"/>
      <w:lang w:bidi="ar-SA"/>
    </w:rPr>
  </w:style>
  <w:style w:type="paragraph" w:customStyle="1" w:styleId="xl155">
    <w:name w:val="xl155"/>
    <w:basedOn w:val="a0"/>
    <w:rsid w:val="00B7256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color w:val="FF0000"/>
      <w:sz w:val="16"/>
      <w:szCs w:val="16"/>
      <w:lang w:bidi="ar-SA"/>
    </w:rPr>
  </w:style>
  <w:style w:type="character" w:customStyle="1" w:styleId="1a">
    <w:name w:val="Неразрешенное упоминание1"/>
    <w:basedOn w:val="a1"/>
    <w:uiPriority w:val="99"/>
    <w:semiHidden/>
    <w:unhideWhenUsed/>
    <w:rsid w:val="000E3491"/>
    <w:rPr>
      <w:color w:val="605E5C"/>
      <w:shd w:val="clear" w:color="auto" w:fill="E1DFDD"/>
    </w:rPr>
  </w:style>
  <w:style w:type="paragraph" w:customStyle="1" w:styleId="affe">
    <w:name w:val="Нормальний текст"/>
    <w:basedOn w:val="a0"/>
    <w:rsid w:val="000E3491"/>
    <w:pPr>
      <w:widowControl/>
      <w:spacing w:before="120"/>
      <w:ind w:firstLine="567"/>
    </w:pPr>
    <w:rPr>
      <w:rFonts w:ascii="Antiqua" w:eastAsia="Times New Roman" w:hAnsi="Antiqua" w:cs="Times New Roman"/>
      <w:color w:val="auto"/>
      <w:sz w:val="26"/>
      <w:szCs w:val="20"/>
      <w:lang w:bidi="ar-SA"/>
    </w:rPr>
  </w:style>
  <w:style w:type="character" w:customStyle="1" w:styleId="affb">
    <w:name w:val="Без интервала Знак"/>
    <w:link w:val="affa"/>
    <w:uiPriority w:val="1"/>
    <w:rsid w:val="000E3491"/>
    <w:rPr>
      <w:rFonts w:ascii="Times New Roman" w:eastAsia="Times New Roman" w:hAnsi="Times New Roman" w:cs="Times New Roman"/>
      <w:sz w:val="28"/>
      <w:szCs w:val="28"/>
      <w:lang w:val="ru-RU" w:eastAsia="ru-RU"/>
    </w:rPr>
  </w:style>
  <w:style w:type="paragraph" w:customStyle="1" w:styleId="Default">
    <w:name w:val="Default"/>
    <w:rsid w:val="000E3491"/>
    <w:pPr>
      <w:autoSpaceDE w:val="0"/>
      <w:autoSpaceDN w:val="0"/>
      <w:adjustRightInd w:val="0"/>
      <w:spacing w:after="0" w:line="240" w:lineRule="auto"/>
    </w:pPr>
    <w:rPr>
      <w:rFonts w:ascii="Times New Roman" w:eastAsia="Calibri" w:hAnsi="Times New Roman" w:cs="Times New Roman"/>
      <w:color w:val="000000"/>
      <w:sz w:val="24"/>
      <w:szCs w:val="24"/>
      <w:lang w:val="ru-RU" w:eastAsia="uk-UA"/>
    </w:rPr>
  </w:style>
  <w:style w:type="paragraph" w:customStyle="1" w:styleId="xl146">
    <w:name w:val="xl146"/>
    <w:basedOn w:val="a0"/>
    <w:rsid w:val="000E3491"/>
    <w:pPr>
      <w:widowControl/>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lang w:bidi="ar-SA"/>
    </w:rPr>
  </w:style>
  <w:style w:type="paragraph" w:customStyle="1" w:styleId="xl147">
    <w:name w:val="xl147"/>
    <w:basedOn w:val="a0"/>
    <w:rsid w:val="000E3491"/>
    <w:pPr>
      <w:widowControl/>
      <w:spacing w:before="100" w:beforeAutospacing="1" w:after="100" w:afterAutospacing="1"/>
      <w:jc w:val="center"/>
      <w:textAlignment w:val="center"/>
    </w:pPr>
    <w:rPr>
      <w:rFonts w:ascii="Times New Roman" w:eastAsia="Times New Roman" w:hAnsi="Times New Roman" w:cs="Times New Roman"/>
      <w:b/>
      <w:bCs/>
      <w:lang w:bidi="ar-SA"/>
    </w:rPr>
  </w:style>
  <w:style w:type="paragraph" w:customStyle="1" w:styleId="xl148">
    <w:name w:val="xl148"/>
    <w:basedOn w:val="a0"/>
    <w:rsid w:val="000E3491"/>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b/>
      <w:bCs/>
      <w:u w:val="single"/>
      <w:lang w:bidi="ar-SA"/>
    </w:rPr>
  </w:style>
  <w:style w:type="paragraph" w:customStyle="1" w:styleId="xl149">
    <w:name w:val="xl149"/>
    <w:basedOn w:val="a0"/>
    <w:rsid w:val="000E3491"/>
    <w:pPr>
      <w:widowControl/>
      <w:pBdr>
        <w:left w:val="single" w:sz="8" w:space="0" w:color="auto"/>
      </w:pBdr>
      <w:spacing w:before="100" w:beforeAutospacing="1" w:after="100" w:afterAutospacing="1"/>
      <w:jc w:val="center"/>
      <w:textAlignment w:val="center"/>
    </w:pPr>
    <w:rPr>
      <w:rFonts w:ascii="Times New Roman" w:eastAsia="Times New Roman" w:hAnsi="Times New Roman" w:cs="Times New Roman"/>
      <w:b/>
      <w:bCs/>
      <w:u w:val="single"/>
      <w:lang w:bidi="ar-SA"/>
    </w:rPr>
  </w:style>
  <w:style w:type="paragraph" w:customStyle="1" w:styleId="xl150">
    <w:name w:val="xl150"/>
    <w:basedOn w:val="a0"/>
    <w:rsid w:val="000E3491"/>
    <w:pPr>
      <w:widowControl/>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u w:val="single"/>
      <w:lang w:bidi="ar-SA"/>
    </w:rPr>
  </w:style>
  <w:style w:type="paragraph" w:customStyle="1" w:styleId="xl151">
    <w:name w:val="xl151"/>
    <w:basedOn w:val="a0"/>
    <w:rsid w:val="000E3491"/>
    <w:pPr>
      <w:widowControl/>
      <w:spacing w:before="100" w:beforeAutospacing="1" w:after="100" w:afterAutospacing="1"/>
      <w:textAlignment w:val="center"/>
    </w:pPr>
    <w:rPr>
      <w:rFonts w:ascii="Times New Roman" w:eastAsia="Times New Roman" w:hAnsi="Times New Roman" w:cs="Times New Roman"/>
      <w:b/>
      <w:bCs/>
      <w:u w:val="single"/>
      <w:lang w:bidi="ar-SA"/>
    </w:rPr>
  </w:style>
  <w:style w:type="paragraph" w:customStyle="1" w:styleId="xl152">
    <w:name w:val="xl152"/>
    <w:basedOn w:val="a0"/>
    <w:rsid w:val="000E3491"/>
    <w:pPr>
      <w:widowControl/>
      <w:pBdr>
        <w:left w:val="single" w:sz="8"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bidi="ar-SA"/>
    </w:rPr>
  </w:style>
  <w:style w:type="paragraph" w:customStyle="1" w:styleId="xl153">
    <w:name w:val="xl153"/>
    <w:basedOn w:val="a0"/>
    <w:rsid w:val="000E3491"/>
    <w:pPr>
      <w:widowControl/>
      <w:pBdr>
        <w:left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s="Times New Roman"/>
      <w:lang w:bidi="ar-SA"/>
    </w:rPr>
  </w:style>
  <w:style w:type="paragraph" w:customStyle="1" w:styleId="xl154">
    <w:name w:val="xl154"/>
    <w:basedOn w:val="a0"/>
    <w:rsid w:val="000E3491"/>
    <w:pPr>
      <w:widowControl/>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56">
    <w:name w:val="xl156"/>
    <w:basedOn w:val="a0"/>
    <w:rsid w:val="000E3491"/>
    <w:pPr>
      <w:widowControl/>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57">
    <w:name w:val="xl157"/>
    <w:basedOn w:val="a0"/>
    <w:rsid w:val="000E3491"/>
    <w:pPr>
      <w:widowControl/>
      <w:pBdr>
        <w:top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58">
    <w:name w:val="xl158"/>
    <w:basedOn w:val="a0"/>
    <w:rsid w:val="000E3491"/>
    <w:pPr>
      <w:widowControl/>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59">
    <w:name w:val="xl159"/>
    <w:basedOn w:val="a0"/>
    <w:rsid w:val="000E3491"/>
    <w:pPr>
      <w:widowControl/>
      <w:pBdr>
        <w:left w:val="single" w:sz="8"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60">
    <w:name w:val="xl160"/>
    <w:basedOn w:val="a0"/>
    <w:rsid w:val="000E3491"/>
    <w:pPr>
      <w:widowControl/>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61">
    <w:name w:val="xl161"/>
    <w:basedOn w:val="a0"/>
    <w:rsid w:val="000E3491"/>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u w:val="single"/>
      <w:lang w:bidi="ar-SA"/>
    </w:rPr>
  </w:style>
  <w:style w:type="paragraph" w:customStyle="1" w:styleId="xl162">
    <w:name w:val="xl162"/>
    <w:basedOn w:val="a0"/>
    <w:rsid w:val="000E3491"/>
    <w:pPr>
      <w:widowControl/>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63">
    <w:name w:val="xl163"/>
    <w:basedOn w:val="a0"/>
    <w:rsid w:val="000E3491"/>
    <w:pPr>
      <w:widowControl/>
      <w:pBdr>
        <w:left w:val="single" w:sz="8"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64">
    <w:name w:val="xl164"/>
    <w:basedOn w:val="a0"/>
    <w:rsid w:val="000E3491"/>
    <w:pPr>
      <w:widowControl/>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65">
    <w:name w:val="xl165"/>
    <w:basedOn w:val="a0"/>
    <w:rsid w:val="000E3491"/>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u w:val="single"/>
      <w:lang w:bidi="ar-SA"/>
    </w:rPr>
  </w:style>
  <w:style w:type="paragraph" w:customStyle="1" w:styleId="xl166">
    <w:name w:val="xl166"/>
    <w:basedOn w:val="a0"/>
    <w:rsid w:val="000E3491"/>
    <w:pPr>
      <w:widowControl/>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67">
    <w:name w:val="xl167"/>
    <w:basedOn w:val="a0"/>
    <w:rsid w:val="000E3491"/>
    <w:pPr>
      <w:widowControl/>
      <w:pBdr>
        <w:left w:val="single" w:sz="8"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68">
    <w:name w:val="xl168"/>
    <w:basedOn w:val="a0"/>
    <w:rsid w:val="000E3491"/>
    <w:pPr>
      <w:widowControl/>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69">
    <w:name w:val="xl169"/>
    <w:basedOn w:val="a0"/>
    <w:rsid w:val="000E3491"/>
    <w:pPr>
      <w:widowControl/>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70">
    <w:name w:val="xl170"/>
    <w:basedOn w:val="a0"/>
    <w:rsid w:val="000E3491"/>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u w:val="single"/>
      <w:lang w:bidi="ar-SA"/>
    </w:rPr>
  </w:style>
  <w:style w:type="paragraph" w:customStyle="1" w:styleId="xl171">
    <w:name w:val="xl171"/>
    <w:basedOn w:val="a0"/>
    <w:rsid w:val="000E3491"/>
    <w:pPr>
      <w:widowControl/>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72">
    <w:name w:val="xl172"/>
    <w:basedOn w:val="a0"/>
    <w:rsid w:val="000E3491"/>
    <w:pPr>
      <w:widowControl/>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bidi="ar-SA"/>
    </w:rPr>
  </w:style>
  <w:style w:type="paragraph" w:customStyle="1" w:styleId="xl173">
    <w:name w:val="xl173"/>
    <w:basedOn w:val="a0"/>
    <w:rsid w:val="000E3491"/>
    <w:pPr>
      <w:widowControl/>
      <w:spacing w:before="100" w:beforeAutospacing="1" w:after="100" w:afterAutospacing="1"/>
      <w:textAlignment w:val="top"/>
    </w:pPr>
    <w:rPr>
      <w:rFonts w:ascii="Times New Roman" w:eastAsia="Times New Roman" w:hAnsi="Times New Roman" w:cs="Times New Roman"/>
      <w:lang w:bidi="ar-SA"/>
    </w:rPr>
  </w:style>
  <w:style w:type="paragraph" w:customStyle="1" w:styleId="xl174">
    <w:name w:val="xl174"/>
    <w:basedOn w:val="a0"/>
    <w:rsid w:val="000E3491"/>
    <w:pPr>
      <w:widowControl/>
      <w:pBdr>
        <w:left w:val="single" w:sz="8"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75">
    <w:name w:val="xl175"/>
    <w:basedOn w:val="a0"/>
    <w:rsid w:val="000E3491"/>
    <w:pPr>
      <w:widowControl/>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76">
    <w:name w:val="xl176"/>
    <w:basedOn w:val="a0"/>
    <w:rsid w:val="000E3491"/>
    <w:pPr>
      <w:widowControl/>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77">
    <w:name w:val="xl177"/>
    <w:basedOn w:val="a0"/>
    <w:rsid w:val="000E3491"/>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u w:val="single"/>
      <w:lang w:bidi="ar-SA"/>
    </w:rPr>
  </w:style>
  <w:style w:type="paragraph" w:customStyle="1" w:styleId="xl178">
    <w:name w:val="xl178"/>
    <w:basedOn w:val="a0"/>
    <w:rsid w:val="000E3491"/>
    <w:pPr>
      <w:widowControl/>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79">
    <w:name w:val="xl179"/>
    <w:basedOn w:val="a0"/>
    <w:rsid w:val="000E3491"/>
    <w:pPr>
      <w:widowControl/>
      <w:pBdr>
        <w:left w:val="single" w:sz="8"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80">
    <w:name w:val="xl180"/>
    <w:basedOn w:val="a0"/>
    <w:rsid w:val="000E3491"/>
    <w:pPr>
      <w:widowControl/>
      <w:pBdr>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u w:val="single"/>
      <w:lang w:bidi="ar-SA"/>
    </w:rPr>
  </w:style>
  <w:style w:type="paragraph" w:customStyle="1" w:styleId="xl181">
    <w:name w:val="xl181"/>
    <w:basedOn w:val="a0"/>
    <w:rsid w:val="000E3491"/>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u w:val="single"/>
      <w:lang w:bidi="ar-SA"/>
    </w:rPr>
  </w:style>
  <w:style w:type="paragraph" w:customStyle="1" w:styleId="xl182">
    <w:name w:val="xl182"/>
    <w:basedOn w:val="a0"/>
    <w:rsid w:val="000E3491"/>
    <w:pPr>
      <w:widowControl/>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u w:val="single"/>
      <w:lang w:bidi="ar-SA"/>
    </w:rPr>
  </w:style>
  <w:style w:type="paragraph" w:customStyle="1" w:styleId="xl183">
    <w:name w:val="xl183"/>
    <w:basedOn w:val="a0"/>
    <w:rsid w:val="000E3491"/>
    <w:pPr>
      <w:widowControl/>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lang w:bidi="ar-SA"/>
    </w:rPr>
  </w:style>
  <w:style w:type="paragraph" w:customStyle="1" w:styleId="xl184">
    <w:name w:val="xl184"/>
    <w:basedOn w:val="a0"/>
    <w:rsid w:val="000E3491"/>
    <w:pPr>
      <w:widowControl/>
      <w:pBdr>
        <w:left w:val="single" w:sz="8" w:space="0" w:color="auto"/>
      </w:pBdr>
      <w:spacing w:before="100" w:beforeAutospacing="1" w:after="100" w:afterAutospacing="1"/>
      <w:jc w:val="right"/>
      <w:textAlignment w:val="top"/>
    </w:pPr>
    <w:rPr>
      <w:rFonts w:ascii="Times New Roman" w:eastAsia="Times New Roman" w:hAnsi="Times New Roman" w:cs="Times New Roman"/>
      <w:lang w:bidi="ar-SA"/>
    </w:rPr>
  </w:style>
  <w:style w:type="paragraph" w:customStyle="1" w:styleId="xl185">
    <w:name w:val="xl185"/>
    <w:basedOn w:val="a0"/>
    <w:rsid w:val="000E3491"/>
    <w:pPr>
      <w:widowControl/>
      <w:pBdr>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lang w:bidi="ar-SA"/>
    </w:rPr>
  </w:style>
  <w:style w:type="paragraph" w:customStyle="1" w:styleId="xl186">
    <w:name w:val="xl186"/>
    <w:basedOn w:val="a0"/>
    <w:rsid w:val="000E3491"/>
    <w:pPr>
      <w:widowControl/>
      <w:pBdr>
        <w:left w:val="single" w:sz="4" w:space="0" w:color="auto"/>
        <w:right w:val="single" w:sz="4" w:space="0" w:color="auto"/>
      </w:pBdr>
      <w:spacing w:before="100" w:beforeAutospacing="1" w:after="100" w:afterAutospacing="1"/>
      <w:jc w:val="right"/>
      <w:textAlignment w:val="top"/>
    </w:pPr>
    <w:rPr>
      <w:rFonts w:ascii="Times New Roman" w:eastAsia="Times New Roman" w:hAnsi="Times New Roman" w:cs="Times New Roman"/>
      <w:lang w:bidi="ar-SA"/>
    </w:rPr>
  </w:style>
  <w:style w:type="paragraph" w:customStyle="1" w:styleId="xl187">
    <w:name w:val="xl187"/>
    <w:basedOn w:val="a0"/>
    <w:rsid w:val="000E3491"/>
    <w:pPr>
      <w:widowControl/>
      <w:pBdr>
        <w:left w:val="single" w:sz="4" w:space="0" w:color="auto"/>
      </w:pBdr>
      <w:spacing w:before="100" w:beforeAutospacing="1" w:after="100" w:afterAutospacing="1"/>
      <w:textAlignment w:val="center"/>
    </w:pPr>
    <w:rPr>
      <w:rFonts w:ascii="Times New Roman" w:eastAsia="Times New Roman" w:hAnsi="Times New Roman" w:cs="Times New Roman"/>
      <w:lang w:bidi="ar-SA"/>
    </w:rPr>
  </w:style>
  <w:style w:type="paragraph" w:customStyle="1" w:styleId="xl188">
    <w:name w:val="xl188"/>
    <w:basedOn w:val="a0"/>
    <w:rsid w:val="000E3491"/>
    <w:pPr>
      <w:widowControl/>
      <w:pBdr>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lang w:bidi="ar-SA"/>
    </w:rPr>
  </w:style>
  <w:style w:type="paragraph" w:customStyle="1" w:styleId="xl189">
    <w:name w:val="xl189"/>
    <w:basedOn w:val="a0"/>
    <w:rsid w:val="000E3491"/>
    <w:pPr>
      <w:widowControl/>
      <w:pBdr>
        <w:bottom w:val="single" w:sz="4" w:space="0" w:color="auto"/>
      </w:pBdr>
      <w:spacing w:before="100" w:beforeAutospacing="1" w:after="100" w:afterAutospacing="1"/>
      <w:textAlignment w:val="center"/>
    </w:pPr>
    <w:rPr>
      <w:rFonts w:ascii="Times New Roman" w:eastAsia="Times New Roman" w:hAnsi="Times New Roman" w:cs="Times New Roman"/>
      <w:lang w:bidi="ar-SA"/>
    </w:rPr>
  </w:style>
  <w:style w:type="paragraph" w:customStyle="1" w:styleId="xl190">
    <w:name w:val="xl190"/>
    <w:basedOn w:val="a0"/>
    <w:rsid w:val="000E3491"/>
    <w:pPr>
      <w:widowControl/>
      <w:pBdr>
        <w:bottom w:val="single" w:sz="4" w:space="0" w:color="auto"/>
      </w:pBdr>
      <w:spacing w:before="100" w:beforeAutospacing="1" w:after="100" w:afterAutospacing="1"/>
      <w:textAlignment w:val="center"/>
    </w:pPr>
    <w:rPr>
      <w:rFonts w:ascii="Times New Roman" w:eastAsia="Times New Roman" w:hAnsi="Times New Roman" w:cs="Times New Roman"/>
      <w:lang w:bidi="ar-SA"/>
    </w:rPr>
  </w:style>
  <w:style w:type="paragraph" w:customStyle="1" w:styleId="xl191">
    <w:name w:val="xl191"/>
    <w:basedOn w:val="a0"/>
    <w:rsid w:val="000E3491"/>
    <w:pPr>
      <w:widowControl/>
      <w:pBdr>
        <w:top w:val="single" w:sz="8" w:space="0" w:color="auto"/>
        <w:left w:val="single" w:sz="8"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paragraph" w:customStyle="1" w:styleId="xl192">
    <w:name w:val="xl192"/>
    <w:basedOn w:val="a0"/>
    <w:rsid w:val="000E3491"/>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bidi="ar-SA"/>
    </w:rPr>
  </w:style>
  <w:style w:type="numbering" w:customStyle="1" w:styleId="180">
    <w:name w:val="Нет списка18"/>
    <w:next w:val="a3"/>
    <w:uiPriority w:val="99"/>
    <w:semiHidden/>
    <w:unhideWhenUsed/>
    <w:rsid w:val="00B21CE6"/>
  </w:style>
  <w:style w:type="numbering" w:customStyle="1" w:styleId="190">
    <w:name w:val="Нет списка19"/>
    <w:next w:val="a3"/>
    <w:uiPriority w:val="99"/>
    <w:semiHidden/>
    <w:unhideWhenUsed/>
    <w:rsid w:val="00B21CE6"/>
  </w:style>
  <w:style w:type="character" w:customStyle="1" w:styleId="1b">
    <w:name w:val="Гиперссылка1"/>
    <w:basedOn w:val="a1"/>
    <w:uiPriority w:val="99"/>
    <w:unhideWhenUsed/>
    <w:rsid w:val="00B21CE6"/>
    <w:rPr>
      <w:color w:val="0563C1"/>
      <w:u w:val="single"/>
    </w:rPr>
  </w:style>
  <w:style w:type="numbering" w:customStyle="1" w:styleId="1110">
    <w:name w:val="Нет списка111"/>
    <w:next w:val="a3"/>
    <w:uiPriority w:val="99"/>
    <w:semiHidden/>
    <w:unhideWhenUsed/>
    <w:rsid w:val="00B21CE6"/>
  </w:style>
  <w:style w:type="numbering" w:customStyle="1" w:styleId="213">
    <w:name w:val="Нет списка21"/>
    <w:next w:val="a3"/>
    <w:uiPriority w:val="99"/>
    <w:semiHidden/>
    <w:unhideWhenUsed/>
    <w:rsid w:val="00B21CE6"/>
  </w:style>
  <w:style w:type="numbering" w:customStyle="1" w:styleId="312">
    <w:name w:val="Нет списка31"/>
    <w:next w:val="a3"/>
    <w:uiPriority w:val="99"/>
    <w:semiHidden/>
    <w:unhideWhenUsed/>
    <w:rsid w:val="00B21CE6"/>
  </w:style>
  <w:style w:type="table" w:customStyle="1" w:styleId="112">
    <w:name w:val="Сетка таблицы11"/>
    <w:basedOn w:val="a2"/>
    <w:next w:val="a7"/>
    <w:uiPriority w:val="59"/>
    <w:rsid w:val="00B21CE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3"/>
    <w:uiPriority w:val="99"/>
    <w:semiHidden/>
    <w:unhideWhenUsed/>
    <w:rsid w:val="001C6396"/>
  </w:style>
  <w:style w:type="numbering" w:customStyle="1" w:styleId="1100">
    <w:name w:val="Нет списка110"/>
    <w:next w:val="a3"/>
    <w:uiPriority w:val="99"/>
    <w:semiHidden/>
    <w:unhideWhenUsed/>
    <w:rsid w:val="001C6396"/>
  </w:style>
  <w:style w:type="table" w:customStyle="1" w:styleId="TableNormal1">
    <w:name w:val="Table Normal1"/>
    <w:rsid w:val="001C6396"/>
    <w:rPr>
      <w:rFonts w:ascii="Calibri" w:eastAsia="Calibri" w:hAnsi="Calibri" w:cs="Calibri"/>
      <w:lang w:eastAsia="uk-UA"/>
    </w:rPr>
    <w:tblPr>
      <w:tblCellMar>
        <w:top w:w="0" w:type="dxa"/>
        <w:left w:w="0" w:type="dxa"/>
        <w:bottom w:w="0" w:type="dxa"/>
        <w:right w:w="0" w:type="dxa"/>
      </w:tblCellMar>
    </w:tblPr>
  </w:style>
  <w:style w:type="table" w:customStyle="1" w:styleId="TableNormal2">
    <w:name w:val="Table Normal2"/>
    <w:rsid w:val="001C6396"/>
    <w:rPr>
      <w:rFonts w:ascii="Calibri" w:eastAsia="Calibri" w:hAnsi="Calibri" w:cs="Calibri"/>
      <w:lang w:eastAsia="uk-UA"/>
    </w:rPr>
    <w:tblPr>
      <w:tblCellMar>
        <w:top w:w="0" w:type="dxa"/>
        <w:left w:w="0" w:type="dxa"/>
        <w:bottom w:w="0" w:type="dxa"/>
        <w:right w:w="0" w:type="dxa"/>
      </w:tblCellMar>
    </w:tblPr>
  </w:style>
  <w:style w:type="table" w:customStyle="1" w:styleId="TableNormal3">
    <w:name w:val="Table Normal3"/>
    <w:rsid w:val="001C6396"/>
    <w:rPr>
      <w:rFonts w:ascii="Calibri" w:eastAsia="Calibri" w:hAnsi="Calibri" w:cs="Calibri"/>
      <w:lang w:eastAsia="uk-UA"/>
    </w:rPr>
    <w:tblPr>
      <w:tblCellMar>
        <w:top w:w="0" w:type="dxa"/>
        <w:left w:w="0" w:type="dxa"/>
        <w:bottom w:w="0" w:type="dxa"/>
        <w:right w:w="0" w:type="dxa"/>
      </w:tblCellMar>
    </w:tblPr>
  </w:style>
  <w:style w:type="table" w:customStyle="1" w:styleId="TableNormal4">
    <w:name w:val="Table Normal4"/>
    <w:rsid w:val="001C6396"/>
    <w:rPr>
      <w:rFonts w:ascii="Calibri" w:eastAsia="Calibri" w:hAnsi="Calibri" w:cs="Calibri"/>
      <w:lang w:eastAsia="uk-UA"/>
    </w:rPr>
    <w:tblPr>
      <w:tblCellMar>
        <w:top w:w="0" w:type="dxa"/>
        <w:left w:w="0" w:type="dxa"/>
        <w:bottom w:w="0" w:type="dxa"/>
        <w:right w:w="0" w:type="dxa"/>
      </w:tblCellMar>
    </w:tblPr>
  </w:style>
  <w:style w:type="table" w:customStyle="1" w:styleId="TableNormal5">
    <w:name w:val="Table Normal5"/>
    <w:rsid w:val="001C6396"/>
    <w:rPr>
      <w:rFonts w:ascii="Calibri" w:eastAsia="Calibri" w:hAnsi="Calibri" w:cs="Calibri"/>
      <w:lang w:eastAsia="uk-UA"/>
    </w:rPr>
    <w:tblPr>
      <w:tblCellMar>
        <w:top w:w="0" w:type="dxa"/>
        <w:left w:w="0" w:type="dxa"/>
        <w:bottom w:w="0" w:type="dxa"/>
        <w:right w:w="0" w:type="dxa"/>
      </w:tblCellMar>
    </w:tblPr>
  </w:style>
  <w:style w:type="numbering" w:customStyle="1" w:styleId="1120">
    <w:name w:val="Нет списка112"/>
    <w:next w:val="a3"/>
    <w:uiPriority w:val="99"/>
    <w:semiHidden/>
    <w:unhideWhenUsed/>
    <w:rsid w:val="001C6396"/>
  </w:style>
  <w:style w:type="numbering" w:customStyle="1" w:styleId="221">
    <w:name w:val="Нет списка22"/>
    <w:next w:val="a3"/>
    <w:uiPriority w:val="99"/>
    <w:semiHidden/>
    <w:unhideWhenUsed/>
    <w:rsid w:val="001C6396"/>
  </w:style>
  <w:style w:type="numbering" w:customStyle="1" w:styleId="320">
    <w:name w:val="Нет списка32"/>
    <w:next w:val="a3"/>
    <w:uiPriority w:val="99"/>
    <w:semiHidden/>
    <w:unhideWhenUsed/>
    <w:rsid w:val="001C6396"/>
  </w:style>
  <w:style w:type="table" w:customStyle="1" w:styleId="121">
    <w:name w:val="Сетка таблицы12"/>
    <w:basedOn w:val="a2"/>
    <w:next w:val="a7"/>
    <w:uiPriority w:val="59"/>
    <w:rsid w:val="001C639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1930</Words>
  <Characters>11005</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VOITENKO</dc:creator>
  <cp:keywords/>
  <dc:description/>
  <cp:lastModifiedBy>Voitenko1</cp:lastModifiedBy>
  <cp:revision>7</cp:revision>
  <dcterms:created xsi:type="dcterms:W3CDTF">2023-09-05T12:40:00Z</dcterms:created>
  <dcterms:modified xsi:type="dcterms:W3CDTF">2023-10-24T21:33:00Z</dcterms:modified>
</cp:coreProperties>
</file>