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8B4" w:rsidRPr="00F0046A" w:rsidRDefault="007A28B4" w:rsidP="007A28B4">
      <w:pPr>
        <w:jc w:val="center"/>
        <w:rPr>
          <w:rFonts w:ascii="Times New Roman" w:hAnsi="Times New Roman" w:cs="Times New Roman"/>
          <w:i/>
          <w:color w:val="auto"/>
          <w:sz w:val="28"/>
          <w:szCs w:val="28"/>
          <w:lang w:eastAsia="ru-RU"/>
        </w:rPr>
      </w:pPr>
      <w:r w:rsidRPr="00F0046A">
        <w:rPr>
          <w:rFonts w:ascii="Times New Roman" w:hAnsi="Times New Roman" w:cs="Times New Roman"/>
          <w:i/>
          <w:color w:val="auto"/>
          <w:sz w:val="28"/>
          <w:szCs w:val="28"/>
          <w:shd w:val="clear" w:color="auto" w:fill="FFFFFF"/>
        </w:rPr>
        <w:t xml:space="preserve">Відповідно </w:t>
      </w:r>
      <w:r w:rsidRPr="00F0046A">
        <w:rPr>
          <w:rFonts w:ascii="Times New Roman" w:hAnsi="Times New Roman" w:cs="Times New Roman"/>
          <w:i/>
          <w:color w:val="auto"/>
          <w:sz w:val="28"/>
          <w:szCs w:val="28"/>
          <w:lang w:eastAsia="ru-RU"/>
        </w:rPr>
        <w:t>пункту 4-1 Постанови Кабінету Міністрів України «</w:t>
      </w:r>
      <w:r w:rsidRPr="00F0046A">
        <w:rPr>
          <w:rFonts w:ascii="Times New Roman" w:hAnsi="Times New Roman" w:cs="Times New Roman"/>
          <w:bCs/>
          <w:i/>
          <w:color w:val="auto"/>
          <w:sz w:val="28"/>
          <w:szCs w:val="28"/>
          <w:shd w:val="clear" w:color="auto" w:fill="FFFFFF"/>
        </w:rPr>
        <w:t xml:space="preserve">Про ефективне використання державних коштів» </w:t>
      </w:r>
      <w:r w:rsidRPr="00F0046A">
        <w:rPr>
          <w:rFonts w:ascii="Times New Roman" w:hAnsi="Times New Roman" w:cs="Times New Roman"/>
          <w:i/>
          <w:color w:val="auto"/>
          <w:sz w:val="28"/>
          <w:szCs w:val="28"/>
          <w:lang w:eastAsia="ru-RU"/>
        </w:rPr>
        <w:t xml:space="preserve">від 11.10.2017 № 710 </w:t>
      </w:r>
      <w:r w:rsidRPr="00F0046A">
        <w:rPr>
          <w:rFonts w:ascii="Times New Roman" w:eastAsia="Times New Roman" w:hAnsi="Times New Roman" w:cs="Times New Roman"/>
          <w:i/>
          <w:color w:val="auto"/>
          <w:lang w:eastAsia="ru-RU"/>
        </w:rPr>
        <w:t>(зі змінами)</w:t>
      </w:r>
    </w:p>
    <w:p w:rsidR="007A28B4" w:rsidRPr="00F0046A" w:rsidRDefault="007A28B4" w:rsidP="007A28B4">
      <w:pPr>
        <w:jc w:val="center"/>
        <w:rPr>
          <w:rFonts w:ascii="Times New Roman" w:hAnsi="Times New Roman" w:cs="Times New Roman"/>
          <w:b/>
          <w:color w:val="auto"/>
          <w:sz w:val="28"/>
          <w:szCs w:val="28"/>
          <w:u w:val="single"/>
          <w:shd w:val="clear" w:color="auto" w:fill="FFFFFF"/>
        </w:rPr>
      </w:pPr>
      <w:r w:rsidRPr="00F0046A">
        <w:rPr>
          <w:rFonts w:ascii="Times New Roman" w:hAnsi="Times New Roman" w:cs="Times New Roman"/>
          <w:b/>
          <w:color w:val="auto"/>
          <w:sz w:val="28"/>
          <w:szCs w:val="28"/>
          <w:u w:val="single"/>
          <w:shd w:val="clear" w:color="auto" w:fill="FFFFFF"/>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7A28B4" w:rsidRPr="00F0046A" w:rsidRDefault="007A28B4" w:rsidP="007A28B4">
      <w:pPr>
        <w:autoSpaceDE w:val="0"/>
        <w:autoSpaceDN w:val="0"/>
        <w:adjustRightInd w:val="0"/>
        <w:jc w:val="center"/>
        <w:rPr>
          <w:rFonts w:ascii="Times New Roman" w:eastAsia="Times New Roman" w:hAnsi="Times New Roman" w:cs="Times New Roman"/>
          <w:i/>
          <w:color w:val="auto"/>
          <w:lang w:eastAsia="ru-RU"/>
        </w:rPr>
      </w:pPr>
      <w:r w:rsidRPr="00F0046A">
        <w:rPr>
          <w:rFonts w:ascii="Times New Roman" w:eastAsia="Times New Roman" w:hAnsi="Times New Roman" w:cs="Times New Roman"/>
          <w:i/>
          <w:color w:val="auto"/>
          <w:lang w:eastAsia="ru-RU"/>
        </w:rPr>
        <w:t xml:space="preserve">Інформація для оприлюднення (ідентифікатор закупівлі: </w:t>
      </w:r>
      <w:r w:rsidR="00F0046A" w:rsidRPr="00F0046A">
        <w:rPr>
          <w:rFonts w:ascii="Arial" w:hAnsi="Arial" w:cs="Arial"/>
          <w:color w:val="auto"/>
          <w:sz w:val="20"/>
          <w:szCs w:val="20"/>
          <w:shd w:val="clear" w:color="auto" w:fill="FFFFFF"/>
        </w:rPr>
        <w:t>UA-2023-10-24-016498-a</w:t>
      </w:r>
      <w:r w:rsidRPr="00F0046A">
        <w:rPr>
          <w:rFonts w:ascii="Arial" w:hAnsi="Arial" w:cs="Arial"/>
          <w:color w:val="auto"/>
          <w:sz w:val="20"/>
          <w:szCs w:val="20"/>
          <w:shd w:val="clear" w:color="auto" w:fill="FFFFFF"/>
        </w:rPr>
        <w:t>)</w:t>
      </w:r>
    </w:p>
    <w:p w:rsidR="007A28B4" w:rsidRPr="00F0046A" w:rsidRDefault="007A28B4" w:rsidP="007A28B4">
      <w:pPr>
        <w:jc w:val="both"/>
        <w:rPr>
          <w:rFonts w:ascii="Times New Roman" w:hAnsi="Times New Roman"/>
          <w:color w:val="auto"/>
        </w:rPr>
      </w:pPr>
      <w:r w:rsidRPr="00F0046A">
        <w:rPr>
          <w:rFonts w:ascii="Times New Roman" w:hAnsi="Times New Roman"/>
          <w:color w:val="auto"/>
        </w:rPr>
        <w:t>На підставі Положення про територіальне управління Державної судової адміністрації України в Київській області (далі – Територіальне управління), основним завданням ТУ ДСА України в Київській області є організаційне та фінансове забезпечення діяльності місцевих судів, крім господарських та адміністративних, з метою створення належних умов для діяльності судів, суддів і забезпечення роботи органів суддівського самоврядування. Організаційне забезпечення становлять заходи матеріально-технічного, кадрового, інформаційного, організаційно-технічного характеру, ведення судової статистики, діловодства, архіву суду тощо.</w:t>
      </w:r>
    </w:p>
    <w:p w:rsidR="007A28B4" w:rsidRPr="00F0046A" w:rsidRDefault="007A28B4" w:rsidP="007A28B4">
      <w:pPr>
        <w:pStyle w:val="11"/>
        <w:shd w:val="clear" w:color="auto" w:fill="auto"/>
        <w:ind w:firstLine="0"/>
        <w:rPr>
          <w:bCs/>
          <w:sz w:val="24"/>
          <w:szCs w:val="24"/>
        </w:rPr>
      </w:pPr>
    </w:p>
    <w:p w:rsidR="000E3491" w:rsidRPr="00F0046A" w:rsidRDefault="007A28B4" w:rsidP="000E3491">
      <w:pPr>
        <w:pStyle w:val="11"/>
        <w:shd w:val="clear" w:color="auto" w:fill="auto"/>
        <w:ind w:left="260"/>
        <w:rPr>
          <w:sz w:val="24"/>
          <w:szCs w:val="24"/>
          <w:bdr w:val="none" w:sz="0" w:space="0" w:color="auto" w:frame="1"/>
          <w:lang w:bidi="uk-UA"/>
        </w:rPr>
      </w:pPr>
      <w:r w:rsidRPr="00F0046A">
        <w:rPr>
          <w:bCs/>
          <w:sz w:val="24"/>
          <w:szCs w:val="24"/>
        </w:rPr>
        <w:t>ДК 021:2015:</w:t>
      </w:r>
      <w:r w:rsidRPr="00F0046A">
        <w:rPr>
          <w:rStyle w:val="a4"/>
          <w:rFonts w:ascii="Arial" w:hAnsi="Arial" w:cs="Arial"/>
          <w:sz w:val="20"/>
          <w:szCs w:val="20"/>
          <w:bdr w:val="none" w:sz="0" w:space="0" w:color="auto" w:frame="1"/>
        </w:rPr>
        <w:t xml:space="preserve"> </w:t>
      </w:r>
      <w:r w:rsidRPr="00F0046A">
        <w:rPr>
          <w:rStyle w:val="qaclassifiertype"/>
          <w:rFonts w:ascii="Arial" w:hAnsi="Arial" w:cs="Arial"/>
          <w:sz w:val="20"/>
          <w:szCs w:val="20"/>
          <w:bdr w:val="none" w:sz="0" w:space="0" w:color="auto" w:frame="1"/>
        </w:rPr>
        <w:t> </w:t>
      </w:r>
      <w:r w:rsidR="000E3491" w:rsidRPr="00F0046A">
        <w:rPr>
          <w:sz w:val="24"/>
          <w:szCs w:val="24"/>
          <w:bdr w:val="none" w:sz="0" w:space="0" w:color="auto" w:frame="1"/>
          <w:lang w:bidi="uk-UA"/>
        </w:rPr>
        <w:t>45450000-6 Інші завершальні будівельні роботи</w:t>
      </w:r>
    </w:p>
    <w:p w:rsidR="007A28B4" w:rsidRPr="00F0046A" w:rsidRDefault="007A28B4" w:rsidP="000E3491">
      <w:pPr>
        <w:pStyle w:val="11"/>
        <w:numPr>
          <w:ilvl w:val="0"/>
          <w:numId w:val="1"/>
        </w:numPr>
        <w:shd w:val="clear" w:color="auto" w:fill="auto"/>
        <w:ind w:left="260"/>
        <w:rPr>
          <w:sz w:val="24"/>
          <w:szCs w:val="24"/>
        </w:rPr>
      </w:pPr>
      <w:r w:rsidRPr="00F0046A">
        <w:rPr>
          <w:sz w:val="24"/>
          <w:szCs w:val="24"/>
        </w:rPr>
        <w:t xml:space="preserve">Найменування предмета закупівлі: </w:t>
      </w:r>
      <w:r w:rsidR="00F0046A" w:rsidRPr="00F0046A">
        <w:rPr>
          <w:sz w:val="24"/>
          <w:szCs w:val="24"/>
          <w:shd w:val="clear" w:color="auto" w:fill="FFFFFF"/>
        </w:rPr>
        <w:t xml:space="preserve">Система автономного живлення </w:t>
      </w:r>
      <w:proofErr w:type="spellStart"/>
      <w:r w:rsidR="00F0046A" w:rsidRPr="00F0046A">
        <w:rPr>
          <w:sz w:val="24"/>
          <w:szCs w:val="24"/>
          <w:shd w:val="clear" w:color="auto" w:fill="FFFFFF"/>
        </w:rPr>
        <w:t>offline</w:t>
      </w:r>
      <w:proofErr w:type="spellEnd"/>
    </w:p>
    <w:p w:rsidR="007A28B4" w:rsidRPr="00F0046A" w:rsidRDefault="007A28B4" w:rsidP="000E3491">
      <w:pPr>
        <w:pStyle w:val="11"/>
        <w:numPr>
          <w:ilvl w:val="0"/>
          <w:numId w:val="1"/>
        </w:numPr>
        <w:shd w:val="clear" w:color="auto" w:fill="auto"/>
        <w:tabs>
          <w:tab w:val="left" w:pos="569"/>
        </w:tabs>
        <w:ind w:left="260"/>
        <w:rPr>
          <w:sz w:val="24"/>
          <w:szCs w:val="24"/>
        </w:rPr>
      </w:pPr>
      <w:r w:rsidRPr="00F0046A">
        <w:rPr>
          <w:sz w:val="24"/>
          <w:szCs w:val="24"/>
        </w:rPr>
        <w:t xml:space="preserve">Місце </w:t>
      </w:r>
      <w:r w:rsidR="00B7256B" w:rsidRPr="00F0046A">
        <w:rPr>
          <w:sz w:val="24"/>
          <w:szCs w:val="24"/>
        </w:rPr>
        <w:t>надання послуг</w:t>
      </w:r>
      <w:r w:rsidRPr="00F0046A">
        <w:rPr>
          <w:sz w:val="24"/>
          <w:szCs w:val="24"/>
        </w:rPr>
        <w:t xml:space="preserve">: </w:t>
      </w:r>
      <w:r w:rsidR="00B21CE6" w:rsidRPr="00F0046A">
        <w:rPr>
          <w:sz w:val="24"/>
          <w:szCs w:val="24"/>
        </w:rPr>
        <w:t xml:space="preserve">Київська область, м. </w:t>
      </w:r>
      <w:r w:rsidR="00F0046A" w:rsidRPr="00F0046A">
        <w:rPr>
          <w:sz w:val="24"/>
          <w:szCs w:val="24"/>
        </w:rPr>
        <w:t>Бровари</w:t>
      </w:r>
    </w:p>
    <w:p w:rsidR="007A28B4" w:rsidRPr="00F0046A" w:rsidRDefault="007A28B4" w:rsidP="007A28B4">
      <w:pPr>
        <w:pStyle w:val="11"/>
        <w:numPr>
          <w:ilvl w:val="0"/>
          <w:numId w:val="1"/>
        </w:numPr>
        <w:shd w:val="clear" w:color="auto" w:fill="auto"/>
        <w:tabs>
          <w:tab w:val="left" w:pos="569"/>
        </w:tabs>
        <w:ind w:firstLine="260"/>
        <w:jc w:val="both"/>
        <w:rPr>
          <w:sz w:val="24"/>
          <w:szCs w:val="24"/>
        </w:rPr>
      </w:pPr>
      <w:r w:rsidRPr="00F0046A">
        <w:rPr>
          <w:sz w:val="24"/>
          <w:szCs w:val="24"/>
        </w:rPr>
        <w:t xml:space="preserve">Кількість </w:t>
      </w:r>
      <w:r w:rsidR="00B7256B" w:rsidRPr="00F0046A">
        <w:rPr>
          <w:sz w:val="24"/>
          <w:szCs w:val="24"/>
        </w:rPr>
        <w:t>надання послуг</w:t>
      </w:r>
      <w:r w:rsidRPr="00F0046A">
        <w:rPr>
          <w:sz w:val="24"/>
          <w:szCs w:val="24"/>
        </w:rPr>
        <w:t xml:space="preserve">: 1 </w:t>
      </w:r>
      <w:r w:rsidR="00F0046A" w:rsidRPr="00F0046A">
        <w:rPr>
          <w:sz w:val="24"/>
          <w:szCs w:val="24"/>
        </w:rPr>
        <w:t>комплект</w:t>
      </w:r>
    </w:p>
    <w:p w:rsidR="007A28B4" w:rsidRPr="00F0046A" w:rsidRDefault="007A28B4" w:rsidP="007A28B4">
      <w:pPr>
        <w:pStyle w:val="11"/>
        <w:numPr>
          <w:ilvl w:val="0"/>
          <w:numId w:val="1"/>
        </w:numPr>
        <w:shd w:val="clear" w:color="auto" w:fill="auto"/>
        <w:tabs>
          <w:tab w:val="left" w:pos="569"/>
        </w:tabs>
        <w:ind w:firstLine="260"/>
        <w:rPr>
          <w:sz w:val="24"/>
          <w:szCs w:val="24"/>
        </w:rPr>
      </w:pPr>
      <w:r w:rsidRPr="00F0046A">
        <w:rPr>
          <w:sz w:val="24"/>
          <w:szCs w:val="24"/>
        </w:rPr>
        <w:t xml:space="preserve">Строк </w:t>
      </w:r>
      <w:r w:rsidR="00B7256B" w:rsidRPr="00F0046A">
        <w:rPr>
          <w:sz w:val="24"/>
          <w:szCs w:val="24"/>
        </w:rPr>
        <w:t>надання послуг</w:t>
      </w:r>
      <w:r w:rsidRPr="00F0046A">
        <w:rPr>
          <w:sz w:val="24"/>
          <w:szCs w:val="24"/>
        </w:rPr>
        <w:t>: До 31.</w:t>
      </w:r>
      <w:r w:rsidR="00B7256B" w:rsidRPr="00F0046A">
        <w:rPr>
          <w:sz w:val="24"/>
          <w:szCs w:val="24"/>
        </w:rPr>
        <w:t>12</w:t>
      </w:r>
      <w:r w:rsidRPr="00F0046A">
        <w:rPr>
          <w:sz w:val="24"/>
          <w:szCs w:val="24"/>
        </w:rPr>
        <w:t>.2023р.</w:t>
      </w:r>
    </w:p>
    <w:p w:rsidR="00B7256B" w:rsidRPr="00F0046A" w:rsidRDefault="007A28B4" w:rsidP="00B7256B">
      <w:pPr>
        <w:pStyle w:val="11"/>
        <w:numPr>
          <w:ilvl w:val="0"/>
          <w:numId w:val="1"/>
        </w:numPr>
        <w:shd w:val="clear" w:color="auto" w:fill="auto"/>
        <w:tabs>
          <w:tab w:val="left" w:pos="570"/>
        </w:tabs>
        <w:ind w:left="260"/>
        <w:rPr>
          <w:sz w:val="24"/>
          <w:szCs w:val="24"/>
        </w:rPr>
      </w:pPr>
      <w:r w:rsidRPr="00F0046A">
        <w:rPr>
          <w:sz w:val="24"/>
          <w:szCs w:val="24"/>
        </w:rPr>
        <w:t xml:space="preserve">Технічні, якісні характеристики предмета закупівлі повинні відповідати вимогам чинного законодавства </w:t>
      </w:r>
      <w:r w:rsidR="00B7256B" w:rsidRPr="00F0046A">
        <w:rPr>
          <w:iCs/>
          <w:sz w:val="24"/>
          <w:szCs w:val="24"/>
        </w:rPr>
        <w:t>з дотриманням вимог чинних нормативно-правових актів України з питань екологічної безпеки, охорони навколишнього природного середовища, пожежної та техногенної безпеки, охорони праці та санітарних норм</w:t>
      </w:r>
    </w:p>
    <w:p w:rsidR="000E3491" w:rsidRPr="00F0046A" w:rsidRDefault="007A28B4" w:rsidP="000E3491">
      <w:pPr>
        <w:pStyle w:val="11"/>
        <w:numPr>
          <w:ilvl w:val="0"/>
          <w:numId w:val="1"/>
        </w:numPr>
        <w:shd w:val="clear" w:color="auto" w:fill="auto"/>
        <w:tabs>
          <w:tab w:val="left" w:pos="570"/>
          <w:tab w:val="left" w:leader="underscore" w:pos="10430"/>
        </w:tabs>
        <w:ind w:left="260"/>
        <w:rPr>
          <w:sz w:val="24"/>
          <w:szCs w:val="24"/>
        </w:rPr>
      </w:pPr>
      <w:r w:rsidRPr="00F0046A">
        <w:rPr>
          <w:sz w:val="24"/>
          <w:szCs w:val="24"/>
        </w:rPr>
        <w:t xml:space="preserve">Очікувана вартість предмета закупівлі : </w:t>
      </w:r>
      <w:r w:rsidR="00F0046A" w:rsidRPr="00F0046A">
        <w:rPr>
          <w:sz w:val="24"/>
          <w:szCs w:val="24"/>
        </w:rPr>
        <w:t>500 000</w:t>
      </w:r>
      <w:r w:rsidRPr="00F0046A">
        <w:rPr>
          <w:sz w:val="24"/>
          <w:szCs w:val="24"/>
        </w:rPr>
        <w:t xml:space="preserve"> грн. 00 коп.</w:t>
      </w:r>
    </w:p>
    <w:p w:rsidR="00F0046A" w:rsidRPr="00B909CE" w:rsidRDefault="00F0046A" w:rsidP="00F0046A">
      <w:pPr>
        <w:jc w:val="center"/>
        <w:rPr>
          <w:rFonts w:ascii="Times New Roman" w:eastAsia="Times New Roman" w:hAnsi="Times New Roman" w:cs="Times New Roman"/>
          <w:lang w:eastAsia="ru-RU"/>
        </w:rPr>
      </w:pPr>
      <w:r w:rsidRPr="00B909CE">
        <w:rPr>
          <w:rFonts w:ascii="Times New Roman" w:eastAsia="Times New Roman" w:hAnsi="Times New Roman" w:cs="Times New Roman"/>
          <w:b/>
          <w:lang w:eastAsia="ru-RU"/>
        </w:rPr>
        <w:t>НАКОПИЧУВАЧ (АКУМУЛЯТОР)</w:t>
      </w:r>
    </w:p>
    <w:p w:rsidR="00F0046A" w:rsidRPr="00B909CE" w:rsidRDefault="00F0046A" w:rsidP="00F0046A">
      <w:pPr>
        <w:widowControl/>
        <w:numPr>
          <w:ilvl w:val="0"/>
          <w:numId w:val="45"/>
        </w:numPr>
        <w:spacing w:after="160" w:line="259" w:lineRule="auto"/>
        <w:contextualSpacing/>
        <w:jc w:val="both"/>
        <w:rPr>
          <w:rFonts w:ascii="Times New Roman" w:eastAsia="Calibri" w:hAnsi="Times New Roman" w:cs="Times New Roman"/>
        </w:rPr>
      </w:pPr>
      <w:r w:rsidRPr="00B909CE">
        <w:rPr>
          <w:rFonts w:ascii="Times New Roman" w:eastAsia="Calibri" w:hAnsi="Times New Roman" w:cs="Times New Roman"/>
        </w:rPr>
        <w:t xml:space="preserve">Склад: інвертор автономний </w:t>
      </w:r>
      <w:r w:rsidRPr="00B909CE">
        <w:rPr>
          <w:rFonts w:ascii="Times New Roman" w:eastAsia="Calibri" w:hAnsi="Times New Roman" w:cs="Times New Roman"/>
          <w:lang w:val="en-US"/>
        </w:rPr>
        <w:t>offline</w:t>
      </w:r>
      <w:r w:rsidRPr="00B909CE">
        <w:rPr>
          <w:rFonts w:ascii="Times New Roman" w:eastAsia="Calibri" w:hAnsi="Times New Roman" w:cs="Times New Roman"/>
        </w:rPr>
        <w:t xml:space="preserve"> настінного розміщення з акумуляторними </w:t>
      </w:r>
      <w:proofErr w:type="spellStart"/>
      <w:r w:rsidRPr="00B909CE">
        <w:rPr>
          <w:rFonts w:ascii="Times New Roman" w:eastAsia="Calibri" w:hAnsi="Times New Roman" w:cs="Times New Roman"/>
        </w:rPr>
        <w:t>батареями</w:t>
      </w:r>
      <w:proofErr w:type="spellEnd"/>
      <w:r w:rsidRPr="00B909CE">
        <w:rPr>
          <w:rFonts w:ascii="Times New Roman" w:eastAsia="Calibri" w:hAnsi="Times New Roman" w:cs="Times New Roman"/>
        </w:rPr>
        <w:t xml:space="preserve"> </w:t>
      </w:r>
      <w:proofErr w:type="spellStart"/>
      <w:r w:rsidRPr="00B909CE">
        <w:rPr>
          <w:rFonts w:ascii="Times New Roman" w:eastAsia="Calibri" w:hAnsi="Times New Roman" w:cs="Times New Roman"/>
          <w:lang w:val="en-US"/>
        </w:rPr>
        <w:t>LiFePo</w:t>
      </w:r>
      <w:proofErr w:type="spellEnd"/>
      <w:r w:rsidRPr="00B909CE">
        <w:rPr>
          <w:rFonts w:ascii="Times New Roman" w:eastAsia="Calibri" w:hAnsi="Times New Roman" w:cs="Times New Roman"/>
        </w:rPr>
        <w:t xml:space="preserve">4 закритих в серверній шафі. </w:t>
      </w:r>
    </w:p>
    <w:p w:rsidR="00F0046A" w:rsidRPr="00B909CE" w:rsidRDefault="00F0046A" w:rsidP="00F0046A">
      <w:pPr>
        <w:widowControl/>
        <w:numPr>
          <w:ilvl w:val="0"/>
          <w:numId w:val="45"/>
        </w:numPr>
        <w:spacing w:after="160" w:line="259" w:lineRule="auto"/>
        <w:contextualSpacing/>
        <w:jc w:val="both"/>
        <w:rPr>
          <w:rFonts w:ascii="Times New Roman" w:eastAsia="Calibri" w:hAnsi="Times New Roman" w:cs="Times New Roman"/>
        </w:rPr>
      </w:pPr>
      <w:r w:rsidRPr="00B909CE">
        <w:rPr>
          <w:rFonts w:ascii="Times New Roman" w:eastAsia="Calibri" w:hAnsi="Times New Roman" w:cs="Times New Roman"/>
        </w:rPr>
        <w:t xml:space="preserve">Потужність 10 </w:t>
      </w:r>
      <w:proofErr w:type="spellStart"/>
      <w:r w:rsidRPr="00B909CE">
        <w:rPr>
          <w:rFonts w:ascii="Times New Roman" w:eastAsia="Calibri" w:hAnsi="Times New Roman" w:cs="Times New Roman"/>
        </w:rPr>
        <w:t>кВА</w:t>
      </w:r>
      <w:proofErr w:type="spellEnd"/>
      <w:r w:rsidRPr="00B909CE">
        <w:rPr>
          <w:rFonts w:ascii="Times New Roman" w:eastAsia="Calibri" w:hAnsi="Times New Roman" w:cs="Times New Roman"/>
        </w:rPr>
        <w:t xml:space="preserve"> (8 кВт)</w:t>
      </w:r>
    </w:p>
    <w:p w:rsidR="00F0046A" w:rsidRPr="00B909CE" w:rsidRDefault="00F0046A" w:rsidP="00F0046A">
      <w:pPr>
        <w:widowControl/>
        <w:numPr>
          <w:ilvl w:val="0"/>
          <w:numId w:val="45"/>
        </w:numPr>
        <w:spacing w:after="160" w:line="259" w:lineRule="auto"/>
        <w:contextualSpacing/>
        <w:jc w:val="both"/>
        <w:rPr>
          <w:rFonts w:ascii="Times New Roman" w:eastAsia="Calibri" w:hAnsi="Times New Roman" w:cs="Times New Roman"/>
        </w:rPr>
      </w:pPr>
      <w:r w:rsidRPr="00B909CE">
        <w:rPr>
          <w:rFonts w:ascii="Times New Roman" w:eastAsia="Calibri" w:hAnsi="Times New Roman" w:cs="Times New Roman"/>
        </w:rPr>
        <w:t>Ємність 19,2 кВт-год</w:t>
      </w:r>
    </w:p>
    <w:p w:rsidR="00F0046A" w:rsidRPr="00B909CE" w:rsidRDefault="00F0046A" w:rsidP="00F0046A">
      <w:pPr>
        <w:widowControl/>
        <w:numPr>
          <w:ilvl w:val="0"/>
          <w:numId w:val="45"/>
        </w:numPr>
        <w:spacing w:after="160" w:line="259" w:lineRule="auto"/>
        <w:contextualSpacing/>
        <w:jc w:val="both"/>
        <w:rPr>
          <w:rFonts w:ascii="Times New Roman" w:eastAsia="Calibri" w:hAnsi="Times New Roman" w:cs="Times New Roman"/>
        </w:rPr>
      </w:pPr>
      <w:r w:rsidRPr="00B909CE">
        <w:rPr>
          <w:rFonts w:ascii="Times New Roman" w:eastAsia="Calibri" w:hAnsi="Times New Roman" w:cs="Times New Roman"/>
        </w:rPr>
        <w:t>Номінальна глибина розряду 90 %</w:t>
      </w:r>
    </w:p>
    <w:p w:rsidR="00F0046A" w:rsidRPr="00F0046A" w:rsidRDefault="00F0046A" w:rsidP="00F0046A">
      <w:pPr>
        <w:widowControl/>
        <w:numPr>
          <w:ilvl w:val="0"/>
          <w:numId w:val="45"/>
        </w:numPr>
        <w:spacing w:after="160" w:line="259" w:lineRule="auto"/>
        <w:contextualSpacing/>
        <w:jc w:val="both"/>
        <w:rPr>
          <w:rFonts w:ascii="Times New Roman" w:eastAsia="Calibri" w:hAnsi="Times New Roman" w:cs="Times New Roman"/>
        </w:rPr>
      </w:pPr>
      <w:r w:rsidRPr="00F0046A">
        <w:rPr>
          <w:rFonts w:ascii="Times New Roman" w:eastAsia="Calibri" w:hAnsi="Times New Roman" w:cs="Times New Roman"/>
        </w:rPr>
        <w:t xml:space="preserve">Нормативний ресурс 6000 циклів </w:t>
      </w:r>
    </w:p>
    <w:p w:rsidR="00F0046A" w:rsidRPr="00F0046A" w:rsidRDefault="00F0046A" w:rsidP="00F0046A">
      <w:pPr>
        <w:widowControl/>
        <w:numPr>
          <w:ilvl w:val="0"/>
          <w:numId w:val="45"/>
        </w:numPr>
        <w:spacing w:after="160" w:line="259" w:lineRule="auto"/>
        <w:contextualSpacing/>
        <w:jc w:val="both"/>
        <w:rPr>
          <w:rFonts w:ascii="Times New Roman" w:eastAsia="Calibri" w:hAnsi="Times New Roman" w:cs="Times New Roman"/>
        </w:rPr>
      </w:pPr>
      <w:r w:rsidRPr="00F0046A">
        <w:rPr>
          <w:rFonts w:ascii="Times New Roman" w:eastAsia="Calibri" w:hAnsi="Times New Roman" w:cs="Times New Roman"/>
        </w:rPr>
        <w:t>Діагностичний інтерфейс для отримання поточних параметрів системи</w:t>
      </w:r>
    </w:p>
    <w:tbl>
      <w:tblPr>
        <w:tblStyle w:val="a7"/>
        <w:tblW w:w="0" w:type="auto"/>
        <w:tblLook w:val="04A0" w:firstRow="1" w:lastRow="0" w:firstColumn="1" w:lastColumn="0" w:noHBand="0" w:noVBand="1"/>
      </w:tblPr>
      <w:tblGrid>
        <w:gridCol w:w="4814"/>
        <w:gridCol w:w="4933"/>
      </w:tblGrid>
      <w:tr w:rsidR="00F0046A" w:rsidRPr="00F0046A" w:rsidTr="0089156F">
        <w:tc>
          <w:tcPr>
            <w:tcW w:w="9747" w:type="dxa"/>
            <w:gridSpan w:val="2"/>
          </w:tcPr>
          <w:p w:rsidR="00F0046A" w:rsidRPr="00F0046A" w:rsidRDefault="00F0046A" w:rsidP="0089156F">
            <w:pPr>
              <w:rPr>
                <w:rFonts w:ascii="Times New Roman" w:hAnsi="Times New Roman" w:cs="Times New Roman"/>
                <w:b/>
              </w:rPr>
            </w:pPr>
            <w:r w:rsidRPr="00F0046A">
              <w:rPr>
                <w:rFonts w:ascii="Times New Roman" w:hAnsi="Times New Roman" w:cs="Times New Roman"/>
              </w:rPr>
              <w:t xml:space="preserve">    </w:t>
            </w:r>
            <w:r w:rsidRPr="00F0046A">
              <w:rPr>
                <w:rFonts w:ascii="Times New Roman" w:hAnsi="Times New Roman" w:cs="Times New Roman"/>
                <w:b/>
              </w:rPr>
              <w:t>Автономний інвертор (1 шт.)</w:t>
            </w:r>
            <w:r w:rsidRPr="00F0046A">
              <w:rPr>
                <w:rFonts w:ascii="Times New Roman" w:hAnsi="Times New Roman" w:cs="Times New Roman"/>
              </w:rPr>
              <w:t xml:space="preserve"> </w:t>
            </w:r>
          </w:p>
        </w:tc>
      </w:tr>
      <w:tr w:rsidR="00F0046A" w:rsidRPr="00F0046A" w:rsidTr="0089156F">
        <w:tc>
          <w:tcPr>
            <w:tcW w:w="9747" w:type="dxa"/>
            <w:gridSpan w:val="2"/>
            <w:vAlign w:val="center"/>
          </w:tcPr>
          <w:p w:rsidR="00F0046A" w:rsidRPr="00F0046A" w:rsidRDefault="00F0046A" w:rsidP="0089156F">
            <w:pPr>
              <w:jc w:val="center"/>
              <w:rPr>
                <w:rFonts w:ascii="Times New Roman" w:hAnsi="Times New Roman" w:cs="Times New Roman"/>
              </w:rPr>
            </w:pPr>
            <w:r w:rsidRPr="00F0046A">
              <w:rPr>
                <w:rFonts w:ascii="Times New Roman" w:hAnsi="Times New Roman" w:cs="Times New Roman"/>
              </w:rPr>
              <w:t>Вихідні дані</w:t>
            </w:r>
          </w:p>
        </w:tc>
      </w:tr>
      <w:tr w:rsidR="00F0046A" w:rsidRPr="00F0046A" w:rsidTr="0089156F">
        <w:tc>
          <w:tcPr>
            <w:tcW w:w="4814" w:type="dxa"/>
          </w:tcPr>
          <w:p w:rsidR="00F0046A" w:rsidRPr="00F0046A" w:rsidRDefault="00F0046A" w:rsidP="0089156F">
            <w:pPr>
              <w:rPr>
                <w:rFonts w:ascii="Times New Roman" w:hAnsi="Times New Roman" w:cs="Times New Roman"/>
              </w:rPr>
            </w:pPr>
            <w:r w:rsidRPr="00F0046A">
              <w:rPr>
                <w:rFonts w:ascii="Times New Roman" w:hAnsi="Times New Roman" w:cs="Times New Roman"/>
              </w:rPr>
              <w:t>Тип інвертора:</w:t>
            </w:r>
          </w:p>
        </w:tc>
        <w:tc>
          <w:tcPr>
            <w:tcW w:w="4933" w:type="dxa"/>
          </w:tcPr>
          <w:p w:rsidR="00F0046A" w:rsidRPr="00F0046A" w:rsidRDefault="00F0046A" w:rsidP="0089156F">
            <w:pPr>
              <w:rPr>
                <w:rFonts w:ascii="Times New Roman" w:hAnsi="Times New Roman" w:cs="Times New Roman"/>
              </w:rPr>
            </w:pPr>
            <w:r w:rsidRPr="00F0046A">
              <w:rPr>
                <w:rFonts w:ascii="Times New Roman" w:hAnsi="Times New Roman" w:cs="Times New Roman"/>
              </w:rPr>
              <w:t>Автономний</w:t>
            </w:r>
            <w:r w:rsidRPr="00F0046A">
              <w:rPr>
                <w:rFonts w:ascii="Times New Roman" w:hAnsi="Times New Roman" w:cs="Times New Roman"/>
                <w:lang w:val="en-US"/>
              </w:rPr>
              <w:t xml:space="preserve"> 48 </w:t>
            </w:r>
            <w:r w:rsidRPr="00F0046A">
              <w:rPr>
                <w:rFonts w:ascii="Times New Roman" w:hAnsi="Times New Roman" w:cs="Times New Roman"/>
              </w:rPr>
              <w:t>Вольт</w:t>
            </w:r>
          </w:p>
        </w:tc>
      </w:tr>
      <w:tr w:rsidR="00F0046A" w:rsidRPr="00F0046A" w:rsidTr="0089156F">
        <w:tc>
          <w:tcPr>
            <w:tcW w:w="4814" w:type="dxa"/>
          </w:tcPr>
          <w:p w:rsidR="00F0046A" w:rsidRPr="00F0046A" w:rsidRDefault="00F0046A" w:rsidP="0089156F">
            <w:pPr>
              <w:rPr>
                <w:rFonts w:ascii="Times New Roman" w:hAnsi="Times New Roman" w:cs="Times New Roman"/>
              </w:rPr>
            </w:pPr>
            <w:r w:rsidRPr="00F0046A">
              <w:rPr>
                <w:rFonts w:ascii="Times New Roman" w:hAnsi="Times New Roman" w:cs="Times New Roman"/>
              </w:rPr>
              <w:t>Кількість фаз:</w:t>
            </w:r>
          </w:p>
        </w:tc>
        <w:tc>
          <w:tcPr>
            <w:tcW w:w="4933" w:type="dxa"/>
          </w:tcPr>
          <w:p w:rsidR="00F0046A" w:rsidRPr="00F0046A" w:rsidRDefault="00F0046A" w:rsidP="0089156F">
            <w:pPr>
              <w:rPr>
                <w:rFonts w:ascii="Times New Roman" w:hAnsi="Times New Roman" w:cs="Times New Roman"/>
              </w:rPr>
            </w:pPr>
            <w:r w:rsidRPr="00F0046A">
              <w:rPr>
                <w:rFonts w:ascii="Times New Roman" w:hAnsi="Times New Roman" w:cs="Times New Roman"/>
              </w:rPr>
              <w:t>1</w:t>
            </w:r>
          </w:p>
        </w:tc>
      </w:tr>
      <w:tr w:rsidR="00F0046A" w:rsidRPr="00F0046A" w:rsidTr="0089156F">
        <w:tc>
          <w:tcPr>
            <w:tcW w:w="4814" w:type="dxa"/>
          </w:tcPr>
          <w:p w:rsidR="00F0046A" w:rsidRPr="00F0046A" w:rsidRDefault="00F0046A" w:rsidP="0089156F">
            <w:pPr>
              <w:rPr>
                <w:rFonts w:ascii="Times New Roman" w:hAnsi="Times New Roman" w:cs="Times New Roman"/>
              </w:rPr>
            </w:pPr>
            <w:r w:rsidRPr="00F0046A">
              <w:rPr>
                <w:rFonts w:ascii="Times New Roman" w:hAnsi="Times New Roman" w:cs="Times New Roman"/>
              </w:rPr>
              <w:t>Інтерфейс:</w:t>
            </w:r>
          </w:p>
        </w:tc>
        <w:tc>
          <w:tcPr>
            <w:tcW w:w="4933" w:type="dxa"/>
          </w:tcPr>
          <w:p w:rsidR="00F0046A" w:rsidRPr="00F0046A" w:rsidRDefault="00F0046A" w:rsidP="0089156F">
            <w:pPr>
              <w:rPr>
                <w:rFonts w:ascii="Times New Roman" w:hAnsi="Times New Roman" w:cs="Times New Roman"/>
                <w:lang w:val="en-US"/>
              </w:rPr>
            </w:pPr>
            <w:r w:rsidRPr="00F0046A">
              <w:rPr>
                <w:rFonts w:ascii="Times New Roman" w:hAnsi="Times New Roman" w:cs="Times New Roman"/>
                <w:lang w:val="en-US"/>
              </w:rPr>
              <w:t>RS485</w:t>
            </w:r>
            <w:r w:rsidRPr="00F0046A">
              <w:rPr>
                <w:rFonts w:ascii="Times New Roman" w:hAnsi="Times New Roman" w:cs="Times New Roman"/>
              </w:rPr>
              <w:t xml:space="preserve">, </w:t>
            </w:r>
            <w:r w:rsidRPr="00F0046A">
              <w:rPr>
                <w:rFonts w:ascii="Times New Roman" w:hAnsi="Times New Roman" w:cs="Times New Roman"/>
                <w:lang w:val="en-US"/>
              </w:rPr>
              <w:t>CAN</w:t>
            </w:r>
            <w:r w:rsidRPr="00F0046A">
              <w:rPr>
                <w:rFonts w:ascii="Times New Roman" w:hAnsi="Times New Roman" w:cs="Times New Roman"/>
              </w:rPr>
              <w:t>-</w:t>
            </w:r>
            <w:r w:rsidRPr="00F0046A">
              <w:rPr>
                <w:rFonts w:ascii="Times New Roman" w:hAnsi="Times New Roman" w:cs="Times New Roman"/>
                <w:lang w:val="en-US"/>
              </w:rPr>
              <w:t>bus BMS</w:t>
            </w:r>
          </w:p>
        </w:tc>
      </w:tr>
      <w:tr w:rsidR="00F0046A" w:rsidRPr="00F0046A" w:rsidTr="0089156F">
        <w:tc>
          <w:tcPr>
            <w:tcW w:w="9747" w:type="dxa"/>
            <w:gridSpan w:val="2"/>
            <w:vAlign w:val="center"/>
          </w:tcPr>
          <w:p w:rsidR="00F0046A" w:rsidRPr="00F0046A" w:rsidRDefault="00F0046A" w:rsidP="0089156F">
            <w:pPr>
              <w:jc w:val="center"/>
              <w:rPr>
                <w:rFonts w:ascii="Times New Roman" w:hAnsi="Times New Roman" w:cs="Times New Roman"/>
              </w:rPr>
            </w:pPr>
            <w:r w:rsidRPr="00F0046A">
              <w:rPr>
                <w:rFonts w:ascii="Times New Roman" w:hAnsi="Times New Roman" w:cs="Times New Roman"/>
              </w:rPr>
              <w:t>Вихідні характеристики</w:t>
            </w:r>
          </w:p>
        </w:tc>
      </w:tr>
      <w:tr w:rsidR="00F0046A" w:rsidRPr="00F0046A" w:rsidTr="0089156F">
        <w:tc>
          <w:tcPr>
            <w:tcW w:w="4814" w:type="dxa"/>
          </w:tcPr>
          <w:p w:rsidR="00F0046A" w:rsidRPr="00F0046A" w:rsidRDefault="00F0046A" w:rsidP="0089156F">
            <w:pPr>
              <w:rPr>
                <w:rFonts w:ascii="Times New Roman" w:hAnsi="Times New Roman" w:cs="Times New Roman"/>
              </w:rPr>
            </w:pPr>
            <w:r w:rsidRPr="00F0046A">
              <w:rPr>
                <w:rFonts w:ascii="Times New Roman" w:hAnsi="Times New Roman" w:cs="Times New Roman"/>
              </w:rPr>
              <w:t>Номінальна потужність, ВА:</w:t>
            </w:r>
          </w:p>
        </w:tc>
        <w:tc>
          <w:tcPr>
            <w:tcW w:w="4933" w:type="dxa"/>
          </w:tcPr>
          <w:p w:rsidR="00F0046A" w:rsidRPr="00F0046A" w:rsidRDefault="00F0046A" w:rsidP="0089156F">
            <w:pPr>
              <w:rPr>
                <w:rFonts w:ascii="Times New Roman" w:hAnsi="Times New Roman" w:cs="Times New Roman"/>
              </w:rPr>
            </w:pPr>
            <w:r w:rsidRPr="00F0046A">
              <w:rPr>
                <w:rFonts w:ascii="Times New Roman" w:hAnsi="Times New Roman" w:cs="Times New Roman"/>
              </w:rPr>
              <w:t>10000</w:t>
            </w:r>
          </w:p>
        </w:tc>
      </w:tr>
      <w:tr w:rsidR="00F0046A" w:rsidRPr="00F0046A" w:rsidTr="0089156F">
        <w:tc>
          <w:tcPr>
            <w:tcW w:w="4814" w:type="dxa"/>
          </w:tcPr>
          <w:p w:rsidR="00F0046A" w:rsidRPr="00F0046A" w:rsidRDefault="00F0046A" w:rsidP="0089156F">
            <w:pPr>
              <w:rPr>
                <w:rFonts w:ascii="Times New Roman" w:hAnsi="Times New Roman" w:cs="Times New Roman"/>
              </w:rPr>
            </w:pPr>
            <w:r w:rsidRPr="00F0046A">
              <w:rPr>
                <w:rFonts w:ascii="Times New Roman" w:hAnsi="Times New Roman" w:cs="Times New Roman"/>
              </w:rPr>
              <w:t>Максимальна потужність, Вт:</w:t>
            </w:r>
          </w:p>
        </w:tc>
        <w:tc>
          <w:tcPr>
            <w:tcW w:w="4933" w:type="dxa"/>
          </w:tcPr>
          <w:p w:rsidR="00F0046A" w:rsidRPr="00F0046A" w:rsidRDefault="00F0046A" w:rsidP="0089156F">
            <w:pPr>
              <w:rPr>
                <w:rFonts w:ascii="Times New Roman" w:hAnsi="Times New Roman" w:cs="Times New Roman"/>
              </w:rPr>
            </w:pPr>
            <w:r w:rsidRPr="00F0046A">
              <w:rPr>
                <w:rFonts w:ascii="Times New Roman" w:hAnsi="Times New Roman" w:cs="Times New Roman"/>
              </w:rPr>
              <w:t>20000</w:t>
            </w:r>
          </w:p>
        </w:tc>
      </w:tr>
      <w:tr w:rsidR="00F0046A" w:rsidRPr="00F0046A" w:rsidTr="0089156F">
        <w:tc>
          <w:tcPr>
            <w:tcW w:w="4814" w:type="dxa"/>
          </w:tcPr>
          <w:p w:rsidR="00F0046A" w:rsidRPr="00F0046A" w:rsidRDefault="00F0046A" w:rsidP="0089156F">
            <w:pPr>
              <w:rPr>
                <w:rFonts w:ascii="Times New Roman" w:hAnsi="Times New Roman" w:cs="Times New Roman"/>
              </w:rPr>
            </w:pPr>
            <w:r w:rsidRPr="00F0046A">
              <w:rPr>
                <w:rFonts w:ascii="Times New Roman" w:hAnsi="Times New Roman" w:cs="Times New Roman"/>
              </w:rPr>
              <w:t xml:space="preserve">Потужність </w:t>
            </w:r>
            <w:proofErr w:type="spellStart"/>
            <w:r w:rsidRPr="00F0046A">
              <w:rPr>
                <w:rFonts w:ascii="Times New Roman" w:hAnsi="Times New Roman" w:cs="Times New Roman"/>
              </w:rPr>
              <w:t>внутр</w:t>
            </w:r>
            <w:proofErr w:type="spellEnd"/>
            <w:r w:rsidRPr="00F0046A">
              <w:rPr>
                <w:rFonts w:ascii="Times New Roman" w:hAnsi="Times New Roman" w:cs="Times New Roman"/>
              </w:rPr>
              <w:t>. комутаційного реле, А:</w:t>
            </w:r>
          </w:p>
        </w:tc>
        <w:tc>
          <w:tcPr>
            <w:tcW w:w="4933" w:type="dxa"/>
          </w:tcPr>
          <w:p w:rsidR="00F0046A" w:rsidRPr="00F0046A" w:rsidRDefault="00F0046A" w:rsidP="0089156F">
            <w:pPr>
              <w:rPr>
                <w:rFonts w:ascii="Times New Roman" w:hAnsi="Times New Roman" w:cs="Times New Roman"/>
              </w:rPr>
            </w:pPr>
            <w:r w:rsidRPr="00F0046A">
              <w:rPr>
                <w:rFonts w:ascii="Times New Roman" w:hAnsi="Times New Roman" w:cs="Times New Roman"/>
              </w:rPr>
              <w:t>1</w:t>
            </w:r>
            <w:bookmarkStart w:id="0" w:name="_GoBack"/>
            <w:bookmarkEnd w:id="0"/>
            <w:r w:rsidRPr="00F0046A">
              <w:rPr>
                <w:rFonts w:ascii="Times New Roman" w:hAnsi="Times New Roman" w:cs="Times New Roman"/>
              </w:rPr>
              <w:t>00</w:t>
            </w:r>
          </w:p>
        </w:tc>
      </w:tr>
      <w:tr w:rsidR="00F0046A" w:rsidRPr="00F0046A" w:rsidTr="0089156F">
        <w:tc>
          <w:tcPr>
            <w:tcW w:w="4814" w:type="dxa"/>
          </w:tcPr>
          <w:p w:rsidR="00F0046A" w:rsidRPr="00F0046A" w:rsidRDefault="00F0046A" w:rsidP="0089156F">
            <w:pPr>
              <w:rPr>
                <w:rFonts w:ascii="Times New Roman" w:hAnsi="Times New Roman" w:cs="Times New Roman"/>
              </w:rPr>
            </w:pPr>
            <w:r w:rsidRPr="00F0046A">
              <w:rPr>
                <w:rFonts w:ascii="Times New Roman" w:hAnsi="Times New Roman" w:cs="Times New Roman"/>
              </w:rPr>
              <w:t>Вихідна напруга, В:</w:t>
            </w:r>
          </w:p>
        </w:tc>
        <w:tc>
          <w:tcPr>
            <w:tcW w:w="4933" w:type="dxa"/>
          </w:tcPr>
          <w:p w:rsidR="00F0046A" w:rsidRPr="00F0046A" w:rsidRDefault="00F0046A" w:rsidP="0089156F">
            <w:pPr>
              <w:rPr>
                <w:rFonts w:ascii="Times New Roman" w:hAnsi="Times New Roman" w:cs="Times New Roman"/>
              </w:rPr>
            </w:pPr>
            <w:r w:rsidRPr="00F0046A">
              <w:rPr>
                <w:rFonts w:ascii="Times New Roman" w:hAnsi="Times New Roman" w:cs="Times New Roman"/>
              </w:rPr>
              <w:t>230</w:t>
            </w:r>
          </w:p>
        </w:tc>
      </w:tr>
      <w:tr w:rsidR="00F0046A" w:rsidRPr="00F0046A" w:rsidTr="0089156F">
        <w:tc>
          <w:tcPr>
            <w:tcW w:w="4814" w:type="dxa"/>
          </w:tcPr>
          <w:p w:rsidR="00F0046A" w:rsidRPr="00F0046A" w:rsidRDefault="00F0046A" w:rsidP="0089156F">
            <w:pPr>
              <w:rPr>
                <w:rFonts w:ascii="Times New Roman" w:hAnsi="Times New Roman" w:cs="Times New Roman"/>
              </w:rPr>
            </w:pPr>
            <w:r w:rsidRPr="00F0046A">
              <w:rPr>
                <w:rFonts w:ascii="Times New Roman" w:hAnsi="Times New Roman" w:cs="Times New Roman"/>
              </w:rPr>
              <w:t xml:space="preserve">Частота , </w:t>
            </w:r>
            <w:proofErr w:type="spellStart"/>
            <w:r w:rsidRPr="00F0046A">
              <w:rPr>
                <w:rFonts w:ascii="Times New Roman" w:hAnsi="Times New Roman" w:cs="Times New Roman"/>
              </w:rPr>
              <w:t>Гц</w:t>
            </w:r>
            <w:proofErr w:type="spellEnd"/>
            <w:r w:rsidRPr="00F0046A">
              <w:rPr>
                <w:rFonts w:ascii="Times New Roman" w:hAnsi="Times New Roman" w:cs="Times New Roman"/>
              </w:rPr>
              <w:t>:</w:t>
            </w:r>
          </w:p>
        </w:tc>
        <w:tc>
          <w:tcPr>
            <w:tcW w:w="4933" w:type="dxa"/>
          </w:tcPr>
          <w:p w:rsidR="00F0046A" w:rsidRPr="00F0046A" w:rsidRDefault="00F0046A" w:rsidP="0089156F">
            <w:pPr>
              <w:rPr>
                <w:rFonts w:ascii="Times New Roman" w:hAnsi="Times New Roman" w:cs="Times New Roman"/>
              </w:rPr>
            </w:pPr>
            <w:r w:rsidRPr="00F0046A">
              <w:rPr>
                <w:rFonts w:ascii="Times New Roman" w:hAnsi="Times New Roman" w:cs="Times New Roman"/>
              </w:rPr>
              <w:t>50</w:t>
            </w:r>
          </w:p>
        </w:tc>
      </w:tr>
      <w:tr w:rsidR="00F0046A" w:rsidRPr="00F0046A" w:rsidTr="0089156F">
        <w:tc>
          <w:tcPr>
            <w:tcW w:w="9747" w:type="dxa"/>
            <w:gridSpan w:val="2"/>
            <w:vAlign w:val="center"/>
          </w:tcPr>
          <w:p w:rsidR="00F0046A" w:rsidRPr="00F0046A" w:rsidRDefault="00F0046A" w:rsidP="0089156F">
            <w:pPr>
              <w:jc w:val="center"/>
              <w:rPr>
                <w:rFonts w:ascii="Times New Roman" w:hAnsi="Times New Roman" w:cs="Times New Roman"/>
              </w:rPr>
            </w:pPr>
            <w:r w:rsidRPr="00F0046A">
              <w:rPr>
                <w:rFonts w:ascii="Times New Roman" w:hAnsi="Times New Roman" w:cs="Times New Roman"/>
              </w:rPr>
              <w:t>Режим роботи від АКБ</w:t>
            </w:r>
          </w:p>
        </w:tc>
      </w:tr>
      <w:tr w:rsidR="00F0046A" w:rsidRPr="00F0046A" w:rsidTr="0089156F">
        <w:tc>
          <w:tcPr>
            <w:tcW w:w="4814" w:type="dxa"/>
          </w:tcPr>
          <w:p w:rsidR="00F0046A" w:rsidRPr="00F0046A" w:rsidRDefault="00F0046A" w:rsidP="0089156F">
            <w:pPr>
              <w:rPr>
                <w:rFonts w:ascii="Times New Roman" w:hAnsi="Times New Roman" w:cs="Times New Roman"/>
              </w:rPr>
            </w:pPr>
            <w:r w:rsidRPr="00F0046A">
              <w:rPr>
                <w:rFonts w:ascii="Times New Roman" w:hAnsi="Times New Roman" w:cs="Times New Roman"/>
              </w:rPr>
              <w:t>Діапазон вхідної напруги, В:</w:t>
            </w:r>
          </w:p>
        </w:tc>
        <w:tc>
          <w:tcPr>
            <w:tcW w:w="4933" w:type="dxa"/>
          </w:tcPr>
          <w:p w:rsidR="00F0046A" w:rsidRPr="00F0046A" w:rsidRDefault="00F0046A" w:rsidP="0089156F">
            <w:pPr>
              <w:rPr>
                <w:rFonts w:ascii="Times New Roman" w:hAnsi="Times New Roman" w:cs="Times New Roman"/>
              </w:rPr>
            </w:pPr>
            <w:r w:rsidRPr="00F0046A">
              <w:rPr>
                <w:rFonts w:ascii="Times New Roman" w:hAnsi="Times New Roman" w:cs="Times New Roman"/>
              </w:rPr>
              <w:t>44~53</w:t>
            </w:r>
          </w:p>
        </w:tc>
      </w:tr>
      <w:tr w:rsidR="00F0046A" w:rsidRPr="00F0046A" w:rsidTr="0089156F">
        <w:tc>
          <w:tcPr>
            <w:tcW w:w="4814" w:type="dxa"/>
          </w:tcPr>
          <w:p w:rsidR="00F0046A" w:rsidRPr="00F0046A" w:rsidRDefault="00F0046A" w:rsidP="0089156F">
            <w:pPr>
              <w:rPr>
                <w:rFonts w:ascii="Times New Roman" w:hAnsi="Times New Roman" w:cs="Times New Roman"/>
              </w:rPr>
            </w:pPr>
            <w:r w:rsidRPr="00F0046A">
              <w:rPr>
                <w:rFonts w:ascii="Times New Roman" w:hAnsi="Times New Roman" w:cs="Times New Roman"/>
              </w:rPr>
              <w:t>Вихідна напруга, В:</w:t>
            </w:r>
          </w:p>
        </w:tc>
        <w:tc>
          <w:tcPr>
            <w:tcW w:w="4933" w:type="dxa"/>
          </w:tcPr>
          <w:p w:rsidR="00F0046A" w:rsidRPr="00F0046A" w:rsidRDefault="00F0046A" w:rsidP="0089156F">
            <w:pPr>
              <w:rPr>
                <w:rFonts w:ascii="Times New Roman" w:hAnsi="Times New Roman" w:cs="Times New Roman"/>
              </w:rPr>
            </w:pPr>
            <w:r w:rsidRPr="00F0046A">
              <w:rPr>
                <w:rFonts w:ascii="Times New Roman" w:hAnsi="Times New Roman" w:cs="Times New Roman"/>
              </w:rPr>
              <w:t>230</w:t>
            </w:r>
          </w:p>
        </w:tc>
      </w:tr>
      <w:tr w:rsidR="00F0046A" w:rsidRPr="00F0046A" w:rsidTr="0089156F">
        <w:tc>
          <w:tcPr>
            <w:tcW w:w="4814" w:type="dxa"/>
          </w:tcPr>
          <w:p w:rsidR="00F0046A" w:rsidRPr="00F0046A" w:rsidRDefault="00F0046A" w:rsidP="0089156F">
            <w:pPr>
              <w:rPr>
                <w:rFonts w:ascii="Times New Roman" w:hAnsi="Times New Roman" w:cs="Times New Roman"/>
              </w:rPr>
            </w:pPr>
            <w:r w:rsidRPr="00F0046A">
              <w:rPr>
                <w:rFonts w:ascii="Times New Roman" w:hAnsi="Times New Roman" w:cs="Times New Roman"/>
              </w:rPr>
              <w:t>Максимальний вихідний струм, А:</w:t>
            </w:r>
          </w:p>
        </w:tc>
        <w:tc>
          <w:tcPr>
            <w:tcW w:w="4933" w:type="dxa"/>
          </w:tcPr>
          <w:p w:rsidR="00F0046A" w:rsidRPr="00F0046A" w:rsidRDefault="00F0046A" w:rsidP="0089156F">
            <w:pPr>
              <w:rPr>
                <w:rFonts w:ascii="Times New Roman" w:hAnsi="Times New Roman" w:cs="Times New Roman"/>
              </w:rPr>
            </w:pPr>
            <w:r w:rsidRPr="00F0046A">
              <w:rPr>
                <w:rFonts w:ascii="Times New Roman" w:hAnsi="Times New Roman" w:cs="Times New Roman"/>
              </w:rPr>
              <w:t>400</w:t>
            </w:r>
          </w:p>
        </w:tc>
      </w:tr>
      <w:tr w:rsidR="00F0046A" w:rsidRPr="00F0046A" w:rsidTr="0089156F">
        <w:tc>
          <w:tcPr>
            <w:tcW w:w="9747" w:type="dxa"/>
            <w:gridSpan w:val="2"/>
            <w:vAlign w:val="center"/>
          </w:tcPr>
          <w:p w:rsidR="00F0046A" w:rsidRPr="00F0046A" w:rsidRDefault="00F0046A" w:rsidP="0089156F">
            <w:pPr>
              <w:jc w:val="center"/>
              <w:rPr>
                <w:rFonts w:ascii="Times New Roman" w:hAnsi="Times New Roman" w:cs="Times New Roman"/>
              </w:rPr>
            </w:pPr>
            <w:r w:rsidRPr="00F0046A">
              <w:rPr>
                <w:rFonts w:ascii="Times New Roman" w:hAnsi="Times New Roman" w:cs="Times New Roman"/>
              </w:rPr>
              <w:t>Заряд АКБ</w:t>
            </w:r>
          </w:p>
        </w:tc>
      </w:tr>
      <w:tr w:rsidR="00F0046A" w:rsidRPr="00F0046A" w:rsidTr="0089156F">
        <w:tc>
          <w:tcPr>
            <w:tcW w:w="4814" w:type="dxa"/>
          </w:tcPr>
          <w:p w:rsidR="00F0046A" w:rsidRPr="00F0046A" w:rsidRDefault="00F0046A" w:rsidP="0089156F">
            <w:pPr>
              <w:rPr>
                <w:rFonts w:ascii="Times New Roman" w:hAnsi="Times New Roman" w:cs="Times New Roman"/>
              </w:rPr>
            </w:pPr>
            <w:r w:rsidRPr="00F0046A">
              <w:rPr>
                <w:rFonts w:ascii="Times New Roman" w:hAnsi="Times New Roman" w:cs="Times New Roman"/>
              </w:rPr>
              <w:t>Напруга АКБ, В:</w:t>
            </w:r>
          </w:p>
        </w:tc>
        <w:tc>
          <w:tcPr>
            <w:tcW w:w="4933" w:type="dxa"/>
          </w:tcPr>
          <w:p w:rsidR="00F0046A" w:rsidRPr="00F0046A" w:rsidRDefault="00F0046A" w:rsidP="0089156F">
            <w:pPr>
              <w:rPr>
                <w:rFonts w:ascii="Times New Roman" w:hAnsi="Times New Roman" w:cs="Times New Roman"/>
              </w:rPr>
            </w:pPr>
            <w:r w:rsidRPr="00F0046A">
              <w:rPr>
                <w:rFonts w:ascii="Times New Roman" w:hAnsi="Times New Roman" w:cs="Times New Roman"/>
              </w:rPr>
              <w:t>48</w:t>
            </w:r>
          </w:p>
        </w:tc>
      </w:tr>
      <w:tr w:rsidR="00F0046A" w:rsidRPr="00F0046A" w:rsidTr="0089156F">
        <w:tc>
          <w:tcPr>
            <w:tcW w:w="4814" w:type="dxa"/>
          </w:tcPr>
          <w:p w:rsidR="00F0046A" w:rsidRPr="00F0046A" w:rsidRDefault="00F0046A" w:rsidP="0089156F">
            <w:pPr>
              <w:rPr>
                <w:rFonts w:ascii="Times New Roman" w:hAnsi="Times New Roman" w:cs="Times New Roman"/>
              </w:rPr>
            </w:pPr>
            <w:r w:rsidRPr="00F0046A">
              <w:rPr>
                <w:rFonts w:ascii="Times New Roman" w:hAnsi="Times New Roman" w:cs="Times New Roman"/>
              </w:rPr>
              <w:t>Максимальний струм заряду, А:</w:t>
            </w:r>
          </w:p>
        </w:tc>
        <w:tc>
          <w:tcPr>
            <w:tcW w:w="4933" w:type="dxa"/>
          </w:tcPr>
          <w:p w:rsidR="00F0046A" w:rsidRPr="00F0046A" w:rsidRDefault="00F0046A" w:rsidP="0089156F">
            <w:pPr>
              <w:rPr>
                <w:rFonts w:ascii="Times New Roman" w:hAnsi="Times New Roman" w:cs="Times New Roman"/>
              </w:rPr>
            </w:pPr>
            <w:r w:rsidRPr="00F0046A">
              <w:rPr>
                <w:rFonts w:ascii="Times New Roman" w:hAnsi="Times New Roman" w:cs="Times New Roman"/>
              </w:rPr>
              <w:t>140</w:t>
            </w:r>
          </w:p>
        </w:tc>
      </w:tr>
    </w:tbl>
    <w:p w:rsidR="00F0046A" w:rsidRPr="00F0046A" w:rsidRDefault="00F0046A" w:rsidP="00F0046A">
      <w:pPr>
        <w:ind w:left="1440"/>
        <w:contextualSpacing/>
        <w:jc w:val="both"/>
        <w:rPr>
          <w:rFonts w:ascii="Times New Roman" w:eastAsia="Calibri" w:hAnsi="Times New Roman" w:cs="Times New Roman"/>
          <w:b/>
          <w:u w:val="single"/>
        </w:rPr>
      </w:pPr>
    </w:p>
    <w:tbl>
      <w:tblPr>
        <w:tblStyle w:val="a7"/>
        <w:tblW w:w="0" w:type="auto"/>
        <w:tblLook w:val="04A0" w:firstRow="1" w:lastRow="0" w:firstColumn="1" w:lastColumn="0" w:noHBand="0" w:noVBand="1"/>
      </w:tblPr>
      <w:tblGrid>
        <w:gridCol w:w="4814"/>
        <w:gridCol w:w="4962"/>
      </w:tblGrid>
      <w:tr w:rsidR="00F0046A" w:rsidRPr="00F0046A" w:rsidTr="0089156F">
        <w:tc>
          <w:tcPr>
            <w:tcW w:w="9776" w:type="dxa"/>
            <w:gridSpan w:val="2"/>
          </w:tcPr>
          <w:p w:rsidR="00F0046A" w:rsidRPr="00F0046A" w:rsidRDefault="00F0046A" w:rsidP="0089156F">
            <w:pPr>
              <w:rPr>
                <w:rFonts w:ascii="Times New Roman" w:hAnsi="Times New Roman" w:cs="Times New Roman"/>
              </w:rPr>
            </w:pPr>
            <w:r w:rsidRPr="00F0046A">
              <w:rPr>
                <w:rFonts w:ascii="Times New Roman" w:hAnsi="Times New Roman" w:cs="Times New Roman"/>
                <w:b/>
              </w:rPr>
              <w:lastRenderedPageBreak/>
              <w:t>Літієвий акумулятор 4,8 кВт*год / 48 В (3 шт.)</w:t>
            </w:r>
          </w:p>
        </w:tc>
      </w:tr>
      <w:tr w:rsidR="00F0046A" w:rsidRPr="00F0046A" w:rsidTr="0089156F">
        <w:tc>
          <w:tcPr>
            <w:tcW w:w="9776" w:type="dxa"/>
            <w:gridSpan w:val="2"/>
            <w:vAlign w:val="center"/>
          </w:tcPr>
          <w:p w:rsidR="00F0046A" w:rsidRPr="00F0046A" w:rsidRDefault="00F0046A" w:rsidP="0089156F">
            <w:pPr>
              <w:jc w:val="center"/>
              <w:rPr>
                <w:rFonts w:ascii="Times New Roman" w:hAnsi="Times New Roman" w:cs="Times New Roman"/>
              </w:rPr>
            </w:pPr>
            <w:r w:rsidRPr="00F0046A">
              <w:rPr>
                <w:rFonts w:ascii="Times New Roman" w:hAnsi="Times New Roman" w:cs="Times New Roman"/>
              </w:rPr>
              <w:t>Базові параметри</w:t>
            </w:r>
          </w:p>
        </w:tc>
      </w:tr>
      <w:tr w:rsidR="00F0046A" w:rsidRPr="00F0046A" w:rsidTr="0089156F">
        <w:tc>
          <w:tcPr>
            <w:tcW w:w="4814" w:type="dxa"/>
          </w:tcPr>
          <w:p w:rsidR="00F0046A" w:rsidRPr="00F0046A" w:rsidRDefault="00F0046A" w:rsidP="0089156F">
            <w:pPr>
              <w:rPr>
                <w:rFonts w:ascii="Times New Roman" w:hAnsi="Times New Roman" w:cs="Times New Roman"/>
              </w:rPr>
            </w:pPr>
            <w:r w:rsidRPr="00F0046A">
              <w:rPr>
                <w:rFonts w:ascii="Times New Roman" w:hAnsi="Times New Roman" w:cs="Times New Roman"/>
              </w:rPr>
              <w:t>Тип акумулятора:</w:t>
            </w:r>
          </w:p>
        </w:tc>
        <w:tc>
          <w:tcPr>
            <w:tcW w:w="4962" w:type="dxa"/>
          </w:tcPr>
          <w:p w:rsidR="00F0046A" w:rsidRPr="00F0046A" w:rsidRDefault="00F0046A" w:rsidP="0089156F">
            <w:pPr>
              <w:rPr>
                <w:rFonts w:ascii="Times New Roman" w:hAnsi="Times New Roman" w:cs="Times New Roman"/>
              </w:rPr>
            </w:pPr>
            <w:r w:rsidRPr="00F0046A">
              <w:rPr>
                <w:rFonts w:ascii="Times New Roman" w:hAnsi="Times New Roman" w:cs="Times New Roman"/>
              </w:rPr>
              <w:t>LiFePo4</w:t>
            </w:r>
          </w:p>
        </w:tc>
      </w:tr>
      <w:tr w:rsidR="00F0046A" w:rsidRPr="00F0046A" w:rsidTr="0089156F">
        <w:tc>
          <w:tcPr>
            <w:tcW w:w="4814" w:type="dxa"/>
          </w:tcPr>
          <w:p w:rsidR="00F0046A" w:rsidRPr="00F0046A" w:rsidRDefault="00F0046A" w:rsidP="0089156F">
            <w:pPr>
              <w:rPr>
                <w:rFonts w:ascii="Times New Roman" w:hAnsi="Times New Roman" w:cs="Times New Roman"/>
              </w:rPr>
            </w:pPr>
            <w:r w:rsidRPr="00F0046A">
              <w:rPr>
                <w:rFonts w:ascii="Times New Roman" w:hAnsi="Times New Roman" w:cs="Times New Roman"/>
              </w:rPr>
              <w:t>Ємність акумулятора, А/год:</w:t>
            </w:r>
          </w:p>
        </w:tc>
        <w:tc>
          <w:tcPr>
            <w:tcW w:w="4962" w:type="dxa"/>
          </w:tcPr>
          <w:p w:rsidR="00F0046A" w:rsidRPr="00F0046A" w:rsidRDefault="00F0046A" w:rsidP="0089156F">
            <w:pPr>
              <w:rPr>
                <w:rFonts w:ascii="Times New Roman" w:hAnsi="Times New Roman" w:cs="Times New Roman"/>
              </w:rPr>
            </w:pPr>
            <w:r w:rsidRPr="00F0046A">
              <w:rPr>
                <w:rFonts w:ascii="Times New Roman" w:hAnsi="Times New Roman" w:cs="Times New Roman"/>
              </w:rPr>
              <w:t>4,8кВт (100 А/год)</w:t>
            </w:r>
          </w:p>
        </w:tc>
      </w:tr>
      <w:tr w:rsidR="00F0046A" w:rsidRPr="00F0046A" w:rsidTr="0089156F">
        <w:tc>
          <w:tcPr>
            <w:tcW w:w="4814" w:type="dxa"/>
          </w:tcPr>
          <w:p w:rsidR="00F0046A" w:rsidRPr="00F0046A" w:rsidRDefault="00F0046A" w:rsidP="0089156F">
            <w:pPr>
              <w:rPr>
                <w:rFonts w:ascii="Times New Roman" w:hAnsi="Times New Roman" w:cs="Times New Roman"/>
              </w:rPr>
            </w:pPr>
            <w:r w:rsidRPr="00F0046A">
              <w:rPr>
                <w:rFonts w:ascii="Times New Roman" w:hAnsi="Times New Roman" w:cs="Times New Roman"/>
              </w:rPr>
              <w:t>Кількість циклів заряду/розряду:</w:t>
            </w:r>
          </w:p>
        </w:tc>
        <w:tc>
          <w:tcPr>
            <w:tcW w:w="4962" w:type="dxa"/>
          </w:tcPr>
          <w:p w:rsidR="00F0046A" w:rsidRPr="00F0046A" w:rsidRDefault="00F0046A" w:rsidP="0089156F">
            <w:pPr>
              <w:rPr>
                <w:rFonts w:ascii="Times New Roman" w:hAnsi="Times New Roman" w:cs="Times New Roman"/>
              </w:rPr>
            </w:pPr>
            <w:r w:rsidRPr="00F0046A">
              <w:rPr>
                <w:rFonts w:ascii="Times New Roman" w:hAnsi="Times New Roman" w:cs="Times New Roman"/>
              </w:rPr>
              <w:t>6000</w:t>
            </w:r>
          </w:p>
        </w:tc>
      </w:tr>
      <w:tr w:rsidR="00F0046A" w:rsidRPr="00F0046A" w:rsidTr="0089156F">
        <w:tc>
          <w:tcPr>
            <w:tcW w:w="4814" w:type="dxa"/>
          </w:tcPr>
          <w:p w:rsidR="00F0046A" w:rsidRPr="00F0046A" w:rsidRDefault="00F0046A" w:rsidP="0089156F">
            <w:pPr>
              <w:rPr>
                <w:rFonts w:ascii="Times New Roman" w:hAnsi="Times New Roman" w:cs="Times New Roman"/>
              </w:rPr>
            </w:pPr>
            <w:r w:rsidRPr="00F0046A">
              <w:rPr>
                <w:rFonts w:ascii="Times New Roman" w:hAnsi="Times New Roman" w:cs="Times New Roman"/>
              </w:rPr>
              <w:t>Напруга, В:</w:t>
            </w:r>
          </w:p>
        </w:tc>
        <w:tc>
          <w:tcPr>
            <w:tcW w:w="4962" w:type="dxa"/>
          </w:tcPr>
          <w:p w:rsidR="00F0046A" w:rsidRPr="00F0046A" w:rsidRDefault="00F0046A" w:rsidP="0089156F">
            <w:pPr>
              <w:rPr>
                <w:rFonts w:ascii="Times New Roman" w:hAnsi="Times New Roman" w:cs="Times New Roman"/>
              </w:rPr>
            </w:pPr>
            <w:r w:rsidRPr="00F0046A">
              <w:rPr>
                <w:rFonts w:ascii="Times New Roman" w:hAnsi="Times New Roman" w:cs="Times New Roman"/>
              </w:rPr>
              <w:t>48</w:t>
            </w:r>
          </w:p>
        </w:tc>
      </w:tr>
      <w:tr w:rsidR="00F0046A" w:rsidRPr="00F0046A" w:rsidTr="0089156F">
        <w:tc>
          <w:tcPr>
            <w:tcW w:w="4814" w:type="dxa"/>
          </w:tcPr>
          <w:p w:rsidR="00F0046A" w:rsidRPr="00F0046A" w:rsidRDefault="00F0046A" w:rsidP="0089156F">
            <w:pPr>
              <w:rPr>
                <w:rFonts w:ascii="Times New Roman" w:hAnsi="Times New Roman" w:cs="Times New Roman"/>
              </w:rPr>
            </w:pPr>
            <w:r w:rsidRPr="00F0046A">
              <w:rPr>
                <w:rFonts w:ascii="Times New Roman" w:hAnsi="Times New Roman" w:cs="Times New Roman"/>
              </w:rPr>
              <w:t>Струм заряду, А:</w:t>
            </w:r>
          </w:p>
        </w:tc>
        <w:tc>
          <w:tcPr>
            <w:tcW w:w="4962" w:type="dxa"/>
          </w:tcPr>
          <w:p w:rsidR="00F0046A" w:rsidRPr="00F0046A" w:rsidRDefault="00F0046A" w:rsidP="0089156F">
            <w:pPr>
              <w:rPr>
                <w:rFonts w:ascii="Times New Roman" w:hAnsi="Times New Roman" w:cs="Times New Roman"/>
                <w:lang w:val="en-US"/>
              </w:rPr>
            </w:pPr>
            <w:r w:rsidRPr="00F0046A">
              <w:rPr>
                <w:rFonts w:ascii="Times New Roman" w:hAnsi="Times New Roman" w:cs="Times New Roman"/>
              </w:rPr>
              <w:t>50</w:t>
            </w:r>
          </w:p>
        </w:tc>
      </w:tr>
      <w:tr w:rsidR="00F0046A" w:rsidRPr="00F0046A" w:rsidTr="0089156F">
        <w:tc>
          <w:tcPr>
            <w:tcW w:w="4814" w:type="dxa"/>
          </w:tcPr>
          <w:p w:rsidR="00F0046A" w:rsidRPr="00F0046A" w:rsidRDefault="00F0046A" w:rsidP="0089156F">
            <w:pPr>
              <w:rPr>
                <w:rFonts w:ascii="Times New Roman" w:hAnsi="Times New Roman" w:cs="Times New Roman"/>
              </w:rPr>
            </w:pPr>
            <w:r w:rsidRPr="00F0046A">
              <w:rPr>
                <w:rFonts w:ascii="Times New Roman" w:hAnsi="Times New Roman" w:cs="Times New Roman"/>
              </w:rPr>
              <w:t>Робоча температура, °C:</w:t>
            </w:r>
          </w:p>
        </w:tc>
        <w:tc>
          <w:tcPr>
            <w:tcW w:w="4962" w:type="dxa"/>
          </w:tcPr>
          <w:p w:rsidR="00F0046A" w:rsidRPr="00F0046A" w:rsidRDefault="00F0046A" w:rsidP="0089156F">
            <w:pPr>
              <w:rPr>
                <w:rFonts w:ascii="Times New Roman" w:hAnsi="Times New Roman" w:cs="Times New Roman"/>
                <w:highlight w:val="yellow"/>
                <w:lang w:val="en-US"/>
              </w:rPr>
            </w:pPr>
            <w:r w:rsidRPr="00F0046A">
              <w:rPr>
                <w:rFonts w:ascii="Times New Roman" w:hAnsi="Times New Roman" w:cs="Times New Roman"/>
              </w:rPr>
              <w:t>-10...+5</w:t>
            </w:r>
            <w:r w:rsidRPr="00F0046A">
              <w:rPr>
                <w:rFonts w:ascii="Times New Roman" w:hAnsi="Times New Roman" w:cs="Times New Roman"/>
                <w:lang w:val="en-US"/>
              </w:rPr>
              <w:t>0</w:t>
            </w:r>
          </w:p>
        </w:tc>
      </w:tr>
      <w:tr w:rsidR="00F0046A" w:rsidRPr="00F0046A" w:rsidTr="0089156F">
        <w:tc>
          <w:tcPr>
            <w:tcW w:w="4814" w:type="dxa"/>
          </w:tcPr>
          <w:p w:rsidR="00F0046A" w:rsidRPr="00F0046A" w:rsidRDefault="00F0046A" w:rsidP="0089156F">
            <w:pPr>
              <w:rPr>
                <w:rFonts w:ascii="Times New Roman" w:hAnsi="Times New Roman" w:cs="Times New Roman"/>
              </w:rPr>
            </w:pPr>
            <w:r w:rsidRPr="00F0046A">
              <w:rPr>
                <w:rFonts w:ascii="Times New Roman" w:hAnsi="Times New Roman" w:cs="Times New Roman"/>
              </w:rPr>
              <w:t>Система керування</w:t>
            </w:r>
          </w:p>
        </w:tc>
        <w:tc>
          <w:tcPr>
            <w:tcW w:w="4962" w:type="dxa"/>
          </w:tcPr>
          <w:p w:rsidR="00F0046A" w:rsidRPr="00F0046A" w:rsidRDefault="00F0046A" w:rsidP="0089156F">
            <w:pPr>
              <w:rPr>
                <w:rFonts w:ascii="Times New Roman" w:hAnsi="Times New Roman" w:cs="Times New Roman"/>
                <w:lang w:val="en-US"/>
              </w:rPr>
            </w:pPr>
            <w:r w:rsidRPr="00F0046A">
              <w:rPr>
                <w:rFonts w:ascii="Times New Roman" w:hAnsi="Times New Roman" w:cs="Times New Roman"/>
                <w:lang w:val="en-US"/>
              </w:rPr>
              <w:t>CAN</w:t>
            </w:r>
            <w:r w:rsidRPr="00F0046A">
              <w:rPr>
                <w:rFonts w:ascii="Times New Roman" w:hAnsi="Times New Roman" w:cs="Times New Roman"/>
              </w:rPr>
              <w:t>-</w:t>
            </w:r>
            <w:r w:rsidRPr="00F0046A">
              <w:rPr>
                <w:rFonts w:ascii="Times New Roman" w:hAnsi="Times New Roman" w:cs="Times New Roman"/>
                <w:lang w:val="en-US"/>
              </w:rPr>
              <w:t>bus BMS</w:t>
            </w:r>
          </w:p>
        </w:tc>
      </w:tr>
    </w:tbl>
    <w:p w:rsidR="00F0046A" w:rsidRPr="00B909CE" w:rsidRDefault="00F0046A" w:rsidP="00F0046A">
      <w:pPr>
        <w:shd w:val="clear" w:color="auto" w:fill="FFFFFF"/>
        <w:ind w:firstLine="460"/>
        <w:jc w:val="both"/>
        <w:rPr>
          <w:rFonts w:ascii="Times New Roman" w:eastAsia="Times New Roman" w:hAnsi="Times New Roman" w:cs="Times New Roman"/>
          <w:position w:val="-1"/>
          <w:lang w:eastAsia="ru-RU"/>
        </w:rPr>
      </w:pPr>
    </w:p>
    <w:p w:rsidR="00B21CE6" w:rsidRPr="00F0046A" w:rsidRDefault="00B21CE6" w:rsidP="00B21CE6">
      <w:pPr>
        <w:pStyle w:val="11"/>
        <w:shd w:val="clear" w:color="auto" w:fill="auto"/>
        <w:tabs>
          <w:tab w:val="left" w:pos="570"/>
          <w:tab w:val="left" w:leader="underscore" w:pos="10430"/>
        </w:tabs>
        <w:rPr>
          <w:sz w:val="24"/>
          <w:szCs w:val="24"/>
        </w:rPr>
      </w:pPr>
    </w:p>
    <w:sectPr w:rsidR="00B21CE6" w:rsidRPr="00F0046A">
      <w:head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95F" w:rsidRDefault="00E8395F">
      <w:r>
        <w:separator/>
      </w:r>
    </w:p>
  </w:endnote>
  <w:endnote w:type="continuationSeparator" w:id="0">
    <w:p w:rsidR="00E8395F" w:rsidRDefault="00E83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Noto Sans">
    <w:altName w:val="Ari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 °µ">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ISOCPEUR">
    <w:altName w:val="Arial"/>
    <w:charset w:val="CC"/>
    <w:family w:val="swiss"/>
    <w:pitch w:val="variable"/>
    <w:sig w:usb0="00000001"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ntiqua">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95F" w:rsidRDefault="00E8395F">
      <w:r>
        <w:separator/>
      </w:r>
    </w:p>
  </w:footnote>
  <w:footnote w:type="continuationSeparator" w:id="0">
    <w:p w:rsidR="00E8395F" w:rsidRDefault="00E83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88E" w:rsidRPr="008E1693" w:rsidRDefault="00E8395F" w:rsidP="008E1693">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F"/>
    <w:multiLevelType w:val="hybridMultilevel"/>
    <w:tmpl w:val="17FC81F6"/>
    <w:lvl w:ilvl="0" w:tplc="2C4E0854">
      <w:start w:val="1"/>
      <w:numFmt w:val="decimal"/>
      <w:lvlText w:val="2.%1"/>
      <w:lvlJc w:val="left"/>
      <w:rPr>
        <w:sz w:val="24"/>
        <w:szCs w:val="24"/>
      </w:rPr>
    </w:lvl>
    <w:lvl w:ilvl="1" w:tplc="C58066BA">
      <w:numFmt w:val="none"/>
      <w:lvlText w:val=""/>
      <w:lvlJc w:val="left"/>
      <w:pPr>
        <w:tabs>
          <w:tab w:val="num" w:pos="1080"/>
        </w:tabs>
      </w:pPr>
    </w:lvl>
    <w:lvl w:ilvl="2" w:tplc="66A6500E">
      <w:numFmt w:val="none"/>
      <w:lvlText w:val=""/>
      <w:lvlJc w:val="left"/>
      <w:pPr>
        <w:tabs>
          <w:tab w:val="num" w:pos="1080"/>
        </w:tabs>
      </w:pPr>
    </w:lvl>
    <w:lvl w:ilvl="3" w:tplc="92D2008A">
      <w:numFmt w:val="none"/>
      <w:lvlText w:val=""/>
      <w:lvlJc w:val="left"/>
      <w:pPr>
        <w:tabs>
          <w:tab w:val="num" w:pos="1080"/>
        </w:tabs>
      </w:pPr>
    </w:lvl>
    <w:lvl w:ilvl="4" w:tplc="15163BCE">
      <w:numFmt w:val="none"/>
      <w:lvlText w:val=""/>
      <w:lvlJc w:val="left"/>
      <w:pPr>
        <w:tabs>
          <w:tab w:val="num" w:pos="1080"/>
        </w:tabs>
      </w:pPr>
    </w:lvl>
    <w:lvl w:ilvl="5" w:tplc="C99CE114">
      <w:numFmt w:val="none"/>
      <w:lvlText w:val=""/>
      <w:lvlJc w:val="left"/>
      <w:pPr>
        <w:tabs>
          <w:tab w:val="num" w:pos="1080"/>
        </w:tabs>
      </w:pPr>
    </w:lvl>
    <w:lvl w:ilvl="6" w:tplc="66D67C46">
      <w:numFmt w:val="none"/>
      <w:lvlText w:val=""/>
      <w:lvlJc w:val="left"/>
      <w:pPr>
        <w:tabs>
          <w:tab w:val="num" w:pos="1080"/>
        </w:tabs>
      </w:pPr>
    </w:lvl>
    <w:lvl w:ilvl="7" w:tplc="1E54F0B4">
      <w:numFmt w:val="none"/>
      <w:lvlText w:val=""/>
      <w:lvlJc w:val="left"/>
      <w:pPr>
        <w:tabs>
          <w:tab w:val="num" w:pos="1080"/>
        </w:tabs>
      </w:pPr>
    </w:lvl>
    <w:lvl w:ilvl="8" w:tplc="B4F24DB0">
      <w:numFmt w:val="none"/>
      <w:lvlText w:val=""/>
      <w:lvlJc w:val="left"/>
      <w:pPr>
        <w:tabs>
          <w:tab w:val="num" w:pos="1080"/>
        </w:tabs>
      </w:pPr>
    </w:lvl>
  </w:abstractNum>
  <w:abstractNum w:abstractNumId="1">
    <w:nsid w:val="00000037"/>
    <w:multiLevelType w:val="hybridMultilevel"/>
    <w:tmpl w:val="67FCB38C"/>
    <w:lvl w:ilvl="0" w:tplc="B43E608C">
      <w:start w:val="1"/>
      <w:numFmt w:val="decimal"/>
      <w:lvlText w:val="5.%1"/>
      <w:lvlJc w:val="left"/>
      <w:rPr>
        <w:sz w:val="24"/>
        <w:szCs w:val="24"/>
      </w:rPr>
    </w:lvl>
    <w:lvl w:ilvl="1" w:tplc="30B01F9A">
      <w:numFmt w:val="none"/>
      <w:lvlText w:val=""/>
      <w:lvlJc w:val="left"/>
      <w:pPr>
        <w:tabs>
          <w:tab w:val="num" w:pos="360"/>
        </w:tabs>
      </w:pPr>
    </w:lvl>
    <w:lvl w:ilvl="2" w:tplc="D5FCBBB8">
      <w:numFmt w:val="none"/>
      <w:lvlText w:val=""/>
      <w:lvlJc w:val="left"/>
      <w:pPr>
        <w:tabs>
          <w:tab w:val="num" w:pos="360"/>
        </w:tabs>
      </w:pPr>
    </w:lvl>
    <w:lvl w:ilvl="3" w:tplc="FDE6E706">
      <w:numFmt w:val="none"/>
      <w:lvlText w:val=""/>
      <w:lvlJc w:val="left"/>
      <w:pPr>
        <w:tabs>
          <w:tab w:val="num" w:pos="360"/>
        </w:tabs>
      </w:pPr>
    </w:lvl>
    <w:lvl w:ilvl="4" w:tplc="66A07A0C">
      <w:numFmt w:val="none"/>
      <w:lvlText w:val=""/>
      <w:lvlJc w:val="left"/>
      <w:pPr>
        <w:tabs>
          <w:tab w:val="num" w:pos="360"/>
        </w:tabs>
      </w:pPr>
    </w:lvl>
    <w:lvl w:ilvl="5" w:tplc="8BBC4E96">
      <w:numFmt w:val="none"/>
      <w:lvlText w:val=""/>
      <w:lvlJc w:val="left"/>
      <w:pPr>
        <w:tabs>
          <w:tab w:val="num" w:pos="360"/>
        </w:tabs>
      </w:pPr>
    </w:lvl>
    <w:lvl w:ilvl="6" w:tplc="2294CEF4">
      <w:numFmt w:val="none"/>
      <w:lvlText w:val=""/>
      <w:lvlJc w:val="left"/>
      <w:pPr>
        <w:tabs>
          <w:tab w:val="num" w:pos="360"/>
        </w:tabs>
      </w:pPr>
    </w:lvl>
    <w:lvl w:ilvl="7" w:tplc="F0383C3A">
      <w:numFmt w:val="none"/>
      <w:lvlText w:val=""/>
      <w:lvlJc w:val="left"/>
      <w:pPr>
        <w:tabs>
          <w:tab w:val="num" w:pos="360"/>
        </w:tabs>
      </w:pPr>
    </w:lvl>
    <w:lvl w:ilvl="8" w:tplc="F99C9C34">
      <w:numFmt w:val="none"/>
      <w:lvlText w:val=""/>
      <w:lvlJc w:val="left"/>
      <w:pPr>
        <w:tabs>
          <w:tab w:val="num" w:pos="360"/>
        </w:tabs>
      </w:pPr>
    </w:lvl>
  </w:abstractNum>
  <w:abstractNum w:abstractNumId="2">
    <w:nsid w:val="00000039"/>
    <w:multiLevelType w:val="hybridMultilevel"/>
    <w:tmpl w:val="32D8E3FE"/>
    <w:lvl w:ilvl="0" w:tplc="3A5E7D96">
      <w:start w:val="1"/>
      <w:numFmt w:val="decimal"/>
      <w:lvlText w:val="6.%1"/>
      <w:lvlJc w:val="left"/>
      <w:rPr>
        <w:sz w:val="24"/>
        <w:szCs w:val="24"/>
      </w:rPr>
    </w:lvl>
    <w:lvl w:ilvl="1" w:tplc="991A10D4">
      <w:numFmt w:val="none"/>
      <w:lvlText w:val=""/>
      <w:lvlJc w:val="left"/>
      <w:pPr>
        <w:tabs>
          <w:tab w:val="num" w:pos="1080"/>
        </w:tabs>
      </w:pPr>
    </w:lvl>
    <w:lvl w:ilvl="2" w:tplc="E2CC5842">
      <w:numFmt w:val="none"/>
      <w:lvlText w:val=""/>
      <w:lvlJc w:val="left"/>
      <w:pPr>
        <w:tabs>
          <w:tab w:val="num" w:pos="1080"/>
        </w:tabs>
      </w:pPr>
    </w:lvl>
    <w:lvl w:ilvl="3" w:tplc="6F52275C">
      <w:numFmt w:val="none"/>
      <w:lvlText w:val=""/>
      <w:lvlJc w:val="left"/>
      <w:pPr>
        <w:tabs>
          <w:tab w:val="num" w:pos="1080"/>
        </w:tabs>
      </w:pPr>
    </w:lvl>
    <w:lvl w:ilvl="4" w:tplc="4DB44DB4">
      <w:numFmt w:val="none"/>
      <w:lvlText w:val=""/>
      <w:lvlJc w:val="left"/>
      <w:pPr>
        <w:tabs>
          <w:tab w:val="num" w:pos="1080"/>
        </w:tabs>
      </w:pPr>
    </w:lvl>
    <w:lvl w:ilvl="5" w:tplc="6B24CC7A">
      <w:numFmt w:val="none"/>
      <w:lvlText w:val=""/>
      <w:lvlJc w:val="left"/>
      <w:pPr>
        <w:tabs>
          <w:tab w:val="num" w:pos="1080"/>
        </w:tabs>
      </w:pPr>
    </w:lvl>
    <w:lvl w:ilvl="6" w:tplc="FDCC1A22">
      <w:numFmt w:val="none"/>
      <w:lvlText w:val=""/>
      <w:lvlJc w:val="left"/>
      <w:pPr>
        <w:tabs>
          <w:tab w:val="num" w:pos="1080"/>
        </w:tabs>
      </w:pPr>
    </w:lvl>
    <w:lvl w:ilvl="7" w:tplc="DAB276FC">
      <w:numFmt w:val="none"/>
      <w:lvlText w:val=""/>
      <w:lvlJc w:val="left"/>
      <w:pPr>
        <w:tabs>
          <w:tab w:val="num" w:pos="1080"/>
        </w:tabs>
      </w:pPr>
    </w:lvl>
    <w:lvl w:ilvl="8" w:tplc="3A3C5D7E">
      <w:numFmt w:val="none"/>
      <w:lvlText w:val=""/>
      <w:lvlJc w:val="left"/>
      <w:pPr>
        <w:tabs>
          <w:tab w:val="num" w:pos="1080"/>
        </w:tabs>
      </w:pPr>
    </w:lvl>
  </w:abstractNum>
  <w:abstractNum w:abstractNumId="3">
    <w:nsid w:val="0000003B"/>
    <w:multiLevelType w:val="hybridMultilevel"/>
    <w:tmpl w:val="632CFDE2"/>
    <w:lvl w:ilvl="0" w:tplc="5FE09012">
      <w:start w:val="1"/>
      <w:numFmt w:val="decimal"/>
      <w:lvlText w:val="7.1.%1"/>
      <w:lvlJc w:val="left"/>
      <w:rPr>
        <w:sz w:val="24"/>
        <w:szCs w:val="24"/>
      </w:rPr>
    </w:lvl>
    <w:lvl w:ilvl="1" w:tplc="AEE61B96">
      <w:numFmt w:val="none"/>
      <w:lvlText w:val=""/>
      <w:lvlJc w:val="left"/>
      <w:pPr>
        <w:tabs>
          <w:tab w:val="num" w:pos="360"/>
        </w:tabs>
      </w:pPr>
    </w:lvl>
    <w:lvl w:ilvl="2" w:tplc="A726EEC4">
      <w:numFmt w:val="none"/>
      <w:lvlText w:val=""/>
      <w:lvlJc w:val="left"/>
      <w:pPr>
        <w:tabs>
          <w:tab w:val="num" w:pos="360"/>
        </w:tabs>
      </w:pPr>
    </w:lvl>
    <w:lvl w:ilvl="3" w:tplc="97DAFB72">
      <w:numFmt w:val="none"/>
      <w:lvlText w:val=""/>
      <w:lvlJc w:val="left"/>
      <w:pPr>
        <w:tabs>
          <w:tab w:val="num" w:pos="360"/>
        </w:tabs>
      </w:pPr>
    </w:lvl>
    <w:lvl w:ilvl="4" w:tplc="DD3A9D44">
      <w:numFmt w:val="none"/>
      <w:lvlText w:val=""/>
      <w:lvlJc w:val="left"/>
      <w:pPr>
        <w:tabs>
          <w:tab w:val="num" w:pos="360"/>
        </w:tabs>
      </w:pPr>
    </w:lvl>
    <w:lvl w:ilvl="5" w:tplc="C2E08A08">
      <w:numFmt w:val="none"/>
      <w:lvlText w:val=""/>
      <w:lvlJc w:val="left"/>
      <w:pPr>
        <w:tabs>
          <w:tab w:val="num" w:pos="360"/>
        </w:tabs>
      </w:pPr>
    </w:lvl>
    <w:lvl w:ilvl="6" w:tplc="D59A30A0">
      <w:numFmt w:val="none"/>
      <w:lvlText w:val=""/>
      <w:lvlJc w:val="left"/>
      <w:pPr>
        <w:tabs>
          <w:tab w:val="num" w:pos="360"/>
        </w:tabs>
      </w:pPr>
    </w:lvl>
    <w:lvl w:ilvl="7" w:tplc="F120097A">
      <w:numFmt w:val="none"/>
      <w:lvlText w:val=""/>
      <w:lvlJc w:val="left"/>
      <w:pPr>
        <w:tabs>
          <w:tab w:val="num" w:pos="360"/>
        </w:tabs>
      </w:pPr>
    </w:lvl>
    <w:lvl w:ilvl="8" w:tplc="D076C9DC">
      <w:numFmt w:val="none"/>
      <w:lvlText w:val=""/>
      <w:lvlJc w:val="left"/>
      <w:pPr>
        <w:tabs>
          <w:tab w:val="num" w:pos="360"/>
        </w:tabs>
      </w:pPr>
    </w:lvl>
  </w:abstractNum>
  <w:abstractNum w:abstractNumId="4">
    <w:nsid w:val="0000003D"/>
    <w:multiLevelType w:val="hybridMultilevel"/>
    <w:tmpl w:val="7A00D2FE"/>
    <w:lvl w:ilvl="0" w:tplc="D398144A">
      <w:start w:val="1"/>
      <w:numFmt w:val="decimal"/>
      <w:lvlText w:val="7.2.%1"/>
      <w:lvlJc w:val="left"/>
      <w:rPr>
        <w:sz w:val="24"/>
        <w:szCs w:val="24"/>
      </w:rPr>
    </w:lvl>
    <w:lvl w:ilvl="1" w:tplc="C8282DB0">
      <w:numFmt w:val="none"/>
      <w:lvlText w:val=""/>
      <w:lvlJc w:val="left"/>
      <w:pPr>
        <w:tabs>
          <w:tab w:val="num" w:pos="360"/>
        </w:tabs>
      </w:pPr>
    </w:lvl>
    <w:lvl w:ilvl="2" w:tplc="2F6C9246">
      <w:numFmt w:val="none"/>
      <w:lvlText w:val=""/>
      <w:lvlJc w:val="left"/>
      <w:pPr>
        <w:tabs>
          <w:tab w:val="num" w:pos="360"/>
        </w:tabs>
      </w:pPr>
    </w:lvl>
    <w:lvl w:ilvl="3" w:tplc="EBB4F97A">
      <w:numFmt w:val="none"/>
      <w:lvlText w:val=""/>
      <w:lvlJc w:val="left"/>
      <w:pPr>
        <w:tabs>
          <w:tab w:val="num" w:pos="360"/>
        </w:tabs>
      </w:pPr>
    </w:lvl>
    <w:lvl w:ilvl="4" w:tplc="7F566758">
      <w:numFmt w:val="none"/>
      <w:lvlText w:val=""/>
      <w:lvlJc w:val="left"/>
      <w:pPr>
        <w:tabs>
          <w:tab w:val="num" w:pos="360"/>
        </w:tabs>
      </w:pPr>
    </w:lvl>
    <w:lvl w:ilvl="5" w:tplc="0E1CC05C">
      <w:numFmt w:val="none"/>
      <w:lvlText w:val=""/>
      <w:lvlJc w:val="left"/>
      <w:pPr>
        <w:tabs>
          <w:tab w:val="num" w:pos="360"/>
        </w:tabs>
      </w:pPr>
    </w:lvl>
    <w:lvl w:ilvl="6" w:tplc="100E60EC">
      <w:numFmt w:val="none"/>
      <w:lvlText w:val=""/>
      <w:lvlJc w:val="left"/>
      <w:pPr>
        <w:tabs>
          <w:tab w:val="num" w:pos="360"/>
        </w:tabs>
      </w:pPr>
    </w:lvl>
    <w:lvl w:ilvl="7" w:tplc="964EC926">
      <w:numFmt w:val="none"/>
      <w:lvlText w:val=""/>
      <w:lvlJc w:val="left"/>
      <w:pPr>
        <w:tabs>
          <w:tab w:val="num" w:pos="360"/>
        </w:tabs>
      </w:pPr>
    </w:lvl>
    <w:lvl w:ilvl="8" w:tplc="307C8AB2">
      <w:numFmt w:val="none"/>
      <w:lvlText w:val=""/>
      <w:lvlJc w:val="left"/>
      <w:pPr>
        <w:tabs>
          <w:tab w:val="num" w:pos="360"/>
        </w:tabs>
      </w:pPr>
    </w:lvl>
  </w:abstractNum>
  <w:abstractNum w:abstractNumId="5">
    <w:nsid w:val="0000003F"/>
    <w:multiLevelType w:val="hybridMultilevel"/>
    <w:tmpl w:val="DE1A2DF4"/>
    <w:lvl w:ilvl="0" w:tplc="6C68660C">
      <w:start w:val="1"/>
      <w:numFmt w:val="decimal"/>
      <w:lvlText w:val="7.3.%1"/>
      <w:lvlJc w:val="left"/>
      <w:rPr>
        <w:sz w:val="24"/>
        <w:szCs w:val="24"/>
      </w:rPr>
    </w:lvl>
    <w:lvl w:ilvl="1" w:tplc="DA56AE48">
      <w:numFmt w:val="none"/>
      <w:lvlText w:val=""/>
      <w:lvlJc w:val="left"/>
      <w:pPr>
        <w:tabs>
          <w:tab w:val="num" w:pos="360"/>
        </w:tabs>
      </w:pPr>
    </w:lvl>
    <w:lvl w:ilvl="2" w:tplc="9440F0C8">
      <w:numFmt w:val="none"/>
      <w:lvlText w:val=""/>
      <w:lvlJc w:val="left"/>
      <w:pPr>
        <w:tabs>
          <w:tab w:val="num" w:pos="360"/>
        </w:tabs>
      </w:pPr>
    </w:lvl>
    <w:lvl w:ilvl="3" w:tplc="BFE8BEC6">
      <w:numFmt w:val="none"/>
      <w:lvlText w:val=""/>
      <w:lvlJc w:val="left"/>
      <w:pPr>
        <w:tabs>
          <w:tab w:val="num" w:pos="360"/>
        </w:tabs>
      </w:pPr>
    </w:lvl>
    <w:lvl w:ilvl="4" w:tplc="682E2D6A">
      <w:numFmt w:val="none"/>
      <w:lvlText w:val=""/>
      <w:lvlJc w:val="left"/>
      <w:pPr>
        <w:tabs>
          <w:tab w:val="num" w:pos="360"/>
        </w:tabs>
      </w:pPr>
    </w:lvl>
    <w:lvl w:ilvl="5" w:tplc="9C72609C">
      <w:numFmt w:val="none"/>
      <w:lvlText w:val=""/>
      <w:lvlJc w:val="left"/>
      <w:pPr>
        <w:tabs>
          <w:tab w:val="num" w:pos="360"/>
        </w:tabs>
      </w:pPr>
    </w:lvl>
    <w:lvl w:ilvl="6" w:tplc="9C78118C">
      <w:numFmt w:val="none"/>
      <w:lvlText w:val=""/>
      <w:lvlJc w:val="left"/>
      <w:pPr>
        <w:tabs>
          <w:tab w:val="num" w:pos="360"/>
        </w:tabs>
      </w:pPr>
    </w:lvl>
    <w:lvl w:ilvl="7" w:tplc="6902DC40">
      <w:numFmt w:val="none"/>
      <w:lvlText w:val=""/>
      <w:lvlJc w:val="left"/>
      <w:pPr>
        <w:tabs>
          <w:tab w:val="num" w:pos="360"/>
        </w:tabs>
      </w:pPr>
    </w:lvl>
    <w:lvl w:ilvl="8" w:tplc="1956569E">
      <w:numFmt w:val="none"/>
      <w:lvlText w:val=""/>
      <w:lvlJc w:val="left"/>
      <w:pPr>
        <w:tabs>
          <w:tab w:val="num" w:pos="360"/>
        </w:tabs>
      </w:pPr>
    </w:lvl>
  </w:abstractNum>
  <w:abstractNum w:abstractNumId="6">
    <w:nsid w:val="00000041"/>
    <w:multiLevelType w:val="hybridMultilevel"/>
    <w:tmpl w:val="61347786"/>
    <w:lvl w:ilvl="0" w:tplc="B82E5C42">
      <w:start w:val="1"/>
      <w:numFmt w:val="decimal"/>
      <w:lvlText w:val="7.4.%1"/>
      <w:lvlJc w:val="left"/>
      <w:rPr>
        <w:sz w:val="24"/>
        <w:szCs w:val="24"/>
      </w:rPr>
    </w:lvl>
    <w:lvl w:ilvl="1" w:tplc="93C80928">
      <w:numFmt w:val="none"/>
      <w:lvlText w:val=""/>
      <w:lvlJc w:val="left"/>
      <w:pPr>
        <w:tabs>
          <w:tab w:val="num" w:pos="360"/>
        </w:tabs>
      </w:pPr>
    </w:lvl>
    <w:lvl w:ilvl="2" w:tplc="981879F2">
      <w:numFmt w:val="none"/>
      <w:lvlText w:val=""/>
      <w:lvlJc w:val="left"/>
      <w:pPr>
        <w:tabs>
          <w:tab w:val="num" w:pos="360"/>
        </w:tabs>
      </w:pPr>
    </w:lvl>
    <w:lvl w:ilvl="3" w:tplc="CE506562">
      <w:numFmt w:val="none"/>
      <w:lvlText w:val=""/>
      <w:lvlJc w:val="left"/>
      <w:pPr>
        <w:tabs>
          <w:tab w:val="num" w:pos="360"/>
        </w:tabs>
      </w:pPr>
    </w:lvl>
    <w:lvl w:ilvl="4" w:tplc="BAF250F8">
      <w:numFmt w:val="none"/>
      <w:lvlText w:val=""/>
      <w:lvlJc w:val="left"/>
      <w:pPr>
        <w:tabs>
          <w:tab w:val="num" w:pos="360"/>
        </w:tabs>
      </w:pPr>
    </w:lvl>
    <w:lvl w:ilvl="5" w:tplc="99F4D1C8">
      <w:numFmt w:val="none"/>
      <w:lvlText w:val=""/>
      <w:lvlJc w:val="left"/>
      <w:pPr>
        <w:tabs>
          <w:tab w:val="num" w:pos="360"/>
        </w:tabs>
      </w:pPr>
    </w:lvl>
    <w:lvl w:ilvl="6" w:tplc="996078AE">
      <w:numFmt w:val="none"/>
      <w:lvlText w:val=""/>
      <w:lvlJc w:val="left"/>
      <w:pPr>
        <w:tabs>
          <w:tab w:val="num" w:pos="360"/>
        </w:tabs>
      </w:pPr>
    </w:lvl>
    <w:lvl w:ilvl="7" w:tplc="09DEF800">
      <w:numFmt w:val="none"/>
      <w:lvlText w:val=""/>
      <w:lvlJc w:val="left"/>
      <w:pPr>
        <w:tabs>
          <w:tab w:val="num" w:pos="360"/>
        </w:tabs>
      </w:pPr>
    </w:lvl>
    <w:lvl w:ilvl="8" w:tplc="B4301096">
      <w:numFmt w:val="none"/>
      <w:lvlText w:val=""/>
      <w:lvlJc w:val="left"/>
      <w:pPr>
        <w:tabs>
          <w:tab w:val="num" w:pos="360"/>
        </w:tabs>
      </w:pPr>
    </w:lvl>
  </w:abstractNum>
  <w:abstractNum w:abstractNumId="7">
    <w:nsid w:val="00000045"/>
    <w:multiLevelType w:val="hybridMultilevel"/>
    <w:tmpl w:val="163A0F12"/>
    <w:lvl w:ilvl="0" w:tplc="8C866056">
      <w:start w:val="14"/>
      <w:numFmt w:val="decimal"/>
      <w:lvlText w:val="7.4.%1"/>
      <w:lvlJc w:val="left"/>
      <w:rPr>
        <w:sz w:val="24"/>
        <w:szCs w:val="24"/>
      </w:rPr>
    </w:lvl>
    <w:lvl w:ilvl="1" w:tplc="D02A7D06">
      <w:numFmt w:val="none"/>
      <w:lvlText w:val=""/>
      <w:lvlJc w:val="left"/>
      <w:pPr>
        <w:tabs>
          <w:tab w:val="num" w:pos="1080"/>
        </w:tabs>
      </w:pPr>
    </w:lvl>
    <w:lvl w:ilvl="2" w:tplc="B3009E5E">
      <w:numFmt w:val="none"/>
      <w:lvlText w:val=""/>
      <w:lvlJc w:val="left"/>
      <w:pPr>
        <w:tabs>
          <w:tab w:val="num" w:pos="1080"/>
        </w:tabs>
      </w:pPr>
    </w:lvl>
    <w:lvl w:ilvl="3" w:tplc="E42033A4">
      <w:numFmt w:val="none"/>
      <w:lvlText w:val=""/>
      <w:lvlJc w:val="left"/>
      <w:pPr>
        <w:tabs>
          <w:tab w:val="num" w:pos="1080"/>
        </w:tabs>
      </w:pPr>
    </w:lvl>
    <w:lvl w:ilvl="4" w:tplc="638ECAEA">
      <w:numFmt w:val="none"/>
      <w:lvlText w:val=""/>
      <w:lvlJc w:val="left"/>
      <w:pPr>
        <w:tabs>
          <w:tab w:val="num" w:pos="1080"/>
        </w:tabs>
      </w:pPr>
    </w:lvl>
    <w:lvl w:ilvl="5" w:tplc="291A2A9C">
      <w:numFmt w:val="none"/>
      <w:lvlText w:val=""/>
      <w:lvlJc w:val="left"/>
      <w:pPr>
        <w:tabs>
          <w:tab w:val="num" w:pos="1080"/>
        </w:tabs>
      </w:pPr>
    </w:lvl>
    <w:lvl w:ilvl="6" w:tplc="FA2AC4BA">
      <w:numFmt w:val="none"/>
      <w:lvlText w:val=""/>
      <w:lvlJc w:val="left"/>
      <w:pPr>
        <w:tabs>
          <w:tab w:val="num" w:pos="1080"/>
        </w:tabs>
      </w:pPr>
    </w:lvl>
    <w:lvl w:ilvl="7" w:tplc="C8E8EBE2">
      <w:numFmt w:val="none"/>
      <w:lvlText w:val=""/>
      <w:lvlJc w:val="left"/>
      <w:pPr>
        <w:tabs>
          <w:tab w:val="num" w:pos="1080"/>
        </w:tabs>
      </w:pPr>
    </w:lvl>
    <w:lvl w:ilvl="8" w:tplc="DE923C60">
      <w:numFmt w:val="none"/>
      <w:lvlText w:val=""/>
      <w:lvlJc w:val="left"/>
      <w:pPr>
        <w:tabs>
          <w:tab w:val="num" w:pos="1080"/>
        </w:tabs>
      </w:pPr>
    </w:lvl>
  </w:abstractNum>
  <w:abstractNum w:abstractNumId="8">
    <w:nsid w:val="00000049"/>
    <w:multiLevelType w:val="hybridMultilevel"/>
    <w:tmpl w:val="50D443AE"/>
    <w:lvl w:ilvl="0" w:tplc="DB5E4126">
      <w:start w:val="1"/>
      <w:numFmt w:val="decimal"/>
      <w:lvlText w:val="8.%1"/>
      <w:lvlJc w:val="left"/>
      <w:rPr>
        <w:sz w:val="24"/>
        <w:szCs w:val="24"/>
      </w:rPr>
    </w:lvl>
    <w:lvl w:ilvl="1" w:tplc="85941540">
      <w:numFmt w:val="none"/>
      <w:lvlText w:val=""/>
      <w:lvlJc w:val="left"/>
      <w:pPr>
        <w:tabs>
          <w:tab w:val="num" w:pos="360"/>
        </w:tabs>
      </w:pPr>
    </w:lvl>
    <w:lvl w:ilvl="2" w:tplc="B2B44A56">
      <w:numFmt w:val="none"/>
      <w:lvlText w:val=""/>
      <w:lvlJc w:val="left"/>
      <w:pPr>
        <w:tabs>
          <w:tab w:val="num" w:pos="360"/>
        </w:tabs>
      </w:pPr>
    </w:lvl>
    <w:lvl w:ilvl="3" w:tplc="457AAF8C">
      <w:numFmt w:val="none"/>
      <w:lvlText w:val=""/>
      <w:lvlJc w:val="left"/>
      <w:pPr>
        <w:tabs>
          <w:tab w:val="num" w:pos="360"/>
        </w:tabs>
      </w:pPr>
    </w:lvl>
    <w:lvl w:ilvl="4" w:tplc="275A0A9E">
      <w:numFmt w:val="none"/>
      <w:lvlText w:val=""/>
      <w:lvlJc w:val="left"/>
      <w:pPr>
        <w:tabs>
          <w:tab w:val="num" w:pos="360"/>
        </w:tabs>
      </w:pPr>
    </w:lvl>
    <w:lvl w:ilvl="5" w:tplc="B4D83314">
      <w:numFmt w:val="none"/>
      <w:lvlText w:val=""/>
      <w:lvlJc w:val="left"/>
      <w:pPr>
        <w:tabs>
          <w:tab w:val="num" w:pos="360"/>
        </w:tabs>
      </w:pPr>
    </w:lvl>
    <w:lvl w:ilvl="6" w:tplc="ED76734C">
      <w:numFmt w:val="none"/>
      <w:lvlText w:val=""/>
      <w:lvlJc w:val="left"/>
      <w:pPr>
        <w:tabs>
          <w:tab w:val="num" w:pos="360"/>
        </w:tabs>
      </w:pPr>
    </w:lvl>
    <w:lvl w:ilvl="7" w:tplc="CF7AF472">
      <w:numFmt w:val="none"/>
      <w:lvlText w:val=""/>
      <w:lvlJc w:val="left"/>
      <w:pPr>
        <w:tabs>
          <w:tab w:val="num" w:pos="360"/>
        </w:tabs>
      </w:pPr>
    </w:lvl>
    <w:lvl w:ilvl="8" w:tplc="4B127D22">
      <w:numFmt w:val="none"/>
      <w:lvlText w:val=""/>
      <w:lvlJc w:val="left"/>
      <w:pPr>
        <w:tabs>
          <w:tab w:val="num" w:pos="360"/>
        </w:tabs>
      </w:pPr>
    </w:lvl>
  </w:abstractNum>
  <w:abstractNum w:abstractNumId="9">
    <w:nsid w:val="0000004B"/>
    <w:multiLevelType w:val="hybridMultilevel"/>
    <w:tmpl w:val="0000004A"/>
    <w:lvl w:ilvl="0" w:tplc="000F438E">
      <w:start w:val="1"/>
      <w:numFmt w:val="bullet"/>
      <w:lvlText w:val="-"/>
      <w:lvlJc w:val="left"/>
      <w:rPr>
        <w:sz w:val="28"/>
        <w:szCs w:val="28"/>
      </w:rPr>
    </w:lvl>
    <w:lvl w:ilvl="1" w:tplc="000F438F">
      <w:start w:val="1"/>
      <w:numFmt w:val="bullet"/>
      <w:lvlText w:val="-"/>
      <w:lvlJc w:val="left"/>
      <w:rPr>
        <w:sz w:val="28"/>
        <w:szCs w:val="28"/>
      </w:rPr>
    </w:lvl>
    <w:lvl w:ilvl="2" w:tplc="000F4390">
      <w:start w:val="1"/>
      <w:numFmt w:val="bullet"/>
      <w:lvlText w:val="-"/>
      <w:lvlJc w:val="left"/>
      <w:rPr>
        <w:sz w:val="28"/>
        <w:szCs w:val="28"/>
      </w:rPr>
    </w:lvl>
    <w:lvl w:ilvl="3" w:tplc="000F4391">
      <w:start w:val="1"/>
      <w:numFmt w:val="bullet"/>
      <w:lvlText w:val="-"/>
      <w:lvlJc w:val="left"/>
      <w:rPr>
        <w:sz w:val="28"/>
        <w:szCs w:val="28"/>
      </w:rPr>
    </w:lvl>
    <w:lvl w:ilvl="4" w:tplc="000F4392">
      <w:start w:val="1"/>
      <w:numFmt w:val="bullet"/>
      <w:lvlText w:val="-"/>
      <w:lvlJc w:val="left"/>
      <w:rPr>
        <w:sz w:val="28"/>
        <w:szCs w:val="28"/>
      </w:rPr>
    </w:lvl>
    <w:lvl w:ilvl="5" w:tplc="000F4393">
      <w:start w:val="1"/>
      <w:numFmt w:val="bullet"/>
      <w:lvlText w:val="-"/>
      <w:lvlJc w:val="left"/>
      <w:rPr>
        <w:sz w:val="28"/>
        <w:szCs w:val="28"/>
      </w:rPr>
    </w:lvl>
    <w:lvl w:ilvl="6" w:tplc="000F4394">
      <w:start w:val="1"/>
      <w:numFmt w:val="bullet"/>
      <w:lvlText w:val="-"/>
      <w:lvlJc w:val="left"/>
      <w:rPr>
        <w:sz w:val="28"/>
        <w:szCs w:val="28"/>
      </w:rPr>
    </w:lvl>
    <w:lvl w:ilvl="7" w:tplc="000F4395">
      <w:start w:val="1"/>
      <w:numFmt w:val="bullet"/>
      <w:lvlText w:val="-"/>
      <w:lvlJc w:val="left"/>
      <w:rPr>
        <w:sz w:val="28"/>
        <w:szCs w:val="28"/>
      </w:rPr>
    </w:lvl>
    <w:lvl w:ilvl="8" w:tplc="000F4396">
      <w:start w:val="1"/>
      <w:numFmt w:val="bullet"/>
      <w:lvlText w:val="-"/>
      <w:lvlJc w:val="left"/>
      <w:rPr>
        <w:sz w:val="28"/>
        <w:szCs w:val="28"/>
      </w:rPr>
    </w:lvl>
  </w:abstractNum>
  <w:abstractNum w:abstractNumId="10">
    <w:nsid w:val="0000004D"/>
    <w:multiLevelType w:val="hybridMultilevel"/>
    <w:tmpl w:val="A35C71AE"/>
    <w:lvl w:ilvl="0" w:tplc="97B20CD2">
      <w:start w:val="1"/>
      <w:numFmt w:val="decimal"/>
      <w:lvlText w:val="9.%1"/>
      <w:lvlJc w:val="left"/>
      <w:rPr>
        <w:sz w:val="24"/>
        <w:szCs w:val="24"/>
      </w:rPr>
    </w:lvl>
    <w:lvl w:ilvl="1" w:tplc="84A4F206">
      <w:numFmt w:val="none"/>
      <w:lvlText w:val=""/>
      <w:lvlJc w:val="left"/>
      <w:pPr>
        <w:tabs>
          <w:tab w:val="num" w:pos="360"/>
        </w:tabs>
      </w:pPr>
    </w:lvl>
    <w:lvl w:ilvl="2" w:tplc="76A8876C">
      <w:numFmt w:val="none"/>
      <w:lvlText w:val=""/>
      <w:lvlJc w:val="left"/>
      <w:pPr>
        <w:tabs>
          <w:tab w:val="num" w:pos="360"/>
        </w:tabs>
      </w:pPr>
    </w:lvl>
    <w:lvl w:ilvl="3" w:tplc="B87C2654">
      <w:numFmt w:val="none"/>
      <w:lvlText w:val=""/>
      <w:lvlJc w:val="left"/>
      <w:pPr>
        <w:tabs>
          <w:tab w:val="num" w:pos="360"/>
        </w:tabs>
      </w:pPr>
    </w:lvl>
    <w:lvl w:ilvl="4" w:tplc="AB80E6FE">
      <w:numFmt w:val="none"/>
      <w:lvlText w:val=""/>
      <w:lvlJc w:val="left"/>
      <w:pPr>
        <w:tabs>
          <w:tab w:val="num" w:pos="360"/>
        </w:tabs>
      </w:pPr>
    </w:lvl>
    <w:lvl w:ilvl="5" w:tplc="3DF0ACA4">
      <w:numFmt w:val="none"/>
      <w:lvlText w:val=""/>
      <w:lvlJc w:val="left"/>
      <w:pPr>
        <w:tabs>
          <w:tab w:val="num" w:pos="360"/>
        </w:tabs>
      </w:pPr>
    </w:lvl>
    <w:lvl w:ilvl="6" w:tplc="C40A2A7C">
      <w:numFmt w:val="none"/>
      <w:lvlText w:val=""/>
      <w:lvlJc w:val="left"/>
      <w:pPr>
        <w:tabs>
          <w:tab w:val="num" w:pos="360"/>
        </w:tabs>
      </w:pPr>
    </w:lvl>
    <w:lvl w:ilvl="7" w:tplc="5C64ED86">
      <w:numFmt w:val="none"/>
      <w:lvlText w:val=""/>
      <w:lvlJc w:val="left"/>
      <w:pPr>
        <w:tabs>
          <w:tab w:val="num" w:pos="360"/>
        </w:tabs>
      </w:pPr>
    </w:lvl>
    <w:lvl w:ilvl="8" w:tplc="ABBE1C2E">
      <w:numFmt w:val="none"/>
      <w:lvlText w:val=""/>
      <w:lvlJc w:val="left"/>
      <w:pPr>
        <w:tabs>
          <w:tab w:val="num" w:pos="360"/>
        </w:tabs>
      </w:pPr>
    </w:lvl>
  </w:abstractNum>
  <w:abstractNum w:abstractNumId="11">
    <w:nsid w:val="0000004F"/>
    <w:multiLevelType w:val="hybridMultilevel"/>
    <w:tmpl w:val="1C02E7F8"/>
    <w:lvl w:ilvl="0" w:tplc="A7DC36E4">
      <w:start w:val="1"/>
      <w:numFmt w:val="decimal"/>
      <w:lvlText w:val="10.%1"/>
      <w:lvlJc w:val="left"/>
      <w:rPr>
        <w:sz w:val="24"/>
        <w:szCs w:val="24"/>
      </w:rPr>
    </w:lvl>
    <w:lvl w:ilvl="1" w:tplc="57222074">
      <w:numFmt w:val="none"/>
      <w:lvlText w:val=""/>
      <w:lvlJc w:val="left"/>
      <w:pPr>
        <w:tabs>
          <w:tab w:val="num" w:pos="360"/>
        </w:tabs>
      </w:pPr>
    </w:lvl>
    <w:lvl w:ilvl="2" w:tplc="59EC5042">
      <w:numFmt w:val="none"/>
      <w:lvlText w:val=""/>
      <w:lvlJc w:val="left"/>
      <w:pPr>
        <w:tabs>
          <w:tab w:val="num" w:pos="360"/>
        </w:tabs>
      </w:pPr>
    </w:lvl>
    <w:lvl w:ilvl="3" w:tplc="5B985ACC">
      <w:numFmt w:val="none"/>
      <w:lvlText w:val=""/>
      <w:lvlJc w:val="left"/>
      <w:pPr>
        <w:tabs>
          <w:tab w:val="num" w:pos="360"/>
        </w:tabs>
      </w:pPr>
    </w:lvl>
    <w:lvl w:ilvl="4" w:tplc="962481A0">
      <w:numFmt w:val="none"/>
      <w:lvlText w:val=""/>
      <w:lvlJc w:val="left"/>
      <w:pPr>
        <w:tabs>
          <w:tab w:val="num" w:pos="360"/>
        </w:tabs>
      </w:pPr>
    </w:lvl>
    <w:lvl w:ilvl="5" w:tplc="7CD8EEDA">
      <w:numFmt w:val="none"/>
      <w:lvlText w:val=""/>
      <w:lvlJc w:val="left"/>
      <w:pPr>
        <w:tabs>
          <w:tab w:val="num" w:pos="360"/>
        </w:tabs>
      </w:pPr>
    </w:lvl>
    <w:lvl w:ilvl="6" w:tplc="EB7C8E5A">
      <w:numFmt w:val="none"/>
      <w:lvlText w:val=""/>
      <w:lvlJc w:val="left"/>
      <w:pPr>
        <w:tabs>
          <w:tab w:val="num" w:pos="360"/>
        </w:tabs>
      </w:pPr>
    </w:lvl>
    <w:lvl w:ilvl="7" w:tplc="8690A708">
      <w:numFmt w:val="none"/>
      <w:lvlText w:val=""/>
      <w:lvlJc w:val="left"/>
      <w:pPr>
        <w:tabs>
          <w:tab w:val="num" w:pos="360"/>
        </w:tabs>
      </w:pPr>
    </w:lvl>
    <w:lvl w:ilvl="8" w:tplc="7B32CEDA">
      <w:numFmt w:val="none"/>
      <w:lvlText w:val=""/>
      <w:lvlJc w:val="left"/>
      <w:pPr>
        <w:tabs>
          <w:tab w:val="num" w:pos="360"/>
        </w:tabs>
      </w:pPr>
    </w:lvl>
  </w:abstractNum>
  <w:abstractNum w:abstractNumId="12">
    <w:nsid w:val="00000051"/>
    <w:multiLevelType w:val="hybridMultilevel"/>
    <w:tmpl w:val="0FE4059C"/>
    <w:lvl w:ilvl="0" w:tplc="79C26BEA">
      <w:start w:val="1"/>
      <w:numFmt w:val="decimal"/>
      <w:lvlText w:val="11.%1"/>
      <w:lvlJc w:val="left"/>
      <w:rPr>
        <w:sz w:val="24"/>
        <w:szCs w:val="24"/>
      </w:rPr>
    </w:lvl>
    <w:lvl w:ilvl="1" w:tplc="71040E68">
      <w:numFmt w:val="none"/>
      <w:lvlText w:val=""/>
      <w:lvlJc w:val="left"/>
      <w:pPr>
        <w:tabs>
          <w:tab w:val="num" w:pos="360"/>
        </w:tabs>
      </w:pPr>
    </w:lvl>
    <w:lvl w:ilvl="2" w:tplc="149ADC5A">
      <w:numFmt w:val="none"/>
      <w:lvlText w:val=""/>
      <w:lvlJc w:val="left"/>
      <w:pPr>
        <w:tabs>
          <w:tab w:val="num" w:pos="360"/>
        </w:tabs>
      </w:pPr>
    </w:lvl>
    <w:lvl w:ilvl="3" w:tplc="E6E2FF6A">
      <w:numFmt w:val="none"/>
      <w:lvlText w:val=""/>
      <w:lvlJc w:val="left"/>
      <w:pPr>
        <w:tabs>
          <w:tab w:val="num" w:pos="360"/>
        </w:tabs>
      </w:pPr>
    </w:lvl>
    <w:lvl w:ilvl="4" w:tplc="426E0A6E">
      <w:numFmt w:val="none"/>
      <w:lvlText w:val=""/>
      <w:lvlJc w:val="left"/>
      <w:pPr>
        <w:tabs>
          <w:tab w:val="num" w:pos="360"/>
        </w:tabs>
      </w:pPr>
    </w:lvl>
    <w:lvl w:ilvl="5" w:tplc="9FF04554">
      <w:numFmt w:val="none"/>
      <w:lvlText w:val=""/>
      <w:lvlJc w:val="left"/>
      <w:pPr>
        <w:tabs>
          <w:tab w:val="num" w:pos="360"/>
        </w:tabs>
      </w:pPr>
    </w:lvl>
    <w:lvl w:ilvl="6" w:tplc="2722B2FC">
      <w:numFmt w:val="none"/>
      <w:lvlText w:val=""/>
      <w:lvlJc w:val="left"/>
      <w:pPr>
        <w:tabs>
          <w:tab w:val="num" w:pos="360"/>
        </w:tabs>
      </w:pPr>
    </w:lvl>
    <w:lvl w:ilvl="7" w:tplc="1CAEA7FE">
      <w:numFmt w:val="none"/>
      <w:lvlText w:val=""/>
      <w:lvlJc w:val="left"/>
      <w:pPr>
        <w:tabs>
          <w:tab w:val="num" w:pos="360"/>
        </w:tabs>
      </w:pPr>
    </w:lvl>
    <w:lvl w:ilvl="8" w:tplc="3C6C8904">
      <w:numFmt w:val="none"/>
      <w:lvlText w:val=""/>
      <w:lvlJc w:val="left"/>
      <w:pPr>
        <w:tabs>
          <w:tab w:val="num" w:pos="360"/>
        </w:tabs>
      </w:pPr>
    </w:lvl>
  </w:abstractNum>
  <w:abstractNum w:abstractNumId="13">
    <w:nsid w:val="00000053"/>
    <w:multiLevelType w:val="hybridMultilevel"/>
    <w:tmpl w:val="6F50CD54"/>
    <w:lvl w:ilvl="0" w:tplc="B3C2CF98">
      <w:start w:val="1"/>
      <w:numFmt w:val="decimal"/>
      <w:lvlText w:val="12.%1"/>
      <w:lvlJc w:val="left"/>
      <w:rPr>
        <w:sz w:val="24"/>
        <w:szCs w:val="24"/>
      </w:rPr>
    </w:lvl>
    <w:lvl w:ilvl="1" w:tplc="75AEF9CE">
      <w:numFmt w:val="none"/>
      <w:lvlText w:val=""/>
      <w:lvlJc w:val="left"/>
      <w:pPr>
        <w:tabs>
          <w:tab w:val="num" w:pos="360"/>
        </w:tabs>
      </w:pPr>
    </w:lvl>
    <w:lvl w:ilvl="2" w:tplc="21344B70">
      <w:numFmt w:val="none"/>
      <w:lvlText w:val=""/>
      <w:lvlJc w:val="left"/>
      <w:pPr>
        <w:tabs>
          <w:tab w:val="num" w:pos="360"/>
        </w:tabs>
      </w:pPr>
    </w:lvl>
    <w:lvl w:ilvl="3" w:tplc="5C72FB24">
      <w:numFmt w:val="none"/>
      <w:lvlText w:val=""/>
      <w:lvlJc w:val="left"/>
      <w:pPr>
        <w:tabs>
          <w:tab w:val="num" w:pos="360"/>
        </w:tabs>
      </w:pPr>
    </w:lvl>
    <w:lvl w:ilvl="4" w:tplc="4998D16A">
      <w:numFmt w:val="none"/>
      <w:lvlText w:val=""/>
      <w:lvlJc w:val="left"/>
      <w:pPr>
        <w:tabs>
          <w:tab w:val="num" w:pos="360"/>
        </w:tabs>
      </w:pPr>
    </w:lvl>
    <w:lvl w:ilvl="5" w:tplc="882438DE">
      <w:numFmt w:val="none"/>
      <w:lvlText w:val=""/>
      <w:lvlJc w:val="left"/>
      <w:pPr>
        <w:tabs>
          <w:tab w:val="num" w:pos="360"/>
        </w:tabs>
      </w:pPr>
    </w:lvl>
    <w:lvl w:ilvl="6" w:tplc="272ACCE4">
      <w:numFmt w:val="none"/>
      <w:lvlText w:val=""/>
      <w:lvlJc w:val="left"/>
      <w:pPr>
        <w:tabs>
          <w:tab w:val="num" w:pos="360"/>
        </w:tabs>
      </w:pPr>
    </w:lvl>
    <w:lvl w:ilvl="7" w:tplc="C02C056E">
      <w:numFmt w:val="none"/>
      <w:lvlText w:val=""/>
      <w:lvlJc w:val="left"/>
      <w:pPr>
        <w:tabs>
          <w:tab w:val="num" w:pos="360"/>
        </w:tabs>
      </w:pPr>
    </w:lvl>
    <w:lvl w:ilvl="8" w:tplc="A2A04B4E">
      <w:numFmt w:val="none"/>
      <w:lvlText w:val=""/>
      <w:lvlJc w:val="left"/>
      <w:pPr>
        <w:tabs>
          <w:tab w:val="num" w:pos="360"/>
        </w:tabs>
      </w:pPr>
    </w:lvl>
  </w:abstractNum>
  <w:abstractNum w:abstractNumId="14">
    <w:nsid w:val="00000055"/>
    <w:multiLevelType w:val="hybridMultilevel"/>
    <w:tmpl w:val="9BCC8370"/>
    <w:lvl w:ilvl="0" w:tplc="EED29924">
      <w:start w:val="1"/>
      <w:numFmt w:val="decimal"/>
      <w:lvlText w:val="13.%1"/>
      <w:lvlJc w:val="left"/>
      <w:rPr>
        <w:sz w:val="24"/>
        <w:szCs w:val="24"/>
      </w:rPr>
    </w:lvl>
    <w:lvl w:ilvl="1" w:tplc="83247EF0">
      <w:numFmt w:val="none"/>
      <w:lvlText w:val=""/>
      <w:lvlJc w:val="left"/>
      <w:pPr>
        <w:tabs>
          <w:tab w:val="num" w:pos="360"/>
        </w:tabs>
      </w:pPr>
    </w:lvl>
    <w:lvl w:ilvl="2" w:tplc="5A7A7E1A">
      <w:numFmt w:val="none"/>
      <w:lvlText w:val=""/>
      <w:lvlJc w:val="left"/>
      <w:pPr>
        <w:tabs>
          <w:tab w:val="num" w:pos="360"/>
        </w:tabs>
      </w:pPr>
    </w:lvl>
    <w:lvl w:ilvl="3" w:tplc="14E4B8FA">
      <w:numFmt w:val="none"/>
      <w:lvlText w:val=""/>
      <w:lvlJc w:val="left"/>
      <w:pPr>
        <w:tabs>
          <w:tab w:val="num" w:pos="360"/>
        </w:tabs>
      </w:pPr>
    </w:lvl>
    <w:lvl w:ilvl="4" w:tplc="F1E6A4B2">
      <w:numFmt w:val="none"/>
      <w:lvlText w:val=""/>
      <w:lvlJc w:val="left"/>
      <w:pPr>
        <w:tabs>
          <w:tab w:val="num" w:pos="360"/>
        </w:tabs>
      </w:pPr>
    </w:lvl>
    <w:lvl w:ilvl="5" w:tplc="EF1A7C30">
      <w:numFmt w:val="none"/>
      <w:lvlText w:val=""/>
      <w:lvlJc w:val="left"/>
      <w:pPr>
        <w:tabs>
          <w:tab w:val="num" w:pos="360"/>
        </w:tabs>
      </w:pPr>
    </w:lvl>
    <w:lvl w:ilvl="6" w:tplc="BA2A7B46">
      <w:numFmt w:val="none"/>
      <w:lvlText w:val=""/>
      <w:lvlJc w:val="left"/>
      <w:pPr>
        <w:tabs>
          <w:tab w:val="num" w:pos="360"/>
        </w:tabs>
      </w:pPr>
    </w:lvl>
    <w:lvl w:ilvl="7" w:tplc="9E2EC854">
      <w:numFmt w:val="none"/>
      <w:lvlText w:val=""/>
      <w:lvlJc w:val="left"/>
      <w:pPr>
        <w:tabs>
          <w:tab w:val="num" w:pos="360"/>
        </w:tabs>
      </w:pPr>
    </w:lvl>
    <w:lvl w:ilvl="8" w:tplc="D6CAADF4">
      <w:numFmt w:val="none"/>
      <w:lvlText w:val=""/>
      <w:lvlJc w:val="left"/>
      <w:pPr>
        <w:tabs>
          <w:tab w:val="num" w:pos="360"/>
        </w:tabs>
      </w:pPr>
    </w:lvl>
  </w:abstractNum>
  <w:abstractNum w:abstractNumId="15">
    <w:nsid w:val="00000057"/>
    <w:multiLevelType w:val="hybridMultilevel"/>
    <w:tmpl w:val="6D140F1A"/>
    <w:lvl w:ilvl="0" w:tplc="DD08F522">
      <w:start w:val="1"/>
      <w:numFmt w:val="decimal"/>
      <w:lvlText w:val="14.%1"/>
      <w:lvlJc w:val="left"/>
      <w:rPr>
        <w:sz w:val="24"/>
        <w:szCs w:val="24"/>
      </w:rPr>
    </w:lvl>
    <w:lvl w:ilvl="1" w:tplc="29A4C9E0">
      <w:numFmt w:val="none"/>
      <w:lvlText w:val=""/>
      <w:lvlJc w:val="left"/>
      <w:pPr>
        <w:tabs>
          <w:tab w:val="num" w:pos="1080"/>
        </w:tabs>
      </w:pPr>
    </w:lvl>
    <w:lvl w:ilvl="2" w:tplc="092C2AB2">
      <w:numFmt w:val="none"/>
      <w:lvlText w:val=""/>
      <w:lvlJc w:val="left"/>
      <w:pPr>
        <w:tabs>
          <w:tab w:val="num" w:pos="1080"/>
        </w:tabs>
      </w:pPr>
    </w:lvl>
    <w:lvl w:ilvl="3" w:tplc="5A665390">
      <w:numFmt w:val="none"/>
      <w:lvlText w:val=""/>
      <w:lvlJc w:val="left"/>
      <w:pPr>
        <w:tabs>
          <w:tab w:val="num" w:pos="1080"/>
        </w:tabs>
      </w:pPr>
    </w:lvl>
    <w:lvl w:ilvl="4" w:tplc="183CFBB6">
      <w:numFmt w:val="none"/>
      <w:lvlText w:val=""/>
      <w:lvlJc w:val="left"/>
      <w:pPr>
        <w:tabs>
          <w:tab w:val="num" w:pos="1080"/>
        </w:tabs>
      </w:pPr>
    </w:lvl>
    <w:lvl w:ilvl="5" w:tplc="0450DC68">
      <w:numFmt w:val="none"/>
      <w:lvlText w:val=""/>
      <w:lvlJc w:val="left"/>
      <w:pPr>
        <w:tabs>
          <w:tab w:val="num" w:pos="1080"/>
        </w:tabs>
      </w:pPr>
    </w:lvl>
    <w:lvl w:ilvl="6" w:tplc="1ADA8B2C">
      <w:numFmt w:val="none"/>
      <w:lvlText w:val=""/>
      <w:lvlJc w:val="left"/>
      <w:pPr>
        <w:tabs>
          <w:tab w:val="num" w:pos="1080"/>
        </w:tabs>
      </w:pPr>
    </w:lvl>
    <w:lvl w:ilvl="7" w:tplc="A6409160">
      <w:numFmt w:val="none"/>
      <w:lvlText w:val=""/>
      <w:lvlJc w:val="left"/>
      <w:pPr>
        <w:tabs>
          <w:tab w:val="num" w:pos="1080"/>
        </w:tabs>
      </w:pPr>
    </w:lvl>
    <w:lvl w:ilvl="8" w:tplc="96640BEC">
      <w:numFmt w:val="none"/>
      <w:lvlText w:val=""/>
      <w:lvlJc w:val="left"/>
      <w:pPr>
        <w:tabs>
          <w:tab w:val="num" w:pos="1080"/>
        </w:tabs>
      </w:pPr>
    </w:lvl>
  </w:abstractNum>
  <w:abstractNum w:abstractNumId="16">
    <w:nsid w:val="00000059"/>
    <w:multiLevelType w:val="hybridMultilevel"/>
    <w:tmpl w:val="C2D0598C"/>
    <w:lvl w:ilvl="0" w:tplc="E4A8ABBE">
      <w:start w:val="1"/>
      <w:numFmt w:val="decimal"/>
      <w:lvlText w:val="15.%1"/>
      <w:lvlJc w:val="left"/>
      <w:rPr>
        <w:sz w:val="24"/>
        <w:szCs w:val="24"/>
      </w:rPr>
    </w:lvl>
    <w:lvl w:ilvl="1" w:tplc="2E90CC4A">
      <w:numFmt w:val="none"/>
      <w:lvlText w:val=""/>
      <w:lvlJc w:val="left"/>
      <w:pPr>
        <w:tabs>
          <w:tab w:val="num" w:pos="1260"/>
        </w:tabs>
      </w:pPr>
    </w:lvl>
    <w:lvl w:ilvl="2" w:tplc="ADB217DE">
      <w:numFmt w:val="none"/>
      <w:lvlText w:val=""/>
      <w:lvlJc w:val="left"/>
      <w:pPr>
        <w:tabs>
          <w:tab w:val="num" w:pos="1260"/>
        </w:tabs>
      </w:pPr>
    </w:lvl>
    <w:lvl w:ilvl="3" w:tplc="2550E2A0">
      <w:numFmt w:val="none"/>
      <w:lvlText w:val=""/>
      <w:lvlJc w:val="left"/>
      <w:pPr>
        <w:tabs>
          <w:tab w:val="num" w:pos="1260"/>
        </w:tabs>
      </w:pPr>
    </w:lvl>
    <w:lvl w:ilvl="4" w:tplc="9A80A15A">
      <w:numFmt w:val="none"/>
      <w:lvlText w:val=""/>
      <w:lvlJc w:val="left"/>
      <w:pPr>
        <w:tabs>
          <w:tab w:val="num" w:pos="1260"/>
        </w:tabs>
      </w:pPr>
    </w:lvl>
    <w:lvl w:ilvl="5" w:tplc="9F6A175A">
      <w:numFmt w:val="none"/>
      <w:lvlText w:val=""/>
      <w:lvlJc w:val="left"/>
      <w:pPr>
        <w:tabs>
          <w:tab w:val="num" w:pos="1260"/>
        </w:tabs>
      </w:pPr>
    </w:lvl>
    <w:lvl w:ilvl="6" w:tplc="3BBC02C0">
      <w:numFmt w:val="none"/>
      <w:lvlText w:val=""/>
      <w:lvlJc w:val="left"/>
      <w:pPr>
        <w:tabs>
          <w:tab w:val="num" w:pos="1260"/>
        </w:tabs>
      </w:pPr>
    </w:lvl>
    <w:lvl w:ilvl="7" w:tplc="B7C8F32A">
      <w:numFmt w:val="none"/>
      <w:lvlText w:val=""/>
      <w:lvlJc w:val="left"/>
      <w:pPr>
        <w:tabs>
          <w:tab w:val="num" w:pos="1260"/>
        </w:tabs>
      </w:pPr>
    </w:lvl>
    <w:lvl w:ilvl="8" w:tplc="4FD03402">
      <w:numFmt w:val="none"/>
      <w:lvlText w:val=""/>
      <w:lvlJc w:val="left"/>
      <w:pPr>
        <w:tabs>
          <w:tab w:val="num" w:pos="1260"/>
        </w:tabs>
      </w:pPr>
    </w:lvl>
  </w:abstractNum>
  <w:abstractNum w:abstractNumId="17">
    <w:nsid w:val="01926696"/>
    <w:multiLevelType w:val="multilevel"/>
    <w:tmpl w:val="88A47A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0ADD682A"/>
    <w:multiLevelType w:val="hybridMultilevel"/>
    <w:tmpl w:val="C76E3B84"/>
    <w:lvl w:ilvl="0" w:tplc="736C81C4">
      <w:start w:val="1"/>
      <w:numFmt w:val="decimal"/>
      <w:lvlText w:val="%1."/>
      <w:lvlJc w:val="left"/>
      <w:pPr>
        <w:ind w:left="927" w:hanging="360"/>
      </w:pPr>
      <w:rPr>
        <w:rFonts w:ascii="Times New Roman" w:hAnsi="Times New Roman" w:cs="Times New Roman"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0C2D55F7"/>
    <w:multiLevelType w:val="hybridMultilevel"/>
    <w:tmpl w:val="2C44BAE6"/>
    <w:lvl w:ilvl="0" w:tplc="9B28EF4A">
      <w:start w:val="1"/>
      <w:numFmt w:val="bullet"/>
      <w:pStyle w:val="a"/>
      <w:lvlText w:val=""/>
      <w:lvlJc w:val="left"/>
      <w:pPr>
        <w:tabs>
          <w:tab w:val="num" w:pos="1429"/>
        </w:tabs>
        <w:ind w:left="1429" w:hanging="360"/>
      </w:pPr>
      <w:rPr>
        <w:rFonts w:ascii="Symbol" w:hAnsi="Symbol" w:hint="default"/>
      </w:rPr>
    </w:lvl>
    <w:lvl w:ilvl="1" w:tplc="0419000F">
      <w:start w:val="1"/>
      <w:numFmt w:val="decimal"/>
      <w:lvlText w:val="%2."/>
      <w:lvlJc w:val="left"/>
      <w:pPr>
        <w:tabs>
          <w:tab w:val="num" w:pos="1108"/>
        </w:tabs>
        <w:ind w:left="1108" w:hanging="360"/>
      </w:pPr>
      <w:rPr>
        <w:rFonts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0CEB529E"/>
    <w:multiLevelType w:val="multilevel"/>
    <w:tmpl w:val="775A22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nsid w:val="0F765E34"/>
    <w:multiLevelType w:val="multilevel"/>
    <w:tmpl w:val="51709ABC"/>
    <w:lvl w:ilvl="0">
      <w:start w:val="13"/>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nsid w:val="10721042"/>
    <w:multiLevelType w:val="multilevel"/>
    <w:tmpl w:val="58A8971C"/>
    <w:lvl w:ilvl="0">
      <w:start w:val="1"/>
      <w:numFmt w:val="decimal"/>
      <w:pStyle w:val="-1"/>
      <w:lvlText w:val="%1."/>
      <w:lvlJc w:val="left"/>
      <w:pPr>
        <w:ind w:left="360" w:hanging="360"/>
      </w:pPr>
      <w:rPr>
        <w:rFonts w:cs="Times New Roman"/>
      </w:rPr>
    </w:lvl>
    <w:lvl w:ilvl="1">
      <w:start w:val="1"/>
      <w:numFmt w:val="decimal"/>
      <w:pStyle w:val="-11"/>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11866BC7"/>
    <w:multiLevelType w:val="multilevel"/>
    <w:tmpl w:val="16CE38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12A45A06"/>
    <w:multiLevelType w:val="multilevel"/>
    <w:tmpl w:val="CAEEA7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nsid w:val="1C077498"/>
    <w:multiLevelType w:val="multilevel"/>
    <w:tmpl w:val="6CA0A53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nsid w:val="1D1C03C2"/>
    <w:multiLevelType w:val="multilevel"/>
    <w:tmpl w:val="92AA2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4A630FD"/>
    <w:multiLevelType w:val="multilevel"/>
    <w:tmpl w:val="46BE7992"/>
    <w:lvl w:ilvl="0">
      <w:start w:val="17"/>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24AA3708"/>
    <w:multiLevelType w:val="multilevel"/>
    <w:tmpl w:val="DDB03686"/>
    <w:lvl w:ilvl="0">
      <w:start w:val="19"/>
      <w:numFmt w:val="decimal"/>
      <w:lvlText w:val="%1."/>
      <w:lvlJc w:val="left"/>
      <w:pPr>
        <w:tabs>
          <w:tab w:val="num" w:pos="360"/>
        </w:tabs>
        <w:ind w:left="360" w:hanging="360"/>
      </w:pPr>
      <w:rPr>
        <w:rFonts w:hint="default"/>
      </w:rPr>
    </w:lvl>
    <w:lvl w:ilvl="1">
      <w:start w:val="1"/>
      <w:numFmt w:val="decimal"/>
      <w:isLgl/>
      <w:suff w:val="space"/>
      <w:lvlText w:val="%1.%2."/>
      <w:lvlJc w:val="left"/>
      <w:pPr>
        <w:ind w:left="0" w:firstLine="567"/>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nsid w:val="2BBF0C69"/>
    <w:multiLevelType w:val="multilevel"/>
    <w:tmpl w:val="8CB6A4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2C3F1EB0"/>
    <w:multiLevelType w:val="multilevel"/>
    <w:tmpl w:val="09705B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341422F3"/>
    <w:multiLevelType w:val="multilevel"/>
    <w:tmpl w:val="E5A0AC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nsid w:val="34D873E4"/>
    <w:multiLevelType w:val="multilevel"/>
    <w:tmpl w:val="6E0A10B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3">
    <w:nsid w:val="38E911BC"/>
    <w:multiLevelType w:val="multilevel"/>
    <w:tmpl w:val="17A09C4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nsid w:val="3CBE10EB"/>
    <w:multiLevelType w:val="multilevel"/>
    <w:tmpl w:val="6AC453D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nsid w:val="3E6C0811"/>
    <w:multiLevelType w:val="multilevel"/>
    <w:tmpl w:val="46524E00"/>
    <w:lvl w:ilvl="0">
      <w:start w:val="10"/>
      <w:numFmt w:val="decimal"/>
      <w:lvlText w:val="%1."/>
      <w:lvlJc w:val="left"/>
      <w:pPr>
        <w:ind w:left="510" w:hanging="510"/>
      </w:pPr>
      <w:rPr>
        <w:rFonts w:hint="default"/>
      </w:rPr>
    </w:lvl>
    <w:lvl w:ilvl="1">
      <w:start w:val="1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44C924B9"/>
    <w:multiLevelType w:val="multilevel"/>
    <w:tmpl w:val="033A0D4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3D73715"/>
    <w:multiLevelType w:val="multilevel"/>
    <w:tmpl w:val="B886699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8">
    <w:nsid w:val="55141DA4"/>
    <w:multiLevelType w:val="hybridMultilevel"/>
    <w:tmpl w:val="1060A2AA"/>
    <w:lvl w:ilvl="0" w:tplc="15640A0E">
      <w:start w:val="4"/>
      <w:numFmt w:val="decimal"/>
      <w:lvlText w:val="%1."/>
      <w:lvlJc w:val="left"/>
      <w:pPr>
        <w:ind w:left="311" w:hanging="360"/>
      </w:pPr>
      <w:rPr>
        <w:rFonts w:hint="default"/>
      </w:rPr>
    </w:lvl>
    <w:lvl w:ilvl="1" w:tplc="04190019" w:tentative="1">
      <w:start w:val="1"/>
      <w:numFmt w:val="lowerLetter"/>
      <w:lvlText w:val="%2."/>
      <w:lvlJc w:val="left"/>
      <w:pPr>
        <w:ind w:left="1031" w:hanging="360"/>
      </w:pPr>
    </w:lvl>
    <w:lvl w:ilvl="2" w:tplc="0419001B" w:tentative="1">
      <w:start w:val="1"/>
      <w:numFmt w:val="lowerRoman"/>
      <w:lvlText w:val="%3."/>
      <w:lvlJc w:val="right"/>
      <w:pPr>
        <w:ind w:left="1751" w:hanging="180"/>
      </w:pPr>
    </w:lvl>
    <w:lvl w:ilvl="3" w:tplc="0419000F" w:tentative="1">
      <w:start w:val="1"/>
      <w:numFmt w:val="decimal"/>
      <w:lvlText w:val="%4."/>
      <w:lvlJc w:val="left"/>
      <w:pPr>
        <w:ind w:left="2471" w:hanging="360"/>
      </w:pPr>
    </w:lvl>
    <w:lvl w:ilvl="4" w:tplc="04190019" w:tentative="1">
      <w:start w:val="1"/>
      <w:numFmt w:val="lowerLetter"/>
      <w:lvlText w:val="%5."/>
      <w:lvlJc w:val="left"/>
      <w:pPr>
        <w:ind w:left="3191" w:hanging="360"/>
      </w:pPr>
    </w:lvl>
    <w:lvl w:ilvl="5" w:tplc="0419001B" w:tentative="1">
      <w:start w:val="1"/>
      <w:numFmt w:val="lowerRoman"/>
      <w:lvlText w:val="%6."/>
      <w:lvlJc w:val="right"/>
      <w:pPr>
        <w:ind w:left="3911" w:hanging="180"/>
      </w:pPr>
    </w:lvl>
    <w:lvl w:ilvl="6" w:tplc="0419000F" w:tentative="1">
      <w:start w:val="1"/>
      <w:numFmt w:val="decimal"/>
      <w:lvlText w:val="%7."/>
      <w:lvlJc w:val="left"/>
      <w:pPr>
        <w:ind w:left="4631" w:hanging="360"/>
      </w:pPr>
    </w:lvl>
    <w:lvl w:ilvl="7" w:tplc="04190019" w:tentative="1">
      <w:start w:val="1"/>
      <w:numFmt w:val="lowerLetter"/>
      <w:lvlText w:val="%8."/>
      <w:lvlJc w:val="left"/>
      <w:pPr>
        <w:ind w:left="5351" w:hanging="360"/>
      </w:pPr>
    </w:lvl>
    <w:lvl w:ilvl="8" w:tplc="0419001B" w:tentative="1">
      <w:start w:val="1"/>
      <w:numFmt w:val="lowerRoman"/>
      <w:lvlText w:val="%9."/>
      <w:lvlJc w:val="right"/>
      <w:pPr>
        <w:ind w:left="6071" w:hanging="180"/>
      </w:pPr>
    </w:lvl>
  </w:abstractNum>
  <w:abstractNum w:abstractNumId="39">
    <w:nsid w:val="568616E8"/>
    <w:multiLevelType w:val="hybridMultilevel"/>
    <w:tmpl w:val="F4F04150"/>
    <w:lvl w:ilvl="0" w:tplc="98183984">
      <w:start w:val="1"/>
      <w:numFmt w:val="bullet"/>
      <w:lvlText w:val="o"/>
      <w:lvlJc w:val="left"/>
      <w:pPr>
        <w:ind w:left="1440" w:hanging="360"/>
      </w:pPr>
      <w:rPr>
        <w:rFonts w:ascii="Courier New" w:hAnsi="Courier New" w:cs="Courier New" w:hint="default"/>
        <w:lang w:val="ru-RU"/>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5BBE44B9"/>
    <w:multiLevelType w:val="hybridMultilevel"/>
    <w:tmpl w:val="04FA47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624C37EE"/>
    <w:multiLevelType w:val="multilevel"/>
    <w:tmpl w:val="B53AE910"/>
    <w:lvl w:ilvl="0">
      <w:start w:val="12"/>
      <w:numFmt w:val="decimal"/>
      <w:lvlText w:val="%1."/>
      <w:lvlJc w:val="left"/>
      <w:pPr>
        <w:ind w:left="405" w:hanging="405"/>
      </w:pPr>
      <w:rPr>
        <w:rFonts w:hint="default"/>
      </w:rPr>
    </w:lvl>
    <w:lvl w:ilvl="1">
      <w:start w:val="1"/>
      <w:numFmt w:val="decimal"/>
      <w:lvlText w:val="%1.%2."/>
      <w:lvlJc w:val="left"/>
      <w:pPr>
        <w:ind w:left="1256"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2">
    <w:nsid w:val="69FD4F4E"/>
    <w:multiLevelType w:val="multilevel"/>
    <w:tmpl w:val="3C9C81A8"/>
    <w:lvl w:ilvl="0">
      <w:start w:val="16"/>
      <w:numFmt w:val="decimal"/>
      <w:lvlText w:val="%1."/>
      <w:lvlJc w:val="left"/>
      <w:pPr>
        <w:ind w:left="480" w:hanging="480"/>
      </w:pPr>
      <w:rPr>
        <w:rFonts w:hint="default"/>
      </w:rPr>
    </w:lvl>
    <w:lvl w:ilvl="1">
      <w:start w:val="4"/>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E3709B6"/>
    <w:multiLevelType w:val="hybridMultilevel"/>
    <w:tmpl w:val="983CDF48"/>
    <w:lvl w:ilvl="0" w:tplc="FFFFFFFF">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2A23CF"/>
    <w:multiLevelType w:val="hybridMultilevel"/>
    <w:tmpl w:val="724E9B3C"/>
    <w:lvl w:ilvl="0" w:tplc="0422000F">
      <w:start w:val="17"/>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6"/>
  </w:num>
  <w:num w:numId="2">
    <w:abstractNumId w:val="19"/>
  </w:num>
  <w:num w:numId="3">
    <w:abstractNumId w:val="22"/>
  </w:num>
  <w:num w:numId="4">
    <w:abstractNumId w:val="33"/>
  </w:num>
  <w:num w:numId="5">
    <w:abstractNumId w:val="34"/>
  </w:num>
  <w:num w:numId="6">
    <w:abstractNumId w:val="32"/>
  </w:num>
  <w:num w:numId="7">
    <w:abstractNumId w:val="31"/>
  </w:num>
  <w:num w:numId="8">
    <w:abstractNumId w:val="17"/>
  </w:num>
  <w:num w:numId="9">
    <w:abstractNumId w:val="24"/>
  </w:num>
  <w:num w:numId="10">
    <w:abstractNumId w:val="20"/>
  </w:num>
  <w:num w:numId="11">
    <w:abstractNumId w:val="25"/>
  </w:num>
  <w:num w:numId="12">
    <w:abstractNumId w:val="23"/>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lvlOverride w:ilvl="2"/>
    <w:lvlOverride w:ilvl="3"/>
    <w:lvlOverride w:ilvl="4"/>
    <w:lvlOverride w:ilvl="5"/>
    <w:lvlOverride w:ilvl="6"/>
    <w:lvlOverride w:ilvl="7"/>
    <w:lvlOverride w:ilvl="8"/>
  </w:num>
  <w:num w:numId="16">
    <w:abstractNumId w:val="2"/>
    <w:lvlOverride w:ilvl="0">
      <w:startOverride w:val="1"/>
    </w:lvlOverride>
    <w:lvlOverride w:ilvl="1"/>
    <w:lvlOverride w:ilvl="2"/>
    <w:lvlOverride w:ilvl="3"/>
    <w:lvlOverride w:ilvl="4"/>
    <w:lvlOverride w:ilvl="5"/>
    <w:lvlOverride w:ilvl="6"/>
    <w:lvlOverride w:ilvl="7"/>
    <w:lvlOverride w:ilvl="8"/>
  </w:num>
  <w:num w:numId="17">
    <w:abstractNumId w:val="3"/>
    <w:lvlOverride w:ilvl="0">
      <w:startOverride w:val="1"/>
    </w:lvlOverride>
    <w:lvlOverride w:ilvl="1"/>
    <w:lvlOverride w:ilvl="2"/>
    <w:lvlOverride w:ilvl="3"/>
    <w:lvlOverride w:ilvl="4"/>
    <w:lvlOverride w:ilvl="5"/>
    <w:lvlOverride w:ilvl="6"/>
    <w:lvlOverride w:ilvl="7"/>
    <w:lvlOverride w:ilvl="8"/>
  </w:num>
  <w:num w:numId="18">
    <w:abstractNumId w:val="4"/>
    <w:lvlOverride w:ilvl="0">
      <w:startOverride w:val="1"/>
    </w:lvlOverride>
    <w:lvlOverride w:ilvl="1"/>
    <w:lvlOverride w:ilvl="2"/>
    <w:lvlOverride w:ilvl="3"/>
    <w:lvlOverride w:ilvl="4"/>
    <w:lvlOverride w:ilvl="5"/>
    <w:lvlOverride w:ilvl="6"/>
    <w:lvlOverride w:ilvl="7"/>
    <w:lvlOverride w:ilvl="8"/>
  </w:num>
  <w:num w:numId="19">
    <w:abstractNumId w:val="5"/>
    <w:lvlOverride w:ilvl="0">
      <w:startOverride w:val="1"/>
    </w:lvlOverride>
    <w:lvlOverride w:ilvl="1"/>
    <w:lvlOverride w:ilvl="2"/>
    <w:lvlOverride w:ilvl="3"/>
    <w:lvlOverride w:ilvl="4"/>
    <w:lvlOverride w:ilvl="5"/>
    <w:lvlOverride w:ilvl="6"/>
    <w:lvlOverride w:ilvl="7"/>
    <w:lvlOverride w:ilvl="8"/>
  </w:num>
  <w:num w:numId="20">
    <w:abstractNumId w:val="6"/>
    <w:lvlOverride w:ilvl="0">
      <w:startOverride w:val="1"/>
    </w:lvlOverride>
    <w:lvlOverride w:ilvl="1"/>
    <w:lvlOverride w:ilvl="2"/>
    <w:lvlOverride w:ilvl="3"/>
    <w:lvlOverride w:ilvl="4"/>
    <w:lvlOverride w:ilvl="5"/>
    <w:lvlOverride w:ilvl="6"/>
    <w:lvlOverride w:ilvl="7"/>
    <w:lvlOverride w:ilvl="8"/>
  </w:num>
  <w:num w:numId="21">
    <w:abstractNumId w:val="7"/>
    <w:lvlOverride w:ilvl="0">
      <w:startOverride w:val="14"/>
    </w:lvlOverride>
    <w:lvlOverride w:ilvl="1"/>
    <w:lvlOverride w:ilvl="2"/>
    <w:lvlOverride w:ilvl="3"/>
    <w:lvlOverride w:ilvl="4"/>
    <w:lvlOverride w:ilvl="5"/>
    <w:lvlOverride w:ilvl="6"/>
    <w:lvlOverride w:ilvl="7"/>
    <w:lvlOverride w:ilvl="8"/>
  </w:num>
  <w:num w:numId="22">
    <w:abstractNumId w:val="8"/>
    <w:lvlOverride w:ilvl="0">
      <w:startOverride w:val="1"/>
    </w:lvlOverride>
    <w:lvlOverride w:ilvl="1"/>
    <w:lvlOverride w:ilvl="2"/>
    <w:lvlOverride w:ilvl="3"/>
    <w:lvlOverride w:ilvl="4"/>
    <w:lvlOverride w:ilvl="5"/>
    <w:lvlOverride w:ilvl="6"/>
    <w:lvlOverride w:ilvl="7"/>
    <w:lvlOverride w:ilvl="8"/>
  </w:num>
  <w:num w:numId="23">
    <w:abstractNumId w:val="10"/>
    <w:lvlOverride w:ilvl="0">
      <w:startOverride w:val="1"/>
    </w:lvlOverride>
    <w:lvlOverride w:ilvl="1"/>
    <w:lvlOverride w:ilvl="2"/>
    <w:lvlOverride w:ilvl="3"/>
    <w:lvlOverride w:ilvl="4"/>
    <w:lvlOverride w:ilvl="5"/>
    <w:lvlOverride w:ilvl="6"/>
    <w:lvlOverride w:ilvl="7"/>
    <w:lvlOverride w:ilvl="8"/>
  </w:num>
  <w:num w:numId="24">
    <w:abstractNumId w:val="11"/>
    <w:lvlOverride w:ilvl="0">
      <w:startOverride w:val="1"/>
    </w:lvlOverride>
    <w:lvlOverride w:ilvl="1"/>
    <w:lvlOverride w:ilvl="2"/>
    <w:lvlOverride w:ilvl="3"/>
    <w:lvlOverride w:ilvl="4"/>
    <w:lvlOverride w:ilvl="5"/>
    <w:lvlOverride w:ilvl="6"/>
    <w:lvlOverride w:ilvl="7"/>
    <w:lvlOverride w:ilvl="8"/>
  </w:num>
  <w:num w:numId="25">
    <w:abstractNumId w:val="12"/>
    <w:lvlOverride w:ilvl="0">
      <w:startOverride w:val="1"/>
    </w:lvlOverride>
    <w:lvlOverride w:ilvl="1"/>
    <w:lvlOverride w:ilvl="2"/>
    <w:lvlOverride w:ilvl="3"/>
    <w:lvlOverride w:ilvl="4"/>
    <w:lvlOverride w:ilvl="5"/>
    <w:lvlOverride w:ilvl="6"/>
    <w:lvlOverride w:ilvl="7"/>
    <w:lvlOverride w:ilvl="8"/>
  </w:num>
  <w:num w:numId="26">
    <w:abstractNumId w:val="13"/>
    <w:lvlOverride w:ilvl="0">
      <w:startOverride w:val="1"/>
    </w:lvlOverride>
    <w:lvlOverride w:ilvl="1"/>
    <w:lvlOverride w:ilvl="2"/>
    <w:lvlOverride w:ilvl="3"/>
    <w:lvlOverride w:ilvl="4"/>
    <w:lvlOverride w:ilvl="5"/>
    <w:lvlOverride w:ilvl="6"/>
    <w:lvlOverride w:ilvl="7"/>
    <w:lvlOverride w:ilvl="8"/>
  </w:num>
  <w:num w:numId="27">
    <w:abstractNumId w:val="14"/>
    <w:lvlOverride w:ilvl="0">
      <w:startOverride w:val="1"/>
    </w:lvlOverride>
    <w:lvlOverride w:ilvl="1"/>
    <w:lvlOverride w:ilvl="2"/>
    <w:lvlOverride w:ilvl="3"/>
    <w:lvlOverride w:ilvl="4"/>
    <w:lvlOverride w:ilvl="5"/>
    <w:lvlOverride w:ilvl="6"/>
    <w:lvlOverride w:ilvl="7"/>
    <w:lvlOverride w:ilvl="8"/>
  </w:num>
  <w:num w:numId="28">
    <w:abstractNumId w:val="15"/>
    <w:lvlOverride w:ilvl="0">
      <w:startOverride w:val="1"/>
    </w:lvlOverride>
    <w:lvlOverride w:ilvl="1"/>
    <w:lvlOverride w:ilvl="2"/>
    <w:lvlOverride w:ilvl="3"/>
    <w:lvlOverride w:ilvl="4"/>
    <w:lvlOverride w:ilvl="5"/>
    <w:lvlOverride w:ilvl="6"/>
    <w:lvlOverride w:ilvl="7"/>
    <w:lvlOverride w:ilvl="8"/>
  </w:num>
  <w:num w:numId="29">
    <w:abstractNumId w:val="16"/>
    <w:lvlOverride w:ilvl="0">
      <w:startOverride w:val="1"/>
    </w:lvlOverride>
    <w:lvlOverride w:ilvl="1"/>
    <w:lvlOverride w:ilvl="2"/>
    <w:lvlOverride w:ilvl="3"/>
    <w:lvlOverride w:ilvl="4"/>
    <w:lvlOverride w:ilvl="5"/>
    <w:lvlOverride w:ilvl="6"/>
    <w:lvlOverride w:ilvl="7"/>
    <w:lvlOverride w:ilvl="8"/>
  </w:num>
  <w:num w:numId="30">
    <w:abstractNumId w:val="9"/>
  </w:num>
  <w:num w:numId="31">
    <w:abstractNumId w:val="29"/>
  </w:num>
  <w:num w:numId="32">
    <w:abstractNumId w:val="36"/>
  </w:num>
  <w:num w:numId="33">
    <w:abstractNumId w:val="30"/>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43"/>
  </w:num>
  <w:num w:numId="37">
    <w:abstractNumId w:val="42"/>
  </w:num>
  <w:num w:numId="38">
    <w:abstractNumId w:val="44"/>
  </w:num>
  <w:num w:numId="39">
    <w:abstractNumId w:val="37"/>
  </w:num>
  <w:num w:numId="40">
    <w:abstractNumId w:val="27"/>
  </w:num>
  <w:num w:numId="41">
    <w:abstractNumId w:val="35"/>
  </w:num>
  <w:num w:numId="42">
    <w:abstractNumId w:val="41"/>
  </w:num>
  <w:num w:numId="43">
    <w:abstractNumId w:val="21"/>
  </w:num>
  <w:num w:numId="44">
    <w:abstractNumId w:val="40"/>
  </w:num>
  <w:num w:numId="45">
    <w:abstractNumId w:val="3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A1C"/>
    <w:rsid w:val="000E3491"/>
    <w:rsid w:val="00130D5B"/>
    <w:rsid w:val="001C6396"/>
    <w:rsid w:val="00276A1C"/>
    <w:rsid w:val="002D303B"/>
    <w:rsid w:val="006B2220"/>
    <w:rsid w:val="007A28B4"/>
    <w:rsid w:val="009B6BC4"/>
    <w:rsid w:val="00B21CE6"/>
    <w:rsid w:val="00B25C86"/>
    <w:rsid w:val="00B7256B"/>
    <w:rsid w:val="00DA539C"/>
    <w:rsid w:val="00E8395F"/>
    <w:rsid w:val="00F004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Number 2"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rsid w:val="007A28B4"/>
    <w:pPr>
      <w:widowControl w:val="0"/>
      <w:spacing w:after="0" w:line="240" w:lineRule="auto"/>
    </w:pPr>
    <w:rPr>
      <w:rFonts w:ascii="Arial Unicode MS" w:eastAsia="Arial Unicode MS" w:hAnsi="Arial Unicode MS" w:cs="Arial Unicode MS"/>
      <w:color w:val="000000"/>
      <w:sz w:val="24"/>
      <w:szCs w:val="24"/>
      <w:lang w:eastAsia="uk-UA" w:bidi="uk-UA"/>
    </w:rPr>
  </w:style>
  <w:style w:type="paragraph" w:styleId="1">
    <w:name w:val="heading 1"/>
    <w:basedOn w:val="a0"/>
    <w:next w:val="a0"/>
    <w:link w:val="10"/>
    <w:uiPriority w:val="9"/>
    <w:qFormat/>
    <w:rsid w:val="00B7256B"/>
    <w:pPr>
      <w:keepNext/>
      <w:keepLines/>
      <w:widowControl/>
      <w:spacing w:before="480" w:after="120" w:line="259" w:lineRule="auto"/>
      <w:outlineLvl w:val="0"/>
    </w:pPr>
    <w:rPr>
      <w:rFonts w:ascii="Calibri" w:eastAsia="Calibri" w:hAnsi="Calibri" w:cs="Calibri"/>
      <w:b/>
      <w:color w:val="auto"/>
      <w:sz w:val="48"/>
      <w:szCs w:val="48"/>
      <w:lang w:eastAsia="ru-RU" w:bidi="ar-SA"/>
    </w:rPr>
  </w:style>
  <w:style w:type="paragraph" w:styleId="2">
    <w:name w:val="heading 2"/>
    <w:basedOn w:val="a0"/>
    <w:next w:val="a0"/>
    <w:link w:val="20"/>
    <w:uiPriority w:val="9"/>
    <w:unhideWhenUsed/>
    <w:qFormat/>
    <w:rsid w:val="00B7256B"/>
    <w:pPr>
      <w:keepNext/>
      <w:keepLines/>
      <w:widowControl/>
      <w:spacing w:before="360" w:after="80" w:line="259" w:lineRule="auto"/>
      <w:outlineLvl w:val="1"/>
    </w:pPr>
    <w:rPr>
      <w:rFonts w:ascii="Calibri" w:eastAsia="Calibri" w:hAnsi="Calibri" w:cs="Calibri"/>
      <w:b/>
      <w:color w:val="auto"/>
      <w:sz w:val="36"/>
      <w:szCs w:val="36"/>
      <w:lang w:eastAsia="ru-RU" w:bidi="ar-SA"/>
    </w:rPr>
  </w:style>
  <w:style w:type="paragraph" w:styleId="3">
    <w:name w:val="heading 3"/>
    <w:basedOn w:val="a0"/>
    <w:next w:val="a0"/>
    <w:link w:val="30"/>
    <w:uiPriority w:val="9"/>
    <w:unhideWhenUsed/>
    <w:qFormat/>
    <w:rsid w:val="00B7256B"/>
    <w:pPr>
      <w:keepNext/>
      <w:keepLines/>
      <w:widowControl/>
      <w:spacing w:before="280" w:after="80" w:line="259" w:lineRule="auto"/>
      <w:outlineLvl w:val="2"/>
    </w:pPr>
    <w:rPr>
      <w:rFonts w:ascii="Calibri" w:eastAsia="Calibri" w:hAnsi="Calibri" w:cs="Calibri"/>
      <w:b/>
      <w:color w:val="auto"/>
      <w:sz w:val="28"/>
      <w:szCs w:val="28"/>
      <w:lang w:eastAsia="ru-RU" w:bidi="ar-SA"/>
    </w:rPr>
  </w:style>
  <w:style w:type="paragraph" w:styleId="4">
    <w:name w:val="heading 4"/>
    <w:basedOn w:val="a0"/>
    <w:next w:val="a0"/>
    <w:link w:val="40"/>
    <w:uiPriority w:val="9"/>
    <w:unhideWhenUsed/>
    <w:qFormat/>
    <w:rsid w:val="00B7256B"/>
    <w:pPr>
      <w:keepNext/>
      <w:keepLines/>
      <w:widowControl/>
      <w:spacing w:before="240" w:after="40" w:line="259" w:lineRule="auto"/>
      <w:outlineLvl w:val="3"/>
    </w:pPr>
    <w:rPr>
      <w:rFonts w:ascii="Calibri" w:eastAsia="Calibri" w:hAnsi="Calibri" w:cs="Calibri"/>
      <w:b/>
      <w:color w:val="auto"/>
      <w:lang w:eastAsia="ru-RU" w:bidi="ar-SA"/>
    </w:rPr>
  </w:style>
  <w:style w:type="paragraph" w:styleId="5">
    <w:name w:val="heading 5"/>
    <w:basedOn w:val="a0"/>
    <w:next w:val="a0"/>
    <w:link w:val="50"/>
    <w:uiPriority w:val="9"/>
    <w:unhideWhenUsed/>
    <w:qFormat/>
    <w:rsid w:val="00B7256B"/>
    <w:pPr>
      <w:keepNext/>
      <w:keepLines/>
      <w:widowControl/>
      <w:spacing w:before="220" w:after="40" w:line="259" w:lineRule="auto"/>
      <w:outlineLvl w:val="4"/>
    </w:pPr>
    <w:rPr>
      <w:rFonts w:ascii="Calibri" w:eastAsia="Calibri" w:hAnsi="Calibri" w:cs="Calibri"/>
      <w:b/>
      <w:color w:val="auto"/>
      <w:sz w:val="22"/>
      <w:szCs w:val="22"/>
      <w:lang w:eastAsia="ru-RU" w:bidi="ar-SA"/>
    </w:rPr>
  </w:style>
  <w:style w:type="paragraph" w:styleId="6">
    <w:name w:val="heading 6"/>
    <w:basedOn w:val="a0"/>
    <w:next w:val="a0"/>
    <w:link w:val="60"/>
    <w:uiPriority w:val="9"/>
    <w:unhideWhenUsed/>
    <w:qFormat/>
    <w:rsid w:val="00B7256B"/>
    <w:pPr>
      <w:keepNext/>
      <w:keepLines/>
      <w:widowControl/>
      <w:spacing w:before="200" w:after="40" w:line="259" w:lineRule="auto"/>
      <w:outlineLvl w:val="5"/>
    </w:pPr>
    <w:rPr>
      <w:rFonts w:ascii="Calibri" w:eastAsia="Calibri" w:hAnsi="Calibri" w:cs="Calibri"/>
      <w:b/>
      <w:color w:val="auto"/>
      <w:sz w:val="20"/>
      <w:szCs w:val="20"/>
      <w:lang w:eastAsia="ru-RU" w:bidi="ar-SA"/>
    </w:rPr>
  </w:style>
  <w:style w:type="paragraph" w:styleId="8">
    <w:name w:val="heading 8"/>
    <w:basedOn w:val="a0"/>
    <w:next w:val="a0"/>
    <w:link w:val="80"/>
    <w:qFormat/>
    <w:rsid w:val="00B7256B"/>
    <w:pPr>
      <w:widowControl/>
      <w:spacing w:before="240" w:after="60"/>
      <w:outlineLvl w:val="7"/>
    </w:pPr>
    <w:rPr>
      <w:rFonts w:ascii="Times New Roman" w:eastAsia="Calibri" w:hAnsi="Times New Roman" w:cs="Times New Roman"/>
      <w:i/>
      <w:iCs/>
      <w:color w:val="auto"/>
      <w:lang w:bidi="ar-SA"/>
    </w:rPr>
  </w:style>
  <w:style w:type="paragraph" w:styleId="9">
    <w:name w:val="heading 9"/>
    <w:basedOn w:val="a0"/>
    <w:next w:val="a0"/>
    <w:link w:val="90"/>
    <w:qFormat/>
    <w:rsid w:val="00B7256B"/>
    <w:pPr>
      <w:widowControl/>
      <w:spacing w:before="240" w:after="60"/>
      <w:outlineLvl w:val="8"/>
    </w:pPr>
    <w:rPr>
      <w:rFonts w:ascii="Cambria" w:eastAsia="Calibri" w:hAnsi="Cambria" w:cs="Times New Roman"/>
      <w:color w:val="auto"/>
      <w:sz w:val="22"/>
      <w:szCs w:val="22"/>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_"/>
    <w:basedOn w:val="a1"/>
    <w:link w:val="11"/>
    <w:rsid w:val="007A28B4"/>
    <w:rPr>
      <w:rFonts w:ascii="Times New Roman" w:eastAsia="Times New Roman" w:hAnsi="Times New Roman" w:cs="Times New Roman"/>
      <w:shd w:val="clear" w:color="auto" w:fill="FFFFFF"/>
    </w:rPr>
  </w:style>
  <w:style w:type="paragraph" w:customStyle="1" w:styleId="11">
    <w:name w:val="Основной текст1"/>
    <w:basedOn w:val="a0"/>
    <w:link w:val="a4"/>
    <w:rsid w:val="007A28B4"/>
    <w:pPr>
      <w:shd w:val="clear" w:color="auto" w:fill="FFFFFF"/>
      <w:ind w:firstLine="20"/>
    </w:pPr>
    <w:rPr>
      <w:rFonts w:ascii="Times New Roman" w:eastAsia="Times New Roman" w:hAnsi="Times New Roman" w:cs="Times New Roman"/>
      <w:color w:val="auto"/>
      <w:sz w:val="22"/>
      <w:szCs w:val="22"/>
      <w:lang w:eastAsia="en-US" w:bidi="ar-SA"/>
    </w:rPr>
  </w:style>
  <w:style w:type="character" w:customStyle="1" w:styleId="qaclassifiertype">
    <w:name w:val="qa_classifier_type"/>
    <w:basedOn w:val="a1"/>
    <w:rsid w:val="007A28B4"/>
  </w:style>
  <w:style w:type="character" w:customStyle="1" w:styleId="qaclassifierdescr">
    <w:name w:val="qa_classifier_descr"/>
    <w:basedOn w:val="a1"/>
    <w:rsid w:val="007A28B4"/>
  </w:style>
  <w:style w:type="character" w:customStyle="1" w:styleId="qaclassifierdescrcode">
    <w:name w:val="qa_classifier_descr_code"/>
    <w:basedOn w:val="a1"/>
    <w:rsid w:val="007A28B4"/>
  </w:style>
  <w:style w:type="character" w:customStyle="1" w:styleId="qaclassifierdescrprimary">
    <w:name w:val="qa_classifier_descr_primary"/>
    <w:basedOn w:val="a1"/>
    <w:rsid w:val="007A28B4"/>
  </w:style>
  <w:style w:type="character" w:customStyle="1" w:styleId="10">
    <w:name w:val="Заголовок 1 Знак"/>
    <w:basedOn w:val="a1"/>
    <w:link w:val="1"/>
    <w:uiPriority w:val="9"/>
    <w:rsid w:val="00B7256B"/>
    <w:rPr>
      <w:rFonts w:ascii="Calibri" w:eastAsia="Calibri" w:hAnsi="Calibri" w:cs="Calibri"/>
      <w:b/>
      <w:sz w:val="48"/>
      <w:szCs w:val="48"/>
      <w:lang w:eastAsia="ru-RU"/>
    </w:rPr>
  </w:style>
  <w:style w:type="character" w:customStyle="1" w:styleId="20">
    <w:name w:val="Заголовок 2 Знак"/>
    <w:basedOn w:val="a1"/>
    <w:link w:val="2"/>
    <w:uiPriority w:val="9"/>
    <w:rsid w:val="00B7256B"/>
    <w:rPr>
      <w:rFonts w:ascii="Calibri" w:eastAsia="Calibri" w:hAnsi="Calibri" w:cs="Calibri"/>
      <w:b/>
      <w:sz w:val="36"/>
      <w:szCs w:val="36"/>
      <w:lang w:eastAsia="ru-RU"/>
    </w:rPr>
  </w:style>
  <w:style w:type="character" w:customStyle="1" w:styleId="30">
    <w:name w:val="Заголовок 3 Знак"/>
    <w:basedOn w:val="a1"/>
    <w:link w:val="3"/>
    <w:uiPriority w:val="9"/>
    <w:rsid w:val="00B7256B"/>
    <w:rPr>
      <w:rFonts w:ascii="Calibri" w:eastAsia="Calibri" w:hAnsi="Calibri" w:cs="Calibri"/>
      <w:b/>
      <w:sz w:val="28"/>
      <w:szCs w:val="28"/>
      <w:lang w:eastAsia="ru-RU"/>
    </w:rPr>
  </w:style>
  <w:style w:type="character" w:customStyle="1" w:styleId="40">
    <w:name w:val="Заголовок 4 Знак"/>
    <w:basedOn w:val="a1"/>
    <w:link w:val="4"/>
    <w:uiPriority w:val="9"/>
    <w:rsid w:val="00B7256B"/>
    <w:rPr>
      <w:rFonts w:ascii="Calibri" w:eastAsia="Calibri" w:hAnsi="Calibri" w:cs="Calibri"/>
      <w:b/>
      <w:sz w:val="24"/>
      <w:szCs w:val="24"/>
      <w:lang w:eastAsia="ru-RU"/>
    </w:rPr>
  </w:style>
  <w:style w:type="character" w:customStyle="1" w:styleId="50">
    <w:name w:val="Заголовок 5 Знак"/>
    <w:basedOn w:val="a1"/>
    <w:link w:val="5"/>
    <w:uiPriority w:val="9"/>
    <w:rsid w:val="00B7256B"/>
    <w:rPr>
      <w:rFonts w:ascii="Calibri" w:eastAsia="Calibri" w:hAnsi="Calibri" w:cs="Calibri"/>
      <w:b/>
      <w:lang w:eastAsia="ru-RU"/>
    </w:rPr>
  </w:style>
  <w:style w:type="character" w:customStyle="1" w:styleId="60">
    <w:name w:val="Заголовок 6 Знак"/>
    <w:basedOn w:val="a1"/>
    <w:link w:val="6"/>
    <w:uiPriority w:val="9"/>
    <w:rsid w:val="00B7256B"/>
    <w:rPr>
      <w:rFonts w:ascii="Calibri" w:eastAsia="Calibri" w:hAnsi="Calibri" w:cs="Calibri"/>
      <w:b/>
      <w:sz w:val="20"/>
      <w:szCs w:val="20"/>
      <w:lang w:eastAsia="ru-RU"/>
    </w:rPr>
  </w:style>
  <w:style w:type="character" w:customStyle="1" w:styleId="80">
    <w:name w:val="Заголовок 8 Знак"/>
    <w:basedOn w:val="a1"/>
    <w:link w:val="8"/>
    <w:rsid w:val="00B7256B"/>
    <w:rPr>
      <w:rFonts w:ascii="Times New Roman" w:eastAsia="Calibri" w:hAnsi="Times New Roman" w:cs="Times New Roman"/>
      <w:i/>
      <w:iCs/>
      <w:sz w:val="24"/>
      <w:szCs w:val="24"/>
      <w:lang w:eastAsia="uk-UA"/>
    </w:rPr>
  </w:style>
  <w:style w:type="character" w:customStyle="1" w:styleId="90">
    <w:name w:val="Заголовок 9 Знак"/>
    <w:basedOn w:val="a1"/>
    <w:link w:val="9"/>
    <w:rsid w:val="00B7256B"/>
    <w:rPr>
      <w:rFonts w:ascii="Cambria" w:eastAsia="Calibri" w:hAnsi="Cambria" w:cs="Times New Roman"/>
      <w:lang w:eastAsia="uk-UA"/>
    </w:rPr>
  </w:style>
  <w:style w:type="table" w:customStyle="1" w:styleId="TableNormal">
    <w:name w:val="Table Normal"/>
    <w:rsid w:val="00B7256B"/>
    <w:rPr>
      <w:rFonts w:ascii="Calibri" w:eastAsia="Calibri" w:hAnsi="Calibri" w:cs="Calibri"/>
      <w:lang w:eastAsia="ru-RU"/>
    </w:rPr>
    <w:tblPr>
      <w:tblCellMar>
        <w:top w:w="0" w:type="dxa"/>
        <w:left w:w="0" w:type="dxa"/>
        <w:bottom w:w="0" w:type="dxa"/>
        <w:right w:w="0" w:type="dxa"/>
      </w:tblCellMar>
    </w:tblPr>
  </w:style>
  <w:style w:type="paragraph" w:styleId="a5">
    <w:name w:val="Title"/>
    <w:aliases w:val="текст"/>
    <w:basedOn w:val="a0"/>
    <w:next w:val="a0"/>
    <w:link w:val="a6"/>
    <w:uiPriority w:val="10"/>
    <w:qFormat/>
    <w:rsid w:val="00B7256B"/>
    <w:pPr>
      <w:keepNext/>
      <w:keepLines/>
      <w:widowControl/>
      <w:spacing w:before="480" w:after="120" w:line="259" w:lineRule="auto"/>
    </w:pPr>
    <w:rPr>
      <w:rFonts w:ascii="Calibri" w:eastAsia="Calibri" w:hAnsi="Calibri" w:cs="Calibri"/>
      <w:b/>
      <w:color w:val="auto"/>
      <w:sz w:val="72"/>
      <w:szCs w:val="72"/>
      <w:lang w:eastAsia="ru-RU" w:bidi="ar-SA"/>
    </w:rPr>
  </w:style>
  <w:style w:type="character" w:customStyle="1" w:styleId="a6">
    <w:name w:val="Название Знак"/>
    <w:aliases w:val="текст Знак"/>
    <w:basedOn w:val="a1"/>
    <w:link w:val="a5"/>
    <w:uiPriority w:val="10"/>
    <w:rsid w:val="00B7256B"/>
    <w:rPr>
      <w:rFonts w:ascii="Calibri" w:eastAsia="Calibri" w:hAnsi="Calibri" w:cs="Calibri"/>
      <w:b/>
      <w:sz w:val="72"/>
      <w:szCs w:val="72"/>
      <w:lang w:eastAsia="ru-RU"/>
    </w:rPr>
  </w:style>
  <w:style w:type="table" w:styleId="a7">
    <w:name w:val="Table Grid"/>
    <w:basedOn w:val="a2"/>
    <w:uiPriority w:val="39"/>
    <w:rsid w:val="00B7256B"/>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название табл/рис,Список уровня 2,Bullet Number,Bullet 1,Use Case List Paragraph,lp1,lp11,List Paragraph11,Number Bullets"/>
    <w:basedOn w:val="a0"/>
    <w:link w:val="a9"/>
    <w:uiPriority w:val="34"/>
    <w:qFormat/>
    <w:rsid w:val="00B7256B"/>
    <w:pPr>
      <w:widowControl/>
      <w:spacing w:after="160" w:line="259" w:lineRule="auto"/>
      <w:ind w:left="720"/>
      <w:contextualSpacing/>
    </w:pPr>
    <w:rPr>
      <w:rFonts w:ascii="Calibri" w:eastAsia="Calibri" w:hAnsi="Calibri" w:cs="Calibri"/>
      <w:color w:val="auto"/>
      <w:sz w:val="22"/>
      <w:szCs w:val="22"/>
      <w:lang w:eastAsia="ru-RU" w:bidi="ar-SA"/>
    </w:rPr>
  </w:style>
  <w:style w:type="character" w:styleId="aa">
    <w:name w:val="Hyperlink"/>
    <w:basedOn w:val="a1"/>
    <w:uiPriority w:val="99"/>
    <w:unhideWhenUsed/>
    <w:rsid w:val="00B7256B"/>
    <w:rPr>
      <w:color w:val="0563C1" w:themeColor="hyperlink"/>
      <w:u w:val="single"/>
    </w:rPr>
  </w:style>
  <w:style w:type="character" w:customStyle="1" w:styleId="UnresolvedMention">
    <w:name w:val="Unresolved Mention"/>
    <w:basedOn w:val="a1"/>
    <w:uiPriority w:val="99"/>
    <w:semiHidden/>
    <w:unhideWhenUsed/>
    <w:rsid w:val="00B7256B"/>
    <w:rPr>
      <w:color w:val="605E5C"/>
      <w:shd w:val="clear" w:color="auto" w:fill="E1DFDD"/>
    </w:rPr>
  </w:style>
  <w:style w:type="paragraph" w:styleId="ab">
    <w:name w:val="Balloon Text"/>
    <w:basedOn w:val="a0"/>
    <w:link w:val="ac"/>
    <w:uiPriority w:val="99"/>
    <w:unhideWhenUsed/>
    <w:rsid w:val="00B7256B"/>
    <w:pPr>
      <w:widowControl/>
    </w:pPr>
    <w:rPr>
      <w:rFonts w:ascii="Segoe UI" w:eastAsia="Calibri" w:hAnsi="Segoe UI" w:cs="Segoe UI"/>
      <w:color w:val="auto"/>
      <w:sz w:val="18"/>
      <w:szCs w:val="18"/>
      <w:lang w:eastAsia="ru-RU" w:bidi="ar-SA"/>
    </w:rPr>
  </w:style>
  <w:style w:type="character" w:customStyle="1" w:styleId="ac">
    <w:name w:val="Текст выноски Знак"/>
    <w:basedOn w:val="a1"/>
    <w:link w:val="ab"/>
    <w:uiPriority w:val="99"/>
    <w:rsid w:val="00B7256B"/>
    <w:rPr>
      <w:rFonts w:ascii="Segoe UI" w:eastAsia="Calibri" w:hAnsi="Segoe UI" w:cs="Segoe UI"/>
      <w:sz w:val="18"/>
      <w:szCs w:val="18"/>
      <w:lang w:eastAsia="ru-RU"/>
    </w:rPr>
  </w:style>
  <w:style w:type="paragraph" w:styleId="ad">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
    <w:basedOn w:val="a0"/>
    <w:link w:val="ae"/>
    <w:uiPriority w:val="99"/>
    <w:qFormat/>
    <w:rsid w:val="00B7256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qowt-font2-timesnewroman">
    <w:name w:val="qowt-font2-timesnewroman"/>
    <w:uiPriority w:val="99"/>
    <w:qFormat/>
    <w:rsid w:val="00B7256B"/>
    <w:rPr>
      <w:rFonts w:cs="Times New Roman"/>
    </w:rPr>
  </w:style>
  <w:style w:type="paragraph" w:customStyle="1" w:styleId="tj">
    <w:name w:val="tj"/>
    <w:basedOn w:val="a0"/>
    <w:rsid w:val="00B7256B"/>
    <w:pPr>
      <w:widowControl/>
      <w:spacing w:before="100" w:beforeAutospacing="1" w:after="100" w:afterAutospacing="1"/>
    </w:pPr>
    <w:rPr>
      <w:rFonts w:ascii="Times New Roman" w:eastAsia="Times New Roman" w:hAnsi="Times New Roman" w:cs="Times New Roman"/>
      <w:color w:val="auto"/>
      <w:lang w:eastAsia="ru-RU" w:bidi="ar-SA"/>
    </w:rPr>
  </w:style>
  <w:style w:type="paragraph" w:customStyle="1" w:styleId="rvps2">
    <w:name w:val="rvps2"/>
    <w:basedOn w:val="a0"/>
    <w:qFormat/>
    <w:rsid w:val="00B7256B"/>
    <w:pPr>
      <w:widowControl/>
      <w:spacing w:before="100" w:beforeAutospacing="1" w:after="100" w:afterAutospacing="1"/>
    </w:pPr>
    <w:rPr>
      <w:rFonts w:ascii="Times New Roman" w:eastAsia="Times New Roman" w:hAnsi="Times New Roman" w:cs="Times New Roman"/>
      <w:color w:val="auto"/>
      <w:lang w:eastAsia="ru-RU" w:bidi="ar-SA"/>
    </w:rPr>
  </w:style>
  <w:style w:type="paragraph" w:styleId="af">
    <w:name w:val="Subtitle"/>
    <w:basedOn w:val="a0"/>
    <w:next w:val="a0"/>
    <w:link w:val="af0"/>
    <w:qFormat/>
    <w:rsid w:val="00B7256B"/>
    <w:pPr>
      <w:keepNext/>
      <w:keepLines/>
      <w:widowControl/>
      <w:pBdr>
        <w:top w:val="nil"/>
        <w:left w:val="nil"/>
        <w:bottom w:val="nil"/>
        <w:right w:val="nil"/>
        <w:between w:val="nil"/>
      </w:pBdr>
      <w:spacing w:before="360" w:after="80" w:line="259" w:lineRule="auto"/>
    </w:pPr>
    <w:rPr>
      <w:rFonts w:ascii="Georgia" w:eastAsia="Georgia" w:hAnsi="Georgia" w:cs="Georgia"/>
      <w:i/>
      <w:color w:val="666666"/>
      <w:sz w:val="48"/>
      <w:szCs w:val="48"/>
      <w:lang w:eastAsia="ru-RU" w:bidi="ar-SA"/>
    </w:rPr>
  </w:style>
  <w:style w:type="character" w:customStyle="1" w:styleId="af0">
    <w:name w:val="Подзаголовок Знак"/>
    <w:basedOn w:val="a1"/>
    <w:link w:val="af"/>
    <w:rsid w:val="00B7256B"/>
    <w:rPr>
      <w:rFonts w:ascii="Georgia" w:eastAsia="Georgia" w:hAnsi="Georgia" w:cs="Georgia"/>
      <w:i/>
      <w:color w:val="666666"/>
      <w:sz w:val="48"/>
      <w:szCs w:val="48"/>
      <w:lang w:eastAsia="ru-RU"/>
    </w:rPr>
  </w:style>
  <w:style w:type="paragraph" w:customStyle="1" w:styleId="msonospacing0">
    <w:name w:val="msonospacing"/>
    <w:rsid w:val="00B7256B"/>
    <w:pPr>
      <w:spacing w:after="0" w:line="240" w:lineRule="auto"/>
    </w:pPr>
    <w:rPr>
      <w:rFonts w:ascii="Calibri" w:eastAsia="Calibri" w:hAnsi="Calibri" w:cs="Times New Roman"/>
    </w:rPr>
  </w:style>
  <w:style w:type="character" w:customStyle="1" w:styleId="rvts0">
    <w:name w:val="rvts0"/>
    <w:rsid w:val="00B7256B"/>
    <w:rPr>
      <w:rFonts w:ascii="Times New Roman" w:hAnsi="Times New Roman"/>
    </w:rPr>
  </w:style>
  <w:style w:type="paragraph" w:customStyle="1" w:styleId="msonormalbullet1gif">
    <w:name w:val="msonormalbullet1.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rmalbullet2gif">
    <w:name w:val="msonormalbullet2.gif"/>
    <w:basedOn w:val="a0"/>
    <w:uiPriority w:val="99"/>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rmalbullet3gif">
    <w:name w:val="msonormalbullet3.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spacingbullet1gif">
    <w:name w:val="msonospacingbullet1.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spacingbullet3gif">
    <w:name w:val="msonospacingbullet3.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spacingbullet2gif">
    <w:name w:val="msonospacingbullet2.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character" w:styleId="af1">
    <w:name w:val="page number"/>
    <w:rsid w:val="00B7256B"/>
    <w:rPr>
      <w:rFonts w:cs="Times New Roman"/>
    </w:rPr>
  </w:style>
  <w:style w:type="paragraph" w:styleId="af2">
    <w:name w:val="Body Text"/>
    <w:basedOn w:val="a0"/>
    <w:link w:val="af3"/>
    <w:uiPriority w:val="1"/>
    <w:qFormat/>
    <w:rsid w:val="00B7256B"/>
    <w:pPr>
      <w:widowControl/>
      <w:autoSpaceDE w:val="0"/>
      <w:autoSpaceDN w:val="0"/>
      <w:spacing w:after="120"/>
      <w:jc w:val="both"/>
    </w:pPr>
    <w:rPr>
      <w:rFonts w:ascii="Arial" w:eastAsia="Calibri" w:hAnsi="Arial" w:cs="Times New Roman"/>
      <w:color w:val="auto"/>
      <w:sz w:val="20"/>
      <w:szCs w:val="20"/>
      <w:lang w:val="en-GB" w:eastAsia="en-US" w:bidi="ar-SA"/>
    </w:rPr>
  </w:style>
  <w:style w:type="character" w:customStyle="1" w:styleId="af3">
    <w:name w:val="Основной текст Знак"/>
    <w:basedOn w:val="a1"/>
    <w:link w:val="af2"/>
    <w:uiPriority w:val="1"/>
    <w:rsid w:val="00B7256B"/>
    <w:rPr>
      <w:rFonts w:ascii="Arial" w:eastAsia="Calibri" w:hAnsi="Arial" w:cs="Times New Roman"/>
      <w:sz w:val="20"/>
      <w:szCs w:val="20"/>
      <w:lang w:val="en-GB"/>
    </w:rPr>
  </w:style>
  <w:style w:type="paragraph" w:styleId="31">
    <w:name w:val="Body Text 3"/>
    <w:basedOn w:val="a0"/>
    <w:link w:val="32"/>
    <w:rsid w:val="00B7256B"/>
    <w:pPr>
      <w:widowControl/>
      <w:spacing w:after="120"/>
    </w:pPr>
    <w:rPr>
      <w:rFonts w:ascii="Times New Roman" w:eastAsia="Calibri" w:hAnsi="Times New Roman" w:cs="Times New Roman"/>
      <w:color w:val="auto"/>
      <w:sz w:val="16"/>
      <w:szCs w:val="16"/>
      <w:lang w:val="ru-RU" w:eastAsia="ru-RU" w:bidi="ar-SA"/>
    </w:rPr>
  </w:style>
  <w:style w:type="character" w:customStyle="1" w:styleId="32">
    <w:name w:val="Основной текст 3 Знак"/>
    <w:basedOn w:val="a1"/>
    <w:link w:val="31"/>
    <w:rsid w:val="00B7256B"/>
    <w:rPr>
      <w:rFonts w:ascii="Times New Roman" w:eastAsia="Calibri" w:hAnsi="Times New Roman" w:cs="Times New Roman"/>
      <w:sz w:val="16"/>
      <w:szCs w:val="16"/>
      <w:lang w:val="ru-RU" w:eastAsia="ru-RU"/>
    </w:rPr>
  </w:style>
  <w:style w:type="paragraph" w:customStyle="1" w:styleId="rvps6">
    <w:name w:val="rvps6"/>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rvps21">
    <w:name w:val="rvps21"/>
    <w:basedOn w:val="a0"/>
    <w:rsid w:val="00B7256B"/>
    <w:pPr>
      <w:widowControl/>
      <w:spacing w:after="150"/>
      <w:ind w:firstLine="450"/>
      <w:jc w:val="both"/>
    </w:pPr>
    <w:rPr>
      <w:rFonts w:ascii="Times New Roman" w:eastAsia="Calibri" w:hAnsi="Times New Roman" w:cs="Times New Roman"/>
      <w:color w:val="auto"/>
      <w:lang w:val="ru-RU" w:eastAsia="ru-RU" w:bidi="ar-SA"/>
    </w:rPr>
  </w:style>
  <w:style w:type="character" w:customStyle="1" w:styleId="HTML">
    <w:name w:val="Стандартный HTML Знак"/>
    <w:aliases w:val="Знак9 Знак"/>
    <w:link w:val="HTML0"/>
    <w:uiPriority w:val="99"/>
    <w:locked/>
    <w:rsid w:val="00B7256B"/>
    <w:rPr>
      <w:rFonts w:ascii="Courier New" w:hAnsi="Courier New"/>
      <w:color w:val="000000"/>
      <w:sz w:val="21"/>
    </w:rPr>
  </w:style>
  <w:style w:type="paragraph" w:styleId="HTML0">
    <w:name w:val="HTML Preformatted"/>
    <w:aliases w:val="Знак9"/>
    <w:basedOn w:val="a0"/>
    <w:link w:val="HTML"/>
    <w:uiPriority w:val="99"/>
    <w:rsid w:val="00B725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eastAsiaTheme="minorHAnsi" w:hAnsi="Courier New" w:cstheme="minorBidi"/>
      <w:sz w:val="21"/>
      <w:szCs w:val="22"/>
      <w:lang w:eastAsia="en-US" w:bidi="ar-SA"/>
    </w:rPr>
  </w:style>
  <w:style w:type="character" w:customStyle="1" w:styleId="HTML1">
    <w:name w:val="Стандартный HTML Знак1"/>
    <w:basedOn w:val="a1"/>
    <w:uiPriority w:val="99"/>
    <w:semiHidden/>
    <w:rsid w:val="00B7256B"/>
    <w:rPr>
      <w:rFonts w:ascii="Consolas" w:eastAsia="Arial Unicode MS" w:hAnsi="Consolas" w:cs="Arial Unicode MS"/>
      <w:color w:val="000000"/>
      <w:sz w:val="20"/>
      <w:szCs w:val="20"/>
      <w:lang w:eastAsia="uk-UA" w:bidi="uk-UA"/>
    </w:rPr>
  </w:style>
  <w:style w:type="paragraph" w:customStyle="1" w:styleId="StyleZakonu">
    <w:name w:val="StyleZakonu"/>
    <w:basedOn w:val="a0"/>
    <w:rsid w:val="00B7256B"/>
    <w:pPr>
      <w:widowControl/>
      <w:spacing w:after="60" w:line="220" w:lineRule="exact"/>
      <w:ind w:firstLine="284"/>
      <w:jc w:val="both"/>
    </w:pPr>
    <w:rPr>
      <w:rFonts w:ascii="Times New Roman" w:eastAsia="Calibri" w:hAnsi="Times New Roman" w:cs="Times New Roman"/>
      <w:color w:val="auto"/>
      <w:sz w:val="20"/>
      <w:szCs w:val="20"/>
      <w:lang w:eastAsia="ru-RU" w:bidi="ar-SA"/>
    </w:rPr>
  </w:style>
  <w:style w:type="character" w:customStyle="1" w:styleId="rvts23">
    <w:name w:val="rvts23"/>
    <w:rsid w:val="00B7256B"/>
    <w:rPr>
      <w:rFonts w:cs="Times New Roman"/>
    </w:rPr>
  </w:style>
  <w:style w:type="paragraph" w:styleId="33">
    <w:name w:val="Body Text Indent 3"/>
    <w:basedOn w:val="a0"/>
    <w:link w:val="34"/>
    <w:rsid w:val="00B7256B"/>
    <w:pPr>
      <w:widowControl/>
      <w:spacing w:after="120"/>
      <w:ind w:left="283"/>
    </w:pPr>
    <w:rPr>
      <w:rFonts w:ascii="Times New Roman" w:eastAsia="Calibri" w:hAnsi="Times New Roman" w:cs="Times New Roman"/>
      <w:color w:val="auto"/>
      <w:sz w:val="16"/>
      <w:szCs w:val="16"/>
      <w:lang w:val="ru-RU" w:eastAsia="ru-RU" w:bidi="ar-SA"/>
    </w:rPr>
  </w:style>
  <w:style w:type="character" w:customStyle="1" w:styleId="34">
    <w:name w:val="Основной текст с отступом 3 Знак"/>
    <w:basedOn w:val="a1"/>
    <w:link w:val="33"/>
    <w:rsid w:val="00B7256B"/>
    <w:rPr>
      <w:rFonts w:ascii="Times New Roman" w:eastAsia="Calibri" w:hAnsi="Times New Roman" w:cs="Times New Roman"/>
      <w:sz w:val="16"/>
      <w:szCs w:val="16"/>
      <w:lang w:val="ru-RU" w:eastAsia="ru-RU"/>
    </w:rPr>
  </w:style>
  <w:style w:type="character" w:customStyle="1" w:styleId="12">
    <w:name w:val="Подзаголовок Знак1"/>
    <w:rsid w:val="00B7256B"/>
    <w:rPr>
      <w:rFonts w:eastAsia="Times New Roman" w:cs="Times New Roman"/>
      <w:color w:val="5A5A5A"/>
      <w:spacing w:val="15"/>
    </w:rPr>
  </w:style>
  <w:style w:type="character" w:customStyle="1" w:styleId="SubtitleChar1">
    <w:name w:val="Subtitle Char1"/>
    <w:locked/>
    <w:rsid w:val="00B7256B"/>
    <w:rPr>
      <w:rFonts w:ascii="Cambria" w:hAnsi="Cambria" w:cs="Times New Roman"/>
      <w:sz w:val="24"/>
      <w:szCs w:val="24"/>
      <w:lang w:eastAsia="en-US"/>
    </w:rPr>
  </w:style>
  <w:style w:type="paragraph" w:styleId="af4">
    <w:name w:val="header"/>
    <w:basedOn w:val="a0"/>
    <w:link w:val="af5"/>
    <w:uiPriority w:val="99"/>
    <w:rsid w:val="00B7256B"/>
    <w:pPr>
      <w:widowControl/>
      <w:tabs>
        <w:tab w:val="center" w:pos="4677"/>
        <w:tab w:val="right" w:pos="9355"/>
      </w:tabs>
      <w:spacing w:after="200" w:line="276" w:lineRule="auto"/>
    </w:pPr>
    <w:rPr>
      <w:rFonts w:ascii="Calibri" w:eastAsia="Calibri" w:hAnsi="Calibri" w:cs="Times New Roman"/>
      <w:color w:val="auto"/>
      <w:sz w:val="22"/>
      <w:szCs w:val="22"/>
      <w:lang w:eastAsia="en-US" w:bidi="ar-SA"/>
    </w:rPr>
  </w:style>
  <w:style w:type="character" w:customStyle="1" w:styleId="af5">
    <w:name w:val="Верхний колонтитул Знак"/>
    <w:basedOn w:val="a1"/>
    <w:link w:val="af4"/>
    <w:uiPriority w:val="99"/>
    <w:rsid w:val="00B7256B"/>
    <w:rPr>
      <w:rFonts w:ascii="Calibri" w:eastAsia="Calibri" w:hAnsi="Calibri" w:cs="Times New Roman"/>
    </w:rPr>
  </w:style>
  <w:style w:type="paragraph" w:customStyle="1" w:styleId="msonormalcxspmiddle">
    <w:name w:val="msonormalcxspmiddle"/>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ParaAttribute80">
    <w:name w:val="ParaAttribute80"/>
    <w:rsid w:val="00B7256B"/>
    <w:pPr>
      <w:spacing w:before="120" w:after="60" w:line="240" w:lineRule="auto"/>
      <w:jc w:val="both"/>
    </w:pPr>
    <w:rPr>
      <w:rFonts w:ascii="?? °µ" w:eastAsia="Calibri" w:hAnsi="?? °µ" w:cs="Times New Roman"/>
      <w:lang w:eastAsia="uk-UA"/>
    </w:rPr>
  </w:style>
  <w:style w:type="paragraph" w:customStyle="1" w:styleId="13">
    <w:name w:val="Абзац списка1"/>
    <w:basedOn w:val="a0"/>
    <w:link w:val="ListParagraphChar"/>
    <w:uiPriority w:val="99"/>
    <w:rsid w:val="00B7256B"/>
    <w:pPr>
      <w:widowControl/>
      <w:ind w:left="720"/>
      <w:contextualSpacing/>
    </w:pPr>
    <w:rPr>
      <w:rFonts w:ascii="Times New Roman" w:eastAsia="Calibri" w:hAnsi="Times New Roman" w:cs="Times New Roman"/>
      <w:color w:val="auto"/>
      <w:szCs w:val="20"/>
      <w:lang w:eastAsia="ru-RU" w:bidi="ar-SA"/>
    </w:rPr>
  </w:style>
  <w:style w:type="character" w:customStyle="1" w:styleId="ListParagraphChar">
    <w:name w:val="List Paragraph Char"/>
    <w:link w:val="13"/>
    <w:uiPriority w:val="99"/>
    <w:locked/>
    <w:rsid w:val="00B7256B"/>
    <w:rPr>
      <w:rFonts w:ascii="Times New Roman" w:eastAsia="Calibri" w:hAnsi="Times New Roman" w:cs="Times New Roman"/>
      <w:sz w:val="24"/>
      <w:szCs w:val="20"/>
      <w:lang w:eastAsia="ru-RU"/>
    </w:rPr>
  </w:style>
  <w:style w:type="paragraph" w:styleId="21">
    <w:name w:val="Body Text Indent 2"/>
    <w:basedOn w:val="a0"/>
    <w:link w:val="22"/>
    <w:rsid w:val="00B7256B"/>
    <w:pPr>
      <w:widowControl/>
      <w:spacing w:after="120" w:line="480" w:lineRule="auto"/>
      <w:ind w:left="283"/>
    </w:pPr>
    <w:rPr>
      <w:rFonts w:ascii="Times New Roman" w:eastAsia="Calibri" w:hAnsi="Times New Roman" w:cs="Times New Roman"/>
      <w:color w:val="auto"/>
      <w:sz w:val="20"/>
      <w:szCs w:val="20"/>
      <w:lang w:bidi="ar-SA"/>
    </w:rPr>
  </w:style>
  <w:style w:type="character" w:customStyle="1" w:styleId="22">
    <w:name w:val="Основной текст с отступом 2 Знак"/>
    <w:basedOn w:val="a1"/>
    <w:link w:val="21"/>
    <w:rsid w:val="00B7256B"/>
    <w:rPr>
      <w:rFonts w:ascii="Times New Roman" w:eastAsia="Calibri" w:hAnsi="Times New Roman" w:cs="Times New Roman"/>
      <w:sz w:val="20"/>
      <w:szCs w:val="20"/>
      <w:lang w:eastAsia="uk-UA"/>
    </w:rPr>
  </w:style>
  <w:style w:type="paragraph" w:styleId="af6">
    <w:name w:val="footer"/>
    <w:basedOn w:val="a0"/>
    <w:link w:val="af7"/>
    <w:uiPriority w:val="99"/>
    <w:rsid w:val="00B7256B"/>
    <w:pPr>
      <w:widowControl/>
      <w:tabs>
        <w:tab w:val="center" w:pos="4677"/>
        <w:tab w:val="right" w:pos="9355"/>
      </w:tabs>
      <w:spacing w:after="200" w:line="276" w:lineRule="auto"/>
    </w:pPr>
    <w:rPr>
      <w:rFonts w:ascii="Calibri" w:eastAsia="Calibri" w:hAnsi="Calibri" w:cs="Times New Roman"/>
      <w:color w:val="auto"/>
      <w:sz w:val="22"/>
      <w:szCs w:val="22"/>
      <w:lang w:eastAsia="en-US" w:bidi="ar-SA"/>
    </w:rPr>
  </w:style>
  <w:style w:type="character" w:customStyle="1" w:styleId="af7">
    <w:name w:val="Нижний колонтитул Знак"/>
    <w:basedOn w:val="a1"/>
    <w:link w:val="af6"/>
    <w:uiPriority w:val="99"/>
    <w:rsid w:val="00B7256B"/>
    <w:rPr>
      <w:rFonts w:ascii="Calibri" w:eastAsia="Calibri" w:hAnsi="Calibri" w:cs="Times New Roman"/>
    </w:rPr>
  </w:style>
  <w:style w:type="character" w:customStyle="1" w:styleId="apple-converted-space">
    <w:name w:val="apple-converted-space"/>
    <w:qFormat/>
    <w:rsid w:val="00B7256B"/>
    <w:rPr>
      <w:rFonts w:cs="Times New Roman"/>
    </w:rPr>
  </w:style>
  <w:style w:type="character" w:customStyle="1" w:styleId="mail-message-sender-email">
    <w:name w:val="mail-message-sender-email"/>
    <w:rsid w:val="00B7256B"/>
    <w:rPr>
      <w:rFonts w:cs="Times New Roman"/>
    </w:rPr>
  </w:style>
  <w:style w:type="paragraph" w:customStyle="1" w:styleId="TableParagraph">
    <w:name w:val="Table Paragraph"/>
    <w:basedOn w:val="a0"/>
    <w:uiPriority w:val="1"/>
    <w:qFormat/>
    <w:rsid w:val="00B7256B"/>
    <w:pPr>
      <w:ind w:left="103"/>
      <w:jc w:val="both"/>
    </w:pPr>
    <w:rPr>
      <w:rFonts w:ascii="Times New Roman" w:eastAsia="Calibri" w:hAnsi="Times New Roman" w:cs="Times New Roman"/>
      <w:color w:val="auto"/>
      <w:sz w:val="22"/>
      <w:szCs w:val="22"/>
      <w:lang w:val="en-US" w:eastAsia="en-US" w:bidi="ar-SA"/>
    </w:rPr>
  </w:style>
  <w:style w:type="character" w:customStyle="1" w:styleId="23">
    <w:name w:val="Основной текст 2 Знак"/>
    <w:link w:val="24"/>
    <w:locked/>
    <w:rsid w:val="00B7256B"/>
  </w:style>
  <w:style w:type="paragraph" w:styleId="24">
    <w:name w:val="Body Text 2"/>
    <w:basedOn w:val="a0"/>
    <w:link w:val="23"/>
    <w:rsid w:val="00B7256B"/>
    <w:pPr>
      <w:widowControl/>
      <w:spacing w:after="120" w:line="480" w:lineRule="auto"/>
    </w:pPr>
    <w:rPr>
      <w:rFonts w:asciiTheme="minorHAnsi" w:eastAsiaTheme="minorHAnsi" w:hAnsiTheme="minorHAnsi" w:cstheme="minorBidi"/>
      <w:color w:val="auto"/>
      <w:sz w:val="22"/>
      <w:szCs w:val="22"/>
      <w:lang w:eastAsia="en-US" w:bidi="ar-SA"/>
    </w:rPr>
  </w:style>
  <w:style w:type="character" w:customStyle="1" w:styleId="210">
    <w:name w:val="Основной текст 2 Знак1"/>
    <w:basedOn w:val="a1"/>
    <w:uiPriority w:val="99"/>
    <w:semiHidden/>
    <w:rsid w:val="00B7256B"/>
    <w:rPr>
      <w:rFonts w:ascii="Arial Unicode MS" w:eastAsia="Arial Unicode MS" w:hAnsi="Arial Unicode MS" w:cs="Arial Unicode MS"/>
      <w:color w:val="000000"/>
      <w:sz w:val="24"/>
      <w:szCs w:val="24"/>
      <w:lang w:eastAsia="uk-UA" w:bidi="uk-UA"/>
    </w:rPr>
  </w:style>
  <w:style w:type="paragraph" w:customStyle="1" w:styleId="310">
    <w:name w:val="Основной текст 31"/>
    <w:basedOn w:val="a0"/>
    <w:uiPriority w:val="99"/>
    <w:rsid w:val="00B7256B"/>
    <w:pPr>
      <w:widowControl/>
      <w:suppressAutoHyphens/>
      <w:jc w:val="both"/>
    </w:pPr>
    <w:rPr>
      <w:rFonts w:ascii="Times New Roman" w:eastAsia="Calibri" w:hAnsi="Times New Roman" w:cs="Times New Roman"/>
      <w:color w:val="auto"/>
      <w:sz w:val="20"/>
      <w:lang w:eastAsia="ar-SA" w:bidi="ar-SA"/>
    </w:rPr>
  </w:style>
  <w:style w:type="paragraph" w:styleId="af8">
    <w:name w:val="Body Text Indent"/>
    <w:basedOn w:val="a0"/>
    <w:link w:val="af9"/>
    <w:rsid w:val="00B7256B"/>
    <w:pPr>
      <w:widowControl/>
      <w:spacing w:after="120" w:line="276" w:lineRule="auto"/>
      <w:ind w:left="283"/>
    </w:pPr>
    <w:rPr>
      <w:rFonts w:ascii="Calibri" w:eastAsia="Calibri" w:hAnsi="Calibri" w:cs="Times New Roman"/>
      <w:color w:val="auto"/>
      <w:sz w:val="22"/>
      <w:szCs w:val="22"/>
      <w:lang w:eastAsia="en-US" w:bidi="ar-SA"/>
    </w:rPr>
  </w:style>
  <w:style w:type="character" w:customStyle="1" w:styleId="af9">
    <w:name w:val="Основной текст с отступом Знак"/>
    <w:basedOn w:val="a1"/>
    <w:link w:val="af8"/>
    <w:rsid w:val="00B7256B"/>
    <w:rPr>
      <w:rFonts w:ascii="Calibri" w:eastAsia="Calibri" w:hAnsi="Calibri" w:cs="Times New Roman"/>
    </w:rPr>
  </w:style>
  <w:style w:type="paragraph" w:customStyle="1" w:styleId="14">
    <w:name w:val="Без интервала1"/>
    <w:link w:val="NoSpacingChar"/>
    <w:qFormat/>
    <w:rsid w:val="00B7256B"/>
    <w:pPr>
      <w:spacing w:after="0" w:line="240" w:lineRule="auto"/>
    </w:pPr>
    <w:rPr>
      <w:rFonts w:ascii="Calibri" w:eastAsia="Calibri" w:hAnsi="Calibri" w:cs="Times New Roman"/>
    </w:rPr>
  </w:style>
  <w:style w:type="character" w:customStyle="1" w:styleId="25">
    <w:name w:val="Основний текст (2)_"/>
    <w:link w:val="26"/>
    <w:locked/>
    <w:rsid w:val="00B7256B"/>
    <w:rPr>
      <w:shd w:val="clear" w:color="auto" w:fill="FFFFFF"/>
    </w:rPr>
  </w:style>
  <w:style w:type="paragraph" w:customStyle="1" w:styleId="26">
    <w:name w:val="Основний текст (2)"/>
    <w:basedOn w:val="a0"/>
    <w:link w:val="25"/>
    <w:rsid w:val="00B7256B"/>
    <w:pPr>
      <w:shd w:val="clear" w:color="auto" w:fill="FFFFFF"/>
      <w:spacing w:line="427" w:lineRule="exact"/>
      <w:jc w:val="both"/>
    </w:pPr>
    <w:rPr>
      <w:rFonts w:asciiTheme="minorHAnsi" w:eastAsiaTheme="minorHAnsi" w:hAnsiTheme="minorHAnsi" w:cstheme="minorBidi"/>
      <w:color w:val="auto"/>
      <w:sz w:val="22"/>
      <w:szCs w:val="22"/>
      <w:shd w:val="clear" w:color="auto" w:fill="FFFFFF"/>
      <w:lang w:eastAsia="en-US" w:bidi="ar-SA"/>
    </w:rPr>
  </w:style>
  <w:style w:type="character" w:customStyle="1" w:styleId="15">
    <w:name w:val="Верхній колонтитул Знак1"/>
    <w:rsid w:val="00B7256B"/>
    <w:rPr>
      <w:rFonts w:ascii="Times New Roman" w:hAnsi="Times New Roman"/>
      <w:sz w:val="24"/>
    </w:rPr>
  </w:style>
  <w:style w:type="paragraph" w:customStyle="1" w:styleId="font5">
    <w:name w:val="font5"/>
    <w:basedOn w:val="a0"/>
    <w:rsid w:val="00B7256B"/>
    <w:pPr>
      <w:widowControl/>
      <w:spacing w:before="100" w:beforeAutospacing="1" w:after="100" w:afterAutospacing="1"/>
    </w:pPr>
    <w:rPr>
      <w:rFonts w:ascii="Times New Roman" w:eastAsia="Calibri" w:hAnsi="Times New Roman" w:cs="Times New Roman"/>
      <w:b/>
      <w:bCs/>
      <w:lang w:bidi="ar-SA"/>
    </w:rPr>
  </w:style>
  <w:style w:type="paragraph" w:customStyle="1" w:styleId="font6">
    <w:name w:val="font6"/>
    <w:basedOn w:val="a0"/>
    <w:rsid w:val="00B7256B"/>
    <w:pPr>
      <w:widowControl/>
      <w:spacing w:before="100" w:beforeAutospacing="1" w:after="100" w:afterAutospacing="1"/>
    </w:pPr>
    <w:rPr>
      <w:rFonts w:ascii="Times New Roman" w:eastAsia="Calibri" w:hAnsi="Times New Roman" w:cs="Times New Roman"/>
      <w:lang w:bidi="ar-SA"/>
    </w:rPr>
  </w:style>
  <w:style w:type="paragraph" w:customStyle="1" w:styleId="font7">
    <w:name w:val="font7"/>
    <w:basedOn w:val="a0"/>
    <w:rsid w:val="00B7256B"/>
    <w:pPr>
      <w:widowControl/>
      <w:spacing w:before="100" w:beforeAutospacing="1" w:after="100" w:afterAutospacing="1"/>
    </w:pPr>
    <w:rPr>
      <w:rFonts w:ascii="Times New Roman" w:eastAsia="Calibri" w:hAnsi="Times New Roman" w:cs="Times New Roman"/>
      <w:u w:val="single"/>
      <w:lang w:bidi="ar-SA"/>
    </w:rPr>
  </w:style>
  <w:style w:type="paragraph" w:customStyle="1" w:styleId="font8">
    <w:name w:val="font8"/>
    <w:basedOn w:val="a0"/>
    <w:rsid w:val="00B7256B"/>
    <w:pPr>
      <w:widowControl/>
      <w:spacing w:before="100" w:beforeAutospacing="1" w:after="100" w:afterAutospacing="1"/>
    </w:pPr>
    <w:rPr>
      <w:rFonts w:ascii="Times New Roman" w:eastAsia="Calibri" w:hAnsi="Times New Roman" w:cs="Times New Roman"/>
      <w:i/>
      <w:iCs/>
      <w:u w:val="single"/>
      <w:lang w:bidi="ar-SA"/>
    </w:rPr>
  </w:style>
  <w:style w:type="paragraph" w:customStyle="1" w:styleId="font9">
    <w:name w:val="font9"/>
    <w:basedOn w:val="a0"/>
    <w:rsid w:val="00B7256B"/>
    <w:pPr>
      <w:widowControl/>
      <w:spacing w:before="100" w:beforeAutospacing="1" w:after="100" w:afterAutospacing="1"/>
    </w:pPr>
    <w:rPr>
      <w:rFonts w:ascii="Times New Roman" w:eastAsia="Calibri" w:hAnsi="Times New Roman" w:cs="Times New Roman"/>
      <w:i/>
      <w:iCs/>
      <w:lang w:bidi="ar-SA"/>
    </w:rPr>
  </w:style>
  <w:style w:type="paragraph" w:customStyle="1" w:styleId="xl65">
    <w:name w:val="xl65"/>
    <w:basedOn w:val="a0"/>
    <w:rsid w:val="00B7256B"/>
    <w:pPr>
      <w:widowControl/>
      <w:spacing w:before="100" w:beforeAutospacing="1" w:after="100" w:afterAutospacing="1"/>
      <w:textAlignment w:val="top"/>
    </w:pPr>
    <w:rPr>
      <w:rFonts w:ascii="Times New Roman" w:eastAsia="Calibri" w:hAnsi="Times New Roman" w:cs="Times New Roman"/>
      <w:lang w:bidi="ar-SA"/>
    </w:rPr>
  </w:style>
  <w:style w:type="paragraph" w:customStyle="1" w:styleId="xl66">
    <w:name w:val="xl66"/>
    <w:basedOn w:val="a0"/>
    <w:rsid w:val="00B725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67">
    <w:name w:val="xl67"/>
    <w:basedOn w:val="a0"/>
    <w:rsid w:val="00B7256B"/>
    <w:pPr>
      <w:widowControl/>
      <w:pBdr>
        <w:left w:val="single" w:sz="8"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68">
    <w:name w:val="xl68"/>
    <w:basedOn w:val="a0"/>
    <w:rsid w:val="00B7256B"/>
    <w:pPr>
      <w:widowControl/>
      <w:pBdr>
        <w:lef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69">
    <w:name w:val="xl69"/>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0">
    <w:name w:val="xl70"/>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1">
    <w:name w:val="xl71"/>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2">
    <w:name w:val="xl72"/>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3">
    <w:name w:val="xl73"/>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4">
    <w:name w:val="xl74"/>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5">
    <w:name w:val="xl75"/>
    <w:basedOn w:val="a0"/>
    <w:rsid w:val="00B7256B"/>
    <w:pPr>
      <w:widowControl/>
      <w:pBdr>
        <w:left w:val="single" w:sz="8"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76">
    <w:name w:val="xl76"/>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77">
    <w:name w:val="xl77"/>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78">
    <w:name w:val="xl78"/>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9">
    <w:name w:val="xl79"/>
    <w:basedOn w:val="a0"/>
    <w:rsid w:val="00B7256B"/>
    <w:pPr>
      <w:widowControl/>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80">
    <w:name w:val="xl80"/>
    <w:basedOn w:val="a0"/>
    <w:rsid w:val="00B7256B"/>
    <w:pPr>
      <w:widowControl/>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81">
    <w:name w:val="xl81"/>
    <w:basedOn w:val="a0"/>
    <w:rsid w:val="00B7256B"/>
    <w:pPr>
      <w:widowControl/>
      <w:pBdr>
        <w:left w:val="single" w:sz="8"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82">
    <w:name w:val="xl82"/>
    <w:basedOn w:val="a0"/>
    <w:rsid w:val="00B7256B"/>
    <w:pPr>
      <w:widowControl/>
      <w:pBdr>
        <w:left w:val="single" w:sz="4" w:space="0" w:color="auto"/>
        <w:bottom w:val="single" w:sz="8"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83">
    <w:name w:val="xl83"/>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84">
    <w:name w:val="xl84"/>
    <w:basedOn w:val="a0"/>
    <w:rsid w:val="00B7256B"/>
    <w:pPr>
      <w:widowControl/>
      <w:pBdr>
        <w:left w:val="single" w:sz="4" w:space="0" w:color="auto"/>
      </w:pBdr>
      <w:spacing w:before="100" w:beforeAutospacing="1" w:after="100" w:afterAutospacing="1"/>
      <w:textAlignment w:val="top"/>
    </w:pPr>
    <w:rPr>
      <w:rFonts w:ascii="Times New Roman" w:eastAsia="Calibri" w:hAnsi="Times New Roman" w:cs="Times New Roman"/>
      <w:lang w:bidi="ar-SA"/>
    </w:rPr>
  </w:style>
  <w:style w:type="paragraph" w:customStyle="1" w:styleId="xl85">
    <w:name w:val="xl85"/>
    <w:basedOn w:val="a0"/>
    <w:rsid w:val="00B7256B"/>
    <w:pPr>
      <w:widowControl/>
      <w:pBdr>
        <w:right w:val="single" w:sz="4" w:space="0" w:color="auto"/>
      </w:pBdr>
      <w:spacing w:before="100" w:beforeAutospacing="1" w:after="100" w:afterAutospacing="1"/>
      <w:textAlignment w:val="top"/>
    </w:pPr>
    <w:rPr>
      <w:rFonts w:ascii="Times New Roman" w:eastAsia="Calibri" w:hAnsi="Times New Roman" w:cs="Times New Roman"/>
      <w:lang w:bidi="ar-SA"/>
    </w:rPr>
  </w:style>
  <w:style w:type="paragraph" w:customStyle="1" w:styleId="xl86">
    <w:name w:val="xl86"/>
    <w:basedOn w:val="a0"/>
    <w:rsid w:val="00B7256B"/>
    <w:pPr>
      <w:widowControl/>
      <w:spacing w:before="100" w:beforeAutospacing="1" w:after="100" w:afterAutospacing="1"/>
      <w:textAlignment w:val="top"/>
    </w:pPr>
    <w:rPr>
      <w:rFonts w:ascii="Times New Roman" w:eastAsia="Calibri" w:hAnsi="Times New Roman" w:cs="Times New Roman"/>
      <w:u w:val="single"/>
      <w:lang w:bidi="ar-SA"/>
    </w:rPr>
  </w:style>
  <w:style w:type="paragraph" w:customStyle="1" w:styleId="xl87">
    <w:name w:val="xl87"/>
    <w:basedOn w:val="a0"/>
    <w:rsid w:val="00B7256B"/>
    <w:pPr>
      <w:widowControl/>
      <w:spacing w:before="100" w:beforeAutospacing="1" w:after="100" w:afterAutospacing="1"/>
      <w:jc w:val="center"/>
      <w:textAlignment w:val="top"/>
    </w:pPr>
    <w:rPr>
      <w:rFonts w:ascii="Times New Roman" w:eastAsia="Calibri" w:hAnsi="Times New Roman" w:cs="Times New Roman"/>
      <w:u w:val="single"/>
      <w:lang w:bidi="ar-SA"/>
    </w:rPr>
  </w:style>
  <w:style w:type="paragraph" w:customStyle="1" w:styleId="xl88">
    <w:name w:val="xl88"/>
    <w:basedOn w:val="a0"/>
    <w:rsid w:val="00B7256B"/>
    <w:pPr>
      <w:widowControl/>
      <w:spacing w:before="100" w:beforeAutospacing="1" w:after="100" w:afterAutospacing="1"/>
      <w:jc w:val="center"/>
      <w:textAlignment w:val="top"/>
    </w:pPr>
    <w:rPr>
      <w:rFonts w:ascii="Times New Roman" w:eastAsia="Calibri" w:hAnsi="Times New Roman" w:cs="Times New Roman"/>
      <w:i/>
      <w:iCs/>
      <w:u w:val="single"/>
      <w:lang w:bidi="ar-SA"/>
    </w:rPr>
  </w:style>
  <w:style w:type="paragraph" w:customStyle="1" w:styleId="xl89">
    <w:name w:val="xl89"/>
    <w:basedOn w:val="a0"/>
    <w:rsid w:val="00B7256B"/>
    <w:pPr>
      <w:widowControl/>
      <w:pBdr>
        <w:left w:val="single" w:sz="4" w:space="0" w:color="auto"/>
      </w:pBdr>
      <w:spacing w:before="100" w:beforeAutospacing="1" w:after="100" w:afterAutospacing="1"/>
      <w:textAlignment w:val="top"/>
    </w:pPr>
    <w:rPr>
      <w:rFonts w:ascii="Times New Roman" w:eastAsia="Calibri" w:hAnsi="Times New Roman" w:cs="Times New Roman"/>
      <w:i/>
      <w:iCs/>
      <w:lang w:bidi="ar-SA"/>
    </w:rPr>
  </w:style>
  <w:style w:type="paragraph" w:customStyle="1" w:styleId="xl90">
    <w:name w:val="xl90"/>
    <w:basedOn w:val="a0"/>
    <w:rsid w:val="00B7256B"/>
    <w:pPr>
      <w:widowControl/>
      <w:spacing w:before="100" w:beforeAutospacing="1" w:after="100" w:afterAutospacing="1"/>
      <w:jc w:val="center"/>
      <w:textAlignment w:val="top"/>
    </w:pPr>
    <w:rPr>
      <w:rFonts w:ascii="Times New Roman" w:eastAsia="Calibri" w:hAnsi="Times New Roman" w:cs="Times New Roman"/>
      <w:i/>
      <w:iCs/>
      <w:lang w:bidi="ar-SA"/>
    </w:rPr>
  </w:style>
  <w:style w:type="paragraph" w:customStyle="1" w:styleId="xl91">
    <w:name w:val="xl91"/>
    <w:basedOn w:val="a0"/>
    <w:rsid w:val="00B7256B"/>
    <w:pPr>
      <w:widowControl/>
      <w:pBdr>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92">
    <w:name w:val="xl92"/>
    <w:basedOn w:val="a0"/>
    <w:rsid w:val="00B7256B"/>
    <w:pPr>
      <w:widowControl/>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93">
    <w:name w:val="xl93"/>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94">
    <w:name w:val="xl94"/>
    <w:basedOn w:val="a0"/>
    <w:rsid w:val="00B7256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95">
    <w:name w:val="xl95"/>
    <w:basedOn w:val="a0"/>
    <w:rsid w:val="00B7256B"/>
    <w:pPr>
      <w:widowControl/>
      <w:pBdr>
        <w:top w:val="single" w:sz="4" w:space="0" w:color="auto"/>
        <w:lef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96">
    <w:name w:val="xl96"/>
    <w:basedOn w:val="a0"/>
    <w:rsid w:val="00B7256B"/>
    <w:pPr>
      <w:widowControl/>
      <w:pBdr>
        <w:left w:val="single" w:sz="8"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97">
    <w:name w:val="xl97"/>
    <w:basedOn w:val="a0"/>
    <w:rsid w:val="00B7256B"/>
    <w:pPr>
      <w:widowControl/>
      <w:pBdr>
        <w:left w:val="single" w:sz="4" w:space="0" w:color="auto"/>
        <w:right w:val="single" w:sz="4" w:space="0" w:color="auto"/>
      </w:pBdr>
      <w:spacing w:before="100" w:beforeAutospacing="1" w:after="100" w:afterAutospacing="1"/>
      <w:jc w:val="center"/>
    </w:pPr>
    <w:rPr>
      <w:rFonts w:ascii="Times New Roman" w:eastAsia="Calibri" w:hAnsi="Times New Roman" w:cs="Times New Roman"/>
      <w:color w:val="auto"/>
      <w:lang w:bidi="ar-SA"/>
    </w:rPr>
  </w:style>
  <w:style w:type="paragraph" w:customStyle="1" w:styleId="xl98">
    <w:name w:val="xl98"/>
    <w:basedOn w:val="a0"/>
    <w:rsid w:val="00B7256B"/>
    <w:pPr>
      <w:widowControl/>
      <w:pBdr>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99">
    <w:name w:val="xl99"/>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0">
    <w:name w:val="xl100"/>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1">
    <w:name w:val="xl101"/>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02">
    <w:name w:val="xl102"/>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03">
    <w:name w:val="xl103"/>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4">
    <w:name w:val="xl104"/>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5">
    <w:name w:val="xl105"/>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6">
    <w:name w:val="xl106"/>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07">
    <w:name w:val="xl107"/>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08">
    <w:name w:val="xl108"/>
    <w:basedOn w:val="a0"/>
    <w:rsid w:val="00B7256B"/>
    <w:pPr>
      <w:widowControl/>
      <w:pBdr>
        <w:left w:val="single" w:sz="4" w:space="0" w:color="auto"/>
        <w:right w:val="single" w:sz="4" w:space="0" w:color="auto"/>
      </w:pBdr>
      <w:spacing w:before="100" w:beforeAutospacing="1" w:after="100" w:afterAutospacing="1"/>
    </w:pPr>
    <w:rPr>
      <w:rFonts w:ascii="Times New Roman" w:eastAsia="Calibri" w:hAnsi="Times New Roman" w:cs="Times New Roman"/>
      <w:color w:val="auto"/>
      <w:lang w:bidi="ar-SA"/>
    </w:rPr>
  </w:style>
  <w:style w:type="paragraph" w:customStyle="1" w:styleId="xl109">
    <w:name w:val="xl109"/>
    <w:basedOn w:val="a0"/>
    <w:rsid w:val="00B7256B"/>
    <w:pPr>
      <w:widowControl/>
      <w:pBdr>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10">
    <w:name w:val="xl110"/>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111">
    <w:name w:val="xl111"/>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112">
    <w:name w:val="xl112"/>
    <w:basedOn w:val="a0"/>
    <w:rsid w:val="00B7256B"/>
    <w:pPr>
      <w:widowControl/>
      <w:pBdr>
        <w:right w:val="single" w:sz="4" w:space="0" w:color="auto"/>
      </w:pBdr>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113">
    <w:name w:val="xl113"/>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i/>
      <w:iCs/>
      <w:lang w:bidi="ar-SA"/>
    </w:rPr>
  </w:style>
  <w:style w:type="paragraph" w:customStyle="1" w:styleId="xl114">
    <w:name w:val="xl114"/>
    <w:basedOn w:val="a0"/>
    <w:rsid w:val="00B7256B"/>
    <w:pPr>
      <w:widowControl/>
      <w:pBdr>
        <w:right w:val="single" w:sz="4" w:space="0" w:color="auto"/>
      </w:pBdr>
      <w:spacing w:before="100" w:beforeAutospacing="1" w:after="100" w:afterAutospacing="1"/>
      <w:jc w:val="center"/>
      <w:textAlignment w:val="center"/>
    </w:pPr>
    <w:rPr>
      <w:rFonts w:ascii="Times New Roman" w:eastAsia="Calibri" w:hAnsi="Times New Roman" w:cs="Times New Roman"/>
      <w:i/>
      <w:iCs/>
      <w:lang w:bidi="ar-SA"/>
    </w:rPr>
  </w:style>
  <w:style w:type="paragraph" w:customStyle="1" w:styleId="xl115">
    <w:name w:val="xl115"/>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i/>
      <w:iCs/>
      <w:u w:val="single"/>
      <w:lang w:bidi="ar-SA"/>
    </w:rPr>
  </w:style>
  <w:style w:type="paragraph" w:customStyle="1" w:styleId="xl116">
    <w:name w:val="xl116"/>
    <w:basedOn w:val="a0"/>
    <w:rsid w:val="00B7256B"/>
    <w:pPr>
      <w:widowControl/>
      <w:pBdr>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17">
    <w:name w:val="xl117"/>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i/>
      <w:iCs/>
      <w:u w:val="single"/>
      <w:lang w:bidi="ar-SA"/>
    </w:rPr>
  </w:style>
  <w:style w:type="paragraph" w:customStyle="1" w:styleId="xl118">
    <w:name w:val="xl118"/>
    <w:basedOn w:val="a0"/>
    <w:rsid w:val="00B7256B"/>
    <w:pPr>
      <w:widowControl/>
      <w:pBdr>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19">
    <w:name w:val="xl119"/>
    <w:basedOn w:val="a0"/>
    <w:rsid w:val="00B7256B"/>
    <w:pPr>
      <w:widowControl/>
      <w:pBdr>
        <w:right w:val="single" w:sz="4" w:space="0" w:color="auto"/>
      </w:pBdr>
      <w:spacing w:before="100" w:beforeAutospacing="1" w:after="100" w:afterAutospacing="1"/>
      <w:jc w:val="center"/>
      <w:textAlignment w:val="center"/>
    </w:pPr>
    <w:rPr>
      <w:rFonts w:ascii="Times New Roman" w:eastAsia="Calibri" w:hAnsi="Times New Roman" w:cs="Times New Roman"/>
      <w:i/>
      <w:iCs/>
      <w:u w:val="single"/>
      <w:lang w:bidi="ar-SA"/>
    </w:rPr>
  </w:style>
  <w:style w:type="paragraph" w:customStyle="1" w:styleId="xl120">
    <w:name w:val="xl120"/>
    <w:basedOn w:val="a0"/>
    <w:rsid w:val="00B7256B"/>
    <w:pPr>
      <w:widowControl/>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121">
    <w:name w:val="xl121"/>
    <w:basedOn w:val="a0"/>
    <w:rsid w:val="00B7256B"/>
    <w:pPr>
      <w:widowControl/>
      <w:pBdr>
        <w:top w:val="single" w:sz="4" w:space="0" w:color="auto"/>
        <w:left w:val="single" w:sz="4" w:space="0" w:color="auto"/>
      </w:pBdr>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122">
    <w:name w:val="xl122"/>
    <w:basedOn w:val="a0"/>
    <w:rsid w:val="00B7256B"/>
    <w:pPr>
      <w:widowControl/>
      <w:pBdr>
        <w:top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123">
    <w:name w:val="xl123"/>
    <w:basedOn w:val="a0"/>
    <w:rsid w:val="00B7256B"/>
    <w:pPr>
      <w:widowControl/>
      <w:spacing w:before="100" w:beforeAutospacing="1" w:after="100" w:afterAutospacing="1"/>
      <w:jc w:val="center"/>
      <w:textAlignment w:val="top"/>
    </w:pPr>
    <w:rPr>
      <w:rFonts w:ascii="Times New Roman" w:eastAsia="Calibri" w:hAnsi="Times New Roman" w:cs="Times New Roman"/>
      <w:sz w:val="32"/>
      <w:szCs w:val="32"/>
      <w:lang w:bidi="ar-SA"/>
    </w:rPr>
  </w:style>
  <w:style w:type="paragraph" w:customStyle="1" w:styleId="xl124">
    <w:name w:val="xl124"/>
    <w:basedOn w:val="a0"/>
    <w:rsid w:val="00B7256B"/>
    <w:pPr>
      <w:widowControl/>
      <w:spacing w:before="100" w:beforeAutospacing="1" w:after="100" w:afterAutospacing="1"/>
      <w:textAlignment w:val="top"/>
    </w:pPr>
    <w:rPr>
      <w:rFonts w:ascii="Times New Roman" w:eastAsia="Calibri" w:hAnsi="Times New Roman" w:cs="Times New Roman"/>
      <w:b/>
      <w:bCs/>
      <w:lang w:bidi="ar-SA"/>
    </w:rPr>
  </w:style>
  <w:style w:type="paragraph" w:customStyle="1" w:styleId="xl125">
    <w:name w:val="xl125"/>
    <w:basedOn w:val="a0"/>
    <w:rsid w:val="00B7256B"/>
    <w:pPr>
      <w:widowControl/>
      <w:spacing w:before="100" w:beforeAutospacing="1" w:after="100" w:afterAutospacing="1"/>
      <w:jc w:val="center"/>
      <w:textAlignment w:val="top"/>
    </w:pPr>
    <w:rPr>
      <w:rFonts w:ascii="Times New Roman" w:eastAsia="Calibri" w:hAnsi="Times New Roman" w:cs="Times New Roman"/>
      <w:b/>
      <w:bCs/>
      <w:sz w:val="28"/>
      <w:szCs w:val="28"/>
      <w:lang w:bidi="ar-SA"/>
    </w:rPr>
  </w:style>
  <w:style w:type="paragraph" w:customStyle="1" w:styleId="xl126">
    <w:name w:val="xl126"/>
    <w:basedOn w:val="a0"/>
    <w:rsid w:val="00B7256B"/>
    <w:pPr>
      <w:widowControl/>
      <w:spacing w:before="100" w:beforeAutospacing="1" w:after="100" w:afterAutospacing="1"/>
      <w:jc w:val="center"/>
      <w:textAlignment w:val="top"/>
    </w:pPr>
    <w:rPr>
      <w:rFonts w:ascii="Times New Roman" w:eastAsia="Calibri" w:hAnsi="Times New Roman" w:cs="Times New Roman"/>
      <w:b/>
      <w:bCs/>
      <w:lang w:bidi="ar-SA"/>
    </w:rPr>
  </w:style>
  <w:style w:type="paragraph" w:customStyle="1" w:styleId="xl127">
    <w:name w:val="xl127"/>
    <w:basedOn w:val="a0"/>
    <w:rsid w:val="00B7256B"/>
    <w:pPr>
      <w:widowControl/>
      <w:pBdr>
        <w:bottom w:val="single" w:sz="8" w:space="0" w:color="auto"/>
      </w:pBdr>
      <w:spacing w:before="100" w:beforeAutospacing="1" w:after="100" w:afterAutospacing="1"/>
      <w:textAlignment w:val="top"/>
    </w:pPr>
    <w:rPr>
      <w:rFonts w:ascii="Times New Roman" w:eastAsia="Calibri" w:hAnsi="Times New Roman" w:cs="Times New Roman"/>
      <w:lang w:bidi="ar-SA"/>
    </w:rPr>
  </w:style>
  <w:style w:type="paragraph" w:customStyle="1" w:styleId="xl128">
    <w:name w:val="xl128"/>
    <w:basedOn w:val="a0"/>
    <w:rsid w:val="00B7256B"/>
    <w:pPr>
      <w:widowControl/>
      <w:pBdr>
        <w:bottom w:val="single" w:sz="8" w:space="0" w:color="auto"/>
        <w:right w:val="single" w:sz="4" w:space="0" w:color="auto"/>
      </w:pBdr>
      <w:spacing w:before="100" w:beforeAutospacing="1" w:after="100" w:afterAutospacing="1"/>
      <w:textAlignment w:val="top"/>
    </w:pPr>
    <w:rPr>
      <w:rFonts w:ascii="Times New Roman" w:eastAsia="Calibri" w:hAnsi="Times New Roman" w:cs="Times New Roman"/>
      <w:lang w:bidi="ar-SA"/>
    </w:rPr>
  </w:style>
  <w:style w:type="paragraph" w:customStyle="1" w:styleId="211">
    <w:name w:val="Основной текст 21"/>
    <w:basedOn w:val="a0"/>
    <w:uiPriority w:val="99"/>
    <w:rsid w:val="00B7256B"/>
    <w:pPr>
      <w:widowControl/>
      <w:suppressAutoHyphens/>
      <w:jc w:val="both"/>
    </w:pPr>
    <w:rPr>
      <w:rFonts w:ascii="Times New Roman" w:eastAsia="Calibri" w:hAnsi="Times New Roman" w:cs="Times New Roman"/>
      <w:color w:val="auto"/>
      <w:sz w:val="28"/>
      <w:szCs w:val="20"/>
      <w:lang w:eastAsia="ar-SA" w:bidi="ar-SA"/>
    </w:rPr>
  </w:style>
  <w:style w:type="paragraph" w:customStyle="1" w:styleId="311">
    <w:name w:val="Основной текст с отступом 31"/>
    <w:basedOn w:val="a0"/>
    <w:rsid w:val="00B7256B"/>
    <w:pPr>
      <w:widowControl/>
      <w:suppressAutoHyphens/>
      <w:spacing w:line="240" w:lineRule="atLeast"/>
      <w:ind w:firstLine="709"/>
      <w:jc w:val="both"/>
    </w:pPr>
    <w:rPr>
      <w:rFonts w:ascii="Times New Roman" w:eastAsia="Calibri" w:hAnsi="Times New Roman" w:cs="Times New Roman"/>
      <w:color w:val="auto"/>
      <w:sz w:val="20"/>
      <w:szCs w:val="26"/>
      <w:lang w:eastAsia="ar-SA" w:bidi="ar-SA"/>
    </w:rPr>
  </w:style>
  <w:style w:type="paragraph" w:customStyle="1" w:styleId="212">
    <w:name w:val="Основной текст с отступом 21"/>
    <w:basedOn w:val="a0"/>
    <w:rsid w:val="00B7256B"/>
    <w:pPr>
      <w:widowControl/>
      <w:suppressAutoHyphens/>
      <w:ind w:firstLine="708"/>
      <w:jc w:val="both"/>
    </w:pPr>
    <w:rPr>
      <w:rFonts w:ascii="Times New Roman" w:eastAsia="Calibri" w:hAnsi="Times New Roman" w:cs="Times New Roman"/>
      <w:color w:val="auto"/>
      <w:sz w:val="20"/>
      <w:lang w:eastAsia="ar-SA" w:bidi="ar-SA"/>
    </w:rPr>
  </w:style>
  <w:style w:type="character" w:styleId="afa">
    <w:name w:val="Strong"/>
    <w:uiPriority w:val="99"/>
    <w:qFormat/>
    <w:rsid w:val="00B7256B"/>
    <w:rPr>
      <w:rFonts w:cs="Times New Roman"/>
      <w:b/>
    </w:rPr>
  </w:style>
  <w:style w:type="paragraph" w:customStyle="1" w:styleId="mwnameshead">
    <w:name w:val="mw_names_head"/>
    <w:basedOn w:val="mwnames"/>
    <w:link w:val="mwnameshead0"/>
    <w:rsid w:val="00B7256B"/>
    <w:pPr>
      <w:jc w:val="center"/>
    </w:pPr>
    <w:rPr>
      <w:rFonts w:cs="Times New Roman"/>
      <w:sz w:val="18"/>
    </w:rPr>
  </w:style>
  <w:style w:type="paragraph" w:customStyle="1" w:styleId="mwnames">
    <w:name w:val="mw_names"/>
    <w:basedOn w:val="a0"/>
    <w:rsid w:val="00B7256B"/>
    <w:pPr>
      <w:widowControl/>
    </w:pPr>
    <w:rPr>
      <w:rFonts w:ascii="Times New Roman" w:eastAsia="Calibri" w:hAnsi="Times New Roman" w:cs="Arial"/>
      <w:i/>
      <w:color w:val="auto"/>
      <w:sz w:val="22"/>
      <w:szCs w:val="20"/>
      <w:lang w:val="ru-RU" w:eastAsia="ru-RU" w:bidi="ar-SA"/>
    </w:rPr>
  </w:style>
  <w:style w:type="character" w:customStyle="1" w:styleId="mwnameshead0">
    <w:name w:val="mw_names_head Знак Знак"/>
    <w:link w:val="mwnameshead"/>
    <w:locked/>
    <w:rsid w:val="00B7256B"/>
    <w:rPr>
      <w:rFonts w:ascii="Times New Roman" w:eastAsia="Calibri" w:hAnsi="Times New Roman" w:cs="Times New Roman"/>
      <w:i/>
      <w:sz w:val="18"/>
      <w:szCs w:val="20"/>
      <w:lang w:val="ru-RU" w:eastAsia="ru-RU"/>
    </w:rPr>
  </w:style>
  <w:style w:type="paragraph" w:customStyle="1" w:styleId="mwfieldsdate">
    <w:name w:val="mw_fields_date"/>
    <w:basedOn w:val="mwnames"/>
    <w:link w:val="mwfieldsdate0"/>
    <w:rsid w:val="00B7256B"/>
    <w:pPr>
      <w:jc w:val="center"/>
    </w:pPr>
    <w:rPr>
      <w:rFonts w:cs="Times New Roman"/>
      <w:sz w:val="20"/>
    </w:rPr>
  </w:style>
  <w:style w:type="character" w:customStyle="1" w:styleId="mwfieldsdate0">
    <w:name w:val="mw_fields_date Знак Знак"/>
    <w:link w:val="mwfieldsdate"/>
    <w:locked/>
    <w:rsid w:val="00B7256B"/>
    <w:rPr>
      <w:rFonts w:ascii="Times New Roman" w:eastAsia="Calibri" w:hAnsi="Times New Roman" w:cs="Times New Roman"/>
      <w:i/>
      <w:sz w:val="20"/>
      <w:szCs w:val="20"/>
      <w:lang w:val="ru-RU" w:eastAsia="ru-RU"/>
    </w:rPr>
  </w:style>
  <w:style w:type="paragraph" w:customStyle="1" w:styleId="mwnormal">
    <w:name w:val="mw_normal"/>
    <w:basedOn w:val="a0"/>
    <w:link w:val="mwnormal0"/>
    <w:rsid w:val="00B7256B"/>
    <w:pPr>
      <w:widowControl/>
      <w:ind w:firstLine="709"/>
      <w:jc w:val="both"/>
    </w:pPr>
    <w:rPr>
      <w:rFonts w:ascii="Times New Roman" w:eastAsia="Calibri" w:hAnsi="Times New Roman" w:cs="Times New Roman"/>
      <w:i/>
      <w:color w:val="auto"/>
      <w:szCs w:val="20"/>
      <w:lang w:val="ru-RU" w:eastAsia="ru-RU" w:bidi="ar-SA"/>
    </w:rPr>
  </w:style>
  <w:style w:type="character" w:customStyle="1" w:styleId="mwnormal0">
    <w:name w:val="mw_normal Знак Знак"/>
    <w:link w:val="mwnormal"/>
    <w:locked/>
    <w:rsid w:val="00B7256B"/>
    <w:rPr>
      <w:rFonts w:ascii="Times New Roman" w:eastAsia="Calibri" w:hAnsi="Times New Roman" w:cs="Times New Roman"/>
      <w:i/>
      <w:sz w:val="24"/>
      <w:szCs w:val="20"/>
      <w:lang w:val="ru-RU" w:eastAsia="ru-RU"/>
    </w:rPr>
  </w:style>
  <w:style w:type="paragraph" w:customStyle="1" w:styleId="mwSTP">
    <w:name w:val="mw_STP"/>
    <w:basedOn w:val="a0"/>
    <w:link w:val="mwSTP0"/>
    <w:rsid w:val="00B7256B"/>
    <w:pPr>
      <w:widowControl/>
      <w:jc w:val="center"/>
    </w:pPr>
    <w:rPr>
      <w:rFonts w:ascii="Times New Roman" w:eastAsia="Calibri" w:hAnsi="Times New Roman" w:cs="Times New Roman"/>
      <w:i/>
      <w:color w:val="auto"/>
      <w:szCs w:val="20"/>
      <w:lang w:val="ru-RU" w:eastAsia="ru-RU" w:bidi="ar-SA"/>
    </w:rPr>
  </w:style>
  <w:style w:type="character" w:customStyle="1" w:styleId="mwSTP0">
    <w:name w:val="mw_STP Знак Знак"/>
    <w:link w:val="mwSTP"/>
    <w:locked/>
    <w:rsid w:val="00B7256B"/>
    <w:rPr>
      <w:rFonts w:ascii="Times New Roman" w:eastAsia="Calibri" w:hAnsi="Times New Roman" w:cs="Times New Roman"/>
      <w:i/>
      <w:sz w:val="24"/>
      <w:szCs w:val="20"/>
      <w:lang w:val="ru-RU" w:eastAsia="ru-RU"/>
    </w:rPr>
  </w:style>
  <w:style w:type="paragraph" w:styleId="afb">
    <w:name w:val="Document Map"/>
    <w:basedOn w:val="a0"/>
    <w:link w:val="afc"/>
    <w:rsid w:val="00B7256B"/>
    <w:pPr>
      <w:widowControl/>
      <w:shd w:val="clear" w:color="auto" w:fill="000080"/>
    </w:pPr>
    <w:rPr>
      <w:rFonts w:ascii="Tahoma" w:eastAsia="Calibri" w:hAnsi="Tahoma" w:cs="Times New Roman"/>
      <w:color w:val="auto"/>
      <w:sz w:val="20"/>
      <w:szCs w:val="20"/>
      <w:lang w:bidi="ar-SA"/>
    </w:rPr>
  </w:style>
  <w:style w:type="character" w:customStyle="1" w:styleId="afc">
    <w:name w:val="Схема документа Знак"/>
    <w:basedOn w:val="a1"/>
    <w:link w:val="afb"/>
    <w:rsid w:val="00B7256B"/>
    <w:rPr>
      <w:rFonts w:ascii="Tahoma" w:eastAsia="Calibri" w:hAnsi="Tahoma" w:cs="Times New Roman"/>
      <w:sz w:val="20"/>
      <w:szCs w:val="20"/>
      <w:shd w:val="clear" w:color="auto" w:fill="000080"/>
      <w:lang w:eastAsia="uk-UA"/>
    </w:rPr>
  </w:style>
  <w:style w:type="paragraph" w:styleId="a">
    <w:name w:val="caption"/>
    <w:aliases w:val="список"/>
    <w:basedOn w:val="a0"/>
    <w:next w:val="a0"/>
    <w:qFormat/>
    <w:rsid w:val="00B7256B"/>
    <w:pPr>
      <w:widowControl/>
      <w:numPr>
        <w:numId w:val="2"/>
      </w:numPr>
      <w:tabs>
        <w:tab w:val="left" w:pos="8041"/>
      </w:tabs>
      <w:spacing w:line="228" w:lineRule="auto"/>
    </w:pPr>
    <w:rPr>
      <w:rFonts w:ascii="Calibri" w:eastAsia="Calibri" w:hAnsi="Calibri" w:cs="Times New Roman"/>
      <w:color w:val="auto"/>
      <w:sz w:val="22"/>
      <w:szCs w:val="22"/>
      <w:lang w:eastAsia="ru-RU" w:bidi="ar-SA"/>
    </w:rPr>
  </w:style>
  <w:style w:type="paragraph" w:customStyle="1" w:styleId="-1">
    <w:name w:val="Стиль - 1"/>
    <w:basedOn w:val="13"/>
    <w:link w:val="-10"/>
    <w:qFormat/>
    <w:rsid w:val="00B7256B"/>
    <w:pPr>
      <w:numPr>
        <w:numId w:val="3"/>
      </w:numPr>
      <w:spacing w:line="228" w:lineRule="auto"/>
    </w:pPr>
    <w:rPr>
      <w:rFonts w:ascii="Calibri" w:hAnsi="Calibri"/>
      <w:b/>
      <w:sz w:val="32"/>
      <w:lang w:eastAsia="uk-UA"/>
    </w:rPr>
  </w:style>
  <w:style w:type="character" w:customStyle="1" w:styleId="-10">
    <w:name w:val="Стиль - 1 Знак"/>
    <w:link w:val="-1"/>
    <w:locked/>
    <w:rsid w:val="00B7256B"/>
    <w:rPr>
      <w:rFonts w:ascii="Calibri" w:eastAsia="Calibri" w:hAnsi="Calibri" w:cs="Times New Roman"/>
      <w:b/>
      <w:sz w:val="32"/>
      <w:szCs w:val="20"/>
      <w:lang w:eastAsia="uk-UA"/>
    </w:rPr>
  </w:style>
  <w:style w:type="paragraph" w:customStyle="1" w:styleId="-11">
    <w:name w:val="Стиль - 1.1"/>
    <w:basedOn w:val="13"/>
    <w:link w:val="-110"/>
    <w:qFormat/>
    <w:rsid w:val="00B7256B"/>
    <w:pPr>
      <w:numPr>
        <w:ilvl w:val="1"/>
        <w:numId w:val="3"/>
      </w:numPr>
      <w:spacing w:line="228" w:lineRule="auto"/>
    </w:pPr>
    <w:rPr>
      <w:rFonts w:ascii="Calibri" w:hAnsi="Calibri"/>
      <w:b/>
      <w:sz w:val="28"/>
      <w:lang w:eastAsia="uk-UA"/>
    </w:rPr>
  </w:style>
  <w:style w:type="character" w:customStyle="1" w:styleId="-110">
    <w:name w:val="Стиль - 1.1 Знак"/>
    <w:link w:val="-11"/>
    <w:locked/>
    <w:rsid w:val="00B7256B"/>
    <w:rPr>
      <w:rFonts w:ascii="Calibri" w:eastAsia="Calibri" w:hAnsi="Calibri" w:cs="Times New Roman"/>
      <w:b/>
      <w:sz w:val="28"/>
      <w:szCs w:val="20"/>
      <w:lang w:eastAsia="uk-UA"/>
    </w:rPr>
  </w:style>
  <w:style w:type="paragraph" w:styleId="afd">
    <w:name w:val="annotation text"/>
    <w:basedOn w:val="a0"/>
    <w:link w:val="afe"/>
    <w:uiPriority w:val="99"/>
    <w:rsid w:val="00B7256B"/>
    <w:pPr>
      <w:widowControl/>
    </w:pPr>
    <w:rPr>
      <w:rFonts w:ascii="Times New Roman" w:eastAsia="Calibri" w:hAnsi="Times New Roman" w:cs="Times New Roman"/>
      <w:color w:val="auto"/>
      <w:sz w:val="20"/>
      <w:szCs w:val="20"/>
      <w:lang w:val="ru-RU" w:eastAsia="ru-RU" w:bidi="ar-SA"/>
    </w:rPr>
  </w:style>
  <w:style w:type="character" w:customStyle="1" w:styleId="afe">
    <w:name w:val="Текст примечания Знак"/>
    <w:basedOn w:val="a1"/>
    <w:link w:val="afd"/>
    <w:uiPriority w:val="99"/>
    <w:rsid w:val="00B7256B"/>
    <w:rPr>
      <w:rFonts w:ascii="Times New Roman" w:eastAsia="Calibri" w:hAnsi="Times New Roman" w:cs="Times New Roman"/>
      <w:sz w:val="20"/>
      <w:szCs w:val="20"/>
      <w:lang w:val="ru-RU" w:eastAsia="ru-RU"/>
    </w:rPr>
  </w:style>
  <w:style w:type="paragraph" w:styleId="aff">
    <w:name w:val="annotation subject"/>
    <w:basedOn w:val="afd"/>
    <w:next w:val="afd"/>
    <w:link w:val="aff0"/>
    <w:uiPriority w:val="99"/>
    <w:rsid w:val="00B7256B"/>
    <w:rPr>
      <w:b/>
      <w:bCs/>
      <w:lang w:val="uk-UA" w:eastAsia="uk-UA"/>
    </w:rPr>
  </w:style>
  <w:style w:type="character" w:customStyle="1" w:styleId="aff0">
    <w:name w:val="Тема примечания Знак"/>
    <w:basedOn w:val="afe"/>
    <w:link w:val="aff"/>
    <w:uiPriority w:val="99"/>
    <w:rsid w:val="00B7256B"/>
    <w:rPr>
      <w:rFonts w:ascii="Times New Roman" w:eastAsia="Calibri" w:hAnsi="Times New Roman" w:cs="Times New Roman"/>
      <w:b/>
      <w:bCs/>
      <w:sz w:val="20"/>
      <w:szCs w:val="20"/>
      <w:lang w:val="ru-RU" w:eastAsia="uk-UA"/>
    </w:rPr>
  </w:style>
  <w:style w:type="paragraph" w:styleId="aff1">
    <w:name w:val="Plain Text"/>
    <w:basedOn w:val="a0"/>
    <w:link w:val="aff2"/>
    <w:rsid w:val="00B7256B"/>
    <w:pPr>
      <w:widowControl/>
    </w:pPr>
    <w:rPr>
      <w:rFonts w:ascii="Courier New" w:eastAsia="Calibri" w:hAnsi="Courier New" w:cs="Times New Roman"/>
      <w:color w:val="auto"/>
      <w:sz w:val="20"/>
      <w:szCs w:val="20"/>
      <w:lang w:bidi="ar-SA"/>
    </w:rPr>
  </w:style>
  <w:style w:type="character" w:customStyle="1" w:styleId="aff2">
    <w:name w:val="Текст Знак"/>
    <w:basedOn w:val="a1"/>
    <w:link w:val="aff1"/>
    <w:rsid w:val="00B7256B"/>
    <w:rPr>
      <w:rFonts w:ascii="Courier New" w:eastAsia="Calibri" w:hAnsi="Courier New" w:cs="Times New Roman"/>
      <w:sz w:val="20"/>
      <w:szCs w:val="20"/>
      <w:lang w:eastAsia="uk-UA"/>
    </w:rPr>
  </w:style>
  <w:style w:type="paragraph" w:customStyle="1" w:styleId="mwaddfielddate">
    <w:name w:val="mw_ add_field_date"/>
    <w:basedOn w:val="a0"/>
    <w:rsid w:val="00B7256B"/>
    <w:pPr>
      <w:widowControl/>
      <w:jc w:val="right"/>
    </w:pPr>
    <w:rPr>
      <w:rFonts w:ascii="Times New Roman" w:eastAsia="Calibri" w:hAnsi="Times New Roman" w:cs="Times New Roman"/>
      <w:i/>
      <w:color w:val="auto"/>
      <w:sz w:val="22"/>
      <w:lang w:val="ru-RU" w:eastAsia="ru-RU" w:bidi="ar-SA"/>
    </w:rPr>
  </w:style>
  <w:style w:type="paragraph" w:customStyle="1" w:styleId="mwcode">
    <w:name w:val="mw_code"/>
    <w:basedOn w:val="a0"/>
    <w:rsid w:val="00B7256B"/>
    <w:pPr>
      <w:widowControl/>
      <w:jc w:val="center"/>
    </w:pPr>
    <w:rPr>
      <w:rFonts w:ascii="Times New Roman" w:eastAsia="Calibri" w:hAnsi="Times New Roman" w:cs="Arial"/>
      <w:i/>
      <w:color w:val="auto"/>
      <w:sz w:val="36"/>
      <w:szCs w:val="36"/>
      <w:lang w:val="ru-RU" w:eastAsia="ru-RU" w:bidi="ar-SA"/>
    </w:rPr>
  </w:style>
  <w:style w:type="paragraph" w:customStyle="1" w:styleId="mwnameofdoc">
    <w:name w:val="mw_name_of_doc"/>
    <w:basedOn w:val="a0"/>
    <w:rsid w:val="00B7256B"/>
    <w:pPr>
      <w:widowControl/>
      <w:jc w:val="center"/>
    </w:pPr>
    <w:rPr>
      <w:rFonts w:ascii="Times New Roman" w:eastAsia="Calibri" w:hAnsi="Times New Roman" w:cs="Arial"/>
      <w:i/>
      <w:color w:val="auto"/>
      <w:sz w:val="28"/>
      <w:szCs w:val="28"/>
      <w:lang w:val="ru-RU" w:eastAsia="ru-RU" w:bidi="ar-SA"/>
    </w:rPr>
  </w:style>
  <w:style w:type="paragraph" w:customStyle="1" w:styleId="mwrightfieldsheads">
    <w:name w:val="mw_right_fields_heads"/>
    <w:basedOn w:val="a0"/>
    <w:rsid w:val="00B7256B"/>
    <w:pPr>
      <w:adjustRightInd w:val="0"/>
      <w:jc w:val="center"/>
      <w:textAlignment w:val="baseline"/>
    </w:pPr>
    <w:rPr>
      <w:rFonts w:ascii="Times New Roman" w:eastAsia="Calibri" w:hAnsi="Times New Roman" w:cs="Arial"/>
      <w:i/>
      <w:color w:val="auto"/>
      <w:sz w:val="22"/>
      <w:szCs w:val="18"/>
      <w:lang w:val="ru-RU" w:eastAsia="ru-RU" w:bidi="ar-SA"/>
    </w:rPr>
  </w:style>
  <w:style w:type="paragraph" w:customStyle="1" w:styleId="mwrightfieldstext">
    <w:name w:val="mw_right_fields_text"/>
    <w:basedOn w:val="mwrightfieldsheads"/>
    <w:rsid w:val="00B7256B"/>
  </w:style>
  <w:style w:type="paragraph" w:customStyle="1" w:styleId="mwleftfieldtext">
    <w:name w:val="mw_left_field_text"/>
    <w:basedOn w:val="a0"/>
    <w:rsid w:val="00B7256B"/>
    <w:pPr>
      <w:adjustRightInd w:val="0"/>
      <w:jc w:val="center"/>
      <w:textAlignment w:val="baseline"/>
    </w:pPr>
    <w:rPr>
      <w:rFonts w:ascii="Times New Roman" w:eastAsia="Calibri" w:hAnsi="Times New Roman" w:cs="Arial"/>
      <w:i/>
      <w:color w:val="auto"/>
      <w:sz w:val="22"/>
      <w:szCs w:val="20"/>
      <w:lang w:val="ru-RU" w:eastAsia="ru-RU" w:bidi="ar-SA"/>
    </w:rPr>
  </w:style>
  <w:style w:type="paragraph" w:customStyle="1" w:styleId="mwleftfieldheads">
    <w:name w:val="mw_left_field_heads"/>
    <w:basedOn w:val="a0"/>
    <w:rsid w:val="00B7256B"/>
    <w:pPr>
      <w:adjustRightInd w:val="0"/>
      <w:jc w:val="center"/>
      <w:textAlignment w:val="baseline"/>
    </w:pPr>
    <w:rPr>
      <w:rFonts w:ascii="Times New Roman" w:eastAsia="Calibri" w:hAnsi="Times New Roman" w:cs="Arial"/>
      <w:i/>
      <w:color w:val="auto"/>
      <w:sz w:val="22"/>
      <w:szCs w:val="20"/>
      <w:lang w:val="ru-RU" w:eastAsia="ru-RU" w:bidi="ar-SA"/>
    </w:rPr>
  </w:style>
  <w:style w:type="paragraph" w:styleId="aff3">
    <w:name w:val="Block Text"/>
    <w:basedOn w:val="a0"/>
    <w:rsid w:val="00B7256B"/>
    <w:pPr>
      <w:autoSpaceDE w:val="0"/>
      <w:autoSpaceDN w:val="0"/>
      <w:adjustRightInd w:val="0"/>
      <w:ind w:left="142" w:right="283" w:firstLine="425"/>
    </w:pPr>
    <w:rPr>
      <w:rFonts w:ascii="Times New Roman" w:eastAsia="Calibri" w:hAnsi="Times New Roman" w:cs="Times New Roman"/>
      <w:color w:val="auto"/>
      <w:sz w:val="28"/>
      <w:szCs w:val="20"/>
      <w:lang w:eastAsia="ru-RU" w:bidi="ar-SA"/>
    </w:rPr>
  </w:style>
  <w:style w:type="character" w:customStyle="1" w:styleId="spelle">
    <w:name w:val="spelle"/>
    <w:rsid w:val="00B7256B"/>
    <w:rPr>
      <w:rFonts w:cs="Times New Roman"/>
    </w:rPr>
  </w:style>
  <w:style w:type="paragraph" w:customStyle="1" w:styleId="aff4">
    <w:name w:val="Îáû÷íûé"/>
    <w:rsid w:val="00B7256B"/>
    <w:pPr>
      <w:widowControl w:val="0"/>
      <w:spacing w:after="0" w:line="240" w:lineRule="auto"/>
    </w:pPr>
    <w:rPr>
      <w:rFonts w:ascii="Times New Roman" w:eastAsia="Calibri" w:hAnsi="Times New Roman" w:cs="Times New Roman"/>
      <w:sz w:val="20"/>
      <w:szCs w:val="20"/>
      <w:lang w:val="ru-RU" w:eastAsia="ru-RU"/>
    </w:rPr>
  </w:style>
  <w:style w:type="paragraph" w:customStyle="1" w:styleId="aff5">
    <w:name w:val="Îñíîâíîé òåêñò"/>
    <w:basedOn w:val="aff4"/>
    <w:rsid w:val="00B7256B"/>
    <w:pPr>
      <w:jc w:val="both"/>
    </w:pPr>
    <w:rPr>
      <w:sz w:val="24"/>
    </w:rPr>
  </w:style>
  <w:style w:type="paragraph" w:customStyle="1" w:styleId="FR1">
    <w:name w:val="FR1"/>
    <w:rsid w:val="00B7256B"/>
    <w:pPr>
      <w:widowControl w:val="0"/>
      <w:spacing w:before="480" w:after="0" w:line="320" w:lineRule="auto"/>
      <w:ind w:left="1080" w:right="1000"/>
      <w:jc w:val="center"/>
    </w:pPr>
    <w:rPr>
      <w:rFonts w:ascii="Times New Roman" w:eastAsia="Calibri" w:hAnsi="Times New Roman" w:cs="Times New Roman"/>
      <w:b/>
      <w:bCs/>
      <w:sz w:val="36"/>
      <w:szCs w:val="36"/>
      <w:lang w:eastAsia="ru-RU"/>
    </w:rPr>
  </w:style>
  <w:style w:type="paragraph" w:customStyle="1" w:styleId="16">
    <w:name w:val="Обычный1"/>
    <w:qFormat/>
    <w:rsid w:val="00B7256B"/>
    <w:pPr>
      <w:widowControl w:val="0"/>
      <w:spacing w:after="0" w:line="300" w:lineRule="auto"/>
      <w:ind w:left="120" w:right="400" w:firstLine="540"/>
    </w:pPr>
    <w:rPr>
      <w:rFonts w:ascii="Times New Roman" w:eastAsia="Calibri" w:hAnsi="Times New Roman" w:cs="Times New Roman"/>
      <w:sz w:val="24"/>
      <w:szCs w:val="20"/>
      <w:lang w:val="ru-RU" w:eastAsia="ru-RU"/>
    </w:rPr>
  </w:style>
  <w:style w:type="paragraph" w:customStyle="1" w:styleId="27">
    <w:name w:val="заголовок 2"/>
    <w:basedOn w:val="a0"/>
    <w:next w:val="a0"/>
    <w:rsid w:val="00B7256B"/>
    <w:pPr>
      <w:keepNext/>
      <w:widowControl/>
      <w:autoSpaceDE w:val="0"/>
      <w:autoSpaceDN w:val="0"/>
      <w:spacing w:before="240" w:after="60"/>
      <w:jc w:val="center"/>
    </w:pPr>
    <w:rPr>
      <w:rFonts w:ascii="Peterburg" w:eastAsia="Calibri" w:hAnsi="Peterburg" w:cs="Times New Roman"/>
      <w:b/>
      <w:bCs/>
      <w:i/>
      <w:iCs/>
      <w:color w:val="auto"/>
      <w:sz w:val="28"/>
      <w:szCs w:val="28"/>
      <w:lang w:val="ru-RU" w:eastAsia="ru-RU" w:bidi="ar-SA"/>
    </w:rPr>
  </w:style>
  <w:style w:type="paragraph" w:customStyle="1" w:styleId="aff6">
    <w:name w:val="Знак"/>
    <w:basedOn w:val="a0"/>
    <w:rsid w:val="00B7256B"/>
    <w:pPr>
      <w:widowControl/>
    </w:pPr>
    <w:rPr>
      <w:rFonts w:ascii="Verdana" w:eastAsia="Calibri" w:hAnsi="Verdana" w:cs="Verdana"/>
      <w:color w:val="auto"/>
      <w:sz w:val="20"/>
      <w:szCs w:val="20"/>
      <w:lang w:val="en-US" w:eastAsia="en-US" w:bidi="ar-SA"/>
    </w:rPr>
  </w:style>
  <w:style w:type="paragraph" w:customStyle="1" w:styleId="Style4">
    <w:name w:val="Style4"/>
    <w:basedOn w:val="a0"/>
    <w:rsid w:val="00B7256B"/>
    <w:pPr>
      <w:autoSpaceDE w:val="0"/>
      <w:autoSpaceDN w:val="0"/>
      <w:adjustRightInd w:val="0"/>
      <w:spacing w:line="226" w:lineRule="exact"/>
      <w:ind w:firstLine="563"/>
    </w:pPr>
    <w:rPr>
      <w:rFonts w:ascii="Times New Roman" w:eastAsia="Calibri" w:hAnsi="Times New Roman" w:cs="Times New Roman"/>
      <w:color w:val="auto"/>
      <w:lang w:bidi="ar-SA"/>
    </w:rPr>
  </w:style>
  <w:style w:type="paragraph" w:customStyle="1" w:styleId="Style13">
    <w:name w:val="Style13"/>
    <w:basedOn w:val="a0"/>
    <w:rsid w:val="00B7256B"/>
    <w:pPr>
      <w:autoSpaceDE w:val="0"/>
      <w:autoSpaceDN w:val="0"/>
      <w:adjustRightInd w:val="0"/>
      <w:spacing w:line="331" w:lineRule="exact"/>
      <w:ind w:firstLine="826"/>
    </w:pPr>
    <w:rPr>
      <w:rFonts w:ascii="Times New Roman" w:eastAsia="Calibri" w:hAnsi="Times New Roman" w:cs="Times New Roman"/>
      <w:color w:val="auto"/>
      <w:lang w:bidi="ar-SA"/>
    </w:rPr>
  </w:style>
  <w:style w:type="character" w:customStyle="1" w:styleId="FontStyle16">
    <w:name w:val="Font Style16"/>
    <w:rsid w:val="00B7256B"/>
    <w:rPr>
      <w:rFonts w:ascii="Times New Roman" w:hAnsi="Times New Roman"/>
      <w:sz w:val="20"/>
    </w:rPr>
  </w:style>
  <w:style w:type="character" w:customStyle="1" w:styleId="FontStyle20">
    <w:name w:val="Font Style20"/>
    <w:rsid w:val="00B7256B"/>
    <w:rPr>
      <w:rFonts w:ascii="Times New Roman" w:hAnsi="Times New Roman"/>
      <w:sz w:val="26"/>
    </w:rPr>
  </w:style>
  <w:style w:type="character" w:styleId="aff7">
    <w:name w:val="annotation reference"/>
    <w:uiPriority w:val="99"/>
    <w:rsid w:val="00B7256B"/>
    <w:rPr>
      <w:sz w:val="16"/>
    </w:rPr>
  </w:style>
  <w:style w:type="paragraph" w:customStyle="1" w:styleId="Style12">
    <w:name w:val="Style12"/>
    <w:basedOn w:val="a0"/>
    <w:rsid w:val="00B7256B"/>
    <w:pPr>
      <w:autoSpaceDE w:val="0"/>
      <w:autoSpaceDN w:val="0"/>
      <w:adjustRightInd w:val="0"/>
      <w:spacing w:line="326" w:lineRule="exact"/>
      <w:ind w:firstLine="806"/>
      <w:jc w:val="both"/>
    </w:pPr>
    <w:rPr>
      <w:rFonts w:ascii="Times New Roman" w:eastAsia="Calibri" w:hAnsi="Times New Roman" w:cs="Times New Roman"/>
      <w:color w:val="auto"/>
      <w:lang w:bidi="ar-SA"/>
    </w:rPr>
  </w:style>
  <w:style w:type="paragraph" w:customStyle="1" w:styleId="220">
    <w:name w:val="Основной текст 22"/>
    <w:basedOn w:val="a0"/>
    <w:rsid w:val="00B7256B"/>
    <w:pPr>
      <w:spacing w:line="320" w:lineRule="auto"/>
      <w:ind w:firstLine="320"/>
    </w:pPr>
    <w:rPr>
      <w:rFonts w:ascii="Times New Roman" w:eastAsia="Calibri" w:hAnsi="Times New Roman" w:cs="Times New Roman"/>
      <w:color w:val="auto"/>
      <w:szCs w:val="20"/>
      <w:lang w:val="ru-RU" w:eastAsia="ru-RU" w:bidi="ar-SA"/>
    </w:rPr>
  </w:style>
  <w:style w:type="character" w:customStyle="1" w:styleId="a9">
    <w:name w:val="Абзац списка Знак"/>
    <w:aliases w:val="название табл/рис Знак,Список уровня 2 Знак,Bullet Number Знак,Bullet 1 Знак,Use Case List Paragraph Знак,lp1 Знак,lp11 Знак,List Paragraph11 Знак,Number Bullets Знак"/>
    <w:link w:val="a8"/>
    <w:uiPriority w:val="34"/>
    <w:rsid w:val="00B7256B"/>
    <w:rPr>
      <w:rFonts w:ascii="Calibri" w:eastAsia="Calibri" w:hAnsi="Calibri" w:cs="Calibri"/>
      <w:lang w:eastAsia="ru-RU"/>
    </w:rPr>
  </w:style>
  <w:style w:type="character" w:customStyle="1" w:styleId="xfm98629340">
    <w:name w:val="xfm_98629340"/>
    <w:basedOn w:val="a1"/>
    <w:rsid w:val="00B7256B"/>
  </w:style>
  <w:style w:type="paragraph" w:customStyle="1" w:styleId="aff8">
    <w:name w:val="Чертежный"/>
    <w:uiPriority w:val="99"/>
    <w:rsid w:val="00B7256B"/>
    <w:pPr>
      <w:spacing w:after="0" w:line="240" w:lineRule="auto"/>
      <w:jc w:val="both"/>
    </w:pPr>
    <w:rPr>
      <w:rFonts w:ascii="ISOCPEUR" w:eastAsia="Times New Roman" w:hAnsi="ISOCPEUR" w:cs="Times New Roman"/>
      <w:i/>
      <w:sz w:val="28"/>
      <w:szCs w:val="20"/>
      <w:lang w:eastAsia="ru-RU"/>
    </w:rPr>
  </w:style>
  <w:style w:type="paragraph" w:customStyle="1" w:styleId="Style11">
    <w:name w:val="Style11"/>
    <w:basedOn w:val="a0"/>
    <w:uiPriority w:val="99"/>
    <w:rsid w:val="00B7256B"/>
    <w:pPr>
      <w:autoSpaceDE w:val="0"/>
      <w:autoSpaceDN w:val="0"/>
      <w:adjustRightInd w:val="0"/>
      <w:spacing w:line="221" w:lineRule="exact"/>
      <w:ind w:firstLine="478"/>
      <w:jc w:val="both"/>
    </w:pPr>
    <w:rPr>
      <w:rFonts w:ascii="Times New Roman" w:eastAsia="Times New Roman" w:hAnsi="Times New Roman" w:cs="Times New Roman"/>
      <w:color w:val="auto"/>
      <w:lang w:val="ru-RU" w:eastAsia="ru-RU" w:bidi="ar-SA"/>
    </w:rPr>
  </w:style>
  <w:style w:type="character" w:customStyle="1" w:styleId="ae">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d"/>
    <w:uiPriority w:val="99"/>
    <w:locked/>
    <w:rsid w:val="00B7256B"/>
    <w:rPr>
      <w:rFonts w:ascii="Times New Roman" w:eastAsia="Times New Roman" w:hAnsi="Times New Roman" w:cs="Times New Roman"/>
      <w:sz w:val="24"/>
      <w:szCs w:val="24"/>
      <w:lang w:eastAsia="uk-UA"/>
    </w:rPr>
  </w:style>
  <w:style w:type="character" w:styleId="aff9">
    <w:name w:val="FollowedHyperlink"/>
    <w:uiPriority w:val="99"/>
    <w:unhideWhenUsed/>
    <w:rsid w:val="00B7256B"/>
    <w:rPr>
      <w:color w:val="800080"/>
      <w:u w:val="single"/>
    </w:rPr>
  </w:style>
  <w:style w:type="paragraph" w:customStyle="1" w:styleId="xl63">
    <w:name w:val="xl63"/>
    <w:basedOn w:val="a0"/>
    <w:rsid w:val="00B7256B"/>
    <w:pPr>
      <w:widowControl/>
      <w:spacing w:before="100" w:beforeAutospacing="1" w:after="100" w:afterAutospacing="1"/>
    </w:pPr>
    <w:rPr>
      <w:rFonts w:ascii="Times New Roman CYR" w:eastAsia="Times New Roman" w:hAnsi="Times New Roman CYR" w:cs="Times New Roman CYR"/>
      <w:sz w:val="18"/>
      <w:szCs w:val="18"/>
      <w:lang w:bidi="ar-SA"/>
    </w:rPr>
  </w:style>
  <w:style w:type="paragraph" w:customStyle="1" w:styleId="xl64">
    <w:name w:val="xl64"/>
    <w:basedOn w:val="a0"/>
    <w:rsid w:val="00B725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lang w:bidi="ar-SA"/>
    </w:rPr>
  </w:style>
  <w:style w:type="character" w:customStyle="1" w:styleId="28">
    <w:name w:val="Основной текст (2)_"/>
    <w:link w:val="29"/>
    <w:uiPriority w:val="99"/>
    <w:locked/>
    <w:rsid w:val="00B7256B"/>
    <w:rPr>
      <w:i/>
      <w:shd w:val="clear" w:color="auto" w:fill="FFFFFF"/>
    </w:rPr>
  </w:style>
  <w:style w:type="paragraph" w:customStyle="1" w:styleId="29">
    <w:name w:val="Основной текст (2)"/>
    <w:basedOn w:val="a0"/>
    <w:link w:val="28"/>
    <w:uiPriority w:val="99"/>
    <w:rsid w:val="00B7256B"/>
    <w:pPr>
      <w:shd w:val="clear" w:color="auto" w:fill="FFFFFF"/>
      <w:spacing w:line="418" w:lineRule="exact"/>
      <w:jc w:val="both"/>
    </w:pPr>
    <w:rPr>
      <w:rFonts w:asciiTheme="minorHAnsi" w:eastAsiaTheme="minorHAnsi" w:hAnsiTheme="minorHAnsi" w:cstheme="minorBidi"/>
      <w:i/>
      <w:color w:val="auto"/>
      <w:sz w:val="22"/>
      <w:szCs w:val="22"/>
      <w:lang w:eastAsia="en-US" w:bidi="ar-SA"/>
    </w:rPr>
  </w:style>
  <w:style w:type="paragraph" w:styleId="affa">
    <w:name w:val="No Spacing"/>
    <w:link w:val="affb"/>
    <w:uiPriority w:val="1"/>
    <w:qFormat/>
    <w:rsid w:val="00B7256B"/>
    <w:pPr>
      <w:spacing w:after="0" w:line="240" w:lineRule="auto"/>
    </w:pPr>
    <w:rPr>
      <w:rFonts w:ascii="Times New Roman" w:eastAsia="Times New Roman" w:hAnsi="Times New Roman" w:cs="Times New Roman"/>
      <w:sz w:val="28"/>
      <w:szCs w:val="28"/>
      <w:lang w:val="ru-RU" w:eastAsia="ru-RU"/>
    </w:rPr>
  </w:style>
  <w:style w:type="character" w:customStyle="1" w:styleId="apple-tab-span">
    <w:name w:val="apple-tab-span"/>
    <w:rsid w:val="00B7256B"/>
  </w:style>
  <w:style w:type="character" w:customStyle="1" w:styleId="WW8Num2z5">
    <w:name w:val="WW8Num2z5"/>
    <w:uiPriority w:val="99"/>
    <w:rsid w:val="00B7256B"/>
  </w:style>
  <w:style w:type="paragraph" w:customStyle="1" w:styleId="17">
    <w:name w:val="Звичайний1"/>
    <w:rsid w:val="00B7256B"/>
    <w:rPr>
      <w:rFonts w:ascii="Calibri" w:eastAsia="Times New Roman" w:hAnsi="Calibri" w:cs="Calibri"/>
      <w:lang w:eastAsia="ru-RU"/>
    </w:rPr>
  </w:style>
  <w:style w:type="character" w:customStyle="1" w:styleId="WW8Num3z7">
    <w:name w:val="WW8Num3z7"/>
    <w:rsid w:val="00B7256B"/>
  </w:style>
  <w:style w:type="numbering" w:customStyle="1" w:styleId="18">
    <w:name w:val="Нет списка1"/>
    <w:next w:val="a3"/>
    <w:uiPriority w:val="99"/>
    <w:semiHidden/>
    <w:unhideWhenUsed/>
    <w:rsid w:val="00B7256B"/>
  </w:style>
  <w:style w:type="numbering" w:customStyle="1" w:styleId="2a">
    <w:name w:val="Нет списка2"/>
    <w:next w:val="a3"/>
    <w:uiPriority w:val="99"/>
    <w:semiHidden/>
    <w:unhideWhenUsed/>
    <w:rsid w:val="00B7256B"/>
  </w:style>
  <w:style w:type="character" w:customStyle="1" w:styleId="WW8Num26z0">
    <w:name w:val="WW8Num26z0"/>
    <w:uiPriority w:val="99"/>
    <w:rsid w:val="00B7256B"/>
    <w:rPr>
      <w:rFonts w:ascii="Times New Roman" w:eastAsia="Times New Roman" w:hAnsi="Times New Roman" w:cs="Times New Roman" w:hint="default"/>
    </w:rPr>
  </w:style>
  <w:style w:type="numbering" w:customStyle="1" w:styleId="35">
    <w:name w:val="Нет списка3"/>
    <w:next w:val="a3"/>
    <w:uiPriority w:val="99"/>
    <w:semiHidden/>
    <w:unhideWhenUsed/>
    <w:rsid w:val="00B7256B"/>
  </w:style>
  <w:style w:type="numbering" w:customStyle="1" w:styleId="41">
    <w:name w:val="Нет списка4"/>
    <w:next w:val="a3"/>
    <w:uiPriority w:val="99"/>
    <w:semiHidden/>
    <w:unhideWhenUsed/>
    <w:rsid w:val="00B7256B"/>
  </w:style>
  <w:style w:type="numbering" w:customStyle="1" w:styleId="51">
    <w:name w:val="Нет списка5"/>
    <w:next w:val="a3"/>
    <w:uiPriority w:val="99"/>
    <w:semiHidden/>
    <w:unhideWhenUsed/>
    <w:rsid w:val="00B7256B"/>
  </w:style>
  <w:style w:type="numbering" w:customStyle="1" w:styleId="61">
    <w:name w:val="Нет списка6"/>
    <w:next w:val="a3"/>
    <w:uiPriority w:val="99"/>
    <w:semiHidden/>
    <w:unhideWhenUsed/>
    <w:rsid w:val="00B7256B"/>
  </w:style>
  <w:style w:type="numbering" w:customStyle="1" w:styleId="7">
    <w:name w:val="Нет списка7"/>
    <w:next w:val="a3"/>
    <w:uiPriority w:val="99"/>
    <w:semiHidden/>
    <w:unhideWhenUsed/>
    <w:rsid w:val="00B7256B"/>
  </w:style>
  <w:style w:type="numbering" w:customStyle="1" w:styleId="81">
    <w:name w:val="Нет списка8"/>
    <w:next w:val="a3"/>
    <w:uiPriority w:val="99"/>
    <w:semiHidden/>
    <w:unhideWhenUsed/>
    <w:rsid w:val="00B7256B"/>
  </w:style>
  <w:style w:type="numbering" w:customStyle="1" w:styleId="91">
    <w:name w:val="Нет списка9"/>
    <w:next w:val="a3"/>
    <w:uiPriority w:val="99"/>
    <w:semiHidden/>
    <w:unhideWhenUsed/>
    <w:rsid w:val="00B7256B"/>
  </w:style>
  <w:style w:type="numbering" w:customStyle="1" w:styleId="100">
    <w:name w:val="Нет списка10"/>
    <w:next w:val="a3"/>
    <w:uiPriority w:val="99"/>
    <w:semiHidden/>
    <w:unhideWhenUsed/>
    <w:rsid w:val="00B7256B"/>
  </w:style>
  <w:style w:type="numbering" w:customStyle="1" w:styleId="110">
    <w:name w:val="Нет списка11"/>
    <w:next w:val="a3"/>
    <w:uiPriority w:val="99"/>
    <w:semiHidden/>
    <w:unhideWhenUsed/>
    <w:rsid w:val="00B7256B"/>
  </w:style>
  <w:style w:type="numbering" w:customStyle="1" w:styleId="120">
    <w:name w:val="Нет списка12"/>
    <w:next w:val="a3"/>
    <w:uiPriority w:val="99"/>
    <w:semiHidden/>
    <w:unhideWhenUsed/>
    <w:rsid w:val="00B7256B"/>
  </w:style>
  <w:style w:type="numbering" w:customStyle="1" w:styleId="130">
    <w:name w:val="Нет списка13"/>
    <w:next w:val="a3"/>
    <w:uiPriority w:val="99"/>
    <w:semiHidden/>
    <w:unhideWhenUsed/>
    <w:rsid w:val="00B7256B"/>
  </w:style>
  <w:style w:type="numbering" w:customStyle="1" w:styleId="140">
    <w:name w:val="Нет списка14"/>
    <w:next w:val="a3"/>
    <w:uiPriority w:val="99"/>
    <w:semiHidden/>
    <w:unhideWhenUsed/>
    <w:rsid w:val="00B7256B"/>
  </w:style>
  <w:style w:type="numbering" w:customStyle="1" w:styleId="150">
    <w:name w:val="Нет списка15"/>
    <w:next w:val="a3"/>
    <w:uiPriority w:val="99"/>
    <w:semiHidden/>
    <w:unhideWhenUsed/>
    <w:rsid w:val="00B7256B"/>
  </w:style>
  <w:style w:type="numbering" w:customStyle="1" w:styleId="160">
    <w:name w:val="Нет списка16"/>
    <w:next w:val="a3"/>
    <w:uiPriority w:val="99"/>
    <w:semiHidden/>
    <w:unhideWhenUsed/>
    <w:rsid w:val="00B7256B"/>
  </w:style>
  <w:style w:type="paragraph" w:customStyle="1" w:styleId="msonormal0">
    <w:name w:val="msonormal"/>
    <w:basedOn w:val="a0"/>
    <w:rsid w:val="00B7256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129">
    <w:name w:val="xl129"/>
    <w:basedOn w:val="a0"/>
    <w:rsid w:val="00B7256B"/>
    <w:pPr>
      <w:widowControl/>
      <w:pBdr>
        <w:left w:val="single" w:sz="4" w:space="0" w:color="auto"/>
      </w:pBdr>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30">
    <w:name w:val="xl130"/>
    <w:basedOn w:val="a0"/>
    <w:rsid w:val="00B7256B"/>
    <w:pPr>
      <w:widowControl/>
      <w:spacing w:before="100" w:beforeAutospacing="1" w:after="100" w:afterAutospacing="1"/>
      <w:jc w:val="center"/>
      <w:textAlignment w:val="center"/>
    </w:pPr>
    <w:rPr>
      <w:rFonts w:ascii="Times New Roman" w:eastAsia="Times New Roman" w:hAnsi="Times New Roman" w:cs="Times New Roman"/>
      <w:color w:val="auto"/>
      <w:u w:val="single"/>
      <w:lang w:bidi="ar-SA"/>
    </w:rPr>
  </w:style>
  <w:style w:type="paragraph" w:customStyle="1" w:styleId="xl131">
    <w:name w:val="xl131"/>
    <w:basedOn w:val="a0"/>
    <w:rsid w:val="00B7256B"/>
    <w:pPr>
      <w:widowControl/>
      <w:pBdr>
        <w:left w:val="single" w:sz="4" w:space="0" w:color="auto"/>
      </w:pBdr>
      <w:spacing w:before="100" w:beforeAutospacing="1" w:after="100" w:afterAutospacing="1"/>
    </w:pPr>
    <w:rPr>
      <w:rFonts w:ascii="Times New Roman" w:eastAsia="Times New Roman" w:hAnsi="Times New Roman" w:cs="Times New Roman"/>
      <w:lang w:bidi="ar-SA"/>
    </w:rPr>
  </w:style>
  <w:style w:type="paragraph" w:customStyle="1" w:styleId="xl132">
    <w:name w:val="xl132"/>
    <w:basedOn w:val="a0"/>
    <w:rsid w:val="00B7256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133">
    <w:name w:val="xl133"/>
    <w:basedOn w:val="a0"/>
    <w:rsid w:val="00B7256B"/>
    <w:pPr>
      <w:widowControl/>
      <w:spacing w:before="100" w:beforeAutospacing="1" w:after="100" w:afterAutospacing="1"/>
      <w:textAlignment w:val="top"/>
    </w:pPr>
    <w:rPr>
      <w:rFonts w:ascii="Times New Roman" w:eastAsia="Times New Roman" w:hAnsi="Times New Roman" w:cs="Times New Roman"/>
      <w:b/>
      <w:bCs/>
      <w:lang w:bidi="ar-SA"/>
    </w:rPr>
  </w:style>
  <w:style w:type="paragraph" w:customStyle="1" w:styleId="xl134">
    <w:name w:val="xl134"/>
    <w:basedOn w:val="a0"/>
    <w:rsid w:val="00B7256B"/>
    <w:pPr>
      <w:widowControl/>
      <w:pBdr>
        <w:top w:val="single" w:sz="8"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5">
    <w:name w:val="xl135"/>
    <w:basedOn w:val="a0"/>
    <w:rsid w:val="00B7256B"/>
    <w:pPr>
      <w:widowControl/>
      <w:pBdr>
        <w:top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6">
    <w:name w:val="xl136"/>
    <w:basedOn w:val="a0"/>
    <w:rsid w:val="00B7256B"/>
    <w:pPr>
      <w:widowControl/>
      <w:pBdr>
        <w:top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7">
    <w:name w:val="xl137"/>
    <w:basedOn w:val="a0"/>
    <w:rsid w:val="00B7256B"/>
    <w:pPr>
      <w:widowControl/>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8">
    <w:name w:val="xl138"/>
    <w:basedOn w:val="a0"/>
    <w:rsid w:val="00B7256B"/>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9">
    <w:name w:val="xl139"/>
    <w:basedOn w:val="a0"/>
    <w:rsid w:val="00B7256B"/>
    <w:pPr>
      <w:widowControl/>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40">
    <w:name w:val="xl140"/>
    <w:basedOn w:val="a0"/>
    <w:rsid w:val="00B7256B"/>
    <w:pPr>
      <w:widowControl/>
      <w:spacing w:before="100" w:beforeAutospacing="1" w:after="100" w:afterAutospacing="1"/>
      <w:jc w:val="center"/>
      <w:textAlignment w:val="top"/>
    </w:pPr>
    <w:rPr>
      <w:rFonts w:ascii="Times New Roman" w:eastAsia="Times New Roman" w:hAnsi="Times New Roman" w:cs="Times New Roman"/>
      <w:i/>
      <w:iCs/>
      <w:lang w:bidi="ar-SA"/>
    </w:rPr>
  </w:style>
  <w:style w:type="paragraph" w:customStyle="1" w:styleId="xl141">
    <w:name w:val="xl141"/>
    <w:basedOn w:val="a0"/>
    <w:rsid w:val="00B7256B"/>
    <w:pPr>
      <w:widowControl/>
      <w:spacing w:before="100" w:beforeAutospacing="1" w:after="100" w:afterAutospacing="1"/>
      <w:jc w:val="center"/>
      <w:textAlignment w:val="top"/>
    </w:pPr>
    <w:rPr>
      <w:rFonts w:ascii="Times New Roman" w:eastAsia="Times New Roman" w:hAnsi="Times New Roman" w:cs="Times New Roman"/>
      <w:b/>
      <w:bCs/>
      <w:lang w:bidi="ar-SA"/>
    </w:rPr>
  </w:style>
  <w:style w:type="paragraph" w:customStyle="1" w:styleId="xl142">
    <w:name w:val="xl142"/>
    <w:basedOn w:val="a0"/>
    <w:rsid w:val="00B7256B"/>
    <w:pPr>
      <w:widowControl/>
      <w:pBdr>
        <w:left w:val="single" w:sz="4" w:space="0" w:color="auto"/>
      </w:pBdr>
      <w:spacing w:before="100" w:beforeAutospacing="1" w:after="100" w:afterAutospacing="1"/>
      <w:jc w:val="right"/>
      <w:textAlignment w:val="top"/>
    </w:pPr>
    <w:rPr>
      <w:rFonts w:ascii="Times New Roman" w:eastAsia="Times New Roman" w:hAnsi="Times New Roman" w:cs="Times New Roman"/>
      <w:lang w:bidi="ar-SA"/>
    </w:rPr>
  </w:style>
  <w:style w:type="paragraph" w:customStyle="1" w:styleId="xl143">
    <w:name w:val="xl143"/>
    <w:basedOn w:val="a0"/>
    <w:rsid w:val="00B7256B"/>
    <w:pPr>
      <w:widowControl/>
      <w:spacing w:before="100" w:beforeAutospacing="1" w:after="100" w:afterAutospacing="1"/>
      <w:jc w:val="right"/>
      <w:textAlignment w:val="top"/>
    </w:pPr>
    <w:rPr>
      <w:rFonts w:ascii="Times New Roman" w:eastAsia="Times New Roman" w:hAnsi="Times New Roman" w:cs="Times New Roman"/>
      <w:color w:val="auto"/>
      <w:lang w:bidi="ar-SA"/>
    </w:rPr>
  </w:style>
  <w:style w:type="paragraph" w:customStyle="1" w:styleId="xl144">
    <w:name w:val="xl144"/>
    <w:basedOn w:val="a0"/>
    <w:rsid w:val="00B7256B"/>
    <w:pPr>
      <w:widowControl/>
      <w:pBdr>
        <w:right w:val="single" w:sz="4" w:space="0" w:color="auto"/>
      </w:pBdr>
      <w:spacing w:before="100" w:beforeAutospacing="1" w:after="100" w:afterAutospacing="1"/>
      <w:jc w:val="right"/>
      <w:textAlignment w:val="top"/>
    </w:pPr>
    <w:rPr>
      <w:rFonts w:ascii="Times New Roman" w:eastAsia="Times New Roman" w:hAnsi="Times New Roman" w:cs="Times New Roman"/>
      <w:color w:val="auto"/>
      <w:lang w:bidi="ar-SA"/>
    </w:rPr>
  </w:style>
  <w:style w:type="table" w:customStyle="1" w:styleId="19">
    <w:name w:val="Сетка таблицы1"/>
    <w:basedOn w:val="a2"/>
    <w:next w:val="a7"/>
    <w:uiPriority w:val="59"/>
    <w:rsid w:val="00B7256B"/>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2">
    <w:name w:val="xl42"/>
    <w:basedOn w:val="a0"/>
    <w:rsid w:val="00B7256B"/>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i/>
      <w:iCs/>
      <w:color w:val="auto"/>
      <w:lang w:val="ru-RU" w:eastAsia="ru-RU" w:bidi="ar-SA"/>
    </w:rPr>
  </w:style>
  <w:style w:type="character" w:customStyle="1" w:styleId="NoSpacingChar">
    <w:name w:val="No Spacing Char"/>
    <w:link w:val="14"/>
    <w:locked/>
    <w:rsid w:val="00B7256B"/>
    <w:rPr>
      <w:rFonts w:ascii="Calibri" w:eastAsia="Calibri" w:hAnsi="Calibri" w:cs="Times New Roman"/>
    </w:rPr>
  </w:style>
  <w:style w:type="paragraph" w:customStyle="1" w:styleId="36">
    <w:name w:val="Обычный3"/>
    <w:rsid w:val="00B7256B"/>
    <w:pPr>
      <w:spacing w:after="0" w:line="276" w:lineRule="auto"/>
    </w:pPr>
    <w:rPr>
      <w:rFonts w:ascii="Arial" w:eastAsia="Arial" w:hAnsi="Arial" w:cs="Arial"/>
      <w:color w:val="000000"/>
      <w:lang w:val="ru-RU" w:eastAsia="ru-RU"/>
    </w:rPr>
  </w:style>
  <w:style w:type="paragraph" w:customStyle="1" w:styleId="LO-normal">
    <w:name w:val="LO-normal"/>
    <w:uiPriority w:val="99"/>
    <w:rsid w:val="00B7256B"/>
    <w:pPr>
      <w:suppressAutoHyphens/>
      <w:spacing w:after="0" w:line="276" w:lineRule="auto"/>
    </w:pPr>
    <w:rPr>
      <w:rFonts w:ascii="Arial" w:eastAsia="Times New Roman" w:hAnsi="Arial" w:cs="Arial"/>
      <w:color w:val="000000"/>
      <w:lang w:val="ru-RU" w:eastAsia="zh-CN"/>
    </w:rPr>
  </w:style>
  <w:style w:type="paragraph" w:customStyle="1" w:styleId="Textbody">
    <w:name w:val="Text body"/>
    <w:basedOn w:val="a0"/>
    <w:rsid w:val="00B7256B"/>
    <w:pPr>
      <w:suppressAutoHyphens/>
      <w:autoSpaceDE w:val="0"/>
      <w:autoSpaceDN w:val="0"/>
      <w:spacing w:after="120"/>
      <w:jc w:val="both"/>
      <w:textAlignment w:val="baseline"/>
    </w:pPr>
    <w:rPr>
      <w:rFonts w:ascii="Arial" w:eastAsia="Arial" w:hAnsi="Arial" w:cs="Arial"/>
      <w:kern w:val="3"/>
      <w:sz w:val="20"/>
      <w:szCs w:val="20"/>
      <w:lang w:val="en-GB" w:eastAsia="zh-CN" w:bidi="ru-RU"/>
    </w:rPr>
  </w:style>
  <w:style w:type="paragraph" w:customStyle="1" w:styleId="xl37">
    <w:name w:val="xl37"/>
    <w:basedOn w:val="a0"/>
    <w:rsid w:val="00B7256B"/>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i/>
      <w:iCs/>
      <w:color w:val="auto"/>
      <w:lang w:val="ru-RU" w:eastAsia="ru-RU" w:bidi="ar-SA"/>
    </w:rPr>
  </w:style>
  <w:style w:type="paragraph" w:customStyle="1" w:styleId="2b">
    <w:name w:val="Абзац списка2"/>
    <w:basedOn w:val="a0"/>
    <w:rsid w:val="00B7256B"/>
    <w:pPr>
      <w:widowControl/>
      <w:spacing w:after="200" w:line="276" w:lineRule="auto"/>
      <w:ind w:left="720"/>
      <w:contextualSpacing/>
    </w:pPr>
    <w:rPr>
      <w:rFonts w:ascii="Calibri" w:eastAsia="Times New Roman" w:hAnsi="Calibri" w:cs="Times New Roman"/>
      <w:color w:val="auto"/>
      <w:sz w:val="22"/>
      <w:szCs w:val="22"/>
      <w:lang w:val="ru-RU" w:eastAsia="ru-RU" w:bidi="ar-SA"/>
    </w:rPr>
  </w:style>
  <w:style w:type="character" w:customStyle="1" w:styleId="FontStyle21">
    <w:name w:val="Font Style21"/>
    <w:uiPriority w:val="99"/>
    <w:rsid w:val="00B7256B"/>
    <w:rPr>
      <w:rFonts w:ascii="Times New Roman" w:hAnsi="Times New Roman" w:cs="Times New Roman" w:hint="default"/>
      <w:sz w:val="20"/>
      <w:szCs w:val="20"/>
    </w:rPr>
  </w:style>
  <w:style w:type="character" w:customStyle="1" w:styleId="FontStyle37">
    <w:name w:val="Font Style37"/>
    <w:uiPriority w:val="99"/>
    <w:rsid w:val="00B7256B"/>
    <w:rPr>
      <w:rFonts w:ascii="Times New Roman" w:hAnsi="Times New Roman" w:cs="Times New Roman" w:hint="default"/>
      <w:sz w:val="20"/>
      <w:szCs w:val="20"/>
    </w:rPr>
  </w:style>
  <w:style w:type="paragraph" w:styleId="2c">
    <w:name w:val="List Number 2"/>
    <w:aliases w:val="свой2"/>
    <w:basedOn w:val="a0"/>
    <w:autoRedefine/>
    <w:unhideWhenUsed/>
    <w:rsid w:val="00B7256B"/>
    <w:pPr>
      <w:widowControl/>
      <w:tabs>
        <w:tab w:val="left" w:pos="0"/>
      </w:tabs>
      <w:snapToGrid w:val="0"/>
      <w:spacing w:after="60"/>
      <w:ind w:right="7" w:firstLine="567"/>
      <w:jc w:val="both"/>
      <w:outlineLvl w:val="1"/>
    </w:pPr>
    <w:rPr>
      <w:rFonts w:ascii="Times New Roman" w:eastAsia="Times New Roman" w:hAnsi="Times New Roman" w:cs="Times New Roman"/>
      <w:b/>
      <w:color w:val="auto"/>
      <w:lang w:bidi="ar-SA"/>
    </w:rPr>
  </w:style>
  <w:style w:type="paragraph" w:customStyle="1" w:styleId="111">
    <w:name w:val="Обычный11"/>
    <w:rsid w:val="00B7256B"/>
    <w:pPr>
      <w:spacing w:after="0" w:line="276" w:lineRule="auto"/>
    </w:pPr>
    <w:rPr>
      <w:rFonts w:ascii="Arial" w:eastAsia="Arial" w:hAnsi="Arial" w:cs="Arial"/>
      <w:color w:val="000000"/>
      <w:lang w:val="ru-RU" w:eastAsia="ru-RU"/>
    </w:rPr>
  </w:style>
  <w:style w:type="character" w:customStyle="1" w:styleId="Bodytext">
    <w:name w:val="Body text_"/>
    <w:link w:val="Bodytext1"/>
    <w:locked/>
    <w:rsid w:val="00B7256B"/>
    <w:rPr>
      <w:sz w:val="24"/>
      <w:szCs w:val="24"/>
      <w:shd w:val="clear" w:color="auto" w:fill="FFFFFF"/>
    </w:rPr>
  </w:style>
  <w:style w:type="paragraph" w:customStyle="1" w:styleId="Bodytext1">
    <w:name w:val="Body text1"/>
    <w:basedOn w:val="a0"/>
    <w:link w:val="Bodytext"/>
    <w:rsid w:val="00B7256B"/>
    <w:pPr>
      <w:widowControl/>
      <w:shd w:val="clear" w:color="auto" w:fill="FFFFFF"/>
      <w:spacing w:after="240" w:line="240" w:lineRule="atLeast"/>
      <w:ind w:hanging="460"/>
    </w:pPr>
    <w:rPr>
      <w:rFonts w:asciiTheme="minorHAnsi" w:eastAsiaTheme="minorHAnsi" w:hAnsiTheme="minorHAnsi" w:cstheme="minorBidi"/>
      <w:color w:val="auto"/>
      <w:shd w:val="clear" w:color="auto" w:fill="FFFFFF"/>
      <w:lang w:eastAsia="en-US" w:bidi="ar-SA"/>
    </w:rPr>
  </w:style>
  <w:style w:type="paragraph" w:styleId="affc">
    <w:name w:val="TOC Heading"/>
    <w:basedOn w:val="1"/>
    <w:next w:val="a0"/>
    <w:qFormat/>
    <w:rsid w:val="00B7256B"/>
    <w:pPr>
      <w:suppressAutoHyphens/>
      <w:spacing w:after="0" w:line="276" w:lineRule="auto"/>
    </w:pPr>
    <w:rPr>
      <w:rFonts w:ascii="Cambria" w:eastAsia="Times New Roman" w:hAnsi="Cambria" w:cs="Times New Roman"/>
      <w:bCs/>
      <w:color w:val="365F91"/>
      <w:kern w:val="1"/>
      <w:sz w:val="28"/>
      <w:szCs w:val="28"/>
      <w:lang w:eastAsia="ar-SA"/>
    </w:rPr>
  </w:style>
  <w:style w:type="paragraph" w:customStyle="1" w:styleId="--14">
    <w:name w:val="ЕТС-ОТ(Ц-Ж)14"/>
    <w:basedOn w:val="a0"/>
    <w:qFormat/>
    <w:rsid w:val="00B7256B"/>
    <w:pPr>
      <w:widowControl/>
      <w:suppressAutoHyphens/>
      <w:jc w:val="center"/>
    </w:pPr>
    <w:rPr>
      <w:rFonts w:ascii="Times New Roman" w:eastAsia="Times New Roman" w:hAnsi="Times New Roman" w:cs="Times New Roman"/>
      <w:b/>
      <w:color w:val="auto"/>
      <w:sz w:val="28"/>
      <w:szCs w:val="28"/>
      <w:lang w:eastAsia="ar-SA" w:bidi="ar-SA"/>
    </w:rPr>
  </w:style>
  <w:style w:type="paragraph" w:customStyle="1" w:styleId="--140">
    <w:name w:val="ЕТС-ОТ(Ц-О)14"/>
    <w:basedOn w:val="a0"/>
    <w:qFormat/>
    <w:rsid w:val="00B7256B"/>
    <w:pPr>
      <w:widowControl/>
      <w:suppressAutoHyphens/>
      <w:jc w:val="center"/>
    </w:pPr>
    <w:rPr>
      <w:rFonts w:ascii="Times New Roman" w:eastAsia="Times New Roman" w:hAnsi="Times New Roman" w:cs="Times New Roman"/>
      <w:color w:val="auto"/>
      <w:sz w:val="28"/>
      <w:szCs w:val="20"/>
      <w:lang w:eastAsia="ar-SA" w:bidi="ar-SA"/>
    </w:rPr>
  </w:style>
  <w:style w:type="paragraph" w:customStyle="1" w:styleId="affd">
    <w:name w:val="Обычный (веб) + Черный"/>
    <w:basedOn w:val="a0"/>
    <w:qFormat/>
    <w:rsid w:val="00B7256B"/>
    <w:pPr>
      <w:keepNext/>
      <w:widowControl/>
      <w:suppressAutoHyphens/>
      <w:spacing w:before="120" w:after="40"/>
      <w:ind w:firstLine="630"/>
      <w:jc w:val="both"/>
    </w:pPr>
    <w:rPr>
      <w:rFonts w:ascii="Times New Roman" w:eastAsia="Calibri" w:hAnsi="Times New Roman" w:cs="Times New Roman"/>
      <w:bCs/>
      <w:color w:val="auto"/>
      <w:kern w:val="1"/>
      <w:lang w:eastAsia="ar-SA" w:bidi="ar-SA"/>
    </w:rPr>
  </w:style>
  <w:style w:type="numbering" w:customStyle="1" w:styleId="170">
    <w:name w:val="Нет списка17"/>
    <w:next w:val="a3"/>
    <w:uiPriority w:val="99"/>
    <w:semiHidden/>
    <w:unhideWhenUsed/>
    <w:rsid w:val="00B7256B"/>
  </w:style>
  <w:style w:type="character" w:customStyle="1" w:styleId="docdata">
    <w:name w:val="docdata"/>
    <w:aliases w:val="docy,v5,2942,baiaagaaboqcaaadswcaaaxbbwaaaaaaaaaaaaaaaaaaaaaaaaaaaaaaaaaaaaaaaaaaaaaaaaaaaaaaaaaaaaaaaaaaaaaaaaaaaaaaaaaaaaaaaaaaaaaaaaaaaaaaaaaaaaaaaaaaaaaaaaaaaaaaaaaaaaaaaaaaaaaaaaaaaaaaaaaaaaaaaaaaaaaaaaaaaaaaaaaaaaaaaaaaaaaaaaaaaaaaaaaaaaa"/>
    <w:rsid w:val="00B7256B"/>
  </w:style>
  <w:style w:type="paragraph" w:customStyle="1" w:styleId="xl145">
    <w:name w:val="xl145"/>
    <w:basedOn w:val="a0"/>
    <w:rsid w:val="00B7256B"/>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eastAsia="Times New Roman" w:hAnsi="Times New Roman" w:cs="Times New Roman"/>
      <w:color w:val="auto"/>
      <w:sz w:val="15"/>
      <w:szCs w:val="15"/>
      <w:lang w:bidi="ar-SA"/>
    </w:rPr>
  </w:style>
  <w:style w:type="paragraph" w:customStyle="1" w:styleId="xl155">
    <w:name w:val="xl155"/>
    <w:basedOn w:val="a0"/>
    <w:rsid w:val="00B725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FF0000"/>
      <w:sz w:val="16"/>
      <w:szCs w:val="16"/>
      <w:lang w:bidi="ar-SA"/>
    </w:rPr>
  </w:style>
  <w:style w:type="character" w:customStyle="1" w:styleId="1a">
    <w:name w:val="Неразрешенное упоминание1"/>
    <w:basedOn w:val="a1"/>
    <w:uiPriority w:val="99"/>
    <w:semiHidden/>
    <w:unhideWhenUsed/>
    <w:rsid w:val="000E3491"/>
    <w:rPr>
      <w:color w:val="605E5C"/>
      <w:shd w:val="clear" w:color="auto" w:fill="E1DFDD"/>
    </w:rPr>
  </w:style>
  <w:style w:type="paragraph" w:customStyle="1" w:styleId="affe">
    <w:name w:val="Нормальний текст"/>
    <w:basedOn w:val="a0"/>
    <w:rsid w:val="000E3491"/>
    <w:pPr>
      <w:widowControl/>
      <w:spacing w:before="120"/>
      <w:ind w:firstLine="567"/>
    </w:pPr>
    <w:rPr>
      <w:rFonts w:ascii="Antiqua" w:eastAsia="Times New Roman" w:hAnsi="Antiqua" w:cs="Times New Roman"/>
      <w:color w:val="auto"/>
      <w:sz w:val="26"/>
      <w:szCs w:val="20"/>
      <w:lang w:bidi="ar-SA"/>
    </w:rPr>
  </w:style>
  <w:style w:type="character" w:customStyle="1" w:styleId="affb">
    <w:name w:val="Без интервала Знак"/>
    <w:link w:val="affa"/>
    <w:uiPriority w:val="1"/>
    <w:rsid w:val="000E3491"/>
    <w:rPr>
      <w:rFonts w:ascii="Times New Roman" w:eastAsia="Times New Roman" w:hAnsi="Times New Roman" w:cs="Times New Roman"/>
      <w:sz w:val="28"/>
      <w:szCs w:val="28"/>
      <w:lang w:val="ru-RU" w:eastAsia="ru-RU"/>
    </w:rPr>
  </w:style>
  <w:style w:type="paragraph" w:customStyle="1" w:styleId="Default">
    <w:name w:val="Default"/>
    <w:rsid w:val="000E3491"/>
    <w:pPr>
      <w:autoSpaceDE w:val="0"/>
      <w:autoSpaceDN w:val="0"/>
      <w:adjustRightInd w:val="0"/>
      <w:spacing w:after="0" w:line="240" w:lineRule="auto"/>
    </w:pPr>
    <w:rPr>
      <w:rFonts w:ascii="Times New Roman" w:eastAsia="Calibri" w:hAnsi="Times New Roman" w:cs="Times New Roman"/>
      <w:color w:val="000000"/>
      <w:sz w:val="24"/>
      <w:szCs w:val="24"/>
      <w:lang w:val="ru-RU" w:eastAsia="uk-UA"/>
    </w:rPr>
  </w:style>
  <w:style w:type="paragraph" w:customStyle="1" w:styleId="xl146">
    <w:name w:val="xl146"/>
    <w:basedOn w:val="a0"/>
    <w:rsid w:val="000E3491"/>
    <w:pPr>
      <w:widowControl/>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lang w:bidi="ar-SA"/>
    </w:rPr>
  </w:style>
  <w:style w:type="paragraph" w:customStyle="1" w:styleId="xl147">
    <w:name w:val="xl147"/>
    <w:basedOn w:val="a0"/>
    <w:rsid w:val="000E3491"/>
    <w:pPr>
      <w:widowControl/>
      <w:spacing w:before="100" w:beforeAutospacing="1" w:after="100" w:afterAutospacing="1"/>
      <w:jc w:val="center"/>
      <w:textAlignment w:val="center"/>
    </w:pPr>
    <w:rPr>
      <w:rFonts w:ascii="Times New Roman" w:eastAsia="Times New Roman" w:hAnsi="Times New Roman" w:cs="Times New Roman"/>
      <w:b/>
      <w:bCs/>
      <w:lang w:bidi="ar-SA"/>
    </w:rPr>
  </w:style>
  <w:style w:type="paragraph" w:customStyle="1" w:styleId="xl148">
    <w:name w:val="xl148"/>
    <w:basedOn w:val="a0"/>
    <w:rsid w:val="000E3491"/>
    <w:pPr>
      <w:widowControl/>
      <w:pBdr>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u w:val="single"/>
      <w:lang w:bidi="ar-SA"/>
    </w:rPr>
  </w:style>
  <w:style w:type="paragraph" w:customStyle="1" w:styleId="xl149">
    <w:name w:val="xl149"/>
    <w:basedOn w:val="a0"/>
    <w:rsid w:val="000E3491"/>
    <w:pPr>
      <w:widowControl/>
      <w:pBdr>
        <w:left w:val="single" w:sz="8" w:space="0" w:color="auto"/>
      </w:pBdr>
      <w:spacing w:before="100" w:beforeAutospacing="1" w:after="100" w:afterAutospacing="1"/>
      <w:jc w:val="center"/>
      <w:textAlignment w:val="center"/>
    </w:pPr>
    <w:rPr>
      <w:rFonts w:ascii="Times New Roman" w:eastAsia="Times New Roman" w:hAnsi="Times New Roman" w:cs="Times New Roman"/>
      <w:b/>
      <w:bCs/>
      <w:u w:val="single"/>
      <w:lang w:bidi="ar-SA"/>
    </w:rPr>
  </w:style>
  <w:style w:type="paragraph" w:customStyle="1" w:styleId="xl150">
    <w:name w:val="xl150"/>
    <w:basedOn w:val="a0"/>
    <w:rsid w:val="000E3491"/>
    <w:pPr>
      <w:widowControl/>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u w:val="single"/>
      <w:lang w:bidi="ar-SA"/>
    </w:rPr>
  </w:style>
  <w:style w:type="paragraph" w:customStyle="1" w:styleId="xl151">
    <w:name w:val="xl151"/>
    <w:basedOn w:val="a0"/>
    <w:rsid w:val="000E3491"/>
    <w:pPr>
      <w:widowControl/>
      <w:spacing w:before="100" w:beforeAutospacing="1" w:after="100" w:afterAutospacing="1"/>
      <w:textAlignment w:val="center"/>
    </w:pPr>
    <w:rPr>
      <w:rFonts w:ascii="Times New Roman" w:eastAsia="Times New Roman" w:hAnsi="Times New Roman" w:cs="Times New Roman"/>
      <w:b/>
      <w:bCs/>
      <w:u w:val="single"/>
      <w:lang w:bidi="ar-SA"/>
    </w:rPr>
  </w:style>
  <w:style w:type="paragraph" w:customStyle="1" w:styleId="xl152">
    <w:name w:val="xl152"/>
    <w:basedOn w:val="a0"/>
    <w:rsid w:val="000E3491"/>
    <w:pPr>
      <w:widowControl/>
      <w:pBdr>
        <w:left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lang w:bidi="ar-SA"/>
    </w:rPr>
  </w:style>
  <w:style w:type="paragraph" w:customStyle="1" w:styleId="xl153">
    <w:name w:val="xl153"/>
    <w:basedOn w:val="a0"/>
    <w:rsid w:val="000E3491"/>
    <w:pPr>
      <w:widowControl/>
      <w:pBdr>
        <w:left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lang w:bidi="ar-SA"/>
    </w:rPr>
  </w:style>
  <w:style w:type="paragraph" w:customStyle="1" w:styleId="xl154">
    <w:name w:val="xl154"/>
    <w:basedOn w:val="a0"/>
    <w:rsid w:val="000E3491"/>
    <w:pPr>
      <w:widowControl/>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56">
    <w:name w:val="xl156"/>
    <w:basedOn w:val="a0"/>
    <w:rsid w:val="000E3491"/>
    <w:pPr>
      <w:widowControl/>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57">
    <w:name w:val="xl157"/>
    <w:basedOn w:val="a0"/>
    <w:rsid w:val="000E3491"/>
    <w:pPr>
      <w:widowControl/>
      <w:pBdr>
        <w:top w:val="single" w:sz="8"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58">
    <w:name w:val="xl158"/>
    <w:basedOn w:val="a0"/>
    <w:rsid w:val="000E3491"/>
    <w:pPr>
      <w:widowControl/>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59">
    <w:name w:val="xl159"/>
    <w:basedOn w:val="a0"/>
    <w:rsid w:val="000E3491"/>
    <w:pPr>
      <w:widowControl/>
      <w:pBdr>
        <w:left w:val="single" w:sz="8" w:space="0" w:color="auto"/>
      </w:pBdr>
      <w:spacing w:before="100" w:beforeAutospacing="1" w:after="100" w:afterAutospacing="1"/>
      <w:jc w:val="right"/>
      <w:textAlignment w:val="top"/>
    </w:pPr>
    <w:rPr>
      <w:rFonts w:ascii="Times New Roman" w:eastAsia="Times New Roman" w:hAnsi="Times New Roman" w:cs="Times New Roman"/>
      <w:u w:val="single"/>
      <w:lang w:bidi="ar-SA"/>
    </w:rPr>
  </w:style>
  <w:style w:type="paragraph" w:customStyle="1" w:styleId="xl160">
    <w:name w:val="xl160"/>
    <w:basedOn w:val="a0"/>
    <w:rsid w:val="000E3491"/>
    <w:pPr>
      <w:widowControl/>
      <w:pBdr>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61">
    <w:name w:val="xl161"/>
    <w:basedOn w:val="a0"/>
    <w:rsid w:val="000E3491"/>
    <w:pPr>
      <w:widowControl/>
      <w:pBdr>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u w:val="single"/>
      <w:lang w:bidi="ar-SA"/>
    </w:rPr>
  </w:style>
  <w:style w:type="paragraph" w:customStyle="1" w:styleId="xl162">
    <w:name w:val="xl162"/>
    <w:basedOn w:val="a0"/>
    <w:rsid w:val="000E3491"/>
    <w:pPr>
      <w:widowControl/>
      <w:pBdr>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u w:val="single"/>
      <w:lang w:bidi="ar-SA"/>
    </w:rPr>
  </w:style>
  <w:style w:type="paragraph" w:customStyle="1" w:styleId="xl163">
    <w:name w:val="xl163"/>
    <w:basedOn w:val="a0"/>
    <w:rsid w:val="000E3491"/>
    <w:pPr>
      <w:widowControl/>
      <w:pBdr>
        <w:left w:val="single" w:sz="8" w:space="0" w:color="auto"/>
      </w:pBdr>
      <w:spacing w:before="100" w:beforeAutospacing="1" w:after="100" w:afterAutospacing="1"/>
      <w:jc w:val="right"/>
      <w:textAlignment w:val="top"/>
    </w:pPr>
    <w:rPr>
      <w:rFonts w:ascii="Times New Roman" w:eastAsia="Times New Roman" w:hAnsi="Times New Roman" w:cs="Times New Roman"/>
      <w:u w:val="single"/>
      <w:lang w:bidi="ar-SA"/>
    </w:rPr>
  </w:style>
  <w:style w:type="paragraph" w:customStyle="1" w:styleId="xl164">
    <w:name w:val="xl164"/>
    <w:basedOn w:val="a0"/>
    <w:rsid w:val="000E3491"/>
    <w:pPr>
      <w:widowControl/>
      <w:pBdr>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65">
    <w:name w:val="xl165"/>
    <w:basedOn w:val="a0"/>
    <w:rsid w:val="000E3491"/>
    <w:pPr>
      <w:widowControl/>
      <w:pBdr>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u w:val="single"/>
      <w:lang w:bidi="ar-SA"/>
    </w:rPr>
  </w:style>
  <w:style w:type="paragraph" w:customStyle="1" w:styleId="xl166">
    <w:name w:val="xl166"/>
    <w:basedOn w:val="a0"/>
    <w:rsid w:val="000E3491"/>
    <w:pPr>
      <w:widowControl/>
      <w:pBdr>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u w:val="single"/>
      <w:lang w:bidi="ar-SA"/>
    </w:rPr>
  </w:style>
  <w:style w:type="paragraph" w:customStyle="1" w:styleId="xl167">
    <w:name w:val="xl167"/>
    <w:basedOn w:val="a0"/>
    <w:rsid w:val="000E3491"/>
    <w:pPr>
      <w:widowControl/>
      <w:pBdr>
        <w:left w:val="single" w:sz="8" w:space="0" w:color="auto"/>
      </w:pBdr>
      <w:spacing w:before="100" w:beforeAutospacing="1" w:after="100" w:afterAutospacing="1"/>
      <w:jc w:val="right"/>
      <w:textAlignment w:val="top"/>
    </w:pPr>
    <w:rPr>
      <w:rFonts w:ascii="Times New Roman" w:eastAsia="Times New Roman" w:hAnsi="Times New Roman" w:cs="Times New Roman"/>
      <w:u w:val="single"/>
      <w:lang w:bidi="ar-SA"/>
    </w:rPr>
  </w:style>
  <w:style w:type="paragraph" w:customStyle="1" w:styleId="xl168">
    <w:name w:val="xl168"/>
    <w:basedOn w:val="a0"/>
    <w:rsid w:val="000E3491"/>
    <w:pPr>
      <w:widowControl/>
      <w:pBdr>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69">
    <w:name w:val="xl169"/>
    <w:basedOn w:val="a0"/>
    <w:rsid w:val="000E3491"/>
    <w:pPr>
      <w:widowControl/>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70">
    <w:name w:val="xl170"/>
    <w:basedOn w:val="a0"/>
    <w:rsid w:val="000E3491"/>
    <w:pPr>
      <w:widowControl/>
      <w:pBdr>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u w:val="single"/>
      <w:lang w:bidi="ar-SA"/>
    </w:rPr>
  </w:style>
  <w:style w:type="paragraph" w:customStyle="1" w:styleId="xl171">
    <w:name w:val="xl171"/>
    <w:basedOn w:val="a0"/>
    <w:rsid w:val="000E3491"/>
    <w:pPr>
      <w:widowControl/>
      <w:pBdr>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u w:val="single"/>
      <w:lang w:bidi="ar-SA"/>
    </w:rPr>
  </w:style>
  <w:style w:type="paragraph" w:customStyle="1" w:styleId="xl172">
    <w:name w:val="xl172"/>
    <w:basedOn w:val="a0"/>
    <w:rsid w:val="000E3491"/>
    <w:pPr>
      <w:widowControl/>
      <w:pBdr>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lang w:bidi="ar-SA"/>
    </w:rPr>
  </w:style>
  <w:style w:type="paragraph" w:customStyle="1" w:styleId="xl173">
    <w:name w:val="xl173"/>
    <w:basedOn w:val="a0"/>
    <w:rsid w:val="000E3491"/>
    <w:pPr>
      <w:widowControl/>
      <w:spacing w:before="100" w:beforeAutospacing="1" w:after="100" w:afterAutospacing="1"/>
      <w:textAlignment w:val="top"/>
    </w:pPr>
    <w:rPr>
      <w:rFonts w:ascii="Times New Roman" w:eastAsia="Times New Roman" w:hAnsi="Times New Roman" w:cs="Times New Roman"/>
      <w:lang w:bidi="ar-SA"/>
    </w:rPr>
  </w:style>
  <w:style w:type="paragraph" w:customStyle="1" w:styleId="xl174">
    <w:name w:val="xl174"/>
    <w:basedOn w:val="a0"/>
    <w:rsid w:val="000E3491"/>
    <w:pPr>
      <w:widowControl/>
      <w:pBdr>
        <w:left w:val="single" w:sz="8" w:space="0" w:color="auto"/>
      </w:pBdr>
      <w:spacing w:before="100" w:beforeAutospacing="1" w:after="100" w:afterAutospacing="1"/>
      <w:jc w:val="right"/>
      <w:textAlignment w:val="top"/>
    </w:pPr>
    <w:rPr>
      <w:rFonts w:ascii="Times New Roman" w:eastAsia="Times New Roman" w:hAnsi="Times New Roman" w:cs="Times New Roman"/>
      <w:u w:val="single"/>
      <w:lang w:bidi="ar-SA"/>
    </w:rPr>
  </w:style>
  <w:style w:type="paragraph" w:customStyle="1" w:styleId="xl175">
    <w:name w:val="xl175"/>
    <w:basedOn w:val="a0"/>
    <w:rsid w:val="000E3491"/>
    <w:pPr>
      <w:widowControl/>
      <w:pBdr>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76">
    <w:name w:val="xl176"/>
    <w:basedOn w:val="a0"/>
    <w:rsid w:val="000E3491"/>
    <w:pPr>
      <w:widowControl/>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77">
    <w:name w:val="xl177"/>
    <w:basedOn w:val="a0"/>
    <w:rsid w:val="000E3491"/>
    <w:pPr>
      <w:widowControl/>
      <w:pBdr>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u w:val="single"/>
      <w:lang w:bidi="ar-SA"/>
    </w:rPr>
  </w:style>
  <w:style w:type="paragraph" w:customStyle="1" w:styleId="xl178">
    <w:name w:val="xl178"/>
    <w:basedOn w:val="a0"/>
    <w:rsid w:val="000E3491"/>
    <w:pPr>
      <w:widowControl/>
      <w:pBdr>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u w:val="single"/>
      <w:lang w:bidi="ar-SA"/>
    </w:rPr>
  </w:style>
  <w:style w:type="paragraph" w:customStyle="1" w:styleId="xl179">
    <w:name w:val="xl179"/>
    <w:basedOn w:val="a0"/>
    <w:rsid w:val="000E3491"/>
    <w:pPr>
      <w:widowControl/>
      <w:pBdr>
        <w:left w:val="single" w:sz="8" w:space="0" w:color="auto"/>
      </w:pBdr>
      <w:spacing w:before="100" w:beforeAutospacing="1" w:after="100" w:afterAutospacing="1"/>
      <w:jc w:val="right"/>
      <w:textAlignment w:val="top"/>
    </w:pPr>
    <w:rPr>
      <w:rFonts w:ascii="Times New Roman" w:eastAsia="Times New Roman" w:hAnsi="Times New Roman" w:cs="Times New Roman"/>
      <w:u w:val="single"/>
      <w:lang w:bidi="ar-SA"/>
    </w:rPr>
  </w:style>
  <w:style w:type="paragraph" w:customStyle="1" w:styleId="xl180">
    <w:name w:val="xl180"/>
    <w:basedOn w:val="a0"/>
    <w:rsid w:val="000E3491"/>
    <w:pPr>
      <w:widowControl/>
      <w:pBdr>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81">
    <w:name w:val="xl181"/>
    <w:basedOn w:val="a0"/>
    <w:rsid w:val="000E3491"/>
    <w:pPr>
      <w:widowControl/>
      <w:pBdr>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u w:val="single"/>
      <w:lang w:bidi="ar-SA"/>
    </w:rPr>
  </w:style>
  <w:style w:type="paragraph" w:customStyle="1" w:styleId="xl182">
    <w:name w:val="xl182"/>
    <w:basedOn w:val="a0"/>
    <w:rsid w:val="000E3491"/>
    <w:pPr>
      <w:widowControl/>
      <w:pBdr>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u w:val="single"/>
      <w:lang w:bidi="ar-SA"/>
    </w:rPr>
  </w:style>
  <w:style w:type="paragraph" w:customStyle="1" w:styleId="xl183">
    <w:name w:val="xl183"/>
    <w:basedOn w:val="a0"/>
    <w:rsid w:val="000E3491"/>
    <w:pPr>
      <w:widowControl/>
      <w:pBdr>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lang w:bidi="ar-SA"/>
    </w:rPr>
  </w:style>
  <w:style w:type="paragraph" w:customStyle="1" w:styleId="xl184">
    <w:name w:val="xl184"/>
    <w:basedOn w:val="a0"/>
    <w:rsid w:val="000E3491"/>
    <w:pPr>
      <w:widowControl/>
      <w:pBdr>
        <w:left w:val="single" w:sz="8" w:space="0" w:color="auto"/>
      </w:pBdr>
      <w:spacing w:before="100" w:beforeAutospacing="1" w:after="100" w:afterAutospacing="1"/>
      <w:jc w:val="right"/>
      <w:textAlignment w:val="top"/>
    </w:pPr>
    <w:rPr>
      <w:rFonts w:ascii="Times New Roman" w:eastAsia="Times New Roman" w:hAnsi="Times New Roman" w:cs="Times New Roman"/>
      <w:lang w:bidi="ar-SA"/>
    </w:rPr>
  </w:style>
  <w:style w:type="paragraph" w:customStyle="1" w:styleId="xl185">
    <w:name w:val="xl185"/>
    <w:basedOn w:val="a0"/>
    <w:rsid w:val="000E3491"/>
    <w:pPr>
      <w:widowControl/>
      <w:pBdr>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lang w:bidi="ar-SA"/>
    </w:rPr>
  </w:style>
  <w:style w:type="paragraph" w:customStyle="1" w:styleId="xl186">
    <w:name w:val="xl186"/>
    <w:basedOn w:val="a0"/>
    <w:rsid w:val="000E3491"/>
    <w:pPr>
      <w:widowControl/>
      <w:pBdr>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lang w:bidi="ar-SA"/>
    </w:rPr>
  </w:style>
  <w:style w:type="paragraph" w:customStyle="1" w:styleId="xl187">
    <w:name w:val="xl187"/>
    <w:basedOn w:val="a0"/>
    <w:rsid w:val="000E3491"/>
    <w:pPr>
      <w:widowControl/>
      <w:pBdr>
        <w:left w:val="single" w:sz="4" w:space="0" w:color="auto"/>
      </w:pBdr>
      <w:spacing w:before="100" w:beforeAutospacing="1" w:after="100" w:afterAutospacing="1"/>
      <w:textAlignment w:val="center"/>
    </w:pPr>
    <w:rPr>
      <w:rFonts w:ascii="Times New Roman" w:eastAsia="Times New Roman" w:hAnsi="Times New Roman" w:cs="Times New Roman"/>
      <w:lang w:bidi="ar-SA"/>
    </w:rPr>
  </w:style>
  <w:style w:type="paragraph" w:customStyle="1" w:styleId="xl188">
    <w:name w:val="xl188"/>
    <w:basedOn w:val="a0"/>
    <w:rsid w:val="000E3491"/>
    <w:pPr>
      <w:widowControl/>
      <w:pBdr>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lang w:bidi="ar-SA"/>
    </w:rPr>
  </w:style>
  <w:style w:type="paragraph" w:customStyle="1" w:styleId="xl189">
    <w:name w:val="xl189"/>
    <w:basedOn w:val="a0"/>
    <w:rsid w:val="000E3491"/>
    <w:pPr>
      <w:widowControl/>
      <w:pBdr>
        <w:bottom w:val="single" w:sz="4" w:space="0" w:color="auto"/>
      </w:pBdr>
      <w:spacing w:before="100" w:beforeAutospacing="1" w:after="100" w:afterAutospacing="1"/>
      <w:textAlignment w:val="center"/>
    </w:pPr>
    <w:rPr>
      <w:rFonts w:ascii="Times New Roman" w:eastAsia="Times New Roman" w:hAnsi="Times New Roman" w:cs="Times New Roman"/>
      <w:lang w:bidi="ar-SA"/>
    </w:rPr>
  </w:style>
  <w:style w:type="paragraph" w:customStyle="1" w:styleId="xl190">
    <w:name w:val="xl190"/>
    <w:basedOn w:val="a0"/>
    <w:rsid w:val="000E3491"/>
    <w:pPr>
      <w:widowControl/>
      <w:pBdr>
        <w:bottom w:val="single" w:sz="4" w:space="0" w:color="auto"/>
      </w:pBdr>
      <w:spacing w:before="100" w:beforeAutospacing="1" w:after="100" w:afterAutospacing="1"/>
      <w:textAlignment w:val="center"/>
    </w:pPr>
    <w:rPr>
      <w:rFonts w:ascii="Times New Roman" w:eastAsia="Times New Roman" w:hAnsi="Times New Roman" w:cs="Times New Roman"/>
      <w:lang w:bidi="ar-SA"/>
    </w:rPr>
  </w:style>
  <w:style w:type="paragraph" w:customStyle="1" w:styleId="xl191">
    <w:name w:val="xl191"/>
    <w:basedOn w:val="a0"/>
    <w:rsid w:val="000E3491"/>
    <w:pPr>
      <w:widowControl/>
      <w:pBdr>
        <w:top w:val="single" w:sz="8" w:space="0" w:color="auto"/>
        <w:left w:val="single" w:sz="8"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92">
    <w:name w:val="xl192"/>
    <w:basedOn w:val="a0"/>
    <w:rsid w:val="000E3491"/>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numbering" w:customStyle="1" w:styleId="180">
    <w:name w:val="Нет списка18"/>
    <w:next w:val="a3"/>
    <w:uiPriority w:val="99"/>
    <w:semiHidden/>
    <w:unhideWhenUsed/>
    <w:rsid w:val="00B21CE6"/>
  </w:style>
  <w:style w:type="numbering" w:customStyle="1" w:styleId="190">
    <w:name w:val="Нет списка19"/>
    <w:next w:val="a3"/>
    <w:uiPriority w:val="99"/>
    <w:semiHidden/>
    <w:unhideWhenUsed/>
    <w:rsid w:val="00B21CE6"/>
  </w:style>
  <w:style w:type="character" w:customStyle="1" w:styleId="1b">
    <w:name w:val="Гиперссылка1"/>
    <w:basedOn w:val="a1"/>
    <w:uiPriority w:val="99"/>
    <w:unhideWhenUsed/>
    <w:rsid w:val="00B21CE6"/>
    <w:rPr>
      <w:color w:val="0563C1"/>
      <w:u w:val="single"/>
    </w:rPr>
  </w:style>
  <w:style w:type="numbering" w:customStyle="1" w:styleId="1110">
    <w:name w:val="Нет списка111"/>
    <w:next w:val="a3"/>
    <w:uiPriority w:val="99"/>
    <w:semiHidden/>
    <w:unhideWhenUsed/>
    <w:rsid w:val="00B21CE6"/>
  </w:style>
  <w:style w:type="numbering" w:customStyle="1" w:styleId="213">
    <w:name w:val="Нет списка21"/>
    <w:next w:val="a3"/>
    <w:uiPriority w:val="99"/>
    <w:semiHidden/>
    <w:unhideWhenUsed/>
    <w:rsid w:val="00B21CE6"/>
  </w:style>
  <w:style w:type="numbering" w:customStyle="1" w:styleId="312">
    <w:name w:val="Нет списка31"/>
    <w:next w:val="a3"/>
    <w:uiPriority w:val="99"/>
    <w:semiHidden/>
    <w:unhideWhenUsed/>
    <w:rsid w:val="00B21CE6"/>
  </w:style>
  <w:style w:type="table" w:customStyle="1" w:styleId="112">
    <w:name w:val="Сетка таблицы11"/>
    <w:basedOn w:val="a2"/>
    <w:next w:val="a7"/>
    <w:uiPriority w:val="59"/>
    <w:rsid w:val="00B21CE6"/>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3"/>
    <w:uiPriority w:val="99"/>
    <w:semiHidden/>
    <w:unhideWhenUsed/>
    <w:rsid w:val="001C6396"/>
  </w:style>
  <w:style w:type="numbering" w:customStyle="1" w:styleId="1100">
    <w:name w:val="Нет списка110"/>
    <w:next w:val="a3"/>
    <w:uiPriority w:val="99"/>
    <w:semiHidden/>
    <w:unhideWhenUsed/>
    <w:rsid w:val="001C6396"/>
  </w:style>
  <w:style w:type="table" w:customStyle="1" w:styleId="TableNormal1">
    <w:name w:val="Table Normal1"/>
    <w:rsid w:val="001C6396"/>
    <w:rPr>
      <w:rFonts w:ascii="Calibri" w:eastAsia="Calibri" w:hAnsi="Calibri" w:cs="Calibri"/>
      <w:lang w:eastAsia="uk-UA"/>
    </w:rPr>
    <w:tblPr>
      <w:tblCellMar>
        <w:top w:w="0" w:type="dxa"/>
        <w:left w:w="0" w:type="dxa"/>
        <w:bottom w:w="0" w:type="dxa"/>
        <w:right w:w="0" w:type="dxa"/>
      </w:tblCellMar>
    </w:tblPr>
  </w:style>
  <w:style w:type="table" w:customStyle="1" w:styleId="TableNormal2">
    <w:name w:val="Table Normal2"/>
    <w:rsid w:val="001C6396"/>
    <w:rPr>
      <w:rFonts w:ascii="Calibri" w:eastAsia="Calibri" w:hAnsi="Calibri" w:cs="Calibri"/>
      <w:lang w:eastAsia="uk-UA"/>
    </w:rPr>
    <w:tblPr>
      <w:tblCellMar>
        <w:top w:w="0" w:type="dxa"/>
        <w:left w:w="0" w:type="dxa"/>
        <w:bottom w:w="0" w:type="dxa"/>
        <w:right w:w="0" w:type="dxa"/>
      </w:tblCellMar>
    </w:tblPr>
  </w:style>
  <w:style w:type="table" w:customStyle="1" w:styleId="TableNormal3">
    <w:name w:val="Table Normal3"/>
    <w:rsid w:val="001C6396"/>
    <w:rPr>
      <w:rFonts w:ascii="Calibri" w:eastAsia="Calibri" w:hAnsi="Calibri" w:cs="Calibri"/>
      <w:lang w:eastAsia="uk-UA"/>
    </w:rPr>
    <w:tblPr>
      <w:tblCellMar>
        <w:top w:w="0" w:type="dxa"/>
        <w:left w:w="0" w:type="dxa"/>
        <w:bottom w:w="0" w:type="dxa"/>
        <w:right w:w="0" w:type="dxa"/>
      </w:tblCellMar>
    </w:tblPr>
  </w:style>
  <w:style w:type="table" w:customStyle="1" w:styleId="TableNormal4">
    <w:name w:val="Table Normal4"/>
    <w:rsid w:val="001C6396"/>
    <w:rPr>
      <w:rFonts w:ascii="Calibri" w:eastAsia="Calibri" w:hAnsi="Calibri" w:cs="Calibri"/>
      <w:lang w:eastAsia="uk-UA"/>
    </w:rPr>
    <w:tblPr>
      <w:tblCellMar>
        <w:top w:w="0" w:type="dxa"/>
        <w:left w:w="0" w:type="dxa"/>
        <w:bottom w:w="0" w:type="dxa"/>
        <w:right w:w="0" w:type="dxa"/>
      </w:tblCellMar>
    </w:tblPr>
  </w:style>
  <w:style w:type="table" w:customStyle="1" w:styleId="TableNormal5">
    <w:name w:val="Table Normal5"/>
    <w:rsid w:val="001C6396"/>
    <w:rPr>
      <w:rFonts w:ascii="Calibri" w:eastAsia="Calibri" w:hAnsi="Calibri" w:cs="Calibri"/>
      <w:lang w:eastAsia="uk-UA"/>
    </w:rPr>
    <w:tblPr>
      <w:tblCellMar>
        <w:top w:w="0" w:type="dxa"/>
        <w:left w:w="0" w:type="dxa"/>
        <w:bottom w:w="0" w:type="dxa"/>
        <w:right w:w="0" w:type="dxa"/>
      </w:tblCellMar>
    </w:tblPr>
  </w:style>
  <w:style w:type="numbering" w:customStyle="1" w:styleId="1120">
    <w:name w:val="Нет списка112"/>
    <w:next w:val="a3"/>
    <w:uiPriority w:val="99"/>
    <w:semiHidden/>
    <w:unhideWhenUsed/>
    <w:rsid w:val="001C6396"/>
  </w:style>
  <w:style w:type="numbering" w:customStyle="1" w:styleId="221">
    <w:name w:val="Нет списка22"/>
    <w:next w:val="a3"/>
    <w:uiPriority w:val="99"/>
    <w:semiHidden/>
    <w:unhideWhenUsed/>
    <w:rsid w:val="001C6396"/>
  </w:style>
  <w:style w:type="numbering" w:customStyle="1" w:styleId="320">
    <w:name w:val="Нет списка32"/>
    <w:next w:val="a3"/>
    <w:uiPriority w:val="99"/>
    <w:semiHidden/>
    <w:unhideWhenUsed/>
    <w:rsid w:val="001C6396"/>
  </w:style>
  <w:style w:type="table" w:customStyle="1" w:styleId="121">
    <w:name w:val="Сетка таблицы12"/>
    <w:basedOn w:val="a2"/>
    <w:next w:val="a7"/>
    <w:uiPriority w:val="59"/>
    <w:rsid w:val="001C6396"/>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Number 2"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rsid w:val="007A28B4"/>
    <w:pPr>
      <w:widowControl w:val="0"/>
      <w:spacing w:after="0" w:line="240" w:lineRule="auto"/>
    </w:pPr>
    <w:rPr>
      <w:rFonts w:ascii="Arial Unicode MS" w:eastAsia="Arial Unicode MS" w:hAnsi="Arial Unicode MS" w:cs="Arial Unicode MS"/>
      <w:color w:val="000000"/>
      <w:sz w:val="24"/>
      <w:szCs w:val="24"/>
      <w:lang w:eastAsia="uk-UA" w:bidi="uk-UA"/>
    </w:rPr>
  </w:style>
  <w:style w:type="paragraph" w:styleId="1">
    <w:name w:val="heading 1"/>
    <w:basedOn w:val="a0"/>
    <w:next w:val="a0"/>
    <w:link w:val="10"/>
    <w:uiPriority w:val="9"/>
    <w:qFormat/>
    <w:rsid w:val="00B7256B"/>
    <w:pPr>
      <w:keepNext/>
      <w:keepLines/>
      <w:widowControl/>
      <w:spacing w:before="480" w:after="120" w:line="259" w:lineRule="auto"/>
      <w:outlineLvl w:val="0"/>
    </w:pPr>
    <w:rPr>
      <w:rFonts w:ascii="Calibri" w:eastAsia="Calibri" w:hAnsi="Calibri" w:cs="Calibri"/>
      <w:b/>
      <w:color w:val="auto"/>
      <w:sz w:val="48"/>
      <w:szCs w:val="48"/>
      <w:lang w:eastAsia="ru-RU" w:bidi="ar-SA"/>
    </w:rPr>
  </w:style>
  <w:style w:type="paragraph" w:styleId="2">
    <w:name w:val="heading 2"/>
    <w:basedOn w:val="a0"/>
    <w:next w:val="a0"/>
    <w:link w:val="20"/>
    <w:uiPriority w:val="9"/>
    <w:unhideWhenUsed/>
    <w:qFormat/>
    <w:rsid w:val="00B7256B"/>
    <w:pPr>
      <w:keepNext/>
      <w:keepLines/>
      <w:widowControl/>
      <w:spacing w:before="360" w:after="80" w:line="259" w:lineRule="auto"/>
      <w:outlineLvl w:val="1"/>
    </w:pPr>
    <w:rPr>
      <w:rFonts w:ascii="Calibri" w:eastAsia="Calibri" w:hAnsi="Calibri" w:cs="Calibri"/>
      <w:b/>
      <w:color w:val="auto"/>
      <w:sz w:val="36"/>
      <w:szCs w:val="36"/>
      <w:lang w:eastAsia="ru-RU" w:bidi="ar-SA"/>
    </w:rPr>
  </w:style>
  <w:style w:type="paragraph" w:styleId="3">
    <w:name w:val="heading 3"/>
    <w:basedOn w:val="a0"/>
    <w:next w:val="a0"/>
    <w:link w:val="30"/>
    <w:uiPriority w:val="9"/>
    <w:unhideWhenUsed/>
    <w:qFormat/>
    <w:rsid w:val="00B7256B"/>
    <w:pPr>
      <w:keepNext/>
      <w:keepLines/>
      <w:widowControl/>
      <w:spacing w:before="280" w:after="80" w:line="259" w:lineRule="auto"/>
      <w:outlineLvl w:val="2"/>
    </w:pPr>
    <w:rPr>
      <w:rFonts w:ascii="Calibri" w:eastAsia="Calibri" w:hAnsi="Calibri" w:cs="Calibri"/>
      <w:b/>
      <w:color w:val="auto"/>
      <w:sz w:val="28"/>
      <w:szCs w:val="28"/>
      <w:lang w:eastAsia="ru-RU" w:bidi="ar-SA"/>
    </w:rPr>
  </w:style>
  <w:style w:type="paragraph" w:styleId="4">
    <w:name w:val="heading 4"/>
    <w:basedOn w:val="a0"/>
    <w:next w:val="a0"/>
    <w:link w:val="40"/>
    <w:uiPriority w:val="9"/>
    <w:unhideWhenUsed/>
    <w:qFormat/>
    <w:rsid w:val="00B7256B"/>
    <w:pPr>
      <w:keepNext/>
      <w:keepLines/>
      <w:widowControl/>
      <w:spacing w:before="240" w:after="40" w:line="259" w:lineRule="auto"/>
      <w:outlineLvl w:val="3"/>
    </w:pPr>
    <w:rPr>
      <w:rFonts w:ascii="Calibri" w:eastAsia="Calibri" w:hAnsi="Calibri" w:cs="Calibri"/>
      <w:b/>
      <w:color w:val="auto"/>
      <w:lang w:eastAsia="ru-RU" w:bidi="ar-SA"/>
    </w:rPr>
  </w:style>
  <w:style w:type="paragraph" w:styleId="5">
    <w:name w:val="heading 5"/>
    <w:basedOn w:val="a0"/>
    <w:next w:val="a0"/>
    <w:link w:val="50"/>
    <w:uiPriority w:val="9"/>
    <w:unhideWhenUsed/>
    <w:qFormat/>
    <w:rsid w:val="00B7256B"/>
    <w:pPr>
      <w:keepNext/>
      <w:keepLines/>
      <w:widowControl/>
      <w:spacing w:before="220" w:after="40" w:line="259" w:lineRule="auto"/>
      <w:outlineLvl w:val="4"/>
    </w:pPr>
    <w:rPr>
      <w:rFonts w:ascii="Calibri" w:eastAsia="Calibri" w:hAnsi="Calibri" w:cs="Calibri"/>
      <w:b/>
      <w:color w:val="auto"/>
      <w:sz w:val="22"/>
      <w:szCs w:val="22"/>
      <w:lang w:eastAsia="ru-RU" w:bidi="ar-SA"/>
    </w:rPr>
  </w:style>
  <w:style w:type="paragraph" w:styleId="6">
    <w:name w:val="heading 6"/>
    <w:basedOn w:val="a0"/>
    <w:next w:val="a0"/>
    <w:link w:val="60"/>
    <w:uiPriority w:val="9"/>
    <w:unhideWhenUsed/>
    <w:qFormat/>
    <w:rsid w:val="00B7256B"/>
    <w:pPr>
      <w:keepNext/>
      <w:keepLines/>
      <w:widowControl/>
      <w:spacing w:before="200" w:after="40" w:line="259" w:lineRule="auto"/>
      <w:outlineLvl w:val="5"/>
    </w:pPr>
    <w:rPr>
      <w:rFonts w:ascii="Calibri" w:eastAsia="Calibri" w:hAnsi="Calibri" w:cs="Calibri"/>
      <w:b/>
      <w:color w:val="auto"/>
      <w:sz w:val="20"/>
      <w:szCs w:val="20"/>
      <w:lang w:eastAsia="ru-RU" w:bidi="ar-SA"/>
    </w:rPr>
  </w:style>
  <w:style w:type="paragraph" w:styleId="8">
    <w:name w:val="heading 8"/>
    <w:basedOn w:val="a0"/>
    <w:next w:val="a0"/>
    <w:link w:val="80"/>
    <w:qFormat/>
    <w:rsid w:val="00B7256B"/>
    <w:pPr>
      <w:widowControl/>
      <w:spacing w:before="240" w:after="60"/>
      <w:outlineLvl w:val="7"/>
    </w:pPr>
    <w:rPr>
      <w:rFonts w:ascii="Times New Roman" w:eastAsia="Calibri" w:hAnsi="Times New Roman" w:cs="Times New Roman"/>
      <w:i/>
      <w:iCs/>
      <w:color w:val="auto"/>
      <w:lang w:bidi="ar-SA"/>
    </w:rPr>
  </w:style>
  <w:style w:type="paragraph" w:styleId="9">
    <w:name w:val="heading 9"/>
    <w:basedOn w:val="a0"/>
    <w:next w:val="a0"/>
    <w:link w:val="90"/>
    <w:qFormat/>
    <w:rsid w:val="00B7256B"/>
    <w:pPr>
      <w:widowControl/>
      <w:spacing w:before="240" w:after="60"/>
      <w:outlineLvl w:val="8"/>
    </w:pPr>
    <w:rPr>
      <w:rFonts w:ascii="Cambria" w:eastAsia="Calibri" w:hAnsi="Cambria" w:cs="Times New Roman"/>
      <w:color w:val="auto"/>
      <w:sz w:val="22"/>
      <w:szCs w:val="22"/>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_"/>
    <w:basedOn w:val="a1"/>
    <w:link w:val="11"/>
    <w:rsid w:val="007A28B4"/>
    <w:rPr>
      <w:rFonts w:ascii="Times New Roman" w:eastAsia="Times New Roman" w:hAnsi="Times New Roman" w:cs="Times New Roman"/>
      <w:shd w:val="clear" w:color="auto" w:fill="FFFFFF"/>
    </w:rPr>
  </w:style>
  <w:style w:type="paragraph" w:customStyle="1" w:styleId="11">
    <w:name w:val="Основной текст1"/>
    <w:basedOn w:val="a0"/>
    <w:link w:val="a4"/>
    <w:rsid w:val="007A28B4"/>
    <w:pPr>
      <w:shd w:val="clear" w:color="auto" w:fill="FFFFFF"/>
      <w:ind w:firstLine="20"/>
    </w:pPr>
    <w:rPr>
      <w:rFonts w:ascii="Times New Roman" w:eastAsia="Times New Roman" w:hAnsi="Times New Roman" w:cs="Times New Roman"/>
      <w:color w:val="auto"/>
      <w:sz w:val="22"/>
      <w:szCs w:val="22"/>
      <w:lang w:eastAsia="en-US" w:bidi="ar-SA"/>
    </w:rPr>
  </w:style>
  <w:style w:type="character" w:customStyle="1" w:styleId="qaclassifiertype">
    <w:name w:val="qa_classifier_type"/>
    <w:basedOn w:val="a1"/>
    <w:rsid w:val="007A28B4"/>
  </w:style>
  <w:style w:type="character" w:customStyle="1" w:styleId="qaclassifierdescr">
    <w:name w:val="qa_classifier_descr"/>
    <w:basedOn w:val="a1"/>
    <w:rsid w:val="007A28B4"/>
  </w:style>
  <w:style w:type="character" w:customStyle="1" w:styleId="qaclassifierdescrcode">
    <w:name w:val="qa_classifier_descr_code"/>
    <w:basedOn w:val="a1"/>
    <w:rsid w:val="007A28B4"/>
  </w:style>
  <w:style w:type="character" w:customStyle="1" w:styleId="qaclassifierdescrprimary">
    <w:name w:val="qa_classifier_descr_primary"/>
    <w:basedOn w:val="a1"/>
    <w:rsid w:val="007A28B4"/>
  </w:style>
  <w:style w:type="character" w:customStyle="1" w:styleId="10">
    <w:name w:val="Заголовок 1 Знак"/>
    <w:basedOn w:val="a1"/>
    <w:link w:val="1"/>
    <w:uiPriority w:val="9"/>
    <w:rsid w:val="00B7256B"/>
    <w:rPr>
      <w:rFonts w:ascii="Calibri" w:eastAsia="Calibri" w:hAnsi="Calibri" w:cs="Calibri"/>
      <w:b/>
      <w:sz w:val="48"/>
      <w:szCs w:val="48"/>
      <w:lang w:eastAsia="ru-RU"/>
    </w:rPr>
  </w:style>
  <w:style w:type="character" w:customStyle="1" w:styleId="20">
    <w:name w:val="Заголовок 2 Знак"/>
    <w:basedOn w:val="a1"/>
    <w:link w:val="2"/>
    <w:uiPriority w:val="9"/>
    <w:rsid w:val="00B7256B"/>
    <w:rPr>
      <w:rFonts w:ascii="Calibri" w:eastAsia="Calibri" w:hAnsi="Calibri" w:cs="Calibri"/>
      <w:b/>
      <w:sz w:val="36"/>
      <w:szCs w:val="36"/>
      <w:lang w:eastAsia="ru-RU"/>
    </w:rPr>
  </w:style>
  <w:style w:type="character" w:customStyle="1" w:styleId="30">
    <w:name w:val="Заголовок 3 Знак"/>
    <w:basedOn w:val="a1"/>
    <w:link w:val="3"/>
    <w:uiPriority w:val="9"/>
    <w:rsid w:val="00B7256B"/>
    <w:rPr>
      <w:rFonts w:ascii="Calibri" w:eastAsia="Calibri" w:hAnsi="Calibri" w:cs="Calibri"/>
      <w:b/>
      <w:sz w:val="28"/>
      <w:szCs w:val="28"/>
      <w:lang w:eastAsia="ru-RU"/>
    </w:rPr>
  </w:style>
  <w:style w:type="character" w:customStyle="1" w:styleId="40">
    <w:name w:val="Заголовок 4 Знак"/>
    <w:basedOn w:val="a1"/>
    <w:link w:val="4"/>
    <w:uiPriority w:val="9"/>
    <w:rsid w:val="00B7256B"/>
    <w:rPr>
      <w:rFonts w:ascii="Calibri" w:eastAsia="Calibri" w:hAnsi="Calibri" w:cs="Calibri"/>
      <w:b/>
      <w:sz w:val="24"/>
      <w:szCs w:val="24"/>
      <w:lang w:eastAsia="ru-RU"/>
    </w:rPr>
  </w:style>
  <w:style w:type="character" w:customStyle="1" w:styleId="50">
    <w:name w:val="Заголовок 5 Знак"/>
    <w:basedOn w:val="a1"/>
    <w:link w:val="5"/>
    <w:uiPriority w:val="9"/>
    <w:rsid w:val="00B7256B"/>
    <w:rPr>
      <w:rFonts w:ascii="Calibri" w:eastAsia="Calibri" w:hAnsi="Calibri" w:cs="Calibri"/>
      <w:b/>
      <w:lang w:eastAsia="ru-RU"/>
    </w:rPr>
  </w:style>
  <w:style w:type="character" w:customStyle="1" w:styleId="60">
    <w:name w:val="Заголовок 6 Знак"/>
    <w:basedOn w:val="a1"/>
    <w:link w:val="6"/>
    <w:uiPriority w:val="9"/>
    <w:rsid w:val="00B7256B"/>
    <w:rPr>
      <w:rFonts w:ascii="Calibri" w:eastAsia="Calibri" w:hAnsi="Calibri" w:cs="Calibri"/>
      <w:b/>
      <w:sz w:val="20"/>
      <w:szCs w:val="20"/>
      <w:lang w:eastAsia="ru-RU"/>
    </w:rPr>
  </w:style>
  <w:style w:type="character" w:customStyle="1" w:styleId="80">
    <w:name w:val="Заголовок 8 Знак"/>
    <w:basedOn w:val="a1"/>
    <w:link w:val="8"/>
    <w:rsid w:val="00B7256B"/>
    <w:rPr>
      <w:rFonts w:ascii="Times New Roman" w:eastAsia="Calibri" w:hAnsi="Times New Roman" w:cs="Times New Roman"/>
      <w:i/>
      <w:iCs/>
      <w:sz w:val="24"/>
      <w:szCs w:val="24"/>
      <w:lang w:eastAsia="uk-UA"/>
    </w:rPr>
  </w:style>
  <w:style w:type="character" w:customStyle="1" w:styleId="90">
    <w:name w:val="Заголовок 9 Знак"/>
    <w:basedOn w:val="a1"/>
    <w:link w:val="9"/>
    <w:rsid w:val="00B7256B"/>
    <w:rPr>
      <w:rFonts w:ascii="Cambria" w:eastAsia="Calibri" w:hAnsi="Cambria" w:cs="Times New Roman"/>
      <w:lang w:eastAsia="uk-UA"/>
    </w:rPr>
  </w:style>
  <w:style w:type="table" w:customStyle="1" w:styleId="TableNormal">
    <w:name w:val="Table Normal"/>
    <w:rsid w:val="00B7256B"/>
    <w:rPr>
      <w:rFonts w:ascii="Calibri" w:eastAsia="Calibri" w:hAnsi="Calibri" w:cs="Calibri"/>
      <w:lang w:eastAsia="ru-RU"/>
    </w:rPr>
    <w:tblPr>
      <w:tblCellMar>
        <w:top w:w="0" w:type="dxa"/>
        <w:left w:w="0" w:type="dxa"/>
        <w:bottom w:w="0" w:type="dxa"/>
        <w:right w:w="0" w:type="dxa"/>
      </w:tblCellMar>
    </w:tblPr>
  </w:style>
  <w:style w:type="paragraph" w:styleId="a5">
    <w:name w:val="Title"/>
    <w:aliases w:val="текст"/>
    <w:basedOn w:val="a0"/>
    <w:next w:val="a0"/>
    <w:link w:val="a6"/>
    <w:uiPriority w:val="10"/>
    <w:qFormat/>
    <w:rsid w:val="00B7256B"/>
    <w:pPr>
      <w:keepNext/>
      <w:keepLines/>
      <w:widowControl/>
      <w:spacing w:before="480" w:after="120" w:line="259" w:lineRule="auto"/>
    </w:pPr>
    <w:rPr>
      <w:rFonts w:ascii="Calibri" w:eastAsia="Calibri" w:hAnsi="Calibri" w:cs="Calibri"/>
      <w:b/>
      <w:color w:val="auto"/>
      <w:sz w:val="72"/>
      <w:szCs w:val="72"/>
      <w:lang w:eastAsia="ru-RU" w:bidi="ar-SA"/>
    </w:rPr>
  </w:style>
  <w:style w:type="character" w:customStyle="1" w:styleId="a6">
    <w:name w:val="Название Знак"/>
    <w:aliases w:val="текст Знак"/>
    <w:basedOn w:val="a1"/>
    <w:link w:val="a5"/>
    <w:uiPriority w:val="10"/>
    <w:rsid w:val="00B7256B"/>
    <w:rPr>
      <w:rFonts w:ascii="Calibri" w:eastAsia="Calibri" w:hAnsi="Calibri" w:cs="Calibri"/>
      <w:b/>
      <w:sz w:val="72"/>
      <w:szCs w:val="72"/>
      <w:lang w:eastAsia="ru-RU"/>
    </w:rPr>
  </w:style>
  <w:style w:type="table" w:styleId="a7">
    <w:name w:val="Table Grid"/>
    <w:basedOn w:val="a2"/>
    <w:uiPriority w:val="39"/>
    <w:rsid w:val="00B7256B"/>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название табл/рис,Список уровня 2,Bullet Number,Bullet 1,Use Case List Paragraph,lp1,lp11,List Paragraph11,Number Bullets"/>
    <w:basedOn w:val="a0"/>
    <w:link w:val="a9"/>
    <w:uiPriority w:val="34"/>
    <w:qFormat/>
    <w:rsid w:val="00B7256B"/>
    <w:pPr>
      <w:widowControl/>
      <w:spacing w:after="160" w:line="259" w:lineRule="auto"/>
      <w:ind w:left="720"/>
      <w:contextualSpacing/>
    </w:pPr>
    <w:rPr>
      <w:rFonts w:ascii="Calibri" w:eastAsia="Calibri" w:hAnsi="Calibri" w:cs="Calibri"/>
      <w:color w:val="auto"/>
      <w:sz w:val="22"/>
      <w:szCs w:val="22"/>
      <w:lang w:eastAsia="ru-RU" w:bidi="ar-SA"/>
    </w:rPr>
  </w:style>
  <w:style w:type="character" w:styleId="aa">
    <w:name w:val="Hyperlink"/>
    <w:basedOn w:val="a1"/>
    <w:uiPriority w:val="99"/>
    <w:unhideWhenUsed/>
    <w:rsid w:val="00B7256B"/>
    <w:rPr>
      <w:color w:val="0563C1" w:themeColor="hyperlink"/>
      <w:u w:val="single"/>
    </w:rPr>
  </w:style>
  <w:style w:type="character" w:customStyle="1" w:styleId="UnresolvedMention">
    <w:name w:val="Unresolved Mention"/>
    <w:basedOn w:val="a1"/>
    <w:uiPriority w:val="99"/>
    <w:semiHidden/>
    <w:unhideWhenUsed/>
    <w:rsid w:val="00B7256B"/>
    <w:rPr>
      <w:color w:val="605E5C"/>
      <w:shd w:val="clear" w:color="auto" w:fill="E1DFDD"/>
    </w:rPr>
  </w:style>
  <w:style w:type="paragraph" w:styleId="ab">
    <w:name w:val="Balloon Text"/>
    <w:basedOn w:val="a0"/>
    <w:link w:val="ac"/>
    <w:uiPriority w:val="99"/>
    <w:unhideWhenUsed/>
    <w:rsid w:val="00B7256B"/>
    <w:pPr>
      <w:widowControl/>
    </w:pPr>
    <w:rPr>
      <w:rFonts w:ascii="Segoe UI" w:eastAsia="Calibri" w:hAnsi="Segoe UI" w:cs="Segoe UI"/>
      <w:color w:val="auto"/>
      <w:sz w:val="18"/>
      <w:szCs w:val="18"/>
      <w:lang w:eastAsia="ru-RU" w:bidi="ar-SA"/>
    </w:rPr>
  </w:style>
  <w:style w:type="character" w:customStyle="1" w:styleId="ac">
    <w:name w:val="Текст выноски Знак"/>
    <w:basedOn w:val="a1"/>
    <w:link w:val="ab"/>
    <w:uiPriority w:val="99"/>
    <w:rsid w:val="00B7256B"/>
    <w:rPr>
      <w:rFonts w:ascii="Segoe UI" w:eastAsia="Calibri" w:hAnsi="Segoe UI" w:cs="Segoe UI"/>
      <w:sz w:val="18"/>
      <w:szCs w:val="18"/>
      <w:lang w:eastAsia="ru-RU"/>
    </w:rPr>
  </w:style>
  <w:style w:type="paragraph" w:styleId="ad">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
    <w:basedOn w:val="a0"/>
    <w:link w:val="ae"/>
    <w:uiPriority w:val="99"/>
    <w:qFormat/>
    <w:rsid w:val="00B7256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qowt-font2-timesnewroman">
    <w:name w:val="qowt-font2-timesnewroman"/>
    <w:uiPriority w:val="99"/>
    <w:qFormat/>
    <w:rsid w:val="00B7256B"/>
    <w:rPr>
      <w:rFonts w:cs="Times New Roman"/>
    </w:rPr>
  </w:style>
  <w:style w:type="paragraph" w:customStyle="1" w:styleId="tj">
    <w:name w:val="tj"/>
    <w:basedOn w:val="a0"/>
    <w:rsid w:val="00B7256B"/>
    <w:pPr>
      <w:widowControl/>
      <w:spacing w:before="100" w:beforeAutospacing="1" w:after="100" w:afterAutospacing="1"/>
    </w:pPr>
    <w:rPr>
      <w:rFonts w:ascii="Times New Roman" w:eastAsia="Times New Roman" w:hAnsi="Times New Roman" w:cs="Times New Roman"/>
      <w:color w:val="auto"/>
      <w:lang w:eastAsia="ru-RU" w:bidi="ar-SA"/>
    </w:rPr>
  </w:style>
  <w:style w:type="paragraph" w:customStyle="1" w:styleId="rvps2">
    <w:name w:val="rvps2"/>
    <w:basedOn w:val="a0"/>
    <w:qFormat/>
    <w:rsid w:val="00B7256B"/>
    <w:pPr>
      <w:widowControl/>
      <w:spacing w:before="100" w:beforeAutospacing="1" w:after="100" w:afterAutospacing="1"/>
    </w:pPr>
    <w:rPr>
      <w:rFonts w:ascii="Times New Roman" w:eastAsia="Times New Roman" w:hAnsi="Times New Roman" w:cs="Times New Roman"/>
      <w:color w:val="auto"/>
      <w:lang w:eastAsia="ru-RU" w:bidi="ar-SA"/>
    </w:rPr>
  </w:style>
  <w:style w:type="paragraph" w:styleId="af">
    <w:name w:val="Subtitle"/>
    <w:basedOn w:val="a0"/>
    <w:next w:val="a0"/>
    <w:link w:val="af0"/>
    <w:qFormat/>
    <w:rsid w:val="00B7256B"/>
    <w:pPr>
      <w:keepNext/>
      <w:keepLines/>
      <w:widowControl/>
      <w:pBdr>
        <w:top w:val="nil"/>
        <w:left w:val="nil"/>
        <w:bottom w:val="nil"/>
        <w:right w:val="nil"/>
        <w:between w:val="nil"/>
      </w:pBdr>
      <w:spacing w:before="360" w:after="80" w:line="259" w:lineRule="auto"/>
    </w:pPr>
    <w:rPr>
      <w:rFonts w:ascii="Georgia" w:eastAsia="Georgia" w:hAnsi="Georgia" w:cs="Georgia"/>
      <w:i/>
      <w:color w:val="666666"/>
      <w:sz w:val="48"/>
      <w:szCs w:val="48"/>
      <w:lang w:eastAsia="ru-RU" w:bidi="ar-SA"/>
    </w:rPr>
  </w:style>
  <w:style w:type="character" w:customStyle="1" w:styleId="af0">
    <w:name w:val="Подзаголовок Знак"/>
    <w:basedOn w:val="a1"/>
    <w:link w:val="af"/>
    <w:rsid w:val="00B7256B"/>
    <w:rPr>
      <w:rFonts w:ascii="Georgia" w:eastAsia="Georgia" w:hAnsi="Georgia" w:cs="Georgia"/>
      <w:i/>
      <w:color w:val="666666"/>
      <w:sz w:val="48"/>
      <w:szCs w:val="48"/>
      <w:lang w:eastAsia="ru-RU"/>
    </w:rPr>
  </w:style>
  <w:style w:type="paragraph" w:customStyle="1" w:styleId="msonospacing0">
    <w:name w:val="msonospacing"/>
    <w:rsid w:val="00B7256B"/>
    <w:pPr>
      <w:spacing w:after="0" w:line="240" w:lineRule="auto"/>
    </w:pPr>
    <w:rPr>
      <w:rFonts w:ascii="Calibri" w:eastAsia="Calibri" w:hAnsi="Calibri" w:cs="Times New Roman"/>
    </w:rPr>
  </w:style>
  <w:style w:type="character" w:customStyle="1" w:styleId="rvts0">
    <w:name w:val="rvts0"/>
    <w:rsid w:val="00B7256B"/>
    <w:rPr>
      <w:rFonts w:ascii="Times New Roman" w:hAnsi="Times New Roman"/>
    </w:rPr>
  </w:style>
  <w:style w:type="paragraph" w:customStyle="1" w:styleId="msonormalbullet1gif">
    <w:name w:val="msonormalbullet1.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rmalbullet2gif">
    <w:name w:val="msonormalbullet2.gif"/>
    <w:basedOn w:val="a0"/>
    <w:uiPriority w:val="99"/>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rmalbullet3gif">
    <w:name w:val="msonormalbullet3.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spacingbullet1gif">
    <w:name w:val="msonospacingbullet1.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spacingbullet3gif">
    <w:name w:val="msonospacingbullet3.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spacingbullet2gif">
    <w:name w:val="msonospacingbullet2.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character" w:styleId="af1">
    <w:name w:val="page number"/>
    <w:rsid w:val="00B7256B"/>
    <w:rPr>
      <w:rFonts w:cs="Times New Roman"/>
    </w:rPr>
  </w:style>
  <w:style w:type="paragraph" w:styleId="af2">
    <w:name w:val="Body Text"/>
    <w:basedOn w:val="a0"/>
    <w:link w:val="af3"/>
    <w:uiPriority w:val="1"/>
    <w:qFormat/>
    <w:rsid w:val="00B7256B"/>
    <w:pPr>
      <w:widowControl/>
      <w:autoSpaceDE w:val="0"/>
      <w:autoSpaceDN w:val="0"/>
      <w:spacing w:after="120"/>
      <w:jc w:val="both"/>
    </w:pPr>
    <w:rPr>
      <w:rFonts w:ascii="Arial" w:eastAsia="Calibri" w:hAnsi="Arial" w:cs="Times New Roman"/>
      <w:color w:val="auto"/>
      <w:sz w:val="20"/>
      <w:szCs w:val="20"/>
      <w:lang w:val="en-GB" w:eastAsia="en-US" w:bidi="ar-SA"/>
    </w:rPr>
  </w:style>
  <w:style w:type="character" w:customStyle="1" w:styleId="af3">
    <w:name w:val="Основной текст Знак"/>
    <w:basedOn w:val="a1"/>
    <w:link w:val="af2"/>
    <w:uiPriority w:val="1"/>
    <w:rsid w:val="00B7256B"/>
    <w:rPr>
      <w:rFonts w:ascii="Arial" w:eastAsia="Calibri" w:hAnsi="Arial" w:cs="Times New Roman"/>
      <w:sz w:val="20"/>
      <w:szCs w:val="20"/>
      <w:lang w:val="en-GB"/>
    </w:rPr>
  </w:style>
  <w:style w:type="paragraph" w:styleId="31">
    <w:name w:val="Body Text 3"/>
    <w:basedOn w:val="a0"/>
    <w:link w:val="32"/>
    <w:rsid w:val="00B7256B"/>
    <w:pPr>
      <w:widowControl/>
      <w:spacing w:after="120"/>
    </w:pPr>
    <w:rPr>
      <w:rFonts w:ascii="Times New Roman" w:eastAsia="Calibri" w:hAnsi="Times New Roman" w:cs="Times New Roman"/>
      <w:color w:val="auto"/>
      <w:sz w:val="16"/>
      <w:szCs w:val="16"/>
      <w:lang w:val="ru-RU" w:eastAsia="ru-RU" w:bidi="ar-SA"/>
    </w:rPr>
  </w:style>
  <w:style w:type="character" w:customStyle="1" w:styleId="32">
    <w:name w:val="Основной текст 3 Знак"/>
    <w:basedOn w:val="a1"/>
    <w:link w:val="31"/>
    <w:rsid w:val="00B7256B"/>
    <w:rPr>
      <w:rFonts w:ascii="Times New Roman" w:eastAsia="Calibri" w:hAnsi="Times New Roman" w:cs="Times New Roman"/>
      <w:sz w:val="16"/>
      <w:szCs w:val="16"/>
      <w:lang w:val="ru-RU" w:eastAsia="ru-RU"/>
    </w:rPr>
  </w:style>
  <w:style w:type="paragraph" w:customStyle="1" w:styleId="rvps6">
    <w:name w:val="rvps6"/>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rvps21">
    <w:name w:val="rvps21"/>
    <w:basedOn w:val="a0"/>
    <w:rsid w:val="00B7256B"/>
    <w:pPr>
      <w:widowControl/>
      <w:spacing w:after="150"/>
      <w:ind w:firstLine="450"/>
      <w:jc w:val="both"/>
    </w:pPr>
    <w:rPr>
      <w:rFonts w:ascii="Times New Roman" w:eastAsia="Calibri" w:hAnsi="Times New Roman" w:cs="Times New Roman"/>
      <w:color w:val="auto"/>
      <w:lang w:val="ru-RU" w:eastAsia="ru-RU" w:bidi="ar-SA"/>
    </w:rPr>
  </w:style>
  <w:style w:type="character" w:customStyle="1" w:styleId="HTML">
    <w:name w:val="Стандартный HTML Знак"/>
    <w:aliases w:val="Знак9 Знак"/>
    <w:link w:val="HTML0"/>
    <w:uiPriority w:val="99"/>
    <w:locked/>
    <w:rsid w:val="00B7256B"/>
    <w:rPr>
      <w:rFonts w:ascii="Courier New" w:hAnsi="Courier New"/>
      <w:color w:val="000000"/>
      <w:sz w:val="21"/>
    </w:rPr>
  </w:style>
  <w:style w:type="paragraph" w:styleId="HTML0">
    <w:name w:val="HTML Preformatted"/>
    <w:aliases w:val="Знак9"/>
    <w:basedOn w:val="a0"/>
    <w:link w:val="HTML"/>
    <w:uiPriority w:val="99"/>
    <w:rsid w:val="00B725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eastAsiaTheme="minorHAnsi" w:hAnsi="Courier New" w:cstheme="minorBidi"/>
      <w:sz w:val="21"/>
      <w:szCs w:val="22"/>
      <w:lang w:eastAsia="en-US" w:bidi="ar-SA"/>
    </w:rPr>
  </w:style>
  <w:style w:type="character" w:customStyle="1" w:styleId="HTML1">
    <w:name w:val="Стандартный HTML Знак1"/>
    <w:basedOn w:val="a1"/>
    <w:uiPriority w:val="99"/>
    <w:semiHidden/>
    <w:rsid w:val="00B7256B"/>
    <w:rPr>
      <w:rFonts w:ascii="Consolas" w:eastAsia="Arial Unicode MS" w:hAnsi="Consolas" w:cs="Arial Unicode MS"/>
      <w:color w:val="000000"/>
      <w:sz w:val="20"/>
      <w:szCs w:val="20"/>
      <w:lang w:eastAsia="uk-UA" w:bidi="uk-UA"/>
    </w:rPr>
  </w:style>
  <w:style w:type="paragraph" w:customStyle="1" w:styleId="StyleZakonu">
    <w:name w:val="StyleZakonu"/>
    <w:basedOn w:val="a0"/>
    <w:rsid w:val="00B7256B"/>
    <w:pPr>
      <w:widowControl/>
      <w:spacing w:after="60" w:line="220" w:lineRule="exact"/>
      <w:ind w:firstLine="284"/>
      <w:jc w:val="both"/>
    </w:pPr>
    <w:rPr>
      <w:rFonts w:ascii="Times New Roman" w:eastAsia="Calibri" w:hAnsi="Times New Roman" w:cs="Times New Roman"/>
      <w:color w:val="auto"/>
      <w:sz w:val="20"/>
      <w:szCs w:val="20"/>
      <w:lang w:eastAsia="ru-RU" w:bidi="ar-SA"/>
    </w:rPr>
  </w:style>
  <w:style w:type="character" w:customStyle="1" w:styleId="rvts23">
    <w:name w:val="rvts23"/>
    <w:rsid w:val="00B7256B"/>
    <w:rPr>
      <w:rFonts w:cs="Times New Roman"/>
    </w:rPr>
  </w:style>
  <w:style w:type="paragraph" w:styleId="33">
    <w:name w:val="Body Text Indent 3"/>
    <w:basedOn w:val="a0"/>
    <w:link w:val="34"/>
    <w:rsid w:val="00B7256B"/>
    <w:pPr>
      <w:widowControl/>
      <w:spacing w:after="120"/>
      <w:ind w:left="283"/>
    </w:pPr>
    <w:rPr>
      <w:rFonts w:ascii="Times New Roman" w:eastAsia="Calibri" w:hAnsi="Times New Roman" w:cs="Times New Roman"/>
      <w:color w:val="auto"/>
      <w:sz w:val="16"/>
      <w:szCs w:val="16"/>
      <w:lang w:val="ru-RU" w:eastAsia="ru-RU" w:bidi="ar-SA"/>
    </w:rPr>
  </w:style>
  <w:style w:type="character" w:customStyle="1" w:styleId="34">
    <w:name w:val="Основной текст с отступом 3 Знак"/>
    <w:basedOn w:val="a1"/>
    <w:link w:val="33"/>
    <w:rsid w:val="00B7256B"/>
    <w:rPr>
      <w:rFonts w:ascii="Times New Roman" w:eastAsia="Calibri" w:hAnsi="Times New Roman" w:cs="Times New Roman"/>
      <w:sz w:val="16"/>
      <w:szCs w:val="16"/>
      <w:lang w:val="ru-RU" w:eastAsia="ru-RU"/>
    </w:rPr>
  </w:style>
  <w:style w:type="character" w:customStyle="1" w:styleId="12">
    <w:name w:val="Подзаголовок Знак1"/>
    <w:rsid w:val="00B7256B"/>
    <w:rPr>
      <w:rFonts w:eastAsia="Times New Roman" w:cs="Times New Roman"/>
      <w:color w:val="5A5A5A"/>
      <w:spacing w:val="15"/>
    </w:rPr>
  </w:style>
  <w:style w:type="character" w:customStyle="1" w:styleId="SubtitleChar1">
    <w:name w:val="Subtitle Char1"/>
    <w:locked/>
    <w:rsid w:val="00B7256B"/>
    <w:rPr>
      <w:rFonts w:ascii="Cambria" w:hAnsi="Cambria" w:cs="Times New Roman"/>
      <w:sz w:val="24"/>
      <w:szCs w:val="24"/>
      <w:lang w:eastAsia="en-US"/>
    </w:rPr>
  </w:style>
  <w:style w:type="paragraph" w:styleId="af4">
    <w:name w:val="header"/>
    <w:basedOn w:val="a0"/>
    <w:link w:val="af5"/>
    <w:uiPriority w:val="99"/>
    <w:rsid w:val="00B7256B"/>
    <w:pPr>
      <w:widowControl/>
      <w:tabs>
        <w:tab w:val="center" w:pos="4677"/>
        <w:tab w:val="right" w:pos="9355"/>
      </w:tabs>
      <w:spacing w:after="200" w:line="276" w:lineRule="auto"/>
    </w:pPr>
    <w:rPr>
      <w:rFonts w:ascii="Calibri" w:eastAsia="Calibri" w:hAnsi="Calibri" w:cs="Times New Roman"/>
      <w:color w:val="auto"/>
      <w:sz w:val="22"/>
      <w:szCs w:val="22"/>
      <w:lang w:eastAsia="en-US" w:bidi="ar-SA"/>
    </w:rPr>
  </w:style>
  <w:style w:type="character" w:customStyle="1" w:styleId="af5">
    <w:name w:val="Верхний колонтитул Знак"/>
    <w:basedOn w:val="a1"/>
    <w:link w:val="af4"/>
    <w:uiPriority w:val="99"/>
    <w:rsid w:val="00B7256B"/>
    <w:rPr>
      <w:rFonts w:ascii="Calibri" w:eastAsia="Calibri" w:hAnsi="Calibri" w:cs="Times New Roman"/>
    </w:rPr>
  </w:style>
  <w:style w:type="paragraph" w:customStyle="1" w:styleId="msonormalcxspmiddle">
    <w:name w:val="msonormalcxspmiddle"/>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ParaAttribute80">
    <w:name w:val="ParaAttribute80"/>
    <w:rsid w:val="00B7256B"/>
    <w:pPr>
      <w:spacing w:before="120" w:after="60" w:line="240" w:lineRule="auto"/>
      <w:jc w:val="both"/>
    </w:pPr>
    <w:rPr>
      <w:rFonts w:ascii="?? °µ" w:eastAsia="Calibri" w:hAnsi="?? °µ" w:cs="Times New Roman"/>
      <w:lang w:eastAsia="uk-UA"/>
    </w:rPr>
  </w:style>
  <w:style w:type="paragraph" w:customStyle="1" w:styleId="13">
    <w:name w:val="Абзац списка1"/>
    <w:basedOn w:val="a0"/>
    <w:link w:val="ListParagraphChar"/>
    <w:uiPriority w:val="99"/>
    <w:rsid w:val="00B7256B"/>
    <w:pPr>
      <w:widowControl/>
      <w:ind w:left="720"/>
      <w:contextualSpacing/>
    </w:pPr>
    <w:rPr>
      <w:rFonts w:ascii="Times New Roman" w:eastAsia="Calibri" w:hAnsi="Times New Roman" w:cs="Times New Roman"/>
      <w:color w:val="auto"/>
      <w:szCs w:val="20"/>
      <w:lang w:eastAsia="ru-RU" w:bidi="ar-SA"/>
    </w:rPr>
  </w:style>
  <w:style w:type="character" w:customStyle="1" w:styleId="ListParagraphChar">
    <w:name w:val="List Paragraph Char"/>
    <w:link w:val="13"/>
    <w:uiPriority w:val="99"/>
    <w:locked/>
    <w:rsid w:val="00B7256B"/>
    <w:rPr>
      <w:rFonts w:ascii="Times New Roman" w:eastAsia="Calibri" w:hAnsi="Times New Roman" w:cs="Times New Roman"/>
      <w:sz w:val="24"/>
      <w:szCs w:val="20"/>
      <w:lang w:eastAsia="ru-RU"/>
    </w:rPr>
  </w:style>
  <w:style w:type="paragraph" w:styleId="21">
    <w:name w:val="Body Text Indent 2"/>
    <w:basedOn w:val="a0"/>
    <w:link w:val="22"/>
    <w:rsid w:val="00B7256B"/>
    <w:pPr>
      <w:widowControl/>
      <w:spacing w:after="120" w:line="480" w:lineRule="auto"/>
      <w:ind w:left="283"/>
    </w:pPr>
    <w:rPr>
      <w:rFonts w:ascii="Times New Roman" w:eastAsia="Calibri" w:hAnsi="Times New Roman" w:cs="Times New Roman"/>
      <w:color w:val="auto"/>
      <w:sz w:val="20"/>
      <w:szCs w:val="20"/>
      <w:lang w:bidi="ar-SA"/>
    </w:rPr>
  </w:style>
  <w:style w:type="character" w:customStyle="1" w:styleId="22">
    <w:name w:val="Основной текст с отступом 2 Знак"/>
    <w:basedOn w:val="a1"/>
    <w:link w:val="21"/>
    <w:rsid w:val="00B7256B"/>
    <w:rPr>
      <w:rFonts w:ascii="Times New Roman" w:eastAsia="Calibri" w:hAnsi="Times New Roman" w:cs="Times New Roman"/>
      <w:sz w:val="20"/>
      <w:szCs w:val="20"/>
      <w:lang w:eastAsia="uk-UA"/>
    </w:rPr>
  </w:style>
  <w:style w:type="paragraph" w:styleId="af6">
    <w:name w:val="footer"/>
    <w:basedOn w:val="a0"/>
    <w:link w:val="af7"/>
    <w:uiPriority w:val="99"/>
    <w:rsid w:val="00B7256B"/>
    <w:pPr>
      <w:widowControl/>
      <w:tabs>
        <w:tab w:val="center" w:pos="4677"/>
        <w:tab w:val="right" w:pos="9355"/>
      </w:tabs>
      <w:spacing w:after="200" w:line="276" w:lineRule="auto"/>
    </w:pPr>
    <w:rPr>
      <w:rFonts w:ascii="Calibri" w:eastAsia="Calibri" w:hAnsi="Calibri" w:cs="Times New Roman"/>
      <w:color w:val="auto"/>
      <w:sz w:val="22"/>
      <w:szCs w:val="22"/>
      <w:lang w:eastAsia="en-US" w:bidi="ar-SA"/>
    </w:rPr>
  </w:style>
  <w:style w:type="character" w:customStyle="1" w:styleId="af7">
    <w:name w:val="Нижний колонтитул Знак"/>
    <w:basedOn w:val="a1"/>
    <w:link w:val="af6"/>
    <w:uiPriority w:val="99"/>
    <w:rsid w:val="00B7256B"/>
    <w:rPr>
      <w:rFonts w:ascii="Calibri" w:eastAsia="Calibri" w:hAnsi="Calibri" w:cs="Times New Roman"/>
    </w:rPr>
  </w:style>
  <w:style w:type="character" w:customStyle="1" w:styleId="apple-converted-space">
    <w:name w:val="apple-converted-space"/>
    <w:qFormat/>
    <w:rsid w:val="00B7256B"/>
    <w:rPr>
      <w:rFonts w:cs="Times New Roman"/>
    </w:rPr>
  </w:style>
  <w:style w:type="character" w:customStyle="1" w:styleId="mail-message-sender-email">
    <w:name w:val="mail-message-sender-email"/>
    <w:rsid w:val="00B7256B"/>
    <w:rPr>
      <w:rFonts w:cs="Times New Roman"/>
    </w:rPr>
  </w:style>
  <w:style w:type="paragraph" w:customStyle="1" w:styleId="TableParagraph">
    <w:name w:val="Table Paragraph"/>
    <w:basedOn w:val="a0"/>
    <w:uiPriority w:val="1"/>
    <w:qFormat/>
    <w:rsid w:val="00B7256B"/>
    <w:pPr>
      <w:ind w:left="103"/>
      <w:jc w:val="both"/>
    </w:pPr>
    <w:rPr>
      <w:rFonts w:ascii="Times New Roman" w:eastAsia="Calibri" w:hAnsi="Times New Roman" w:cs="Times New Roman"/>
      <w:color w:val="auto"/>
      <w:sz w:val="22"/>
      <w:szCs w:val="22"/>
      <w:lang w:val="en-US" w:eastAsia="en-US" w:bidi="ar-SA"/>
    </w:rPr>
  </w:style>
  <w:style w:type="character" w:customStyle="1" w:styleId="23">
    <w:name w:val="Основной текст 2 Знак"/>
    <w:link w:val="24"/>
    <w:locked/>
    <w:rsid w:val="00B7256B"/>
  </w:style>
  <w:style w:type="paragraph" w:styleId="24">
    <w:name w:val="Body Text 2"/>
    <w:basedOn w:val="a0"/>
    <w:link w:val="23"/>
    <w:rsid w:val="00B7256B"/>
    <w:pPr>
      <w:widowControl/>
      <w:spacing w:after="120" w:line="480" w:lineRule="auto"/>
    </w:pPr>
    <w:rPr>
      <w:rFonts w:asciiTheme="minorHAnsi" w:eastAsiaTheme="minorHAnsi" w:hAnsiTheme="minorHAnsi" w:cstheme="minorBidi"/>
      <w:color w:val="auto"/>
      <w:sz w:val="22"/>
      <w:szCs w:val="22"/>
      <w:lang w:eastAsia="en-US" w:bidi="ar-SA"/>
    </w:rPr>
  </w:style>
  <w:style w:type="character" w:customStyle="1" w:styleId="210">
    <w:name w:val="Основной текст 2 Знак1"/>
    <w:basedOn w:val="a1"/>
    <w:uiPriority w:val="99"/>
    <w:semiHidden/>
    <w:rsid w:val="00B7256B"/>
    <w:rPr>
      <w:rFonts w:ascii="Arial Unicode MS" w:eastAsia="Arial Unicode MS" w:hAnsi="Arial Unicode MS" w:cs="Arial Unicode MS"/>
      <w:color w:val="000000"/>
      <w:sz w:val="24"/>
      <w:szCs w:val="24"/>
      <w:lang w:eastAsia="uk-UA" w:bidi="uk-UA"/>
    </w:rPr>
  </w:style>
  <w:style w:type="paragraph" w:customStyle="1" w:styleId="310">
    <w:name w:val="Основной текст 31"/>
    <w:basedOn w:val="a0"/>
    <w:uiPriority w:val="99"/>
    <w:rsid w:val="00B7256B"/>
    <w:pPr>
      <w:widowControl/>
      <w:suppressAutoHyphens/>
      <w:jc w:val="both"/>
    </w:pPr>
    <w:rPr>
      <w:rFonts w:ascii="Times New Roman" w:eastAsia="Calibri" w:hAnsi="Times New Roman" w:cs="Times New Roman"/>
      <w:color w:val="auto"/>
      <w:sz w:val="20"/>
      <w:lang w:eastAsia="ar-SA" w:bidi="ar-SA"/>
    </w:rPr>
  </w:style>
  <w:style w:type="paragraph" w:styleId="af8">
    <w:name w:val="Body Text Indent"/>
    <w:basedOn w:val="a0"/>
    <w:link w:val="af9"/>
    <w:rsid w:val="00B7256B"/>
    <w:pPr>
      <w:widowControl/>
      <w:spacing w:after="120" w:line="276" w:lineRule="auto"/>
      <w:ind w:left="283"/>
    </w:pPr>
    <w:rPr>
      <w:rFonts w:ascii="Calibri" w:eastAsia="Calibri" w:hAnsi="Calibri" w:cs="Times New Roman"/>
      <w:color w:val="auto"/>
      <w:sz w:val="22"/>
      <w:szCs w:val="22"/>
      <w:lang w:eastAsia="en-US" w:bidi="ar-SA"/>
    </w:rPr>
  </w:style>
  <w:style w:type="character" w:customStyle="1" w:styleId="af9">
    <w:name w:val="Основной текст с отступом Знак"/>
    <w:basedOn w:val="a1"/>
    <w:link w:val="af8"/>
    <w:rsid w:val="00B7256B"/>
    <w:rPr>
      <w:rFonts w:ascii="Calibri" w:eastAsia="Calibri" w:hAnsi="Calibri" w:cs="Times New Roman"/>
    </w:rPr>
  </w:style>
  <w:style w:type="paragraph" w:customStyle="1" w:styleId="14">
    <w:name w:val="Без интервала1"/>
    <w:link w:val="NoSpacingChar"/>
    <w:qFormat/>
    <w:rsid w:val="00B7256B"/>
    <w:pPr>
      <w:spacing w:after="0" w:line="240" w:lineRule="auto"/>
    </w:pPr>
    <w:rPr>
      <w:rFonts w:ascii="Calibri" w:eastAsia="Calibri" w:hAnsi="Calibri" w:cs="Times New Roman"/>
    </w:rPr>
  </w:style>
  <w:style w:type="character" w:customStyle="1" w:styleId="25">
    <w:name w:val="Основний текст (2)_"/>
    <w:link w:val="26"/>
    <w:locked/>
    <w:rsid w:val="00B7256B"/>
    <w:rPr>
      <w:shd w:val="clear" w:color="auto" w:fill="FFFFFF"/>
    </w:rPr>
  </w:style>
  <w:style w:type="paragraph" w:customStyle="1" w:styleId="26">
    <w:name w:val="Основний текст (2)"/>
    <w:basedOn w:val="a0"/>
    <w:link w:val="25"/>
    <w:rsid w:val="00B7256B"/>
    <w:pPr>
      <w:shd w:val="clear" w:color="auto" w:fill="FFFFFF"/>
      <w:spacing w:line="427" w:lineRule="exact"/>
      <w:jc w:val="both"/>
    </w:pPr>
    <w:rPr>
      <w:rFonts w:asciiTheme="minorHAnsi" w:eastAsiaTheme="minorHAnsi" w:hAnsiTheme="minorHAnsi" w:cstheme="minorBidi"/>
      <w:color w:val="auto"/>
      <w:sz w:val="22"/>
      <w:szCs w:val="22"/>
      <w:shd w:val="clear" w:color="auto" w:fill="FFFFFF"/>
      <w:lang w:eastAsia="en-US" w:bidi="ar-SA"/>
    </w:rPr>
  </w:style>
  <w:style w:type="character" w:customStyle="1" w:styleId="15">
    <w:name w:val="Верхній колонтитул Знак1"/>
    <w:rsid w:val="00B7256B"/>
    <w:rPr>
      <w:rFonts w:ascii="Times New Roman" w:hAnsi="Times New Roman"/>
      <w:sz w:val="24"/>
    </w:rPr>
  </w:style>
  <w:style w:type="paragraph" w:customStyle="1" w:styleId="font5">
    <w:name w:val="font5"/>
    <w:basedOn w:val="a0"/>
    <w:rsid w:val="00B7256B"/>
    <w:pPr>
      <w:widowControl/>
      <w:spacing w:before="100" w:beforeAutospacing="1" w:after="100" w:afterAutospacing="1"/>
    </w:pPr>
    <w:rPr>
      <w:rFonts w:ascii="Times New Roman" w:eastAsia="Calibri" w:hAnsi="Times New Roman" w:cs="Times New Roman"/>
      <w:b/>
      <w:bCs/>
      <w:lang w:bidi="ar-SA"/>
    </w:rPr>
  </w:style>
  <w:style w:type="paragraph" w:customStyle="1" w:styleId="font6">
    <w:name w:val="font6"/>
    <w:basedOn w:val="a0"/>
    <w:rsid w:val="00B7256B"/>
    <w:pPr>
      <w:widowControl/>
      <w:spacing w:before="100" w:beforeAutospacing="1" w:after="100" w:afterAutospacing="1"/>
    </w:pPr>
    <w:rPr>
      <w:rFonts w:ascii="Times New Roman" w:eastAsia="Calibri" w:hAnsi="Times New Roman" w:cs="Times New Roman"/>
      <w:lang w:bidi="ar-SA"/>
    </w:rPr>
  </w:style>
  <w:style w:type="paragraph" w:customStyle="1" w:styleId="font7">
    <w:name w:val="font7"/>
    <w:basedOn w:val="a0"/>
    <w:rsid w:val="00B7256B"/>
    <w:pPr>
      <w:widowControl/>
      <w:spacing w:before="100" w:beforeAutospacing="1" w:after="100" w:afterAutospacing="1"/>
    </w:pPr>
    <w:rPr>
      <w:rFonts w:ascii="Times New Roman" w:eastAsia="Calibri" w:hAnsi="Times New Roman" w:cs="Times New Roman"/>
      <w:u w:val="single"/>
      <w:lang w:bidi="ar-SA"/>
    </w:rPr>
  </w:style>
  <w:style w:type="paragraph" w:customStyle="1" w:styleId="font8">
    <w:name w:val="font8"/>
    <w:basedOn w:val="a0"/>
    <w:rsid w:val="00B7256B"/>
    <w:pPr>
      <w:widowControl/>
      <w:spacing w:before="100" w:beforeAutospacing="1" w:after="100" w:afterAutospacing="1"/>
    </w:pPr>
    <w:rPr>
      <w:rFonts w:ascii="Times New Roman" w:eastAsia="Calibri" w:hAnsi="Times New Roman" w:cs="Times New Roman"/>
      <w:i/>
      <w:iCs/>
      <w:u w:val="single"/>
      <w:lang w:bidi="ar-SA"/>
    </w:rPr>
  </w:style>
  <w:style w:type="paragraph" w:customStyle="1" w:styleId="font9">
    <w:name w:val="font9"/>
    <w:basedOn w:val="a0"/>
    <w:rsid w:val="00B7256B"/>
    <w:pPr>
      <w:widowControl/>
      <w:spacing w:before="100" w:beforeAutospacing="1" w:after="100" w:afterAutospacing="1"/>
    </w:pPr>
    <w:rPr>
      <w:rFonts w:ascii="Times New Roman" w:eastAsia="Calibri" w:hAnsi="Times New Roman" w:cs="Times New Roman"/>
      <w:i/>
      <w:iCs/>
      <w:lang w:bidi="ar-SA"/>
    </w:rPr>
  </w:style>
  <w:style w:type="paragraph" w:customStyle="1" w:styleId="xl65">
    <w:name w:val="xl65"/>
    <w:basedOn w:val="a0"/>
    <w:rsid w:val="00B7256B"/>
    <w:pPr>
      <w:widowControl/>
      <w:spacing w:before="100" w:beforeAutospacing="1" w:after="100" w:afterAutospacing="1"/>
      <w:textAlignment w:val="top"/>
    </w:pPr>
    <w:rPr>
      <w:rFonts w:ascii="Times New Roman" w:eastAsia="Calibri" w:hAnsi="Times New Roman" w:cs="Times New Roman"/>
      <w:lang w:bidi="ar-SA"/>
    </w:rPr>
  </w:style>
  <w:style w:type="paragraph" w:customStyle="1" w:styleId="xl66">
    <w:name w:val="xl66"/>
    <w:basedOn w:val="a0"/>
    <w:rsid w:val="00B725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67">
    <w:name w:val="xl67"/>
    <w:basedOn w:val="a0"/>
    <w:rsid w:val="00B7256B"/>
    <w:pPr>
      <w:widowControl/>
      <w:pBdr>
        <w:left w:val="single" w:sz="8"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68">
    <w:name w:val="xl68"/>
    <w:basedOn w:val="a0"/>
    <w:rsid w:val="00B7256B"/>
    <w:pPr>
      <w:widowControl/>
      <w:pBdr>
        <w:lef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69">
    <w:name w:val="xl69"/>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0">
    <w:name w:val="xl70"/>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1">
    <w:name w:val="xl71"/>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2">
    <w:name w:val="xl72"/>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3">
    <w:name w:val="xl73"/>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4">
    <w:name w:val="xl74"/>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5">
    <w:name w:val="xl75"/>
    <w:basedOn w:val="a0"/>
    <w:rsid w:val="00B7256B"/>
    <w:pPr>
      <w:widowControl/>
      <w:pBdr>
        <w:left w:val="single" w:sz="8"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76">
    <w:name w:val="xl76"/>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77">
    <w:name w:val="xl77"/>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78">
    <w:name w:val="xl78"/>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9">
    <w:name w:val="xl79"/>
    <w:basedOn w:val="a0"/>
    <w:rsid w:val="00B7256B"/>
    <w:pPr>
      <w:widowControl/>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80">
    <w:name w:val="xl80"/>
    <w:basedOn w:val="a0"/>
    <w:rsid w:val="00B7256B"/>
    <w:pPr>
      <w:widowControl/>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81">
    <w:name w:val="xl81"/>
    <w:basedOn w:val="a0"/>
    <w:rsid w:val="00B7256B"/>
    <w:pPr>
      <w:widowControl/>
      <w:pBdr>
        <w:left w:val="single" w:sz="8"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82">
    <w:name w:val="xl82"/>
    <w:basedOn w:val="a0"/>
    <w:rsid w:val="00B7256B"/>
    <w:pPr>
      <w:widowControl/>
      <w:pBdr>
        <w:left w:val="single" w:sz="4" w:space="0" w:color="auto"/>
        <w:bottom w:val="single" w:sz="8"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83">
    <w:name w:val="xl83"/>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84">
    <w:name w:val="xl84"/>
    <w:basedOn w:val="a0"/>
    <w:rsid w:val="00B7256B"/>
    <w:pPr>
      <w:widowControl/>
      <w:pBdr>
        <w:left w:val="single" w:sz="4" w:space="0" w:color="auto"/>
      </w:pBdr>
      <w:spacing w:before="100" w:beforeAutospacing="1" w:after="100" w:afterAutospacing="1"/>
      <w:textAlignment w:val="top"/>
    </w:pPr>
    <w:rPr>
      <w:rFonts w:ascii="Times New Roman" w:eastAsia="Calibri" w:hAnsi="Times New Roman" w:cs="Times New Roman"/>
      <w:lang w:bidi="ar-SA"/>
    </w:rPr>
  </w:style>
  <w:style w:type="paragraph" w:customStyle="1" w:styleId="xl85">
    <w:name w:val="xl85"/>
    <w:basedOn w:val="a0"/>
    <w:rsid w:val="00B7256B"/>
    <w:pPr>
      <w:widowControl/>
      <w:pBdr>
        <w:right w:val="single" w:sz="4" w:space="0" w:color="auto"/>
      </w:pBdr>
      <w:spacing w:before="100" w:beforeAutospacing="1" w:after="100" w:afterAutospacing="1"/>
      <w:textAlignment w:val="top"/>
    </w:pPr>
    <w:rPr>
      <w:rFonts w:ascii="Times New Roman" w:eastAsia="Calibri" w:hAnsi="Times New Roman" w:cs="Times New Roman"/>
      <w:lang w:bidi="ar-SA"/>
    </w:rPr>
  </w:style>
  <w:style w:type="paragraph" w:customStyle="1" w:styleId="xl86">
    <w:name w:val="xl86"/>
    <w:basedOn w:val="a0"/>
    <w:rsid w:val="00B7256B"/>
    <w:pPr>
      <w:widowControl/>
      <w:spacing w:before="100" w:beforeAutospacing="1" w:after="100" w:afterAutospacing="1"/>
      <w:textAlignment w:val="top"/>
    </w:pPr>
    <w:rPr>
      <w:rFonts w:ascii="Times New Roman" w:eastAsia="Calibri" w:hAnsi="Times New Roman" w:cs="Times New Roman"/>
      <w:u w:val="single"/>
      <w:lang w:bidi="ar-SA"/>
    </w:rPr>
  </w:style>
  <w:style w:type="paragraph" w:customStyle="1" w:styleId="xl87">
    <w:name w:val="xl87"/>
    <w:basedOn w:val="a0"/>
    <w:rsid w:val="00B7256B"/>
    <w:pPr>
      <w:widowControl/>
      <w:spacing w:before="100" w:beforeAutospacing="1" w:after="100" w:afterAutospacing="1"/>
      <w:jc w:val="center"/>
      <w:textAlignment w:val="top"/>
    </w:pPr>
    <w:rPr>
      <w:rFonts w:ascii="Times New Roman" w:eastAsia="Calibri" w:hAnsi="Times New Roman" w:cs="Times New Roman"/>
      <w:u w:val="single"/>
      <w:lang w:bidi="ar-SA"/>
    </w:rPr>
  </w:style>
  <w:style w:type="paragraph" w:customStyle="1" w:styleId="xl88">
    <w:name w:val="xl88"/>
    <w:basedOn w:val="a0"/>
    <w:rsid w:val="00B7256B"/>
    <w:pPr>
      <w:widowControl/>
      <w:spacing w:before="100" w:beforeAutospacing="1" w:after="100" w:afterAutospacing="1"/>
      <w:jc w:val="center"/>
      <w:textAlignment w:val="top"/>
    </w:pPr>
    <w:rPr>
      <w:rFonts w:ascii="Times New Roman" w:eastAsia="Calibri" w:hAnsi="Times New Roman" w:cs="Times New Roman"/>
      <w:i/>
      <w:iCs/>
      <w:u w:val="single"/>
      <w:lang w:bidi="ar-SA"/>
    </w:rPr>
  </w:style>
  <w:style w:type="paragraph" w:customStyle="1" w:styleId="xl89">
    <w:name w:val="xl89"/>
    <w:basedOn w:val="a0"/>
    <w:rsid w:val="00B7256B"/>
    <w:pPr>
      <w:widowControl/>
      <w:pBdr>
        <w:left w:val="single" w:sz="4" w:space="0" w:color="auto"/>
      </w:pBdr>
      <w:spacing w:before="100" w:beforeAutospacing="1" w:after="100" w:afterAutospacing="1"/>
      <w:textAlignment w:val="top"/>
    </w:pPr>
    <w:rPr>
      <w:rFonts w:ascii="Times New Roman" w:eastAsia="Calibri" w:hAnsi="Times New Roman" w:cs="Times New Roman"/>
      <w:i/>
      <w:iCs/>
      <w:lang w:bidi="ar-SA"/>
    </w:rPr>
  </w:style>
  <w:style w:type="paragraph" w:customStyle="1" w:styleId="xl90">
    <w:name w:val="xl90"/>
    <w:basedOn w:val="a0"/>
    <w:rsid w:val="00B7256B"/>
    <w:pPr>
      <w:widowControl/>
      <w:spacing w:before="100" w:beforeAutospacing="1" w:after="100" w:afterAutospacing="1"/>
      <w:jc w:val="center"/>
      <w:textAlignment w:val="top"/>
    </w:pPr>
    <w:rPr>
      <w:rFonts w:ascii="Times New Roman" w:eastAsia="Calibri" w:hAnsi="Times New Roman" w:cs="Times New Roman"/>
      <w:i/>
      <w:iCs/>
      <w:lang w:bidi="ar-SA"/>
    </w:rPr>
  </w:style>
  <w:style w:type="paragraph" w:customStyle="1" w:styleId="xl91">
    <w:name w:val="xl91"/>
    <w:basedOn w:val="a0"/>
    <w:rsid w:val="00B7256B"/>
    <w:pPr>
      <w:widowControl/>
      <w:pBdr>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92">
    <w:name w:val="xl92"/>
    <w:basedOn w:val="a0"/>
    <w:rsid w:val="00B7256B"/>
    <w:pPr>
      <w:widowControl/>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93">
    <w:name w:val="xl93"/>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94">
    <w:name w:val="xl94"/>
    <w:basedOn w:val="a0"/>
    <w:rsid w:val="00B7256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95">
    <w:name w:val="xl95"/>
    <w:basedOn w:val="a0"/>
    <w:rsid w:val="00B7256B"/>
    <w:pPr>
      <w:widowControl/>
      <w:pBdr>
        <w:top w:val="single" w:sz="4" w:space="0" w:color="auto"/>
        <w:lef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96">
    <w:name w:val="xl96"/>
    <w:basedOn w:val="a0"/>
    <w:rsid w:val="00B7256B"/>
    <w:pPr>
      <w:widowControl/>
      <w:pBdr>
        <w:left w:val="single" w:sz="8"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97">
    <w:name w:val="xl97"/>
    <w:basedOn w:val="a0"/>
    <w:rsid w:val="00B7256B"/>
    <w:pPr>
      <w:widowControl/>
      <w:pBdr>
        <w:left w:val="single" w:sz="4" w:space="0" w:color="auto"/>
        <w:right w:val="single" w:sz="4" w:space="0" w:color="auto"/>
      </w:pBdr>
      <w:spacing w:before="100" w:beforeAutospacing="1" w:after="100" w:afterAutospacing="1"/>
      <w:jc w:val="center"/>
    </w:pPr>
    <w:rPr>
      <w:rFonts w:ascii="Times New Roman" w:eastAsia="Calibri" w:hAnsi="Times New Roman" w:cs="Times New Roman"/>
      <w:color w:val="auto"/>
      <w:lang w:bidi="ar-SA"/>
    </w:rPr>
  </w:style>
  <w:style w:type="paragraph" w:customStyle="1" w:styleId="xl98">
    <w:name w:val="xl98"/>
    <w:basedOn w:val="a0"/>
    <w:rsid w:val="00B7256B"/>
    <w:pPr>
      <w:widowControl/>
      <w:pBdr>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99">
    <w:name w:val="xl99"/>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0">
    <w:name w:val="xl100"/>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1">
    <w:name w:val="xl101"/>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02">
    <w:name w:val="xl102"/>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03">
    <w:name w:val="xl103"/>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4">
    <w:name w:val="xl104"/>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5">
    <w:name w:val="xl105"/>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6">
    <w:name w:val="xl106"/>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07">
    <w:name w:val="xl107"/>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08">
    <w:name w:val="xl108"/>
    <w:basedOn w:val="a0"/>
    <w:rsid w:val="00B7256B"/>
    <w:pPr>
      <w:widowControl/>
      <w:pBdr>
        <w:left w:val="single" w:sz="4" w:space="0" w:color="auto"/>
        <w:right w:val="single" w:sz="4" w:space="0" w:color="auto"/>
      </w:pBdr>
      <w:spacing w:before="100" w:beforeAutospacing="1" w:after="100" w:afterAutospacing="1"/>
    </w:pPr>
    <w:rPr>
      <w:rFonts w:ascii="Times New Roman" w:eastAsia="Calibri" w:hAnsi="Times New Roman" w:cs="Times New Roman"/>
      <w:color w:val="auto"/>
      <w:lang w:bidi="ar-SA"/>
    </w:rPr>
  </w:style>
  <w:style w:type="paragraph" w:customStyle="1" w:styleId="xl109">
    <w:name w:val="xl109"/>
    <w:basedOn w:val="a0"/>
    <w:rsid w:val="00B7256B"/>
    <w:pPr>
      <w:widowControl/>
      <w:pBdr>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10">
    <w:name w:val="xl110"/>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111">
    <w:name w:val="xl111"/>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112">
    <w:name w:val="xl112"/>
    <w:basedOn w:val="a0"/>
    <w:rsid w:val="00B7256B"/>
    <w:pPr>
      <w:widowControl/>
      <w:pBdr>
        <w:right w:val="single" w:sz="4" w:space="0" w:color="auto"/>
      </w:pBdr>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113">
    <w:name w:val="xl113"/>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i/>
      <w:iCs/>
      <w:lang w:bidi="ar-SA"/>
    </w:rPr>
  </w:style>
  <w:style w:type="paragraph" w:customStyle="1" w:styleId="xl114">
    <w:name w:val="xl114"/>
    <w:basedOn w:val="a0"/>
    <w:rsid w:val="00B7256B"/>
    <w:pPr>
      <w:widowControl/>
      <w:pBdr>
        <w:right w:val="single" w:sz="4" w:space="0" w:color="auto"/>
      </w:pBdr>
      <w:spacing w:before="100" w:beforeAutospacing="1" w:after="100" w:afterAutospacing="1"/>
      <w:jc w:val="center"/>
      <w:textAlignment w:val="center"/>
    </w:pPr>
    <w:rPr>
      <w:rFonts w:ascii="Times New Roman" w:eastAsia="Calibri" w:hAnsi="Times New Roman" w:cs="Times New Roman"/>
      <w:i/>
      <w:iCs/>
      <w:lang w:bidi="ar-SA"/>
    </w:rPr>
  </w:style>
  <w:style w:type="paragraph" w:customStyle="1" w:styleId="xl115">
    <w:name w:val="xl115"/>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i/>
      <w:iCs/>
      <w:u w:val="single"/>
      <w:lang w:bidi="ar-SA"/>
    </w:rPr>
  </w:style>
  <w:style w:type="paragraph" w:customStyle="1" w:styleId="xl116">
    <w:name w:val="xl116"/>
    <w:basedOn w:val="a0"/>
    <w:rsid w:val="00B7256B"/>
    <w:pPr>
      <w:widowControl/>
      <w:pBdr>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17">
    <w:name w:val="xl117"/>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i/>
      <w:iCs/>
      <w:u w:val="single"/>
      <w:lang w:bidi="ar-SA"/>
    </w:rPr>
  </w:style>
  <w:style w:type="paragraph" w:customStyle="1" w:styleId="xl118">
    <w:name w:val="xl118"/>
    <w:basedOn w:val="a0"/>
    <w:rsid w:val="00B7256B"/>
    <w:pPr>
      <w:widowControl/>
      <w:pBdr>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19">
    <w:name w:val="xl119"/>
    <w:basedOn w:val="a0"/>
    <w:rsid w:val="00B7256B"/>
    <w:pPr>
      <w:widowControl/>
      <w:pBdr>
        <w:right w:val="single" w:sz="4" w:space="0" w:color="auto"/>
      </w:pBdr>
      <w:spacing w:before="100" w:beforeAutospacing="1" w:after="100" w:afterAutospacing="1"/>
      <w:jc w:val="center"/>
      <w:textAlignment w:val="center"/>
    </w:pPr>
    <w:rPr>
      <w:rFonts w:ascii="Times New Roman" w:eastAsia="Calibri" w:hAnsi="Times New Roman" w:cs="Times New Roman"/>
      <w:i/>
      <w:iCs/>
      <w:u w:val="single"/>
      <w:lang w:bidi="ar-SA"/>
    </w:rPr>
  </w:style>
  <w:style w:type="paragraph" w:customStyle="1" w:styleId="xl120">
    <w:name w:val="xl120"/>
    <w:basedOn w:val="a0"/>
    <w:rsid w:val="00B7256B"/>
    <w:pPr>
      <w:widowControl/>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121">
    <w:name w:val="xl121"/>
    <w:basedOn w:val="a0"/>
    <w:rsid w:val="00B7256B"/>
    <w:pPr>
      <w:widowControl/>
      <w:pBdr>
        <w:top w:val="single" w:sz="4" w:space="0" w:color="auto"/>
        <w:left w:val="single" w:sz="4" w:space="0" w:color="auto"/>
      </w:pBdr>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122">
    <w:name w:val="xl122"/>
    <w:basedOn w:val="a0"/>
    <w:rsid w:val="00B7256B"/>
    <w:pPr>
      <w:widowControl/>
      <w:pBdr>
        <w:top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123">
    <w:name w:val="xl123"/>
    <w:basedOn w:val="a0"/>
    <w:rsid w:val="00B7256B"/>
    <w:pPr>
      <w:widowControl/>
      <w:spacing w:before="100" w:beforeAutospacing="1" w:after="100" w:afterAutospacing="1"/>
      <w:jc w:val="center"/>
      <w:textAlignment w:val="top"/>
    </w:pPr>
    <w:rPr>
      <w:rFonts w:ascii="Times New Roman" w:eastAsia="Calibri" w:hAnsi="Times New Roman" w:cs="Times New Roman"/>
      <w:sz w:val="32"/>
      <w:szCs w:val="32"/>
      <w:lang w:bidi="ar-SA"/>
    </w:rPr>
  </w:style>
  <w:style w:type="paragraph" w:customStyle="1" w:styleId="xl124">
    <w:name w:val="xl124"/>
    <w:basedOn w:val="a0"/>
    <w:rsid w:val="00B7256B"/>
    <w:pPr>
      <w:widowControl/>
      <w:spacing w:before="100" w:beforeAutospacing="1" w:after="100" w:afterAutospacing="1"/>
      <w:textAlignment w:val="top"/>
    </w:pPr>
    <w:rPr>
      <w:rFonts w:ascii="Times New Roman" w:eastAsia="Calibri" w:hAnsi="Times New Roman" w:cs="Times New Roman"/>
      <w:b/>
      <w:bCs/>
      <w:lang w:bidi="ar-SA"/>
    </w:rPr>
  </w:style>
  <w:style w:type="paragraph" w:customStyle="1" w:styleId="xl125">
    <w:name w:val="xl125"/>
    <w:basedOn w:val="a0"/>
    <w:rsid w:val="00B7256B"/>
    <w:pPr>
      <w:widowControl/>
      <w:spacing w:before="100" w:beforeAutospacing="1" w:after="100" w:afterAutospacing="1"/>
      <w:jc w:val="center"/>
      <w:textAlignment w:val="top"/>
    </w:pPr>
    <w:rPr>
      <w:rFonts w:ascii="Times New Roman" w:eastAsia="Calibri" w:hAnsi="Times New Roman" w:cs="Times New Roman"/>
      <w:b/>
      <w:bCs/>
      <w:sz w:val="28"/>
      <w:szCs w:val="28"/>
      <w:lang w:bidi="ar-SA"/>
    </w:rPr>
  </w:style>
  <w:style w:type="paragraph" w:customStyle="1" w:styleId="xl126">
    <w:name w:val="xl126"/>
    <w:basedOn w:val="a0"/>
    <w:rsid w:val="00B7256B"/>
    <w:pPr>
      <w:widowControl/>
      <w:spacing w:before="100" w:beforeAutospacing="1" w:after="100" w:afterAutospacing="1"/>
      <w:jc w:val="center"/>
      <w:textAlignment w:val="top"/>
    </w:pPr>
    <w:rPr>
      <w:rFonts w:ascii="Times New Roman" w:eastAsia="Calibri" w:hAnsi="Times New Roman" w:cs="Times New Roman"/>
      <w:b/>
      <w:bCs/>
      <w:lang w:bidi="ar-SA"/>
    </w:rPr>
  </w:style>
  <w:style w:type="paragraph" w:customStyle="1" w:styleId="xl127">
    <w:name w:val="xl127"/>
    <w:basedOn w:val="a0"/>
    <w:rsid w:val="00B7256B"/>
    <w:pPr>
      <w:widowControl/>
      <w:pBdr>
        <w:bottom w:val="single" w:sz="8" w:space="0" w:color="auto"/>
      </w:pBdr>
      <w:spacing w:before="100" w:beforeAutospacing="1" w:after="100" w:afterAutospacing="1"/>
      <w:textAlignment w:val="top"/>
    </w:pPr>
    <w:rPr>
      <w:rFonts w:ascii="Times New Roman" w:eastAsia="Calibri" w:hAnsi="Times New Roman" w:cs="Times New Roman"/>
      <w:lang w:bidi="ar-SA"/>
    </w:rPr>
  </w:style>
  <w:style w:type="paragraph" w:customStyle="1" w:styleId="xl128">
    <w:name w:val="xl128"/>
    <w:basedOn w:val="a0"/>
    <w:rsid w:val="00B7256B"/>
    <w:pPr>
      <w:widowControl/>
      <w:pBdr>
        <w:bottom w:val="single" w:sz="8" w:space="0" w:color="auto"/>
        <w:right w:val="single" w:sz="4" w:space="0" w:color="auto"/>
      </w:pBdr>
      <w:spacing w:before="100" w:beforeAutospacing="1" w:after="100" w:afterAutospacing="1"/>
      <w:textAlignment w:val="top"/>
    </w:pPr>
    <w:rPr>
      <w:rFonts w:ascii="Times New Roman" w:eastAsia="Calibri" w:hAnsi="Times New Roman" w:cs="Times New Roman"/>
      <w:lang w:bidi="ar-SA"/>
    </w:rPr>
  </w:style>
  <w:style w:type="paragraph" w:customStyle="1" w:styleId="211">
    <w:name w:val="Основной текст 21"/>
    <w:basedOn w:val="a0"/>
    <w:uiPriority w:val="99"/>
    <w:rsid w:val="00B7256B"/>
    <w:pPr>
      <w:widowControl/>
      <w:suppressAutoHyphens/>
      <w:jc w:val="both"/>
    </w:pPr>
    <w:rPr>
      <w:rFonts w:ascii="Times New Roman" w:eastAsia="Calibri" w:hAnsi="Times New Roman" w:cs="Times New Roman"/>
      <w:color w:val="auto"/>
      <w:sz w:val="28"/>
      <w:szCs w:val="20"/>
      <w:lang w:eastAsia="ar-SA" w:bidi="ar-SA"/>
    </w:rPr>
  </w:style>
  <w:style w:type="paragraph" w:customStyle="1" w:styleId="311">
    <w:name w:val="Основной текст с отступом 31"/>
    <w:basedOn w:val="a0"/>
    <w:rsid w:val="00B7256B"/>
    <w:pPr>
      <w:widowControl/>
      <w:suppressAutoHyphens/>
      <w:spacing w:line="240" w:lineRule="atLeast"/>
      <w:ind w:firstLine="709"/>
      <w:jc w:val="both"/>
    </w:pPr>
    <w:rPr>
      <w:rFonts w:ascii="Times New Roman" w:eastAsia="Calibri" w:hAnsi="Times New Roman" w:cs="Times New Roman"/>
      <w:color w:val="auto"/>
      <w:sz w:val="20"/>
      <w:szCs w:val="26"/>
      <w:lang w:eastAsia="ar-SA" w:bidi="ar-SA"/>
    </w:rPr>
  </w:style>
  <w:style w:type="paragraph" w:customStyle="1" w:styleId="212">
    <w:name w:val="Основной текст с отступом 21"/>
    <w:basedOn w:val="a0"/>
    <w:rsid w:val="00B7256B"/>
    <w:pPr>
      <w:widowControl/>
      <w:suppressAutoHyphens/>
      <w:ind w:firstLine="708"/>
      <w:jc w:val="both"/>
    </w:pPr>
    <w:rPr>
      <w:rFonts w:ascii="Times New Roman" w:eastAsia="Calibri" w:hAnsi="Times New Roman" w:cs="Times New Roman"/>
      <w:color w:val="auto"/>
      <w:sz w:val="20"/>
      <w:lang w:eastAsia="ar-SA" w:bidi="ar-SA"/>
    </w:rPr>
  </w:style>
  <w:style w:type="character" w:styleId="afa">
    <w:name w:val="Strong"/>
    <w:uiPriority w:val="99"/>
    <w:qFormat/>
    <w:rsid w:val="00B7256B"/>
    <w:rPr>
      <w:rFonts w:cs="Times New Roman"/>
      <w:b/>
    </w:rPr>
  </w:style>
  <w:style w:type="paragraph" w:customStyle="1" w:styleId="mwnameshead">
    <w:name w:val="mw_names_head"/>
    <w:basedOn w:val="mwnames"/>
    <w:link w:val="mwnameshead0"/>
    <w:rsid w:val="00B7256B"/>
    <w:pPr>
      <w:jc w:val="center"/>
    </w:pPr>
    <w:rPr>
      <w:rFonts w:cs="Times New Roman"/>
      <w:sz w:val="18"/>
    </w:rPr>
  </w:style>
  <w:style w:type="paragraph" w:customStyle="1" w:styleId="mwnames">
    <w:name w:val="mw_names"/>
    <w:basedOn w:val="a0"/>
    <w:rsid w:val="00B7256B"/>
    <w:pPr>
      <w:widowControl/>
    </w:pPr>
    <w:rPr>
      <w:rFonts w:ascii="Times New Roman" w:eastAsia="Calibri" w:hAnsi="Times New Roman" w:cs="Arial"/>
      <w:i/>
      <w:color w:val="auto"/>
      <w:sz w:val="22"/>
      <w:szCs w:val="20"/>
      <w:lang w:val="ru-RU" w:eastAsia="ru-RU" w:bidi="ar-SA"/>
    </w:rPr>
  </w:style>
  <w:style w:type="character" w:customStyle="1" w:styleId="mwnameshead0">
    <w:name w:val="mw_names_head Знак Знак"/>
    <w:link w:val="mwnameshead"/>
    <w:locked/>
    <w:rsid w:val="00B7256B"/>
    <w:rPr>
      <w:rFonts w:ascii="Times New Roman" w:eastAsia="Calibri" w:hAnsi="Times New Roman" w:cs="Times New Roman"/>
      <w:i/>
      <w:sz w:val="18"/>
      <w:szCs w:val="20"/>
      <w:lang w:val="ru-RU" w:eastAsia="ru-RU"/>
    </w:rPr>
  </w:style>
  <w:style w:type="paragraph" w:customStyle="1" w:styleId="mwfieldsdate">
    <w:name w:val="mw_fields_date"/>
    <w:basedOn w:val="mwnames"/>
    <w:link w:val="mwfieldsdate0"/>
    <w:rsid w:val="00B7256B"/>
    <w:pPr>
      <w:jc w:val="center"/>
    </w:pPr>
    <w:rPr>
      <w:rFonts w:cs="Times New Roman"/>
      <w:sz w:val="20"/>
    </w:rPr>
  </w:style>
  <w:style w:type="character" w:customStyle="1" w:styleId="mwfieldsdate0">
    <w:name w:val="mw_fields_date Знак Знак"/>
    <w:link w:val="mwfieldsdate"/>
    <w:locked/>
    <w:rsid w:val="00B7256B"/>
    <w:rPr>
      <w:rFonts w:ascii="Times New Roman" w:eastAsia="Calibri" w:hAnsi="Times New Roman" w:cs="Times New Roman"/>
      <w:i/>
      <w:sz w:val="20"/>
      <w:szCs w:val="20"/>
      <w:lang w:val="ru-RU" w:eastAsia="ru-RU"/>
    </w:rPr>
  </w:style>
  <w:style w:type="paragraph" w:customStyle="1" w:styleId="mwnormal">
    <w:name w:val="mw_normal"/>
    <w:basedOn w:val="a0"/>
    <w:link w:val="mwnormal0"/>
    <w:rsid w:val="00B7256B"/>
    <w:pPr>
      <w:widowControl/>
      <w:ind w:firstLine="709"/>
      <w:jc w:val="both"/>
    </w:pPr>
    <w:rPr>
      <w:rFonts w:ascii="Times New Roman" w:eastAsia="Calibri" w:hAnsi="Times New Roman" w:cs="Times New Roman"/>
      <w:i/>
      <w:color w:val="auto"/>
      <w:szCs w:val="20"/>
      <w:lang w:val="ru-RU" w:eastAsia="ru-RU" w:bidi="ar-SA"/>
    </w:rPr>
  </w:style>
  <w:style w:type="character" w:customStyle="1" w:styleId="mwnormal0">
    <w:name w:val="mw_normal Знак Знак"/>
    <w:link w:val="mwnormal"/>
    <w:locked/>
    <w:rsid w:val="00B7256B"/>
    <w:rPr>
      <w:rFonts w:ascii="Times New Roman" w:eastAsia="Calibri" w:hAnsi="Times New Roman" w:cs="Times New Roman"/>
      <w:i/>
      <w:sz w:val="24"/>
      <w:szCs w:val="20"/>
      <w:lang w:val="ru-RU" w:eastAsia="ru-RU"/>
    </w:rPr>
  </w:style>
  <w:style w:type="paragraph" w:customStyle="1" w:styleId="mwSTP">
    <w:name w:val="mw_STP"/>
    <w:basedOn w:val="a0"/>
    <w:link w:val="mwSTP0"/>
    <w:rsid w:val="00B7256B"/>
    <w:pPr>
      <w:widowControl/>
      <w:jc w:val="center"/>
    </w:pPr>
    <w:rPr>
      <w:rFonts w:ascii="Times New Roman" w:eastAsia="Calibri" w:hAnsi="Times New Roman" w:cs="Times New Roman"/>
      <w:i/>
      <w:color w:val="auto"/>
      <w:szCs w:val="20"/>
      <w:lang w:val="ru-RU" w:eastAsia="ru-RU" w:bidi="ar-SA"/>
    </w:rPr>
  </w:style>
  <w:style w:type="character" w:customStyle="1" w:styleId="mwSTP0">
    <w:name w:val="mw_STP Знак Знак"/>
    <w:link w:val="mwSTP"/>
    <w:locked/>
    <w:rsid w:val="00B7256B"/>
    <w:rPr>
      <w:rFonts w:ascii="Times New Roman" w:eastAsia="Calibri" w:hAnsi="Times New Roman" w:cs="Times New Roman"/>
      <w:i/>
      <w:sz w:val="24"/>
      <w:szCs w:val="20"/>
      <w:lang w:val="ru-RU" w:eastAsia="ru-RU"/>
    </w:rPr>
  </w:style>
  <w:style w:type="paragraph" w:styleId="afb">
    <w:name w:val="Document Map"/>
    <w:basedOn w:val="a0"/>
    <w:link w:val="afc"/>
    <w:rsid w:val="00B7256B"/>
    <w:pPr>
      <w:widowControl/>
      <w:shd w:val="clear" w:color="auto" w:fill="000080"/>
    </w:pPr>
    <w:rPr>
      <w:rFonts w:ascii="Tahoma" w:eastAsia="Calibri" w:hAnsi="Tahoma" w:cs="Times New Roman"/>
      <w:color w:val="auto"/>
      <w:sz w:val="20"/>
      <w:szCs w:val="20"/>
      <w:lang w:bidi="ar-SA"/>
    </w:rPr>
  </w:style>
  <w:style w:type="character" w:customStyle="1" w:styleId="afc">
    <w:name w:val="Схема документа Знак"/>
    <w:basedOn w:val="a1"/>
    <w:link w:val="afb"/>
    <w:rsid w:val="00B7256B"/>
    <w:rPr>
      <w:rFonts w:ascii="Tahoma" w:eastAsia="Calibri" w:hAnsi="Tahoma" w:cs="Times New Roman"/>
      <w:sz w:val="20"/>
      <w:szCs w:val="20"/>
      <w:shd w:val="clear" w:color="auto" w:fill="000080"/>
      <w:lang w:eastAsia="uk-UA"/>
    </w:rPr>
  </w:style>
  <w:style w:type="paragraph" w:styleId="a">
    <w:name w:val="caption"/>
    <w:aliases w:val="список"/>
    <w:basedOn w:val="a0"/>
    <w:next w:val="a0"/>
    <w:qFormat/>
    <w:rsid w:val="00B7256B"/>
    <w:pPr>
      <w:widowControl/>
      <w:numPr>
        <w:numId w:val="2"/>
      </w:numPr>
      <w:tabs>
        <w:tab w:val="left" w:pos="8041"/>
      </w:tabs>
      <w:spacing w:line="228" w:lineRule="auto"/>
    </w:pPr>
    <w:rPr>
      <w:rFonts w:ascii="Calibri" w:eastAsia="Calibri" w:hAnsi="Calibri" w:cs="Times New Roman"/>
      <w:color w:val="auto"/>
      <w:sz w:val="22"/>
      <w:szCs w:val="22"/>
      <w:lang w:eastAsia="ru-RU" w:bidi="ar-SA"/>
    </w:rPr>
  </w:style>
  <w:style w:type="paragraph" w:customStyle="1" w:styleId="-1">
    <w:name w:val="Стиль - 1"/>
    <w:basedOn w:val="13"/>
    <w:link w:val="-10"/>
    <w:qFormat/>
    <w:rsid w:val="00B7256B"/>
    <w:pPr>
      <w:numPr>
        <w:numId w:val="3"/>
      </w:numPr>
      <w:spacing w:line="228" w:lineRule="auto"/>
    </w:pPr>
    <w:rPr>
      <w:rFonts w:ascii="Calibri" w:hAnsi="Calibri"/>
      <w:b/>
      <w:sz w:val="32"/>
      <w:lang w:eastAsia="uk-UA"/>
    </w:rPr>
  </w:style>
  <w:style w:type="character" w:customStyle="1" w:styleId="-10">
    <w:name w:val="Стиль - 1 Знак"/>
    <w:link w:val="-1"/>
    <w:locked/>
    <w:rsid w:val="00B7256B"/>
    <w:rPr>
      <w:rFonts w:ascii="Calibri" w:eastAsia="Calibri" w:hAnsi="Calibri" w:cs="Times New Roman"/>
      <w:b/>
      <w:sz w:val="32"/>
      <w:szCs w:val="20"/>
      <w:lang w:eastAsia="uk-UA"/>
    </w:rPr>
  </w:style>
  <w:style w:type="paragraph" w:customStyle="1" w:styleId="-11">
    <w:name w:val="Стиль - 1.1"/>
    <w:basedOn w:val="13"/>
    <w:link w:val="-110"/>
    <w:qFormat/>
    <w:rsid w:val="00B7256B"/>
    <w:pPr>
      <w:numPr>
        <w:ilvl w:val="1"/>
        <w:numId w:val="3"/>
      </w:numPr>
      <w:spacing w:line="228" w:lineRule="auto"/>
    </w:pPr>
    <w:rPr>
      <w:rFonts w:ascii="Calibri" w:hAnsi="Calibri"/>
      <w:b/>
      <w:sz w:val="28"/>
      <w:lang w:eastAsia="uk-UA"/>
    </w:rPr>
  </w:style>
  <w:style w:type="character" w:customStyle="1" w:styleId="-110">
    <w:name w:val="Стиль - 1.1 Знак"/>
    <w:link w:val="-11"/>
    <w:locked/>
    <w:rsid w:val="00B7256B"/>
    <w:rPr>
      <w:rFonts w:ascii="Calibri" w:eastAsia="Calibri" w:hAnsi="Calibri" w:cs="Times New Roman"/>
      <w:b/>
      <w:sz w:val="28"/>
      <w:szCs w:val="20"/>
      <w:lang w:eastAsia="uk-UA"/>
    </w:rPr>
  </w:style>
  <w:style w:type="paragraph" w:styleId="afd">
    <w:name w:val="annotation text"/>
    <w:basedOn w:val="a0"/>
    <w:link w:val="afe"/>
    <w:uiPriority w:val="99"/>
    <w:rsid w:val="00B7256B"/>
    <w:pPr>
      <w:widowControl/>
    </w:pPr>
    <w:rPr>
      <w:rFonts w:ascii="Times New Roman" w:eastAsia="Calibri" w:hAnsi="Times New Roman" w:cs="Times New Roman"/>
      <w:color w:val="auto"/>
      <w:sz w:val="20"/>
      <w:szCs w:val="20"/>
      <w:lang w:val="ru-RU" w:eastAsia="ru-RU" w:bidi="ar-SA"/>
    </w:rPr>
  </w:style>
  <w:style w:type="character" w:customStyle="1" w:styleId="afe">
    <w:name w:val="Текст примечания Знак"/>
    <w:basedOn w:val="a1"/>
    <w:link w:val="afd"/>
    <w:uiPriority w:val="99"/>
    <w:rsid w:val="00B7256B"/>
    <w:rPr>
      <w:rFonts w:ascii="Times New Roman" w:eastAsia="Calibri" w:hAnsi="Times New Roman" w:cs="Times New Roman"/>
      <w:sz w:val="20"/>
      <w:szCs w:val="20"/>
      <w:lang w:val="ru-RU" w:eastAsia="ru-RU"/>
    </w:rPr>
  </w:style>
  <w:style w:type="paragraph" w:styleId="aff">
    <w:name w:val="annotation subject"/>
    <w:basedOn w:val="afd"/>
    <w:next w:val="afd"/>
    <w:link w:val="aff0"/>
    <w:uiPriority w:val="99"/>
    <w:rsid w:val="00B7256B"/>
    <w:rPr>
      <w:b/>
      <w:bCs/>
      <w:lang w:val="uk-UA" w:eastAsia="uk-UA"/>
    </w:rPr>
  </w:style>
  <w:style w:type="character" w:customStyle="1" w:styleId="aff0">
    <w:name w:val="Тема примечания Знак"/>
    <w:basedOn w:val="afe"/>
    <w:link w:val="aff"/>
    <w:uiPriority w:val="99"/>
    <w:rsid w:val="00B7256B"/>
    <w:rPr>
      <w:rFonts w:ascii="Times New Roman" w:eastAsia="Calibri" w:hAnsi="Times New Roman" w:cs="Times New Roman"/>
      <w:b/>
      <w:bCs/>
      <w:sz w:val="20"/>
      <w:szCs w:val="20"/>
      <w:lang w:val="ru-RU" w:eastAsia="uk-UA"/>
    </w:rPr>
  </w:style>
  <w:style w:type="paragraph" w:styleId="aff1">
    <w:name w:val="Plain Text"/>
    <w:basedOn w:val="a0"/>
    <w:link w:val="aff2"/>
    <w:rsid w:val="00B7256B"/>
    <w:pPr>
      <w:widowControl/>
    </w:pPr>
    <w:rPr>
      <w:rFonts w:ascii="Courier New" w:eastAsia="Calibri" w:hAnsi="Courier New" w:cs="Times New Roman"/>
      <w:color w:val="auto"/>
      <w:sz w:val="20"/>
      <w:szCs w:val="20"/>
      <w:lang w:bidi="ar-SA"/>
    </w:rPr>
  </w:style>
  <w:style w:type="character" w:customStyle="1" w:styleId="aff2">
    <w:name w:val="Текст Знак"/>
    <w:basedOn w:val="a1"/>
    <w:link w:val="aff1"/>
    <w:rsid w:val="00B7256B"/>
    <w:rPr>
      <w:rFonts w:ascii="Courier New" w:eastAsia="Calibri" w:hAnsi="Courier New" w:cs="Times New Roman"/>
      <w:sz w:val="20"/>
      <w:szCs w:val="20"/>
      <w:lang w:eastAsia="uk-UA"/>
    </w:rPr>
  </w:style>
  <w:style w:type="paragraph" w:customStyle="1" w:styleId="mwaddfielddate">
    <w:name w:val="mw_ add_field_date"/>
    <w:basedOn w:val="a0"/>
    <w:rsid w:val="00B7256B"/>
    <w:pPr>
      <w:widowControl/>
      <w:jc w:val="right"/>
    </w:pPr>
    <w:rPr>
      <w:rFonts w:ascii="Times New Roman" w:eastAsia="Calibri" w:hAnsi="Times New Roman" w:cs="Times New Roman"/>
      <w:i/>
      <w:color w:val="auto"/>
      <w:sz w:val="22"/>
      <w:lang w:val="ru-RU" w:eastAsia="ru-RU" w:bidi="ar-SA"/>
    </w:rPr>
  </w:style>
  <w:style w:type="paragraph" w:customStyle="1" w:styleId="mwcode">
    <w:name w:val="mw_code"/>
    <w:basedOn w:val="a0"/>
    <w:rsid w:val="00B7256B"/>
    <w:pPr>
      <w:widowControl/>
      <w:jc w:val="center"/>
    </w:pPr>
    <w:rPr>
      <w:rFonts w:ascii="Times New Roman" w:eastAsia="Calibri" w:hAnsi="Times New Roman" w:cs="Arial"/>
      <w:i/>
      <w:color w:val="auto"/>
      <w:sz w:val="36"/>
      <w:szCs w:val="36"/>
      <w:lang w:val="ru-RU" w:eastAsia="ru-RU" w:bidi="ar-SA"/>
    </w:rPr>
  </w:style>
  <w:style w:type="paragraph" w:customStyle="1" w:styleId="mwnameofdoc">
    <w:name w:val="mw_name_of_doc"/>
    <w:basedOn w:val="a0"/>
    <w:rsid w:val="00B7256B"/>
    <w:pPr>
      <w:widowControl/>
      <w:jc w:val="center"/>
    </w:pPr>
    <w:rPr>
      <w:rFonts w:ascii="Times New Roman" w:eastAsia="Calibri" w:hAnsi="Times New Roman" w:cs="Arial"/>
      <w:i/>
      <w:color w:val="auto"/>
      <w:sz w:val="28"/>
      <w:szCs w:val="28"/>
      <w:lang w:val="ru-RU" w:eastAsia="ru-RU" w:bidi="ar-SA"/>
    </w:rPr>
  </w:style>
  <w:style w:type="paragraph" w:customStyle="1" w:styleId="mwrightfieldsheads">
    <w:name w:val="mw_right_fields_heads"/>
    <w:basedOn w:val="a0"/>
    <w:rsid w:val="00B7256B"/>
    <w:pPr>
      <w:adjustRightInd w:val="0"/>
      <w:jc w:val="center"/>
      <w:textAlignment w:val="baseline"/>
    </w:pPr>
    <w:rPr>
      <w:rFonts w:ascii="Times New Roman" w:eastAsia="Calibri" w:hAnsi="Times New Roman" w:cs="Arial"/>
      <w:i/>
      <w:color w:val="auto"/>
      <w:sz w:val="22"/>
      <w:szCs w:val="18"/>
      <w:lang w:val="ru-RU" w:eastAsia="ru-RU" w:bidi="ar-SA"/>
    </w:rPr>
  </w:style>
  <w:style w:type="paragraph" w:customStyle="1" w:styleId="mwrightfieldstext">
    <w:name w:val="mw_right_fields_text"/>
    <w:basedOn w:val="mwrightfieldsheads"/>
    <w:rsid w:val="00B7256B"/>
  </w:style>
  <w:style w:type="paragraph" w:customStyle="1" w:styleId="mwleftfieldtext">
    <w:name w:val="mw_left_field_text"/>
    <w:basedOn w:val="a0"/>
    <w:rsid w:val="00B7256B"/>
    <w:pPr>
      <w:adjustRightInd w:val="0"/>
      <w:jc w:val="center"/>
      <w:textAlignment w:val="baseline"/>
    </w:pPr>
    <w:rPr>
      <w:rFonts w:ascii="Times New Roman" w:eastAsia="Calibri" w:hAnsi="Times New Roman" w:cs="Arial"/>
      <w:i/>
      <w:color w:val="auto"/>
      <w:sz w:val="22"/>
      <w:szCs w:val="20"/>
      <w:lang w:val="ru-RU" w:eastAsia="ru-RU" w:bidi="ar-SA"/>
    </w:rPr>
  </w:style>
  <w:style w:type="paragraph" w:customStyle="1" w:styleId="mwleftfieldheads">
    <w:name w:val="mw_left_field_heads"/>
    <w:basedOn w:val="a0"/>
    <w:rsid w:val="00B7256B"/>
    <w:pPr>
      <w:adjustRightInd w:val="0"/>
      <w:jc w:val="center"/>
      <w:textAlignment w:val="baseline"/>
    </w:pPr>
    <w:rPr>
      <w:rFonts w:ascii="Times New Roman" w:eastAsia="Calibri" w:hAnsi="Times New Roman" w:cs="Arial"/>
      <w:i/>
      <w:color w:val="auto"/>
      <w:sz w:val="22"/>
      <w:szCs w:val="20"/>
      <w:lang w:val="ru-RU" w:eastAsia="ru-RU" w:bidi="ar-SA"/>
    </w:rPr>
  </w:style>
  <w:style w:type="paragraph" w:styleId="aff3">
    <w:name w:val="Block Text"/>
    <w:basedOn w:val="a0"/>
    <w:rsid w:val="00B7256B"/>
    <w:pPr>
      <w:autoSpaceDE w:val="0"/>
      <w:autoSpaceDN w:val="0"/>
      <w:adjustRightInd w:val="0"/>
      <w:ind w:left="142" w:right="283" w:firstLine="425"/>
    </w:pPr>
    <w:rPr>
      <w:rFonts w:ascii="Times New Roman" w:eastAsia="Calibri" w:hAnsi="Times New Roman" w:cs="Times New Roman"/>
      <w:color w:val="auto"/>
      <w:sz w:val="28"/>
      <w:szCs w:val="20"/>
      <w:lang w:eastAsia="ru-RU" w:bidi="ar-SA"/>
    </w:rPr>
  </w:style>
  <w:style w:type="character" w:customStyle="1" w:styleId="spelle">
    <w:name w:val="spelle"/>
    <w:rsid w:val="00B7256B"/>
    <w:rPr>
      <w:rFonts w:cs="Times New Roman"/>
    </w:rPr>
  </w:style>
  <w:style w:type="paragraph" w:customStyle="1" w:styleId="aff4">
    <w:name w:val="Îáû÷íûé"/>
    <w:rsid w:val="00B7256B"/>
    <w:pPr>
      <w:widowControl w:val="0"/>
      <w:spacing w:after="0" w:line="240" w:lineRule="auto"/>
    </w:pPr>
    <w:rPr>
      <w:rFonts w:ascii="Times New Roman" w:eastAsia="Calibri" w:hAnsi="Times New Roman" w:cs="Times New Roman"/>
      <w:sz w:val="20"/>
      <w:szCs w:val="20"/>
      <w:lang w:val="ru-RU" w:eastAsia="ru-RU"/>
    </w:rPr>
  </w:style>
  <w:style w:type="paragraph" w:customStyle="1" w:styleId="aff5">
    <w:name w:val="Îñíîâíîé òåêñò"/>
    <w:basedOn w:val="aff4"/>
    <w:rsid w:val="00B7256B"/>
    <w:pPr>
      <w:jc w:val="both"/>
    </w:pPr>
    <w:rPr>
      <w:sz w:val="24"/>
    </w:rPr>
  </w:style>
  <w:style w:type="paragraph" w:customStyle="1" w:styleId="FR1">
    <w:name w:val="FR1"/>
    <w:rsid w:val="00B7256B"/>
    <w:pPr>
      <w:widowControl w:val="0"/>
      <w:spacing w:before="480" w:after="0" w:line="320" w:lineRule="auto"/>
      <w:ind w:left="1080" w:right="1000"/>
      <w:jc w:val="center"/>
    </w:pPr>
    <w:rPr>
      <w:rFonts w:ascii="Times New Roman" w:eastAsia="Calibri" w:hAnsi="Times New Roman" w:cs="Times New Roman"/>
      <w:b/>
      <w:bCs/>
      <w:sz w:val="36"/>
      <w:szCs w:val="36"/>
      <w:lang w:eastAsia="ru-RU"/>
    </w:rPr>
  </w:style>
  <w:style w:type="paragraph" w:customStyle="1" w:styleId="16">
    <w:name w:val="Обычный1"/>
    <w:qFormat/>
    <w:rsid w:val="00B7256B"/>
    <w:pPr>
      <w:widowControl w:val="0"/>
      <w:spacing w:after="0" w:line="300" w:lineRule="auto"/>
      <w:ind w:left="120" w:right="400" w:firstLine="540"/>
    </w:pPr>
    <w:rPr>
      <w:rFonts w:ascii="Times New Roman" w:eastAsia="Calibri" w:hAnsi="Times New Roman" w:cs="Times New Roman"/>
      <w:sz w:val="24"/>
      <w:szCs w:val="20"/>
      <w:lang w:val="ru-RU" w:eastAsia="ru-RU"/>
    </w:rPr>
  </w:style>
  <w:style w:type="paragraph" w:customStyle="1" w:styleId="27">
    <w:name w:val="заголовок 2"/>
    <w:basedOn w:val="a0"/>
    <w:next w:val="a0"/>
    <w:rsid w:val="00B7256B"/>
    <w:pPr>
      <w:keepNext/>
      <w:widowControl/>
      <w:autoSpaceDE w:val="0"/>
      <w:autoSpaceDN w:val="0"/>
      <w:spacing w:before="240" w:after="60"/>
      <w:jc w:val="center"/>
    </w:pPr>
    <w:rPr>
      <w:rFonts w:ascii="Peterburg" w:eastAsia="Calibri" w:hAnsi="Peterburg" w:cs="Times New Roman"/>
      <w:b/>
      <w:bCs/>
      <w:i/>
      <w:iCs/>
      <w:color w:val="auto"/>
      <w:sz w:val="28"/>
      <w:szCs w:val="28"/>
      <w:lang w:val="ru-RU" w:eastAsia="ru-RU" w:bidi="ar-SA"/>
    </w:rPr>
  </w:style>
  <w:style w:type="paragraph" w:customStyle="1" w:styleId="aff6">
    <w:name w:val="Знак"/>
    <w:basedOn w:val="a0"/>
    <w:rsid w:val="00B7256B"/>
    <w:pPr>
      <w:widowControl/>
    </w:pPr>
    <w:rPr>
      <w:rFonts w:ascii="Verdana" w:eastAsia="Calibri" w:hAnsi="Verdana" w:cs="Verdana"/>
      <w:color w:val="auto"/>
      <w:sz w:val="20"/>
      <w:szCs w:val="20"/>
      <w:lang w:val="en-US" w:eastAsia="en-US" w:bidi="ar-SA"/>
    </w:rPr>
  </w:style>
  <w:style w:type="paragraph" w:customStyle="1" w:styleId="Style4">
    <w:name w:val="Style4"/>
    <w:basedOn w:val="a0"/>
    <w:rsid w:val="00B7256B"/>
    <w:pPr>
      <w:autoSpaceDE w:val="0"/>
      <w:autoSpaceDN w:val="0"/>
      <w:adjustRightInd w:val="0"/>
      <w:spacing w:line="226" w:lineRule="exact"/>
      <w:ind w:firstLine="563"/>
    </w:pPr>
    <w:rPr>
      <w:rFonts w:ascii="Times New Roman" w:eastAsia="Calibri" w:hAnsi="Times New Roman" w:cs="Times New Roman"/>
      <w:color w:val="auto"/>
      <w:lang w:bidi="ar-SA"/>
    </w:rPr>
  </w:style>
  <w:style w:type="paragraph" w:customStyle="1" w:styleId="Style13">
    <w:name w:val="Style13"/>
    <w:basedOn w:val="a0"/>
    <w:rsid w:val="00B7256B"/>
    <w:pPr>
      <w:autoSpaceDE w:val="0"/>
      <w:autoSpaceDN w:val="0"/>
      <w:adjustRightInd w:val="0"/>
      <w:spacing w:line="331" w:lineRule="exact"/>
      <w:ind w:firstLine="826"/>
    </w:pPr>
    <w:rPr>
      <w:rFonts w:ascii="Times New Roman" w:eastAsia="Calibri" w:hAnsi="Times New Roman" w:cs="Times New Roman"/>
      <w:color w:val="auto"/>
      <w:lang w:bidi="ar-SA"/>
    </w:rPr>
  </w:style>
  <w:style w:type="character" w:customStyle="1" w:styleId="FontStyle16">
    <w:name w:val="Font Style16"/>
    <w:rsid w:val="00B7256B"/>
    <w:rPr>
      <w:rFonts w:ascii="Times New Roman" w:hAnsi="Times New Roman"/>
      <w:sz w:val="20"/>
    </w:rPr>
  </w:style>
  <w:style w:type="character" w:customStyle="1" w:styleId="FontStyle20">
    <w:name w:val="Font Style20"/>
    <w:rsid w:val="00B7256B"/>
    <w:rPr>
      <w:rFonts w:ascii="Times New Roman" w:hAnsi="Times New Roman"/>
      <w:sz w:val="26"/>
    </w:rPr>
  </w:style>
  <w:style w:type="character" w:styleId="aff7">
    <w:name w:val="annotation reference"/>
    <w:uiPriority w:val="99"/>
    <w:rsid w:val="00B7256B"/>
    <w:rPr>
      <w:sz w:val="16"/>
    </w:rPr>
  </w:style>
  <w:style w:type="paragraph" w:customStyle="1" w:styleId="Style12">
    <w:name w:val="Style12"/>
    <w:basedOn w:val="a0"/>
    <w:rsid w:val="00B7256B"/>
    <w:pPr>
      <w:autoSpaceDE w:val="0"/>
      <w:autoSpaceDN w:val="0"/>
      <w:adjustRightInd w:val="0"/>
      <w:spacing w:line="326" w:lineRule="exact"/>
      <w:ind w:firstLine="806"/>
      <w:jc w:val="both"/>
    </w:pPr>
    <w:rPr>
      <w:rFonts w:ascii="Times New Roman" w:eastAsia="Calibri" w:hAnsi="Times New Roman" w:cs="Times New Roman"/>
      <w:color w:val="auto"/>
      <w:lang w:bidi="ar-SA"/>
    </w:rPr>
  </w:style>
  <w:style w:type="paragraph" w:customStyle="1" w:styleId="220">
    <w:name w:val="Основной текст 22"/>
    <w:basedOn w:val="a0"/>
    <w:rsid w:val="00B7256B"/>
    <w:pPr>
      <w:spacing w:line="320" w:lineRule="auto"/>
      <w:ind w:firstLine="320"/>
    </w:pPr>
    <w:rPr>
      <w:rFonts w:ascii="Times New Roman" w:eastAsia="Calibri" w:hAnsi="Times New Roman" w:cs="Times New Roman"/>
      <w:color w:val="auto"/>
      <w:szCs w:val="20"/>
      <w:lang w:val="ru-RU" w:eastAsia="ru-RU" w:bidi="ar-SA"/>
    </w:rPr>
  </w:style>
  <w:style w:type="character" w:customStyle="1" w:styleId="a9">
    <w:name w:val="Абзац списка Знак"/>
    <w:aliases w:val="название табл/рис Знак,Список уровня 2 Знак,Bullet Number Знак,Bullet 1 Знак,Use Case List Paragraph Знак,lp1 Знак,lp11 Знак,List Paragraph11 Знак,Number Bullets Знак"/>
    <w:link w:val="a8"/>
    <w:uiPriority w:val="34"/>
    <w:rsid w:val="00B7256B"/>
    <w:rPr>
      <w:rFonts w:ascii="Calibri" w:eastAsia="Calibri" w:hAnsi="Calibri" w:cs="Calibri"/>
      <w:lang w:eastAsia="ru-RU"/>
    </w:rPr>
  </w:style>
  <w:style w:type="character" w:customStyle="1" w:styleId="xfm98629340">
    <w:name w:val="xfm_98629340"/>
    <w:basedOn w:val="a1"/>
    <w:rsid w:val="00B7256B"/>
  </w:style>
  <w:style w:type="paragraph" w:customStyle="1" w:styleId="aff8">
    <w:name w:val="Чертежный"/>
    <w:uiPriority w:val="99"/>
    <w:rsid w:val="00B7256B"/>
    <w:pPr>
      <w:spacing w:after="0" w:line="240" w:lineRule="auto"/>
      <w:jc w:val="both"/>
    </w:pPr>
    <w:rPr>
      <w:rFonts w:ascii="ISOCPEUR" w:eastAsia="Times New Roman" w:hAnsi="ISOCPEUR" w:cs="Times New Roman"/>
      <w:i/>
      <w:sz w:val="28"/>
      <w:szCs w:val="20"/>
      <w:lang w:eastAsia="ru-RU"/>
    </w:rPr>
  </w:style>
  <w:style w:type="paragraph" w:customStyle="1" w:styleId="Style11">
    <w:name w:val="Style11"/>
    <w:basedOn w:val="a0"/>
    <w:uiPriority w:val="99"/>
    <w:rsid w:val="00B7256B"/>
    <w:pPr>
      <w:autoSpaceDE w:val="0"/>
      <w:autoSpaceDN w:val="0"/>
      <w:adjustRightInd w:val="0"/>
      <w:spacing w:line="221" w:lineRule="exact"/>
      <w:ind w:firstLine="478"/>
      <w:jc w:val="both"/>
    </w:pPr>
    <w:rPr>
      <w:rFonts w:ascii="Times New Roman" w:eastAsia="Times New Roman" w:hAnsi="Times New Roman" w:cs="Times New Roman"/>
      <w:color w:val="auto"/>
      <w:lang w:val="ru-RU" w:eastAsia="ru-RU" w:bidi="ar-SA"/>
    </w:rPr>
  </w:style>
  <w:style w:type="character" w:customStyle="1" w:styleId="ae">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d"/>
    <w:uiPriority w:val="99"/>
    <w:locked/>
    <w:rsid w:val="00B7256B"/>
    <w:rPr>
      <w:rFonts w:ascii="Times New Roman" w:eastAsia="Times New Roman" w:hAnsi="Times New Roman" w:cs="Times New Roman"/>
      <w:sz w:val="24"/>
      <w:szCs w:val="24"/>
      <w:lang w:eastAsia="uk-UA"/>
    </w:rPr>
  </w:style>
  <w:style w:type="character" w:styleId="aff9">
    <w:name w:val="FollowedHyperlink"/>
    <w:uiPriority w:val="99"/>
    <w:unhideWhenUsed/>
    <w:rsid w:val="00B7256B"/>
    <w:rPr>
      <w:color w:val="800080"/>
      <w:u w:val="single"/>
    </w:rPr>
  </w:style>
  <w:style w:type="paragraph" w:customStyle="1" w:styleId="xl63">
    <w:name w:val="xl63"/>
    <w:basedOn w:val="a0"/>
    <w:rsid w:val="00B7256B"/>
    <w:pPr>
      <w:widowControl/>
      <w:spacing w:before="100" w:beforeAutospacing="1" w:after="100" w:afterAutospacing="1"/>
    </w:pPr>
    <w:rPr>
      <w:rFonts w:ascii="Times New Roman CYR" w:eastAsia="Times New Roman" w:hAnsi="Times New Roman CYR" w:cs="Times New Roman CYR"/>
      <w:sz w:val="18"/>
      <w:szCs w:val="18"/>
      <w:lang w:bidi="ar-SA"/>
    </w:rPr>
  </w:style>
  <w:style w:type="paragraph" w:customStyle="1" w:styleId="xl64">
    <w:name w:val="xl64"/>
    <w:basedOn w:val="a0"/>
    <w:rsid w:val="00B725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lang w:bidi="ar-SA"/>
    </w:rPr>
  </w:style>
  <w:style w:type="character" w:customStyle="1" w:styleId="28">
    <w:name w:val="Основной текст (2)_"/>
    <w:link w:val="29"/>
    <w:uiPriority w:val="99"/>
    <w:locked/>
    <w:rsid w:val="00B7256B"/>
    <w:rPr>
      <w:i/>
      <w:shd w:val="clear" w:color="auto" w:fill="FFFFFF"/>
    </w:rPr>
  </w:style>
  <w:style w:type="paragraph" w:customStyle="1" w:styleId="29">
    <w:name w:val="Основной текст (2)"/>
    <w:basedOn w:val="a0"/>
    <w:link w:val="28"/>
    <w:uiPriority w:val="99"/>
    <w:rsid w:val="00B7256B"/>
    <w:pPr>
      <w:shd w:val="clear" w:color="auto" w:fill="FFFFFF"/>
      <w:spacing w:line="418" w:lineRule="exact"/>
      <w:jc w:val="both"/>
    </w:pPr>
    <w:rPr>
      <w:rFonts w:asciiTheme="minorHAnsi" w:eastAsiaTheme="minorHAnsi" w:hAnsiTheme="minorHAnsi" w:cstheme="minorBidi"/>
      <w:i/>
      <w:color w:val="auto"/>
      <w:sz w:val="22"/>
      <w:szCs w:val="22"/>
      <w:lang w:eastAsia="en-US" w:bidi="ar-SA"/>
    </w:rPr>
  </w:style>
  <w:style w:type="paragraph" w:styleId="affa">
    <w:name w:val="No Spacing"/>
    <w:link w:val="affb"/>
    <w:uiPriority w:val="1"/>
    <w:qFormat/>
    <w:rsid w:val="00B7256B"/>
    <w:pPr>
      <w:spacing w:after="0" w:line="240" w:lineRule="auto"/>
    </w:pPr>
    <w:rPr>
      <w:rFonts w:ascii="Times New Roman" w:eastAsia="Times New Roman" w:hAnsi="Times New Roman" w:cs="Times New Roman"/>
      <w:sz w:val="28"/>
      <w:szCs w:val="28"/>
      <w:lang w:val="ru-RU" w:eastAsia="ru-RU"/>
    </w:rPr>
  </w:style>
  <w:style w:type="character" w:customStyle="1" w:styleId="apple-tab-span">
    <w:name w:val="apple-tab-span"/>
    <w:rsid w:val="00B7256B"/>
  </w:style>
  <w:style w:type="character" w:customStyle="1" w:styleId="WW8Num2z5">
    <w:name w:val="WW8Num2z5"/>
    <w:uiPriority w:val="99"/>
    <w:rsid w:val="00B7256B"/>
  </w:style>
  <w:style w:type="paragraph" w:customStyle="1" w:styleId="17">
    <w:name w:val="Звичайний1"/>
    <w:rsid w:val="00B7256B"/>
    <w:rPr>
      <w:rFonts w:ascii="Calibri" w:eastAsia="Times New Roman" w:hAnsi="Calibri" w:cs="Calibri"/>
      <w:lang w:eastAsia="ru-RU"/>
    </w:rPr>
  </w:style>
  <w:style w:type="character" w:customStyle="1" w:styleId="WW8Num3z7">
    <w:name w:val="WW8Num3z7"/>
    <w:rsid w:val="00B7256B"/>
  </w:style>
  <w:style w:type="numbering" w:customStyle="1" w:styleId="18">
    <w:name w:val="Нет списка1"/>
    <w:next w:val="a3"/>
    <w:uiPriority w:val="99"/>
    <w:semiHidden/>
    <w:unhideWhenUsed/>
    <w:rsid w:val="00B7256B"/>
  </w:style>
  <w:style w:type="numbering" w:customStyle="1" w:styleId="2a">
    <w:name w:val="Нет списка2"/>
    <w:next w:val="a3"/>
    <w:uiPriority w:val="99"/>
    <w:semiHidden/>
    <w:unhideWhenUsed/>
    <w:rsid w:val="00B7256B"/>
  </w:style>
  <w:style w:type="character" w:customStyle="1" w:styleId="WW8Num26z0">
    <w:name w:val="WW8Num26z0"/>
    <w:uiPriority w:val="99"/>
    <w:rsid w:val="00B7256B"/>
    <w:rPr>
      <w:rFonts w:ascii="Times New Roman" w:eastAsia="Times New Roman" w:hAnsi="Times New Roman" w:cs="Times New Roman" w:hint="default"/>
    </w:rPr>
  </w:style>
  <w:style w:type="numbering" w:customStyle="1" w:styleId="35">
    <w:name w:val="Нет списка3"/>
    <w:next w:val="a3"/>
    <w:uiPriority w:val="99"/>
    <w:semiHidden/>
    <w:unhideWhenUsed/>
    <w:rsid w:val="00B7256B"/>
  </w:style>
  <w:style w:type="numbering" w:customStyle="1" w:styleId="41">
    <w:name w:val="Нет списка4"/>
    <w:next w:val="a3"/>
    <w:uiPriority w:val="99"/>
    <w:semiHidden/>
    <w:unhideWhenUsed/>
    <w:rsid w:val="00B7256B"/>
  </w:style>
  <w:style w:type="numbering" w:customStyle="1" w:styleId="51">
    <w:name w:val="Нет списка5"/>
    <w:next w:val="a3"/>
    <w:uiPriority w:val="99"/>
    <w:semiHidden/>
    <w:unhideWhenUsed/>
    <w:rsid w:val="00B7256B"/>
  </w:style>
  <w:style w:type="numbering" w:customStyle="1" w:styleId="61">
    <w:name w:val="Нет списка6"/>
    <w:next w:val="a3"/>
    <w:uiPriority w:val="99"/>
    <w:semiHidden/>
    <w:unhideWhenUsed/>
    <w:rsid w:val="00B7256B"/>
  </w:style>
  <w:style w:type="numbering" w:customStyle="1" w:styleId="7">
    <w:name w:val="Нет списка7"/>
    <w:next w:val="a3"/>
    <w:uiPriority w:val="99"/>
    <w:semiHidden/>
    <w:unhideWhenUsed/>
    <w:rsid w:val="00B7256B"/>
  </w:style>
  <w:style w:type="numbering" w:customStyle="1" w:styleId="81">
    <w:name w:val="Нет списка8"/>
    <w:next w:val="a3"/>
    <w:uiPriority w:val="99"/>
    <w:semiHidden/>
    <w:unhideWhenUsed/>
    <w:rsid w:val="00B7256B"/>
  </w:style>
  <w:style w:type="numbering" w:customStyle="1" w:styleId="91">
    <w:name w:val="Нет списка9"/>
    <w:next w:val="a3"/>
    <w:uiPriority w:val="99"/>
    <w:semiHidden/>
    <w:unhideWhenUsed/>
    <w:rsid w:val="00B7256B"/>
  </w:style>
  <w:style w:type="numbering" w:customStyle="1" w:styleId="100">
    <w:name w:val="Нет списка10"/>
    <w:next w:val="a3"/>
    <w:uiPriority w:val="99"/>
    <w:semiHidden/>
    <w:unhideWhenUsed/>
    <w:rsid w:val="00B7256B"/>
  </w:style>
  <w:style w:type="numbering" w:customStyle="1" w:styleId="110">
    <w:name w:val="Нет списка11"/>
    <w:next w:val="a3"/>
    <w:uiPriority w:val="99"/>
    <w:semiHidden/>
    <w:unhideWhenUsed/>
    <w:rsid w:val="00B7256B"/>
  </w:style>
  <w:style w:type="numbering" w:customStyle="1" w:styleId="120">
    <w:name w:val="Нет списка12"/>
    <w:next w:val="a3"/>
    <w:uiPriority w:val="99"/>
    <w:semiHidden/>
    <w:unhideWhenUsed/>
    <w:rsid w:val="00B7256B"/>
  </w:style>
  <w:style w:type="numbering" w:customStyle="1" w:styleId="130">
    <w:name w:val="Нет списка13"/>
    <w:next w:val="a3"/>
    <w:uiPriority w:val="99"/>
    <w:semiHidden/>
    <w:unhideWhenUsed/>
    <w:rsid w:val="00B7256B"/>
  </w:style>
  <w:style w:type="numbering" w:customStyle="1" w:styleId="140">
    <w:name w:val="Нет списка14"/>
    <w:next w:val="a3"/>
    <w:uiPriority w:val="99"/>
    <w:semiHidden/>
    <w:unhideWhenUsed/>
    <w:rsid w:val="00B7256B"/>
  </w:style>
  <w:style w:type="numbering" w:customStyle="1" w:styleId="150">
    <w:name w:val="Нет списка15"/>
    <w:next w:val="a3"/>
    <w:uiPriority w:val="99"/>
    <w:semiHidden/>
    <w:unhideWhenUsed/>
    <w:rsid w:val="00B7256B"/>
  </w:style>
  <w:style w:type="numbering" w:customStyle="1" w:styleId="160">
    <w:name w:val="Нет списка16"/>
    <w:next w:val="a3"/>
    <w:uiPriority w:val="99"/>
    <w:semiHidden/>
    <w:unhideWhenUsed/>
    <w:rsid w:val="00B7256B"/>
  </w:style>
  <w:style w:type="paragraph" w:customStyle="1" w:styleId="msonormal0">
    <w:name w:val="msonormal"/>
    <w:basedOn w:val="a0"/>
    <w:rsid w:val="00B7256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129">
    <w:name w:val="xl129"/>
    <w:basedOn w:val="a0"/>
    <w:rsid w:val="00B7256B"/>
    <w:pPr>
      <w:widowControl/>
      <w:pBdr>
        <w:left w:val="single" w:sz="4" w:space="0" w:color="auto"/>
      </w:pBdr>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30">
    <w:name w:val="xl130"/>
    <w:basedOn w:val="a0"/>
    <w:rsid w:val="00B7256B"/>
    <w:pPr>
      <w:widowControl/>
      <w:spacing w:before="100" w:beforeAutospacing="1" w:after="100" w:afterAutospacing="1"/>
      <w:jc w:val="center"/>
      <w:textAlignment w:val="center"/>
    </w:pPr>
    <w:rPr>
      <w:rFonts w:ascii="Times New Roman" w:eastAsia="Times New Roman" w:hAnsi="Times New Roman" w:cs="Times New Roman"/>
      <w:color w:val="auto"/>
      <w:u w:val="single"/>
      <w:lang w:bidi="ar-SA"/>
    </w:rPr>
  </w:style>
  <w:style w:type="paragraph" w:customStyle="1" w:styleId="xl131">
    <w:name w:val="xl131"/>
    <w:basedOn w:val="a0"/>
    <w:rsid w:val="00B7256B"/>
    <w:pPr>
      <w:widowControl/>
      <w:pBdr>
        <w:left w:val="single" w:sz="4" w:space="0" w:color="auto"/>
      </w:pBdr>
      <w:spacing w:before="100" w:beforeAutospacing="1" w:after="100" w:afterAutospacing="1"/>
    </w:pPr>
    <w:rPr>
      <w:rFonts w:ascii="Times New Roman" w:eastAsia="Times New Roman" w:hAnsi="Times New Roman" w:cs="Times New Roman"/>
      <w:lang w:bidi="ar-SA"/>
    </w:rPr>
  </w:style>
  <w:style w:type="paragraph" w:customStyle="1" w:styleId="xl132">
    <w:name w:val="xl132"/>
    <w:basedOn w:val="a0"/>
    <w:rsid w:val="00B7256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133">
    <w:name w:val="xl133"/>
    <w:basedOn w:val="a0"/>
    <w:rsid w:val="00B7256B"/>
    <w:pPr>
      <w:widowControl/>
      <w:spacing w:before="100" w:beforeAutospacing="1" w:after="100" w:afterAutospacing="1"/>
      <w:textAlignment w:val="top"/>
    </w:pPr>
    <w:rPr>
      <w:rFonts w:ascii="Times New Roman" w:eastAsia="Times New Roman" w:hAnsi="Times New Roman" w:cs="Times New Roman"/>
      <w:b/>
      <w:bCs/>
      <w:lang w:bidi="ar-SA"/>
    </w:rPr>
  </w:style>
  <w:style w:type="paragraph" w:customStyle="1" w:styleId="xl134">
    <w:name w:val="xl134"/>
    <w:basedOn w:val="a0"/>
    <w:rsid w:val="00B7256B"/>
    <w:pPr>
      <w:widowControl/>
      <w:pBdr>
        <w:top w:val="single" w:sz="8"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5">
    <w:name w:val="xl135"/>
    <w:basedOn w:val="a0"/>
    <w:rsid w:val="00B7256B"/>
    <w:pPr>
      <w:widowControl/>
      <w:pBdr>
        <w:top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6">
    <w:name w:val="xl136"/>
    <w:basedOn w:val="a0"/>
    <w:rsid w:val="00B7256B"/>
    <w:pPr>
      <w:widowControl/>
      <w:pBdr>
        <w:top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7">
    <w:name w:val="xl137"/>
    <w:basedOn w:val="a0"/>
    <w:rsid w:val="00B7256B"/>
    <w:pPr>
      <w:widowControl/>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8">
    <w:name w:val="xl138"/>
    <w:basedOn w:val="a0"/>
    <w:rsid w:val="00B7256B"/>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9">
    <w:name w:val="xl139"/>
    <w:basedOn w:val="a0"/>
    <w:rsid w:val="00B7256B"/>
    <w:pPr>
      <w:widowControl/>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40">
    <w:name w:val="xl140"/>
    <w:basedOn w:val="a0"/>
    <w:rsid w:val="00B7256B"/>
    <w:pPr>
      <w:widowControl/>
      <w:spacing w:before="100" w:beforeAutospacing="1" w:after="100" w:afterAutospacing="1"/>
      <w:jc w:val="center"/>
      <w:textAlignment w:val="top"/>
    </w:pPr>
    <w:rPr>
      <w:rFonts w:ascii="Times New Roman" w:eastAsia="Times New Roman" w:hAnsi="Times New Roman" w:cs="Times New Roman"/>
      <w:i/>
      <w:iCs/>
      <w:lang w:bidi="ar-SA"/>
    </w:rPr>
  </w:style>
  <w:style w:type="paragraph" w:customStyle="1" w:styleId="xl141">
    <w:name w:val="xl141"/>
    <w:basedOn w:val="a0"/>
    <w:rsid w:val="00B7256B"/>
    <w:pPr>
      <w:widowControl/>
      <w:spacing w:before="100" w:beforeAutospacing="1" w:after="100" w:afterAutospacing="1"/>
      <w:jc w:val="center"/>
      <w:textAlignment w:val="top"/>
    </w:pPr>
    <w:rPr>
      <w:rFonts w:ascii="Times New Roman" w:eastAsia="Times New Roman" w:hAnsi="Times New Roman" w:cs="Times New Roman"/>
      <w:b/>
      <w:bCs/>
      <w:lang w:bidi="ar-SA"/>
    </w:rPr>
  </w:style>
  <w:style w:type="paragraph" w:customStyle="1" w:styleId="xl142">
    <w:name w:val="xl142"/>
    <w:basedOn w:val="a0"/>
    <w:rsid w:val="00B7256B"/>
    <w:pPr>
      <w:widowControl/>
      <w:pBdr>
        <w:left w:val="single" w:sz="4" w:space="0" w:color="auto"/>
      </w:pBdr>
      <w:spacing w:before="100" w:beforeAutospacing="1" w:after="100" w:afterAutospacing="1"/>
      <w:jc w:val="right"/>
      <w:textAlignment w:val="top"/>
    </w:pPr>
    <w:rPr>
      <w:rFonts w:ascii="Times New Roman" w:eastAsia="Times New Roman" w:hAnsi="Times New Roman" w:cs="Times New Roman"/>
      <w:lang w:bidi="ar-SA"/>
    </w:rPr>
  </w:style>
  <w:style w:type="paragraph" w:customStyle="1" w:styleId="xl143">
    <w:name w:val="xl143"/>
    <w:basedOn w:val="a0"/>
    <w:rsid w:val="00B7256B"/>
    <w:pPr>
      <w:widowControl/>
      <w:spacing w:before="100" w:beforeAutospacing="1" w:after="100" w:afterAutospacing="1"/>
      <w:jc w:val="right"/>
      <w:textAlignment w:val="top"/>
    </w:pPr>
    <w:rPr>
      <w:rFonts w:ascii="Times New Roman" w:eastAsia="Times New Roman" w:hAnsi="Times New Roman" w:cs="Times New Roman"/>
      <w:color w:val="auto"/>
      <w:lang w:bidi="ar-SA"/>
    </w:rPr>
  </w:style>
  <w:style w:type="paragraph" w:customStyle="1" w:styleId="xl144">
    <w:name w:val="xl144"/>
    <w:basedOn w:val="a0"/>
    <w:rsid w:val="00B7256B"/>
    <w:pPr>
      <w:widowControl/>
      <w:pBdr>
        <w:right w:val="single" w:sz="4" w:space="0" w:color="auto"/>
      </w:pBdr>
      <w:spacing w:before="100" w:beforeAutospacing="1" w:after="100" w:afterAutospacing="1"/>
      <w:jc w:val="right"/>
      <w:textAlignment w:val="top"/>
    </w:pPr>
    <w:rPr>
      <w:rFonts w:ascii="Times New Roman" w:eastAsia="Times New Roman" w:hAnsi="Times New Roman" w:cs="Times New Roman"/>
      <w:color w:val="auto"/>
      <w:lang w:bidi="ar-SA"/>
    </w:rPr>
  </w:style>
  <w:style w:type="table" w:customStyle="1" w:styleId="19">
    <w:name w:val="Сетка таблицы1"/>
    <w:basedOn w:val="a2"/>
    <w:next w:val="a7"/>
    <w:uiPriority w:val="59"/>
    <w:rsid w:val="00B7256B"/>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2">
    <w:name w:val="xl42"/>
    <w:basedOn w:val="a0"/>
    <w:rsid w:val="00B7256B"/>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i/>
      <w:iCs/>
      <w:color w:val="auto"/>
      <w:lang w:val="ru-RU" w:eastAsia="ru-RU" w:bidi="ar-SA"/>
    </w:rPr>
  </w:style>
  <w:style w:type="character" w:customStyle="1" w:styleId="NoSpacingChar">
    <w:name w:val="No Spacing Char"/>
    <w:link w:val="14"/>
    <w:locked/>
    <w:rsid w:val="00B7256B"/>
    <w:rPr>
      <w:rFonts w:ascii="Calibri" w:eastAsia="Calibri" w:hAnsi="Calibri" w:cs="Times New Roman"/>
    </w:rPr>
  </w:style>
  <w:style w:type="paragraph" w:customStyle="1" w:styleId="36">
    <w:name w:val="Обычный3"/>
    <w:rsid w:val="00B7256B"/>
    <w:pPr>
      <w:spacing w:after="0" w:line="276" w:lineRule="auto"/>
    </w:pPr>
    <w:rPr>
      <w:rFonts w:ascii="Arial" w:eastAsia="Arial" w:hAnsi="Arial" w:cs="Arial"/>
      <w:color w:val="000000"/>
      <w:lang w:val="ru-RU" w:eastAsia="ru-RU"/>
    </w:rPr>
  </w:style>
  <w:style w:type="paragraph" w:customStyle="1" w:styleId="LO-normal">
    <w:name w:val="LO-normal"/>
    <w:uiPriority w:val="99"/>
    <w:rsid w:val="00B7256B"/>
    <w:pPr>
      <w:suppressAutoHyphens/>
      <w:spacing w:after="0" w:line="276" w:lineRule="auto"/>
    </w:pPr>
    <w:rPr>
      <w:rFonts w:ascii="Arial" w:eastAsia="Times New Roman" w:hAnsi="Arial" w:cs="Arial"/>
      <w:color w:val="000000"/>
      <w:lang w:val="ru-RU" w:eastAsia="zh-CN"/>
    </w:rPr>
  </w:style>
  <w:style w:type="paragraph" w:customStyle="1" w:styleId="Textbody">
    <w:name w:val="Text body"/>
    <w:basedOn w:val="a0"/>
    <w:rsid w:val="00B7256B"/>
    <w:pPr>
      <w:suppressAutoHyphens/>
      <w:autoSpaceDE w:val="0"/>
      <w:autoSpaceDN w:val="0"/>
      <w:spacing w:after="120"/>
      <w:jc w:val="both"/>
      <w:textAlignment w:val="baseline"/>
    </w:pPr>
    <w:rPr>
      <w:rFonts w:ascii="Arial" w:eastAsia="Arial" w:hAnsi="Arial" w:cs="Arial"/>
      <w:kern w:val="3"/>
      <w:sz w:val="20"/>
      <w:szCs w:val="20"/>
      <w:lang w:val="en-GB" w:eastAsia="zh-CN" w:bidi="ru-RU"/>
    </w:rPr>
  </w:style>
  <w:style w:type="paragraph" w:customStyle="1" w:styleId="xl37">
    <w:name w:val="xl37"/>
    <w:basedOn w:val="a0"/>
    <w:rsid w:val="00B7256B"/>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i/>
      <w:iCs/>
      <w:color w:val="auto"/>
      <w:lang w:val="ru-RU" w:eastAsia="ru-RU" w:bidi="ar-SA"/>
    </w:rPr>
  </w:style>
  <w:style w:type="paragraph" w:customStyle="1" w:styleId="2b">
    <w:name w:val="Абзац списка2"/>
    <w:basedOn w:val="a0"/>
    <w:rsid w:val="00B7256B"/>
    <w:pPr>
      <w:widowControl/>
      <w:spacing w:after="200" w:line="276" w:lineRule="auto"/>
      <w:ind w:left="720"/>
      <w:contextualSpacing/>
    </w:pPr>
    <w:rPr>
      <w:rFonts w:ascii="Calibri" w:eastAsia="Times New Roman" w:hAnsi="Calibri" w:cs="Times New Roman"/>
      <w:color w:val="auto"/>
      <w:sz w:val="22"/>
      <w:szCs w:val="22"/>
      <w:lang w:val="ru-RU" w:eastAsia="ru-RU" w:bidi="ar-SA"/>
    </w:rPr>
  </w:style>
  <w:style w:type="character" w:customStyle="1" w:styleId="FontStyle21">
    <w:name w:val="Font Style21"/>
    <w:uiPriority w:val="99"/>
    <w:rsid w:val="00B7256B"/>
    <w:rPr>
      <w:rFonts w:ascii="Times New Roman" w:hAnsi="Times New Roman" w:cs="Times New Roman" w:hint="default"/>
      <w:sz w:val="20"/>
      <w:szCs w:val="20"/>
    </w:rPr>
  </w:style>
  <w:style w:type="character" w:customStyle="1" w:styleId="FontStyle37">
    <w:name w:val="Font Style37"/>
    <w:uiPriority w:val="99"/>
    <w:rsid w:val="00B7256B"/>
    <w:rPr>
      <w:rFonts w:ascii="Times New Roman" w:hAnsi="Times New Roman" w:cs="Times New Roman" w:hint="default"/>
      <w:sz w:val="20"/>
      <w:szCs w:val="20"/>
    </w:rPr>
  </w:style>
  <w:style w:type="paragraph" w:styleId="2c">
    <w:name w:val="List Number 2"/>
    <w:aliases w:val="свой2"/>
    <w:basedOn w:val="a0"/>
    <w:autoRedefine/>
    <w:unhideWhenUsed/>
    <w:rsid w:val="00B7256B"/>
    <w:pPr>
      <w:widowControl/>
      <w:tabs>
        <w:tab w:val="left" w:pos="0"/>
      </w:tabs>
      <w:snapToGrid w:val="0"/>
      <w:spacing w:after="60"/>
      <w:ind w:right="7" w:firstLine="567"/>
      <w:jc w:val="both"/>
      <w:outlineLvl w:val="1"/>
    </w:pPr>
    <w:rPr>
      <w:rFonts w:ascii="Times New Roman" w:eastAsia="Times New Roman" w:hAnsi="Times New Roman" w:cs="Times New Roman"/>
      <w:b/>
      <w:color w:val="auto"/>
      <w:lang w:bidi="ar-SA"/>
    </w:rPr>
  </w:style>
  <w:style w:type="paragraph" w:customStyle="1" w:styleId="111">
    <w:name w:val="Обычный11"/>
    <w:rsid w:val="00B7256B"/>
    <w:pPr>
      <w:spacing w:after="0" w:line="276" w:lineRule="auto"/>
    </w:pPr>
    <w:rPr>
      <w:rFonts w:ascii="Arial" w:eastAsia="Arial" w:hAnsi="Arial" w:cs="Arial"/>
      <w:color w:val="000000"/>
      <w:lang w:val="ru-RU" w:eastAsia="ru-RU"/>
    </w:rPr>
  </w:style>
  <w:style w:type="character" w:customStyle="1" w:styleId="Bodytext">
    <w:name w:val="Body text_"/>
    <w:link w:val="Bodytext1"/>
    <w:locked/>
    <w:rsid w:val="00B7256B"/>
    <w:rPr>
      <w:sz w:val="24"/>
      <w:szCs w:val="24"/>
      <w:shd w:val="clear" w:color="auto" w:fill="FFFFFF"/>
    </w:rPr>
  </w:style>
  <w:style w:type="paragraph" w:customStyle="1" w:styleId="Bodytext1">
    <w:name w:val="Body text1"/>
    <w:basedOn w:val="a0"/>
    <w:link w:val="Bodytext"/>
    <w:rsid w:val="00B7256B"/>
    <w:pPr>
      <w:widowControl/>
      <w:shd w:val="clear" w:color="auto" w:fill="FFFFFF"/>
      <w:spacing w:after="240" w:line="240" w:lineRule="atLeast"/>
      <w:ind w:hanging="460"/>
    </w:pPr>
    <w:rPr>
      <w:rFonts w:asciiTheme="minorHAnsi" w:eastAsiaTheme="minorHAnsi" w:hAnsiTheme="minorHAnsi" w:cstheme="minorBidi"/>
      <w:color w:val="auto"/>
      <w:shd w:val="clear" w:color="auto" w:fill="FFFFFF"/>
      <w:lang w:eastAsia="en-US" w:bidi="ar-SA"/>
    </w:rPr>
  </w:style>
  <w:style w:type="paragraph" w:styleId="affc">
    <w:name w:val="TOC Heading"/>
    <w:basedOn w:val="1"/>
    <w:next w:val="a0"/>
    <w:qFormat/>
    <w:rsid w:val="00B7256B"/>
    <w:pPr>
      <w:suppressAutoHyphens/>
      <w:spacing w:after="0" w:line="276" w:lineRule="auto"/>
    </w:pPr>
    <w:rPr>
      <w:rFonts w:ascii="Cambria" w:eastAsia="Times New Roman" w:hAnsi="Cambria" w:cs="Times New Roman"/>
      <w:bCs/>
      <w:color w:val="365F91"/>
      <w:kern w:val="1"/>
      <w:sz w:val="28"/>
      <w:szCs w:val="28"/>
      <w:lang w:eastAsia="ar-SA"/>
    </w:rPr>
  </w:style>
  <w:style w:type="paragraph" w:customStyle="1" w:styleId="--14">
    <w:name w:val="ЕТС-ОТ(Ц-Ж)14"/>
    <w:basedOn w:val="a0"/>
    <w:qFormat/>
    <w:rsid w:val="00B7256B"/>
    <w:pPr>
      <w:widowControl/>
      <w:suppressAutoHyphens/>
      <w:jc w:val="center"/>
    </w:pPr>
    <w:rPr>
      <w:rFonts w:ascii="Times New Roman" w:eastAsia="Times New Roman" w:hAnsi="Times New Roman" w:cs="Times New Roman"/>
      <w:b/>
      <w:color w:val="auto"/>
      <w:sz w:val="28"/>
      <w:szCs w:val="28"/>
      <w:lang w:eastAsia="ar-SA" w:bidi="ar-SA"/>
    </w:rPr>
  </w:style>
  <w:style w:type="paragraph" w:customStyle="1" w:styleId="--140">
    <w:name w:val="ЕТС-ОТ(Ц-О)14"/>
    <w:basedOn w:val="a0"/>
    <w:qFormat/>
    <w:rsid w:val="00B7256B"/>
    <w:pPr>
      <w:widowControl/>
      <w:suppressAutoHyphens/>
      <w:jc w:val="center"/>
    </w:pPr>
    <w:rPr>
      <w:rFonts w:ascii="Times New Roman" w:eastAsia="Times New Roman" w:hAnsi="Times New Roman" w:cs="Times New Roman"/>
      <w:color w:val="auto"/>
      <w:sz w:val="28"/>
      <w:szCs w:val="20"/>
      <w:lang w:eastAsia="ar-SA" w:bidi="ar-SA"/>
    </w:rPr>
  </w:style>
  <w:style w:type="paragraph" w:customStyle="1" w:styleId="affd">
    <w:name w:val="Обычный (веб) + Черный"/>
    <w:basedOn w:val="a0"/>
    <w:qFormat/>
    <w:rsid w:val="00B7256B"/>
    <w:pPr>
      <w:keepNext/>
      <w:widowControl/>
      <w:suppressAutoHyphens/>
      <w:spacing w:before="120" w:after="40"/>
      <w:ind w:firstLine="630"/>
      <w:jc w:val="both"/>
    </w:pPr>
    <w:rPr>
      <w:rFonts w:ascii="Times New Roman" w:eastAsia="Calibri" w:hAnsi="Times New Roman" w:cs="Times New Roman"/>
      <w:bCs/>
      <w:color w:val="auto"/>
      <w:kern w:val="1"/>
      <w:lang w:eastAsia="ar-SA" w:bidi="ar-SA"/>
    </w:rPr>
  </w:style>
  <w:style w:type="numbering" w:customStyle="1" w:styleId="170">
    <w:name w:val="Нет списка17"/>
    <w:next w:val="a3"/>
    <w:uiPriority w:val="99"/>
    <w:semiHidden/>
    <w:unhideWhenUsed/>
    <w:rsid w:val="00B7256B"/>
  </w:style>
  <w:style w:type="character" w:customStyle="1" w:styleId="docdata">
    <w:name w:val="docdata"/>
    <w:aliases w:val="docy,v5,2942,baiaagaaboqcaaadswcaaaxbbwaaaaaaaaaaaaaaaaaaaaaaaaaaaaaaaaaaaaaaaaaaaaaaaaaaaaaaaaaaaaaaaaaaaaaaaaaaaaaaaaaaaaaaaaaaaaaaaaaaaaaaaaaaaaaaaaaaaaaaaaaaaaaaaaaaaaaaaaaaaaaaaaaaaaaaaaaaaaaaaaaaaaaaaaaaaaaaaaaaaaaaaaaaaaaaaaaaaaaaaaaaaaa"/>
    <w:rsid w:val="00B7256B"/>
  </w:style>
  <w:style w:type="paragraph" w:customStyle="1" w:styleId="xl145">
    <w:name w:val="xl145"/>
    <w:basedOn w:val="a0"/>
    <w:rsid w:val="00B7256B"/>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eastAsia="Times New Roman" w:hAnsi="Times New Roman" w:cs="Times New Roman"/>
      <w:color w:val="auto"/>
      <w:sz w:val="15"/>
      <w:szCs w:val="15"/>
      <w:lang w:bidi="ar-SA"/>
    </w:rPr>
  </w:style>
  <w:style w:type="paragraph" w:customStyle="1" w:styleId="xl155">
    <w:name w:val="xl155"/>
    <w:basedOn w:val="a0"/>
    <w:rsid w:val="00B725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FF0000"/>
      <w:sz w:val="16"/>
      <w:szCs w:val="16"/>
      <w:lang w:bidi="ar-SA"/>
    </w:rPr>
  </w:style>
  <w:style w:type="character" w:customStyle="1" w:styleId="1a">
    <w:name w:val="Неразрешенное упоминание1"/>
    <w:basedOn w:val="a1"/>
    <w:uiPriority w:val="99"/>
    <w:semiHidden/>
    <w:unhideWhenUsed/>
    <w:rsid w:val="000E3491"/>
    <w:rPr>
      <w:color w:val="605E5C"/>
      <w:shd w:val="clear" w:color="auto" w:fill="E1DFDD"/>
    </w:rPr>
  </w:style>
  <w:style w:type="paragraph" w:customStyle="1" w:styleId="affe">
    <w:name w:val="Нормальний текст"/>
    <w:basedOn w:val="a0"/>
    <w:rsid w:val="000E3491"/>
    <w:pPr>
      <w:widowControl/>
      <w:spacing w:before="120"/>
      <w:ind w:firstLine="567"/>
    </w:pPr>
    <w:rPr>
      <w:rFonts w:ascii="Antiqua" w:eastAsia="Times New Roman" w:hAnsi="Antiqua" w:cs="Times New Roman"/>
      <w:color w:val="auto"/>
      <w:sz w:val="26"/>
      <w:szCs w:val="20"/>
      <w:lang w:bidi="ar-SA"/>
    </w:rPr>
  </w:style>
  <w:style w:type="character" w:customStyle="1" w:styleId="affb">
    <w:name w:val="Без интервала Знак"/>
    <w:link w:val="affa"/>
    <w:uiPriority w:val="1"/>
    <w:rsid w:val="000E3491"/>
    <w:rPr>
      <w:rFonts w:ascii="Times New Roman" w:eastAsia="Times New Roman" w:hAnsi="Times New Roman" w:cs="Times New Roman"/>
      <w:sz w:val="28"/>
      <w:szCs w:val="28"/>
      <w:lang w:val="ru-RU" w:eastAsia="ru-RU"/>
    </w:rPr>
  </w:style>
  <w:style w:type="paragraph" w:customStyle="1" w:styleId="Default">
    <w:name w:val="Default"/>
    <w:rsid w:val="000E3491"/>
    <w:pPr>
      <w:autoSpaceDE w:val="0"/>
      <w:autoSpaceDN w:val="0"/>
      <w:adjustRightInd w:val="0"/>
      <w:spacing w:after="0" w:line="240" w:lineRule="auto"/>
    </w:pPr>
    <w:rPr>
      <w:rFonts w:ascii="Times New Roman" w:eastAsia="Calibri" w:hAnsi="Times New Roman" w:cs="Times New Roman"/>
      <w:color w:val="000000"/>
      <w:sz w:val="24"/>
      <w:szCs w:val="24"/>
      <w:lang w:val="ru-RU" w:eastAsia="uk-UA"/>
    </w:rPr>
  </w:style>
  <w:style w:type="paragraph" w:customStyle="1" w:styleId="xl146">
    <w:name w:val="xl146"/>
    <w:basedOn w:val="a0"/>
    <w:rsid w:val="000E3491"/>
    <w:pPr>
      <w:widowControl/>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lang w:bidi="ar-SA"/>
    </w:rPr>
  </w:style>
  <w:style w:type="paragraph" w:customStyle="1" w:styleId="xl147">
    <w:name w:val="xl147"/>
    <w:basedOn w:val="a0"/>
    <w:rsid w:val="000E3491"/>
    <w:pPr>
      <w:widowControl/>
      <w:spacing w:before="100" w:beforeAutospacing="1" w:after="100" w:afterAutospacing="1"/>
      <w:jc w:val="center"/>
      <w:textAlignment w:val="center"/>
    </w:pPr>
    <w:rPr>
      <w:rFonts w:ascii="Times New Roman" w:eastAsia="Times New Roman" w:hAnsi="Times New Roman" w:cs="Times New Roman"/>
      <w:b/>
      <w:bCs/>
      <w:lang w:bidi="ar-SA"/>
    </w:rPr>
  </w:style>
  <w:style w:type="paragraph" w:customStyle="1" w:styleId="xl148">
    <w:name w:val="xl148"/>
    <w:basedOn w:val="a0"/>
    <w:rsid w:val="000E3491"/>
    <w:pPr>
      <w:widowControl/>
      <w:pBdr>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u w:val="single"/>
      <w:lang w:bidi="ar-SA"/>
    </w:rPr>
  </w:style>
  <w:style w:type="paragraph" w:customStyle="1" w:styleId="xl149">
    <w:name w:val="xl149"/>
    <w:basedOn w:val="a0"/>
    <w:rsid w:val="000E3491"/>
    <w:pPr>
      <w:widowControl/>
      <w:pBdr>
        <w:left w:val="single" w:sz="8" w:space="0" w:color="auto"/>
      </w:pBdr>
      <w:spacing w:before="100" w:beforeAutospacing="1" w:after="100" w:afterAutospacing="1"/>
      <w:jc w:val="center"/>
      <w:textAlignment w:val="center"/>
    </w:pPr>
    <w:rPr>
      <w:rFonts w:ascii="Times New Roman" w:eastAsia="Times New Roman" w:hAnsi="Times New Roman" w:cs="Times New Roman"/>
      <w:b/>
      <w:bCs/>
      <w:u w:val="single"/>
      <w:lang w:bidi="ar-SA"/>
    </w:rPr>
  </w:style>
  <w:style w:type="paragraph" w:customStyle="1" w:styleId="xl150">
    <w:name w:val="xl150"/>
    <w:basedOn w:val="a0"/>
    <w:rsid w:val="000E3491"/>
    <w:pPr>
      <w:widowControl/>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u w:val="single"/>
      <w:lang w:bidi="ar-SA"/>
    </w:rPr>
  </w:style>
  <w:style w:type="paragraph" w:customStyle="1" w:styleId="xl151">
    <w:name w:val="xl151"/>
    <w:basedOn w:val="a0"/>
    <w:rsid w:val="000E3491"/>
    <w:pPr>
      <w:widowControl/>
      <w:spacing w:before="100" w:beforeAutospacing="1" w:after="100" w:afterAutospacing="1"/>
      <w:textAlignment w:val="center"/>
    </w:pPr>
    <w:rPr>
      <w:rFonts w:ascii="Times New Roman" w:eastAsia="Times New Roman" w:hAnsi="Times New Roman" w:cs="Times New Roman"/>
      <w:b/>
      <w:bCs/>
      <w:u w:val="single"/>
      <w:lang w:bidi="ar-SA"/>
    </w:rPr>
  </w:style>
  <w:style w:type="paragraph" w:customStyle="1" w:styleId="xl152">
    <w:name w:val="xl152"/>
    <w:basedOn w:val="a0"/>
    <w:rsid w:val="000E3491"/>
    <w:pPr>
      <w:widowControl/>
      <w:pBdr>
        <w:left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lang w:bidi="ar-SA"/>
    </w:rPr>
  </w:style>
  <w:style w:type="paragraph" w:customStyle="1" w:styleId="xl153">
    <w:name w:val="xl153"/>
    <w:basedOn w:val="a0"/>
    <w:rsid w:val="000E3491"/>
    <w:pPr>
      <w:widowControl/>
      <w:pBdr>
        <w:left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lang w:bidi="ar-SA"/>
    </w:rPr>
  </w:style>
  <w:style w:type="paragraph" w:customStyle="1" w:styleId="xl154">
    <w:name w:val="xl154"/>
    <w:basedOn w:val="a0"/>
    <w:rsid w:val="000E3491"/>
    <w:pPr>
      <w:widowControl/>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56">
    <w:name w:val="xl156"/>
    <w:basedOn w:val="a0"/>
    <w:rsid w:val="000E3491"/>
    <w:pPr>
      <w:widowControl/>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57">
    <w:name w:val="xl157"/>
    <w:basedOn w:val="a0"/>
    <w:rsid w:val="000E3491"/>
    <w:pPr>
      <w:widowControl/>
      <w:pBdr>
        <w:top w:val="single" w:sz="8"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58">
    <w:name w:val="xl158"/>
    <w:basedOn w:val="a0"/>
    <w:rsid w:val="000E3491"/>
    <w:pPr>
      <w:widowControl/>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59">
    <w:name w:val="xl159"/>
    <w:basedOn w:val="a0"/>
    <w:rsid w:val="000E3491"/>
    <w:pPr>
      <w:widowControl/>
      <w:pBdr>
        <w:left w:val="single" w:sz="8" w:space="0" w:color="auto"/>
      </w:pBdr>
      <w:spacing w:before="100" w:beforeAutospacing="1" w:after="100" w:afterAutospacing="1"/>
      <w:jc w:val="right"/>
      <w:textAlignment w:val="top"/>
    </w:pPr>
    <w:rPr>
      <w:rFonts w:ascii="Times New Roman" w:eastAsia="Times New Roman" w:hAnsi="Times New Roman" w:cs="Times New Roman"/>
      <w:u w:val="single"/>
      <w:lang w:bidi="ar-SA"/>
    </w:rPr>
  </w:style>
  <w:style w:type="paragraph" w:customStyle="1" w:styleId="xl160">
    <w:name w:val="xl160"/>
    <w:basedOn w:val="a0"/>
    <w:rsid w:val="000E3491"/>
    <w:pPr>
      <w:widowControl/>
      <w:pBdr>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61">
    <w:name w:val="xl161"/>
    <w:basedOn w:val="a0"/>
    <w:rsid w:val="000E3491"/>
    <w:pPr>
      <w:widowControl/>
      <w:pBdr>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u w:val="single"/>
      <w:lang w:bidi="ar-SA"/>
    </w:rPr>
  </w:style>
  <w:style w:type="paragraph" w:customStyle="1" w:styleId="xl162">
    <w:name w:val="xl162"/>
    <w:basedOn w:val="a0"/>
    <w:rsid w:val="000E3491"/>
    <w:pPr>
      <w:widowControl/>
      <w:pBdr>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u w:val="single"/>
      <w:lang w:bidi="ar-SA"/>
    </w:rPr>
  </w:style>
  <w:style w:type="paragraph" w:customStyle="1" w:styleId="xl163">
    <w:name w:val="xl163"/>
    <w:basedOn w:val="a0"/>
    <w:rsid w:val="000E3491"/>
    <w:pPr>
      <w:widowControl/>
      <w:pBdr>
        <w:left w:val="single" w:sz="8" w:space="0" w:color="auto"/>
      </w:pBdr>
      <w:spacing w:before="100" w:beforeAutospacing="1" w:after="100" w:afterAutospacing="1"/>
      <w:jc w:val="right"/>
      <w:textAlignment w:val="top"/>
    </w:pPr>
    <w:rPr>
      <w:rFonts w:ascii="Times New Roman" w:eastAsia="Times New Roman" w:hAnsi="Times New Roman" w:cs="Times New Roman"/>
      <w:u w:val="single"/>
      <w:lang w:bidi="ar-SA"/>
    </w:rPr>
  </w:style>
  <w:style w:type="paragraph" w:customStyle="1" w:styleId="xl164">
    <w:name w:val="xl164"/>
    <w:basedOn w:val="a0"/>
    <w:rsid w:val="000E3491"/>
    <w:pPr>
      <w:widowControl/>
      <w:pBdr>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65">
    <w:name w:val="xl165"/>
    <w:basedOn w:val="a0"/>
    <w:rsid w:val="000E3491"/>
    <w:pPr>
      <w:widowControl/>
      <w:pBdr>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u w:val="single"/>
      <w:lang w:bidi="ar-SA"/>
    </w:rPr>
  </w:style>
  <w:style w:type="paragraph" w:customStyle="1" w:styleId="xl166">
    <w:name w:val="xl166"/>
    <w:basedOn w:val="a0"/>
    <w:rsid w:val="000E3491"/>
    <w:pPr>
      <w:widowControl/>
      <w:pBdr>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u w:val="single"/>
      <w:lang w:bidi="ar-SA"/>
    </w:rPr>
  </w:style>
  <w:style w:type="paragraph" w:customStyle="1" w:styleId="xl167">
    <w:name w:val="xl167"/>
    <w:basedOn w:val="a0"/>
    <w:rsid w:val="000E3491"/>
    <w:pPr>
      <w:widowControl/>
      <w:pBdr>
        <w:left w:val="single" w:sz="8" w:space="0" w:color="auto"/>
      </w:pBdr>
      <w:spacing w:before="100" w:beforeAutospacing="1" w:after="100" w:afterAutospacing="1"/>
      <w:jc w:val="right"/>
      <w:textAlignment w:val="top"/>
    </w:pPr>
    <w:rPr>
      <w:rFonts w:ascii="Times New Roman" w:eastAsia="Times New Roman" w:hAnsi="Times New Roman" w:cs="Times New Roman"/>
      <w:u w:val="single"/>
      <w:lang w:bidi="ar-SA"/>
    </w:rPr>
  </w:style>
  <w:style w:type="paragraph" w:customStyle="1" w:styleId="xl168">
    <w:name w:val="xl168"/>
    <w:basedOn w:val="a0"/>
    <w:rsid w:val="000E3491"/>
    <w:pPr>
      <w:widowControl/>
      <w:pBdr>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69">
    <w:name w:val="xl169"/>
    <w:basedOn w:val="a0"/>
    <w:rsid w:val="000E3491"/>
    <w:pPr>
      <w:widowControl/>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70">
    <w:name w:val="xl170"/>
    <w:basedOn w:val="a0"/>
    <w:rsid w:val="000E3491"/>
    <w:pPr>
      <w:widowControl/>
      <w:pBdr>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u w:val="single"/>
      <w:lang w:bidi="ar-SA"/>
    </w:rPr>
  </w:style>
  <w:style w:type="paragraph" w:customStyle="1" w:styleId="xl171">
    <w:name w:val="xl171"/>
    <w:basedOn w:val="a0"/>
    <w:rsid w:val="000E3491"/>
    <w:pPr>
      <w:widowControl/>
      <w:pBdr>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u w:val="single"/>
      <w:lang w:bidi="ar-SA"/>
    </w:rPr>
  </w:style>
  <w:style w:type="paragraph" w:customStyle="1" w:styleId="xl172">
    <w:name w:val="xl172"/>
    <w:basedOn w:val="a0"/>
    <w:rsid w:val="000E3491"/>
    <w:pPr>
      <w:widowControl/>
      <w:pBdr>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lang w:bidi="ar-SA"/>
    </w:rPr>
  </w:style>
  <w:style w:type="paragraph" w:customStyle="1" w:styleId="xl173">
    <w:name w:val="xl173"/>
    <w:basedOn w:val="a0"/>
    <w:rsid w:val="000E3491"/>
    <w:pPr>
      <w:widowControl/>
      <w:spacing w:before="100" w:beforeAutospacing="1" w:after="100" w:afterAutospacing="1"/>
      <w:textAlignment w:val="top"/>
    </w:pPr>
    <w:rPr>
      <w:rFonts w:ascii="Times New Roman" w:eastAsia="Times New Roman" w:hAnsi="Times New Roman" w:cs="Times New Roman"/>
      <w:lang w:bidi="ar-SA"/>
    </w:rPr>
  </w:style>
  <w:style w:type="paragraph" w:customStyle="1" w:styleId="xl174">
    <w:name w:val="xl174"/>
    <w:basedOn w:val="a0"/>
    <w:rsid w:val="000E3491"/>
    <w:pPr>
      <w:widowControl/>
      <w:pBdr>
        <w:left w:val="single" w:sz="8" w:space="0" w:color="auto"/>
      </w:pBdr>
      <w:spacing w:before="100" w:beforeAutospacing="1" w:after="100" w:afterAutospacing="1"/>
      <w:jc w:val="right"/>
      <w:textAlignment w:val="top"/>
    </w:pPr>
    <w:rPr>
      <w:rFonts w:ascii="Times New Roman" w:eastAsia="Times New Roman" w:hAnsi="Times New Roman" w:cs="Times New Roman"/>
      <w:u w:val="single"/>
      <w:lang w:bidi="ar-SA"/>
    </w:rPr>
  </w:style>
  <w:style w:type="paragraph" w:customStyle="1" w:styleId="xl175">
    <w:name w:val="xl175"/>
    <w:basedOn w:val="a0"/>
    <w:rsid w:val="000E3491"/>
    <w:pPr>
      <w:widowControl/>
      <w:pBdr>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76">
    <w:name w:val="xl176"/>
    <w:basedOn w:val="a0"/>
    <w:rsid w:val="000E3491"/>
    <w:pPr>
      <w:widowControl/>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77">
    <w:name w:val="xl177"/>
    <w:basedOn w:val="a0"/>
    <w:rsid w:val="000E3491"/>
    <w:pPr>
      <w:widowControl/>
      <w:pBdr>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u w:val="single"/>
      <w:lang w:bidi="ar-SA"/>
    </w:rPr>
  </w:style>
  <w:style w:type="paragraph" w:customStyle="1" w:styleId="xl178">
    <w:name w:val="xl178"/>
    <w:basedOn w:val="a0"/>
    <w:rsid w:val="000E3491"/>
    <w:pPr>
      <w:widowControl/>
      <w:pBdr>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u w:val="single"/>
      <w:lang w:bidi="ar-SA"/>
    </w:rPr>
  </w:style>
  <w:style w:type="paragraph" w:customStyle="1" w:styleId="xl179">
    <w:name w:val="xl179"/>
    <w:basedOn w:val="a0"/>
    <w:rsid w:val="000E3491"/>
    <w:pPr>
      <w:widowControl/>
      <w:pBdr>
        <w:left w:val="single" w:sz="8" w:space="0" w:color="auto"/>
      </w:pBdr>
      <w:spacing w:before="100" w:beforeAutospacing="1" w:after="100" w:afterAutospacing="1"/>
      <w:jc w:val="right"/>
      <w:textAlignment w:val="top"/>
    </w:pPr>
    <w:rPr>
      <w:rFonts w:ascii="Times New Roman" w:eastAsia="Times New Roman" w:hAnsi="Times New Roman" w:cs="Times New Roman"/>
      <w:u w:val="single"/>
      <w:lang w:bidi="ar-SA"/>
    </w:rPr>
  </w:style>
  <w:style w:type="paragraph" w:customStyle="1" w:styleId="xl180">
    <w:name w:val="xl180"/>
    <w:basedOn w:val="a0"/>
    <w:rsid w:val="000E3491"/>
    <w:pPr>
      <w:widowControl/>
      <w:pBdr>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81">
    <w:name w:val="xl181"/>
    <w:basedOn w:val="a0"/>
    <w:rsid w:val="000E3491"/>
    <w:pPr>
      <w:widowControl/>
      <w:pBdr>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u w:val="single"/>
      <w:lang w:bidi="ar-SA"/>
    </w:rPr>
  </w:style>
  <w:style w:type="paragraph" w:customStyle="1" w:styleId="xl182">
    <w:name w:val="xl182"/>
    <w:basedOn w:val="a0"/>
    <w:rsid w:val="000E3491"/>
    <w:pPr>
      <w:widowControl/>
      <w:pBdr>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u w:val="single"/>
      <w:lang w:bidi="ar-SA"/>
    </w:rPr>
  </w:style>
  <w:style w:type="paragraph" w:customStyle="1" w:styleId="xl183">
    <w:name w:val="xl183"/>
    <w:basedOn w:val="a0"/>
    <w:rsid w:val="000E3491"/>
    <w:pPr>
      <w:widowControl/>
      <w:pBdr>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lang w:bidi="ar-SA"/>
    </w:rPr>
  </w:style>
  <w:style w:type="paragraph" w:customStyle="1" w:styleId="xl184">
    <w:name w:val="xl184"/>
    <w:basedOn w:val="a0"/>
    <w:rsid w:val="000E3491"/>
    <w:pPr>
      <w:widowControl/>
      <w:pBdr>
        <w:left w:val="single" w:sz="8" w:space="0" w:color="auto"/>
      </w:pBdr>
      <w:spacing w:before="100" w:beforeAutospacing="1" w:after="100" w:afterAutospacing="1"/>
      <w:jc w:val="right"/>
      <w:textAlignment w:val="top"/>
    </w:pPr>
    <w:rPr>
      <w:rFonts w:ascii="Times New Roman" w:eastAsia="Times New Roman" w:hAnsi="Times New Roman" w:cs="Times New Roman"/>
      <w:lang w:bidi="ar-SA"/>
    </w:rPr>
  </w:style>
  <w:style w:type="paragraph" w:customStyle="1" w:styleId="xl185">
    <w:name w:val="xl185"/>
    <w:basedOn w:val="a0"/>
    <w:rsid w:val="000E3491"/>
    <w:pPr>
      <w:widowControl/>
      <w:pBdr>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lang w:bidi="ar-SA"/>
    </w:rPr>
  </w:style>
  <w:style w:type="paragraph" w:customStyle="1" w:styleId="xl186">
    <w:name w:val="xl186"/>
    <w:basedOn w:val="a0"/>
    <w:rsid w:val="000E3491"/>
    <w:pPr>
      <w:widowControl/>
      <w:pBdr>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lang w:bidi="ar-SA"/>
    </w:rPr>
  </w:style>
  <w:style w:type="paragraph" w:customStyle="1" w:styleId="xl187">
    <w:name w:val="xl187"/>
    <w:basedOn w:val="a0"/>
    <w:rsid w:val="000E3491"/>
    <w:pPr>
      <w:widowControl/>
      <w:pBdr>
        <w:left w:val="single" w:sz="4" w:space="0" w:color="auto"/>
      </w:pBdr>
      <w:spacing w:before="100" w:beforeAutospacing="1" w:after="100" w:afterAutospacing="1"/>
      <w:textAlignment w:val="center"/>
    </w:pPr>
    <w:rPr>
      <w:rFonts w:ascii="Times New Roman" w:eastAsia="Times New Roman" w:hAnsi="Times New Roman" w:cs="Times New Roman"/>
      <w:lang w:bidi="ar-SA"/>
    </w:rPr>
  </w:style>
  <w:style w:type="paragraph" w:customStyle="1" w:styleId="xl188">
    <w:name w:val="xl188"/>
    <w:basedOn w:val="a0"/>
    <w:rsid w:val="000E3491"/>
    <w:pPr>
      <w:widowControl/>
      <w:pBdr>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lang w:bidi="ar-SA"/>
    </w:rPr>
  </w:style>
  <w:style w:type="paragraph" w:customStyle="1" w:styleId="xl189">
    <w:name w:val="xl189"/>
    <w:basedOn w:val="a0"/>
    <w:rsid w:val="000E3491"/>
    <w:pPr>
      <w:widowControl/>
      <w:pBdr>
        <w:bottom w:val="single" w:sz="4" w:space="0" w:color="auto"/>
      </w:pBdr>
      <w:spacing w:before="100" w:beforeAutospacing="1" w:after="100" w:afterAutospacing="1"/>
      <w:textAlignment w:val="center"/>
    </w:pPr>
    <w:rPr>
      <w:rFonts w:ascii="Times New Roman" w:eastAsia="Times New Roman" w:hAnsi="Times New Roman" w:cs="Times New Roman"/>
      <w:lang w:bidi="ar-SA"/>
    </w:rPr>
  </w:style>
  <w:style w:type="paragraph" w:customStyle="1" w:styleId="xl190">
    <w:name w:val="xl190"/>
    <w:basedOn w:val="a0"/>
    <w:rsid w:val="000E3491"/>
    <w:pPr>
      <w:widowControl/>
      <w:pBdr>
        <w:bottom w:val="single" w:sz="4" w:space="0" w:color="auto"/>
      </w:pBdr>
      <w:spacing w:before="100" w:beforeAutospacing="1" w:after="100" w:afterAutospacing="1"/>
      <w:textAlignment w:val="center"/>
    </w:pPr>
    <w:rPr>
      <w:rFonts w:ascii="Times New Roman" w:eastAsia="Times New Roman" w:hAnsi="Times New Roman" w:cs="Times New Roman"/>
      <w:lang w:bidi="ar-SA"/>
    </w:rPr>
  </w:style>
  <w:style w:type="paragraph" w:customStyle="1" w:styleId="xl191">
    <w:name w:val="xl191"/>
    <w:basedOn w:val="a0"/>
    <w:rsid w:val="000E3491"/>
    <w:pPr>
      <w:widowControl/>
      <w:pBdr>
        <w:top w:val="single" w:sz="8" w:space="0" w:color="auto"/>
        <w:left w:val="single" w:sz="8"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92">
    <w:name w:val="xl192"/>
    <w:basedOn w:val="a0"/>
    <w:rsid w:val="000E3491"/>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numbering" w:customStyle="1" w:styleId="180">
    <w:name w:val="Нет списка18"/>
    <w:next w:val="a3"/>
    <w:uiPriority w:val="99"/>
    <w:semiHidden/>
    <w:unhideWhenUsed/>
    <w:rsid w:val="00B21CE6"/>
  </w:style>
  <w:style w:type="numbering" w:customStyle="1" w:styleId="190">
    <w:name w:val="Нет списка19"/>
    <w:next w:val="a3"/>
    <w:uiPriority w:val="99"/>
    <w:semiHidden/>
    <w:unhideWhenUsed/>
    <w:rsid w:val="00B21CE6"/>
  </w:style>
  <w:style w:type="character" w:customStyle="1" w:styleId="1b">
    <w:name w:val="Гиперссылка1"/>
    <w:basedOn w:val="a1"/>
    <w:uiPriority w:val="99"/>
    <w:unhideWhenUsed/>
    <w:rsid w:val="00B21CE6"/>
    <w:rPr>
      <w:color w:val="0563C1"/>
      <w:u w:val="single"/>
    </w:rPr>
  </w:style>
  <w:style w:type="numbering" w:customStyle="1" w:styleId="1110">
    <w:name w:val="Нет списка111"/>
    <w:next w:val="a3"/>
    <w:uiPriority w:val="99"/>
    <w:semiHidden/>
    <w:unhideWhenUsed/>
    <w:rsid w:val="00B21CE6"/>
  </w:style>
  <w:style w:type="numbering" w:customStyle="1" w:styleId="213">
    <w:name w:val="Нет списка21"/>
    <w:next w:val="a3"/>
    <w:uiPriority w:val="99"/>
    <w:semiHidden/>
    <w:unhideWhenUsed/>
    <w:rsid w:val="00B21CE6"/>
  </w:style>
  <w:style w:type="numbering" w:customStyle="1" w:styleId="312">
    <w:name w:val="Нет списка31"/>
    <w:next w:val="a3"/>
    <w:uiPriority w:val="99"/>
    <w:semiHidden/>
    <w:unhideWhenUsed/>
    <w:rsid w:val="00B21CE6"/>
  </w:style>
  <w:style w:type="table" w:customStyle="1" w:styleId="112">
    <w:name w:val="Сетка таблицы11"/>
    <w:basedOn w:val="a2"/>
    <w:next w:val="a7"/>
    <w:uiPriority w:val="59"/>
    <w:rsid w:val="00B21CE6"/>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3"/>
    <w:uiPriority w:val="99"/>
    <w:semiHidden/>
    <w:unhideWhenUsed/>
    <w:rsid w:val="001C6396"/>
  </w:style>
  <w:style w:type="numbering" w:customStyle="1" w:styleId="1100">
    <w:name w:val="Нет списка110"/>
    <w:next w:val="a3"/>
    <w:uiPriority w:val="99"/>
    <w:semiHidden/>
    <w:unhideWhenUsed/>
    <w:rsid w:val="001C6396"/>
  </w:style>
  <w:style w:type="table" w:customStyle="1" w:styleId="TableNormal1">
    <w:name w:val="Table Normal1"/>
    <w:rsid w:val="001C6396"/>
    <w:rPr>
      <w:rFonts w:ascii="Calibri" w:eastAsia="Calibri" w:hAnsi="Calibri" w:cs="Calibri"/>
      <w:lang w:eastAsia="uk-UA"/>
    </w:rPr>
    <w:tblPr>
      <w:tblCellMar>
        <w:top w:w="0" w:type="dxa"/>
        <w:left w:w="0" w:type="dxa"/>
        <w:bottom w:w="0" w:type="dxa"/>
        <w:right w:w="0" w:type="dxa"/>
      </w:tblCellMar>
    </w:tblPr>
  </w:style>
  <w:style w:type="table" w:customStyle="1" w:styleId="TableNormal2">
    <w:name w:val="Table Normal2"/>
    <w:rsid w:val="001C6396"/>
    <w:rPr>
      <w:rFonts w:ascii="Calibri" w:eastAsia="Calibri" w:hAnsi="Calibri" w:cs="Calibri"/>
      <w:lang w:eastAsia="uk-UA"/>
    </w:rPr>
    <w:tblPr>
      <w:tblCellMar>
        <w:top w:w="0" w:type="dxa"/>
        <w:left w:w="0" w:type="dxa"/>
        <w:bottom w:w="0" w:type="dxa"/>
        <w:right w:w="0" w:type="dxa"/>
      </w:tblCellMar>
    </w:tblPr>
  </w:style>
  <w:style w:type="table" w:customStyle="1" w:styleId="TableNormal3">
    <w:name w:val="Table Normal3"/>
    <w:rsid w:val="001C6396"/>
    <w:rPr>
      <w:rFonts w:ascii="Calibri" w:eastAsia="Calibri" w:hAnsi="Calibri" w:cs="Calibri"/>
      <w:lang w:eastAsia="uk-UA"/>
    </w:rPr>
    <w:tblPr>
      <w:tblCellMar>
        <w:top w:w="0" w:type="dxa"/>
        <w:left w:w="0" w:type="dxa"/>
        <w:bottom w:w="0" w:type="dxa"/>
        <w:right w:w="0" w:type="dxa"/>
      </w:tblCellMar>
    </w:tblPr>
  </w:style>
  <w:style w:type="table" w:customStyle="1" w:styleId="TableNormal4">
    <w:name w:val="Table Normal4"/>
    <w:rsid w:val="001C6396"/>
    <w:rPr>
      <w:rFonts w:ascii="Calibri" w:eastAsia="Calibri" w:hAnsi="Calibri" w:cs="Calibri"/>
      <w:lang w:eastAsia="uk-UA"/>
    </w:rPr>
    <w:tblPr>
      <w:tblCellMar>
        <w:top w:w="0" w:type="dxa"/>
        <w:left w:w="0" w:type="dxa"/>
        <w:bottom w:w="0" w:type="dxa"/>
        <w:right w:w="0" w:type="dxa"/>
      </w:tblCellMar>
    </w:tblPr>
  </w:style>
  <w:style w:type="table" w:customStyle="1" w:styleId="TableNormal5">
    <w:name w:val="Table Normal5"/>
    <w:rsid w:val="001C6396"/>
    <w:rPr>
      <w:rFonts w:ascii="Calibri" w:eastAsia="Calibri" w:hAnsi="Calibri" w:cs="Calibri"/>
      <w:lang w:eastAsia="uk-UA"/>
    </w:rPr>
    <w:tblPr>
      <w:tblCellMar>
        <w:top w:w="0" w:type="dxa"/>
        <w:left w:w="0" w:type="dxa"/>
        <w:bottom w:w="0" w:type="dxa"/>
        <w:right w:w="0" w:type="dxa"/>
      </w:tblCellMar>
    </w:tblPr>
  </w:style>
  <w:style w:type="numbering" w:customStyle="1" w:styleId="1120">
    <w:name w:val="Нет списка112"/>
    <w:next w:val="a3"/>
    <w:uiPriority w:val="99"/>
    <w:semiHidden/>
    <w:unhideWhenUsed/>
    <w:rsid w:val="001C6396"/>
  </w:style>
  <w:style w:type="numbering" w:customStyle="1" w:styleId="221">
    <w:name w:val="Нет списка22"/>
    <w:next w:val="a3"/>
    <w:uiPriority w:val="99"/>
    <w:semiHidden/>
    <w:unhideWhenUsed/>
    <w:rsid w:val="001C6396"/>
  </w:style>
  <w:style w:type="numbering" w:customStyle="1" w:styleId="320">
    <w:name w:val="Нет списка32"/>
    <w:next w:val="a3"/>
    <w:uiPriority w:val="99"/>
    <w:semiHidden/>
    <w:unhideWhenUsed/>
    <w:rsid w:val="001C6396"/>
  </w:style>
  <w:style w:type="table" w:customStyle="1" w:styleId="121">
    <w:name w:val="Сетка таблицы12"/>
    <w:basedOn w:val="a2"/>
    <w:next w:val="a7"/>
    <w:uiPriority w:val="59"/>
    <w:rsid w:val="001C6396"/>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404</Words>
  <Characters>2303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VOITENKO</dc:creator>
  <cp:keywords/>
  <dc:description/>
  <cp:lastModifiedBy>Voitenko1</cp:lastModifiedBy>
  <cp:revision>8</cp:revision>
  <dcterms:created xsi:type="dcterms:W3CDTF">2023-09-05T12:40:00Z</dcterms:created>
  <dcterms:modified xsi:type="dcterms:W3CDTF">2023-10-24T21:36:00Z</dcterms:modified>
</cp:coreProperties>
</file>