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Pr="00F0046A" w:rsidRDefault="007A28B4" w:rsidP="007A28B4">
      <w:pPr>
        <w:jc w:val="center"/>
        <w:rPr>
          <w:rFonts w:ascii="Times New Roman" w:hAnsi="Times New Roman" w:cs="Times New Roman"/>
          <w:i/>
          <w:color w:val="auto"/>
          <w:sz w:val="28"/>
          <w:szCs w:val="28"/>
          <w:lang w:eastAsia="ru-RU"/>
        </w:rPr>
      </w:pPr>
      <w:r w:rsidRPr="00F0046A">
        <w:rPr>
          <w:rFonts w:ascii="Times New Roman" w:hAnsi="Times New Roman" w:cs="Times New Roman"/>
          <w:i/>
          <w:color w:val="auto"/>
          <w:sz w:val="28"/>
          <w:szCs w:val="28"/>
          <w:shd w:val="clear" w:color="auto" w:fill="FFFFFF"/>
        </w:rPr>
        <w:t xml:space="preserve">Відповідно </w:t>
      </w:r>
      <w:r w:rsidRPr="00F0046A">
        <w:rPr>
          <w:rFonts w:ascii="Times New Roman" w:hAnsi="Times New Roman" w:cs="Times New Roman"/>
          <w:i/>
          <w:color w:val="auto"/>
          <w:sz w:val="28"/>
          <w:szCs w:val="28"/>
          <w:lang w:eastAsia="ru-RU"/>
        </w:rPr>
        <w:t>пункту 4-1 Постанови Кабінету Міністрів України «</w:t>
      </w:r>
      <w:r w:rsidRPr="00F0046A">
        <w:rPr>
          <w:rFonts w:ascii="Times New Roman" w:hAnsi="Times New Roman" w:cs="Times New Roman"/>
          <w:bCs/>
          <w:i/>
          <w:color w:val="auto"/>
          <w:sz w:val="28"/>
          <w:szCs w:val="28"/>
          <w:shd w:val="clear" w:color="auto" w:fill="FFFFFF"/>
        </w:rPr>
        <w:t xml:space="preserve">Про ефективне використання державних коштів» </w:t>
      </w:r>
      <w:r w:rsidRPr="00F0046A">
        <w:rPr>
          <w:rFonts w:ascii="Times New Roman" w:hAnsi="Times New Roman" w:cs="Times New Roman"/>
          <w:i/>
          <w:color w:val="auto"/>
          <w:sz w:val="28"/>
          <w:szCs w:val="28"/>
          <w:lang w:eastAsia="ru-RU"/>
        </w:rPr>
        <w:t xml:space="preserve">від 11.10.2017 № 710 </w:t>
      </w:r>
      <w:r w:rsidRPr="00F0046A">
        <w:rPr>
          <w:rFonts w:ascii="Times New Roman" w:eastAsia="Times New Roman" w:hAnsi="Times New Roman" w:cs="Times New Roman"/>
          <w:i/>
          <w:color w:val="auto"/>
          <w:lang w:eastAsia="ru-RU"/>
        </w:rPr>
        <w:t>(зі змінами)</w:t>
      </w:r>
    </w:p>
    <w:p w:rsidR="007A28B4" w:rsidRPr="00F0046A" w:rsidRDefault="007A28B4" w:rsidP="007A28B4">
      <w:pPr>
        <w:jc w:val="center"/>
        <w:rPr>
          <w:rFonts w:ascii="Times New Roman" w:hAnsi="Times New Roman" w:cs="Times New Roman"/>
          <w:b/>
          <w:color w:val="auto"/>
          <w:sz w:val="28"/>
          <w:szCs w:val="28"/>
          <w:u w:val="single"/>
          <w:shd w:val="clear" w:color="auto" w:fill="FFFFFF"/>
        </w:rPr>
      </w:pPr>
      <w:r w:rsidRPr="00F0046A">
        <w:rPr>
          <w:rFonts w:ascii="Times New Roman" w:hAnsi="Times New Roman" w:cs="Times New Roman"/>
          <w:b/>
          <w:color w:val="auto"/>
          <w:sz w:val="28"/>
          <w:szCs w:val="28"/>
          <w:u w:val="single"/>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F0046A" w:rsidRDefault="007A28B4" w:rsidP="007A28B4">
      <w:pPr>
        <w:autoSpaceDE w:val="0"/>
        <w:autoSpaceDN w:val="0"/>
        <w:adjustRightInd w:val="0"/>
        <w:jc w:val="center"/>
        <w:rPr>
          <w:rFonts w:ascii="Times New Roman" w:eastAsia="Times New Roman" w:hAnsi="Times New Roman" w:cs="Times New Roman"/>
          <w:i/>
          <w:color w:val="auto"/>
          <w:lang w:eastAsia="ru-RU"/>
        </w:rPr>
      </w:pPr>
      <w:r w:rsidRPr="00F0046A">
        <w:rPr>
          <w:rFonts w:ascii="Times New Roman" w:eastAsia="Times New Roman" w:hAnsi="Times New Roman" w:cs="Times New Roman"/>
          <w:i/>
          <w:color w:val="auto"/>
          <w:lang w:eastAsia="ru-RU"/>
        </w:rPr>
        <w:t xml:space="preserve">Інформація для оприлюднення (ідентифікатор закупівлі: </w:t>
      </w:r>
      <w:r w:rsidR="00CD52C2" w:rsidRPr="00CD52C2">
        <w:rPr>
          <w:rFonts w:ascii="Times New Roman" w:hAnsi="Times New Roman" w:cs="Times New Roman"/>
          <w:color w:val="auto"/>
          <w:shd w:val="clear" w:color="auto" w:fill="FFFFFF"/>
        </w:rPr>
        <w:t>UA-2023-10-24-016589-a</w:t>
      </w:r>
      <w:r w:rsidRPr="00CD52C2">
        <w:rPr>
          <w:rFonts w:ascii="Times New Roman" w:hAnsi="Times New Roman" w:cs="Times New Roman"/>
          <w:color w:val="auto"/>
          <w:shd w:val="clear" w:color="auto" w:fill="FFFFFF"/>
        </w:rPr>
        <w:t>)</w:t>
      </w:r>
    </w:p>
    <w:p w:rsidR="007A28B4" w:rsidRPr="00F0046A" w:rsidRDefault="007A28B4" w:rsidP="007A28B4">
      <w:pPr>
        <w:jc w:val="both"/>
        <w:rPr>
          <w:rFonts w:ascii="Times New Roman" w:hAnsi="Times New Roman"/>
          <w:color w:val="auto"/>
        </w:rPr>
      </w:pPr>
      <w:r w:rsidRPr="00F0046A">
        <w:rPr>
          <w:rFonts w:ascii="Times New Roman" w:hAnsi="Times New Roman"/>
          <w:color w:val="auto"/>
        </w:rPr>
        <w:t>На підставі Положення про територіальне управління Державної судової адміністрації України в Київській області (далі – Територіальне управління),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w:t>
      </w:r>
      <w:bookmarkStart w:id="0" w:name="_GoBack"/>
      <w:bookmarkEnd w:id="0"/>
      <w:r w:rsidRPr="00F0046A">
        <w:rPr>
          <w:rFonts w:ascii="Times New Roman" w:hAnsi="Times New Roman"/>
          <w:color w:val="auto"/>
        </w:rPr>
        <w:t xml:space="preserve"> статистики, діловодства, архіву суду тощо.</w:t>
      </w:r>
    </w:p>
    <w:p w:rsidR="007A28B4" w:rsidRPr="00F0046A" w:rsidRDefault="007A28B4" w:rsidP="007A28B4">
      <w:pPr>
        <w:pStyle w:val="11"/>
        <w:shd w:val="clear" w:color="auto" w:fill="auto"/>
        <w:ind w:firstLine="0"/>
        <w:rPr>
          <w:bCs/>
          <w:sz w:val="24"/>
          <w:szCs w:val="24"/>
        </w:rPr>
      </w:pPr>
    </w:p>
    <w:p w:rsidR="000E3491" w:rsidRPr="00CD52C2" w:rsidRDefault="007A28B4" w:rsidP="000E3491">
      <w:pPr>
        <w:pStyle w:val="11"/>
        <w:shd w:val="clear" w:color="auto" w:fill="auto"/>
        <w:ind w:left="260"/>
        <w:rPr>
          <w:sz w:val="24"/>
          <w:szCs w:val="24"/>
          <w:bdr w:val="none" w:sz="0" w:space="0" w:color="auto" w:frame="1"/>
          <w:lang w:bidi="uk-UA"/>
        </w:rPr>
      </w:pPr>
      <w:r w:rsidRPr="00F0046A">
        <w:rPr>
          <w:bCs/>
          <w:sz w:val="24"/>
          <w:szCs w:val="24"/>
        </w:rPr>
        <w:t>ДК 021:</w:t>
      </w:r>
      <w:r w:rsidRPr="00CD52C2">
        <w:rPr>
          <w:bCs/>
          <w:sz w:val="24"/>
          <w:szCs w:val="24"/>
        </w:rPr>
        <w:t>2015:</w:t>
      </w:r>
      <w:r w:rsidRPr="00CD52C2">
        <w:rPr>
          <w:rStyle w:val="a4"/>
          <w:sz w:val="24"/>
          <w:szCs w:val="24"/>
          <w:bdr w:val="none" w:sz="0" w:space="0" w:color="auto" w:frame="1"/>
        </w:rPr>
        <w:t xml:space="preserve"> </w:t>
      </w:r>
      <w:r w:rsidRPr="00CD52C2">
        <w:rPr>
          <w:rStyle w:val="qaclassifiertype"/>
          <w:sz w:val="24"/>
          <w:szCs w:val="24"/>
          <w:bdr w:val="none" w:sz="0" w:space="0" w:color="auto" w:frame="1"/>
        </w:rPr>
        <w:t> </w:t>
      </w:r>
      <w:r w:rsidR="00CD52C2" w:rsidRPr="00CD52C2">
        <w:rPr>
          <w:rStyle w:val="qaclassifierdescrcode"/>
          <w:sz w:val="24"/>
          <w:szCs w:val="24"/>
          <w:bdr w:val="none" w:sz="0" w:space="0" w:color="auto" w:frame="1"/>
        </w:rPr>
        <w:t>51310000-8</w:t>
      </w:r>
      <w:r w:rsidR="00CD52C2" w:rsidRPr="00CD52C2">
        <w:rPr>
          <w:sz w:val="24"/>
          <w:szCs w:val="24"/>
        </w:rPr>
        <w:t> </w:t>
      </w:r>
      <w:r w:rsidR="00CD52C2" w:rsidRPr="00CD52C2">
        <w:rPr>
          <w:rStyle w:val="qaclassifierdescrprimary"/>
          <w:sz w:val="24"/>
          <w:szCs w:val="24"/>
          <w:bdr w:val="none" w:sz="0" w:space="0" w:color="auto" w:frame="1"/>
        </w:rPr>
        <w:t>Послуги зі встановлення радіо-, телевізійної, аудіо- та відеоапаратури</w:t>
      </w:r>
    </w:p>
    <w:p w:rsidR="007A28B4" w:rsidRPr="00CD52C2" w:rsidRDefault="007A28B4" w:rsidP="000E3491">
      <w:pPr>
        <w:pStyle w:val="11"/>
        <w:numPr>
          <w:ilvl w:val="0"/>
          <w:numId w:val="1"/>
        </w:numPr>
        <w:shd w:val="clear" w:color="auto" w:fill="auto"/>
        <w:ind w:left="260"/>
        <w:rPr>
          <w:sz w:val="24"/>
          <w:szCs w:val="24"/>
        </w:rPr>
      </w:pPr>
      <w:r w:rsidRPr="00CD52C2">
        <w:rPr>
          <w:sz w:val="24"/>
          <w:szCs w:val="24"/>
        </w:rPr>
        <w:t xml:space="preserve">Найменування предмета закупівлі: </w:t>
      </w:r>
      <w:r w:rsidR="00CD52C2" w:rsidRPr="00CD52C2">
        <w:rPr>
          <w:sz w:val="24"/>
          <w:szCs w:val="24"/>
          <w:shd w:val="clear" w:color="auto" w:fill="FFFFFF"/>
        </w:rPr>
        <w:t>Послуги з встановлення системи відеоспостереження в місцевих загальних судах Київської області</w:t>
      </w:r>
    </w:p>
    <w:p w:rsidR="007A28B4" w:rsidRPr="00CD52C2" w:rsidRDefault="007A28B4" w:rsidP="000E3491">
      <w:pPr>
        <w:pStyle w:val="11"/>
        <w:numPr>
          <w:ilvl w:val="0"/>
          <w:numId w:val="1"/>
        </w:numPr>
        <w:shd w:val="clear" w:color="auto" w:fill="auto"/>
        <w:tabs>
          <w:tab w:val="left" w:pos="569"/>
        </w:tabs>
        <w:ind w:left="260"/>
        <w:rPr>
          <w:sz w:val="24"/>
          <w:szCs w:val="24"/>
        </w:rPr>
      </w:pPr>
      <w:r w:rsidRPr="00CD52C2">
        <w:rPr>
          <w:sz w:val="24"/>
          <w:szCs w:val="24"/>
        </w:rPr>
        <w:t xml:space="preserve">Місце </w:t>
      </w:r>
      <w:r w:rsidR="00B7256B" w:rsidRPr="00CD52C2">
        <w:rPr>
          <w:sz w:val="24"/>
          <w:szCs w:val="24"/>
        </w:rPr>
        <w:t>надання послуг</w:t>
      </w:r>
      <w:r w:rsidRPr="00CD52C2">
        <w:rPr>
          <w:sz w:val="24"/>
          <w:szCs w:val="24"/>
        </w:rPr>
        <w:t xml:space="preserve">: </w:t>
      </w:r>
      <w:r w:rsidR="00CD52C2" w:rsidRPr="00CD52C2">
        <w:rPr>
          <w:sz w:val="24"/>
          <w:szCs w:val="24"/>
        </w:rPr>
        <w:t>Київська область</w:t>
      </w:r>
    </w:p>
    <w:p w:rsidR="007A28B4" w:rsidRPr="00CD52C2" w:rsidRDefault="007A28B4" w:rsidP="007A28B4">
      <w:pPr>
        <w:pStyle w:val="11"/>
        <w:numPr>
          <w:ilvl w:val="0"/>
          <w:numId w:val="1"/>
        </w:numPr>
        <w:shd w:val="clear" w:color="auto" w:fill="auto"/>
        <w:tabs>
          <w:tab w:val="left" w:pos="569"/>
        </w:tabs>
        <w:ind w:firstLine="260"/>
        <w:jc w:val="both"/>
        <w:rPr>
          <w:sz w:val="24"/>
          <w:szCs w:val="24"/>
        </w:rPr>
      </w:pPr>
      <w:r w:rsidRPr="00CD52C2">
        <w:rPr>
          <w:sz w:val="24"/>
          <w:szCs w:val="24"/>
        </w:rPr>
        <w:t xml:space="preserve">Кількість </w:t>
      </w:r>
      <w:r w:rsidR="00B7256B" w:rsidRPr="00CD52C2">
        <w:rPr>
          <w:sz w:val="24"/>
          <w:szCs w:val="24"/>
        </w:rPr>
        <w:t>надання послуг</w:t>
      </w:r>
      <w:r w:rsidRPr="00CD52C2">
        <w:rPr>
          <w:sz w:val="24"/>
          <w:szCs w:val="24"/>
        </w:rPr>
        <w:t xml:space="preserve">: 1 </w:t>
      </w:r>
      <w:r w:rsidR="00CD52C2" w:rsidRPr="00CD52C2">
        <w:rPr>
          <w:sz w:val="24"/>
          <w:szCs w:val="24"/>
        </w:rPr>
        <w:t>послуга</w:t>
      </w:r>
    </w:p>
    <w:p w:rsidR="007A28B4" w:rsidRPr="00CD52C2" w:rsidRDefault="007A28B4" w:rsidP="007A28B4">
      <w:pPr>
        <w:pStyle w:val="11"/>
        <w:numPr>
          <w:ilvl w:val="0"/>
          <w:numId w:val="1"/>
        </w:numPr>
        <w:shd w:val="clear" w:color="auto" w:fill="auto"/>
        <w:tabs>
          <w:tab w:val="left" w:pos="569"/>
        </w:tabs>
        <w:ind w:firstLine="260"/>
        <w:rPr>
          <w:sz w:val="24"/>
          <w:szCs w:val="24"/>
        </w:rPr>
      </w:pPr>
      <w:r w:rsidRPr="00CD52C2">
        <w:rPr>
          <w:sz w:val="24"/>
          <w:szCs w:val="24"/>
        </w:rPr>
        <w:t xml:space="preserve">Строк </w:t>
      </w:r>
      <w:r w:rsidR="00B7256B" w:rsidRPr="00CD52C2">
        <w:rPr>
          <w:sz w:val="24"/>
          <w:szCs w:val="24"/>
        </w:rPr>
        <w:t>надання послуг</w:t>
      </w:r>
      <w:r w:rsidRPr="00CD52C2">
        <w:rPr>
          <w:sz w:val="24"/>
          <w:szCs w:val="24"/>
        </w:rPr>
        <w:t>: До 31.</w:t>
      </w:r>
      <w:r w:rsidR="00B7256B" w:rsidRPr="00CD52C2">
        <w:rPr>
          <w:sz w:val="24"/>
          <w:szCs w:val="24"/>
        </w:rPr>
        <w:t>12</w:t>
      </w:r>
      <w:r w:rsidRPr="00CD52C2">
        <w:rPr>
          <w:sz w:val="24"/>
          <w:szCs w:val="24"/>
        </w:rPr>
        <w:t>.2023р.</w:t>
      </w:r>
    </w:p>
    <w:p w:rsidR="00B7256B" w:rsidRPr="00F0046A" w:rsidRDefault="007A28B4" w:rsidP="00B7256B">
      <w:pPr>
        <w:pStyle w:val="11"/>
        <w:numPr>
          <w:ilvl w:val="0"/>
          <w:numId w:val="1"/>
        </w:numPr>
        <w:shd w:val="clear" w:color="auto" w:fill="auto"/>
        <w:tabs>
          <w:tab w:val="left" w:pos="570"/>
        </w:tabs>
        <w:ind w:left="260"/>
        <w:rPr>
          <w:sz w:val="24"/>
          <w:szCs w:val="24"/>
        </w:rPr>
      </w:pPr>
      <w:r w:rsidRPr="00F0046A">
        <w:rPr>
          <w:sz w:val="24"/>
          <w:szCs w:val="24"/>
        </w:rPr>
        <w:t xml:space="preserve">Технічні, якісні характеристики предмета закупівлі повинні відповідати вимогам чинного законодавства </w:t>
      </w:r>
      <w:r w:rsidR="00B7256B" w:rsidRPr="00F0046A">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0E3491" w:rsidRDefault="007A28B4" w:rsidP="000E3491">
      <w:pPr>
        <w:pStyle w:val="11"/>
        <w:numPr>
          <w:ilvl w:val="0"/>
          <w:numId w:val="1"/>
        </w:numPr>
        <w:shd w:val="clear" w:color="auto" w:fill="auto"/>
        <w:tabs>
          <w:tab w:val="left" w:pos="570"/>
          <w:tab w:val="left" w:leader="underscore" w:pos="10430"/>
        </w:tabs>
        <w:ind w:left="260"/>
        <w:rPr>
          <w:sz w:val="24"/>
          <w:szCs w:val="24"/>
        </w:rPr>
      </w:pPr>
      <w:r w:rsidRPr="00F0046A">
        <w:rPr>
          <w:sz w:val="24"/>
          <w:szCs w:val="24"/>
        </w:rPr>
        <w:t xml:space="preserve">Очікувана вартість предмета закупівлі : </w:t>
      </w:r>
      <w:r w:rsidR="00CD52C2">
        <w:rPr>
          <w:sz w:val="24"/>
          <w:szCs w:val="24"/>
        </w:rPr>
        <w:t>1 073 550</w:t>
      </w:r>
      <w:r w:rsidRPr="00F0046A">
        <w:rPr>
          <w:sz w:val="24"/>
          <w:szCs w:val="24"/>
        </w:rPr>
        <w:t xml:space="preserve"> грн. 00 коп.</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D52C2" w:rsidRPr="007754CB" w:rsidTr="00FB6C90">
        <w:tc>
          <w:tcPr>
            <w:tcW w:w="534" w:type="dxa"/>
            <w:shd w:val="clear" w:color="auto" w:fill="auto"/>
          </w:tcPr>
          <w:p w:rsidR="00CD52C2" w:rsidRPr="007754CB" w:rsidRDefault="00CD52C2" w:rsidP="00F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з/п</w:t>
            </w:r>
          </w:p>
        </w:tc>
        <w:tc>
          <w:tcPr>
            <w:tcW w:w="9389" w:type="dxa"/>
            <w:shd w:val="clear" w:color="auto" w:fill="auto"/>
          </w:tcPr>
          <w:p w:rsidR="00CD52C2" w:rsidRPr="007754CB" w:rsidRDefault="00CD52C2" w:rsidP="00F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Назва товару та його кількість</w:t>
            </w:r>
          </w:p>
        </w:tc>
      </w:tr>
      <w:tr w:rsidR="00CD52C2" w:rsidRPr="007754CB" w:rsidTr="00FB6C90">
        <w:tc>
          <w:tcPr>
            <w:tcW w:w="534" w:type="dxa"/>
            <w:shd w:val="clear" w:color="auto" w:fill="auto"/>
          </w:tcPr>
          <w:p w:rsidR="00CD52C2" w:rsidRPr="007754CB" w:rsidRDefault="00CD52C2" w:rsidP="00F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1</w:t>
            </w:r>
          </w:p>
        </w:tc>
        <w:tc>
          <w:tcPr>
            <w:tcW w:w="9389" w:type="dxa"/>
            <w:shd w:val="clear" w:color="auto" w:fill="auto"/>
          </w:tcPr>
          <w:p w:rsidR="00CD52C2" w:rsidRPr="007754CB" w:rsidRDefault="00CD52C2" w:rsidP="00F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b/>
                <w:lang w:eastAsia="zh-CN" w:bidi="hi-IN"/>
              </w:rPr>
            </w:pPr>
            <w:r w:rsidRPr="007754CB">
              <w:rPr>
                <w:rFonts w:ascii="Times New Roman CYR" w:eastAsia="Tahoma" w:hAnsi="Times New Roman CYR" w:cs="Times New Roman CYR"/>
                <w:b/>
                <w:lang w:eastAsia="zh-CN" w:bidi="hi-IN"/>
              </w:rPr>
              <w:t>Комплект обладнання та вузлів, основні матеріали:</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xml:space="preserve">Серверна шафа 7U 19" – 9 </w:t>
            </w:r>
            <w:proofErr w:type="spellStart"/>
            <w:r w:rsidRPr="007754CB">
              <w:rPr>
                <w:rFonts w:ascii="Times New Roman CYR" w:eastAsia="Tahoma" w:hAnsi="Times New Roman CYR" w:cs="Times New Roman CYR"/>
                <w:lang w:eastAsia="zh-CN" w:bidi="hi-IN"/>
              </w:rPr>
              <w:t>шт</w:t>
            </w:r>
            <w:proofErr w:type="spellEnd"/>
            <w:r w:rsidRPr="007754CB">
              <w:rPr>
                <w:rFonts w:ascii="Times New Roman CYR" w:eastAsia="Tahoma" w:hAnsi="Times New Roman CYR" w:cs="Times New Roman CYR"/>
                <w:lang w:eastAsia="zh-CN" w:bidi="hi-IN"/>
              </w:rPr>
              <w:t>,</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xml:space="preserve">Мережевий </w:t>
            </w:r>
            <w:proofErr w:type="spellStart"/>
            <w:r w:rsidRPr="007754CB">
              <w:rPr>
                <w:rFonts w:ascii="Times New Roman CYR" w:eastAsia="Tahoma" w:hAnsi="Times New Roman CYR" w:cs="Times New Roman CYR"/>
                <w:lang w:eastAsia="zh-CN" w:bidi="hi-IN"/>
              </w:rPr>
              <w:t>відеореєстратор</w:t>
            </w:r>
            <w:proofErr w:type="spellEnd"/>
            <w:r w:rsidRPr="007754CB">
              <w:rPr>
                <w:rFonts w:ascii="Times New Roman CYR" w:eastAsia="Tahoma" w:hAnsi="Times New Roman CYR" w:cs="Times New Roman CYR"/>
                <w:lang w:eastAsia="zh-CN" w:bidi="hi-IN"/>
              </w:rPr>
              <w:t xml:space="preserve"> 20 каналів – 8 шт., </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xml:space="preserve">Мережевий </w:t>
            </w:r>
            <w:proofErr w:type="spellStart"/>
            <w:r w:rsidRPr="007754CB">
              <w:rPr>
                <w:rFonts w:ascii="Times New Roman CYR" w:eastAsia="Tahoma" w:hAnsi="Times New Roman CYR" w:cs="Times New Roman CYR"/>
                <w:lang w:eastAsia="zh-CN" w:bidi="hi-IN"/>
              </w:rPr>
              <w:t>відеореєстратор</w:t>
            </w:r>
            <w:proofErr w:type="spellEnd"/>
            <w:r w:rsidRPr="007754CB">
              <w:rPr>
                <w:rFonts w:ascii="Times New Roman CYR" w:eastAsia="Tahoma" w:hAnsi="Times New Roman CYR" w:cs="Times New Roman CYR"/>
                <w:lang w:eastAsia="zh-CN" w:bidi="hi-IN"/>
              </w:rPr>
              <w:t xml:space="preserve"> 10 каналів – 1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xml:space="preserve">Жорсткий диск 4 </w:t>
            </w:r>
            <w:proofErr w:type="spellStart"/>
            <w:r w:rsidRPr="007754CB">
              <w:rPr>
                <w:rFonts w:ascii="Times New Roman CYR" w:eastAsia="Tahoma" w:hAnsi="Times New Roman CYR" w:cs="Times New Roman CYR"/>
                <w:lang w:eastAsia="zh-CN" w:bidi="hi-IN"/>
              </w:rPr>
              <w:t>Тб</w:t>
            </w:r>
            <w:proofErr w:type="spellEnd"/>
            <w:r w:rsidRPr="007754CB">
              <w:rPr>
                <w:rFonts w:ascii="Times New Roman CYR" w:eastAsia="Tahoma" w:hAnsi="Times New Roman CYR" w:cs="Times New Roman CYR"/>
                <w:lang w:eastAsia="zh-CN" w:bidi="hi-IN"/>
              </w:rPr>
              <w:t xml:space="preserve"> – 9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Монітор 27" – 9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Кабель HDMI-</w:t>
            </w:r>
            <w:r w:rsidRPr="007754CB">
              <w:rPr>
                <w:rFonts w:ascii="Calibri" w:eastAsia="Calibri" w:hAnsi="Calibri" w:cs="Calibri"/>
              </w:rPr>
              <w:t xml:space="preserve"> </w:t>
            </w:r>
            <w:r w:rsidRPr="007754CB">
              <w:rPr>
                <w:rFonts w:ascii="Times New Roman CYR" w:eastAsia="Tahoma" w:hAnsi="Times New Roman CYR" w:cs="Times New Roman CYR"/>
                <w:lang w:eastAsia="zh-CN" w:bidi="hi-IN"/>
              </w:rPr>
              <w:t>HDMI 10 м – 9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 xml:space="preserve">Подовжувач з </w:t>
            </w:r>
            <w:proofErr w:type="spellStart"/>
            <w:r w:rsidRPr="007754CB">
              <w:rPr>
                <w:rFonts w:ascii="Times New Roman CYR" w:eastAsia="Tahoma" w:hAnsi="Times New Roman CYR" w:cs="Times New Roman CYR"/>
                <w:lang w:eastAsia="zh-CN" w:bidi="hi-IN"/>
              </w:rPr>
              <w:t>зазамленням</w:t>
            </w:r>
            <w:proofErr w:type="spellEnd"/>
            <w:r w:rsidRPr="007754CB">
              <w:rPr>
                <w:rFonts w:ascii="Times New Roman CYR" w:eastAsia="Tahoma" w:hAnsi="Times New Roman CYR" w:cs="Times New Roman CYR"/>
                <w:lang w:eastAsia="zh-CN" w:bidi="hi-IN"/>
              </w:rPr>
              <w:t xml:space="preserve"> з блоком на 3 розетки – 9 </w:t>
            </w:r>
            <w:proofErr w:type="spellStart"/>
            <w:r w:rsidRPr="007754CB">
              <w:rPr>
                <w:rFonts w:ascii="Times New Roman CYR" w:eastAsia="Tahoma" w:hAnsi="Times New Roman CYR" w:cs="Times New Roman CYR"/>
                <w:lang w:eastAsia="zh-CN" w:bidi="hi-IN"/>
              </w:rPr>
              <w:t>шт</w:t>
            </w:r>
            <w:proofErr w:type="spellEnd"/>
            <w:r w:rsidRPr="007754CB">
              <w:rPr>
                <w:rFonts w:ascii="Times New Roman CYR" w:eastAsia="Tahoma" w:hAnsi="Times New Roman CYR" w:cs="Times New Roman CYR"/>
                <w:lang w:eastAsia="zh-CN" w:bidi="hi-IN"/>
              </w:rPr>
              <w:t>,</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Джерело безперебійного живлення 600Вт, 1000ВА – 9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Комутатор 16 портів РОЕ – 8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Комутатор 8 портів РОЕ – 1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Комутатор 4 порти РОЕ – 1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Відеокамера ІР вулична 2МП – 68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Відеокамера ІР внутрішня 2МП – 54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Кронштейн для відеокамери IP-66– 122 шт.,</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Труба гофрована чорна Д20 – 500 м,</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Канал кабельний ПВХ 40х25 – 260 м,</w:t>
            </w:r>
          </w:p>
          <w:p w:rsidR="00CD52C2" w:rsidRPr="007754CB" w:rsidRDefault="00CD52C2" w:rsidP="00FB6C90">
            <w:pPr>
              <w:tabs>
                <w:tab w:val="left" w:pos="3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Кабель UTP CAT 5e – 6005 м,</w:t>
            </w:r>
          </w:p>
          <w:p w:rsidR="00CD52C2" w:rsidRPr="007754CB" w:rsidRDefault="00CD52C2" w:rsidP="00F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Tahoma" w:hAnsi="Times New Roman CYR" w:cs="Times New Roman CYR"/>
                <w:lang w:eastAsia="zh-CN" w:bidi="hi-IN"/>
              </w:rPr>
            </w:pPr>
            <w:r w:rsidRPr="007754CB">
              <w:rPr>
                <w:rFonts w:ascii="Times New Roman CYR" w:eastAsia="Tahoma" w:hAnsi="Times New Roman CYR" w:cs="Times New Roman CYR"/>
                <w:lang w:eastAsia="zh-CN" w:bidi="hi-IN"/>
              </w:rPr>
              <w:t>Витратні матеріали, комплект – 9 шт.</w:t>
            </w:r>
          </w:p>
        </w:tc>
      </w:tr>
    </w:tbl>
    <w:p w:rsidR="00CD52C2" w:rsidRPr="007754CB" w:rsidRDefault="00CD52C2" w:rsidP="00CD52C2">
      <w:pPr>
        <w:autoSpaceDE w:val="0"/>
        <w:autoSpaceDN w:val="0"/>
        <w:adjustRightInd w:val="0"/>
        <w:jc w:val="center"/>
        <w:rPr>
          <w:rFonts w:ascii="Times New Roman CYR" w:eastAsia="Tahoma" w:hAnsi="Times New Roman CYR" w:cs="Times New Roman"/>
          <w:bCs/>
          <w:lang w:eastAsia="zh-CN" w:bidi="hi-IN"/>
        </w:rPr>
      </w:pPr>
    </w:p>
    <w:p w:rsidR="00CD52C2" w:rsidRPr="007754CB" w:rsidRDefault="00CD52C2" w:rsidP="00CD52C2">
      <w:pPr>
        <w:numPr>
          <w:ilvl w:val="0"/>
          <w:numId w:val="46"/>
        </w:numPr>
        <w:autoSpaceDE w:val="0"/>
        <w:autoSpaceDN w:val="0"/>
        <w:adjustRightInd w:val="0"/>
        <w:contextualSpacing/>
        <w:jc w:val="center"/>
        <w:rPr>
          <w:rFonts w:ascii="Times New Roman" w:eastAsia="Tahoma" w:hAnsi="Times New Roman" w:cs="Times New Roman"/>
          <w:b/>
          <w:bCs/>
          <w:lang w:eastAsia="zh-CN" w:bidi="hi-IN"/>
        </w:rPr>
      </w:pPr>
      <w:r w:rsidRPr="007754CB">
        <w:rPr>
          <w:rFonts w:ascii="Times New Roman" w:eastAsia="Tahoma" w:hAnsi="Times New Roman" w:cs="Times New Roman"/>
          <w:b/>
          <w:bCs/>
          <w:lang w:eastAsia="zh-CN" w:bidi="hi-IN"/>
        </w:rPr>
        <w:t>Технічні та якісні  характеристики складових комплекту:</w:t>
      </w:r>
    </w:p>
    <w:p w:rsidR="00CD52C2" w:rsidRPr="007754CB" w:rsidRDefault="00CD52C2" w:rsidP="00CD52C2">
      <w:pPr>
        <w:autoSpaceDE w:val="0"/>
        <w:autoSpaceDN w:val="0"/>
        <w:adjustRightInd w:val="0"/>
        <w:ind w:left="720"/>
        <w:contextualSpacing/>
        <w:rPr>
          <w:rFonts w:ascii="Times New Roman" w:eastAsia="Tahoma" w:hAnsi="Times New Roman" w:cs="Times New Roman"/>
          <w:b/>
          <w:bCs/>
          <w:highlight w:val="yellow"/>
          <w:lang w:eastAsia="zh-CN" w:bidi="hi-IN"/>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Серверна шафа 7U 19"</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Максимальне навантаження, кг.</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50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lastRenderedPageBreak/>
              <w:t xml:space="preserve">Максимальна </w:t>
            </w:r>
            <w:proofErr w:type="spellStart"/>
            <w:r w:rsidRPr="007754CB">
              <w:rPr>
                <w:rFonts w:ascii="Times New Roman" w:eastAsia="Tahoma" w:hAnsi="Times New Roman" w:cs="Times New Roman"/>
                <w:lang w:eastAsia="zh-CN" w:bidi="hi-IN"/>
              </w:rPr>
              <w:t>глабина</w:t>
            </w:r>
            <w:proofErr w:type="spellEnd"/>
            <w:r w:rsidRPr="007754CB">
              <w:rPr>
                <w:rFonts w:ascii="Times New Roman" w:eastAsia="Tahoma" w:hAnsi="Times New Roman" w:cs="Times New Roman"/>
                <w:lang w:eastAsia="zh-CN" w:bidi="hi-IN"/>
              </w:rPr>
              <w:t xml:space="preserve"> обладнання, мм</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300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Колір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сірий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Стандарт</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19</w:t>
            </w:r>
            <w:r w:rsidRPr="007754CB">
              <w:t xml:space="preserve"> </w:t>
            </w:r>
            <w:r w:rsidRPr="007754CB">
              <w:rPr>
                <w:rFonts w:ascii="Times New Roman" w:eastAsia="Tahoma" w:hAnsi="Times New Roman" w:cs="Times New Roman"/>
                <w:lang w:eastAsia="zh-CN" w:bidi="hi-IN"/>
              </w:rPr>
              <w:t>"</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Висота, U</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7</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Розмір, мм</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540х400</w:t>
            </w:r>
          </w:p>
        </w:tc>
      </w:tr>
    </w:tbl>
    <w:p w:rsidR="00CD52C2" w:rsidRPr="007754CB" w:rsidRDefault="00CD52C2" w:rsidP="00CD52C2">
      <w:pPr>
        <w:autoSpaceDE w:val="0"/>
        <w:autoSpaceDN w:val="0"/>
        <w:adjustRightInd w:val="0"/>
        <w:ind w:left="720"/>
        <w:contextualSpacing/>
        <w:rPr>
          <w:rFonts w:ascii="Times New Roman" w:eastAsia="Tahoma" w:hAnsi="Times New Roman" w:cs="Times New Roman"/>
          <w:b/>
          <w:bCs/>
          <w:highlight w:val="yellow"/>
          <w:lang w:eastAsia="zh-CN" w:bidi="hi-IN"/>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 xml:space="preserve">Мережевий </w:t>
            </w:r>
            <w:proofErr w:type="spellStart"/>
            <w:r w:rsidRPr="007754CB">
              <w:rPr>
                <w:rFonts w:ascii="Times New Roman CYR" w:eastAsia="Tahoma" w:hAnsi="Times New Roman CYR" w:cs="Times New Roman CYR"/>
                <w:b/>
                <w:bCs/>
                <w:lang w:eastAsia="zh-CN" w:bidi="hi-IN"/>
              </w:rPr>
              <w:t>відеореєстратор</w:t>
            </w:r>
            <w:proofErr w:type="spellEnd"/>
            <w:r w:rsidRPr="007754CB">
              <w:rPr>
                <w:rFonts w:ascii="Times New Roman CYR" w:eastAsia="Tahoma" w:hAnsi="Times New Roman CYR" w:cs="Times New Roman CYR"/>
                <w:b/>
                <w:bCs/>
                <w:lang w:eastAsia="zh-CN" w:bidi="hi-IN"/>
              </w:rPr>
              <w:t xml:space="preserve"> 20 каналів</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каналів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HDD (до 10ТБ)</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Пропускна здатність вхід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80Мбіт/с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Пропускна здатність вихід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80Мбіт/с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Запис з роздільною здатністю до</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6Мп</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Декодування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S+265/H.265/H.264</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Мережевий інтерфейс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1xRJ45 10/100 Мбіт/с (адаптивний)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Відео виходи</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 HDMI, 1 VGA</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Аудіо вихід</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 RCA</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Розмір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1U</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Робоча температура, °C</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 ~ +55</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Відн.вологість</w:t>
            </w:r>
            <w:proofErr w:type="spellEnd"/>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10%~90%</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w:b/>
          <w:bCs/>
          <w:lang w:eastAsia="ru-RU"/>
        </w:rPr>
      </w:pPr>
      <w:r w:rsidRPr="007754CB">
        <w:rPr>
          <w:rFonts w:ascii="Times New Roman CYR" w:eastAsia="Times New Roman" w:hAnsi="Times New Roman CYR" w:cs="Times New Roman"/>
          <w:b/>
          <w:bCs/>
          <w:lang w:eastAsia="ru-RU"/>
        </w:rPr>
        <w:t xml:space="preserve"> </w:t>
      </w: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 xml:space="preserve">Мережевий </w:t>
            </w:r>
            <w:proofErr w:type="spellStart"/>
            <w:r w:rsidRPr="007754CB">
              <w:rPr>
                <w:rFonts w:ascii="Times New Roman CYR" w:eastAsia="Tahoma" w:hAnsi="Times New Roman CYR" w:cs="Times New Roman CYR"/>
                <w:b/>
                <w:bCs/>
                <w:lang w:eastAsia="zh-CN" w:bidi="hi-IN"/>
              </w:rPr>
              <w:t>відеореєстратор</w:t>
            </w:r>
            <w:proofErr w:type="spellEnd"/>
            <w:r w:rsidRPr="007754CB">
              <w:rPr>
                <w:rFonts w:ascii="Times New Roman CYR" w:eastAsia="Tahoma" w:hAnsi="Times New Roman CYR" w:cs="Times New Roman CYR"/>
                <w:b/>
                <w:bCs/>
                <w:lang w:eastAsia="zh-CN" w:bidi="hi-IN"/>
              </w:rPr>
              <w:t xml:space="preserve"> 10 каналів</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каналів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HDD (до 8ТБ)</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Пропускна здатність вхід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60Мбіт/с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Пропускна здатність вихід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40Мбіт/с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Запис з роздільною здатністю до</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6Мп</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Декодування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S+265/H.265/H.264</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Мережевий інтерфейс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1xRJ45 10/100 Мбіт/с (адаптивний)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Відео виходи</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 HDMI, 1 VGA</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Аудіо вихід</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 RCA</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Розмір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1U</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Робоча температура, °C</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 ~ +55</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Відн.вологість</w:t>
            </w:r>
            <w:proofErr w:type="spellEnd"/>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10%~90%</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w:b/>
          <w:bCs/>
          <w:lang w:eastAsia="ru-RU"/>
        </w:rPr>
      </w:pPr>
      <w:r w:rsidRPr="007754CB">
        <w:rPr>
          <w:rFonts w:ascii="Times New Roman CYR" w:eastAsia="Times New Roman" w:hAnsi="Times New Roman CYR" w:cs="Times New Roman"/>
          <w:b/>
          <w:bCs/>
          <w:lang w:eastAsia="ru-RU"/>
        </w:rPr>
        <w:t xml:space="preserve"> </w:t>
      </w: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 xml:space="preserve">Жорсткий диск 4 </w:t>
            </w:r>
            <w:proofErr w:type="spellStart"/>
            <w:r w:rsidRPr="007754CB">
              <w:rPr>
                <w:rFonts w:ascii="Times New Roman CYR" w:eastAsia="Tahoma" w:hAnsi="Times New Roman CYR" w:cs="Times New Roman CYR"/>
                <w:b/>
                <w:bCs/>
                <w:lang w:eastAsia="zh-CN" w:bidi="hi-IN"/>
              </w:rPr>
              <w:t>Тб</w:t>
            </w:r>
            <w:proofErr w:type="spellEnd"/>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жорсткого диску</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HDD</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Призначення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для відеоспостереження</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Ємність накопичувача</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4 ТБ</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Інтерфейс накопичувача</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SATA III</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Форм-фактор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3.5"</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встановлення жорсткого диску</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внутрішній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обертання шпинделя HDD</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5400 об/хв</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передачі даних</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180 МБ/с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Обсяг буферу HDD</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256 МБ</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Монітор 27"</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Діагональ дисплея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27"</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матриці</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VA</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Максимальна роздільна здатність дисплея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1920 x 1080 (</w:t>
            </w:r>
            <w:proofErr w:type="spellStart"/>
            <w:r w:rsidRPr="007754CB">
              <w:rPr>
                <w:rFonts w:ascii="Times New Roman" w:eastAsia="Tahoma" w:hAnsi="Times New Roman" w:cs="Times New Roman"/>
                <w:lang w:eastAsia="zh-CN" w:bidi="hi-IN"/>
              </w:rPr>
              <w:t>FullHD</w:t>
            </w:r>
            <w:proofErr w:type="spellEnd"/>
            <w:r w:rsidRPr="007754CB">
              <w:rPr>
                <w:rFonts w:ascii="Times New Roman" w:eastAsia="Tahoma" w:hAnsi="Times New Roman" w:cs="Times New Roman"/>
                <w:lang w:eastAsia="zh-CN" w:bidi="hi-IN"/>
              </w:rPr>
              <w:t>)</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Відношення сторін</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16:9</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Контрастність дисплея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3000:1</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lastRenderedPageBreak/>
              <w:t>Частота оновлення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75 </w:t>
            </w:r>
            <w:proofErr w:type="spellStart"/>
            <w:r w:rsidRPr="007754CB">
              <w:rPr>
                <w:rFonts w:ascii="Times New Roman" w:eastAsia="Tahoma" w:hAnsi="Times New Roman" w:cs="Times New Roman"/>
                <w:lang w:eastAsia="zh-CN" w:bidi="hi-IN"/>
              </w:rPr>
              <w:t>Гц</w:t>
            </w:r>
            <w:proofErr w:type="spellEnd"/>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Підсвічування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WLED</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Покриття дисплея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матове</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Час реакції матриці</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4 мс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Яскравість дисплея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250 </w:t>
            </w:r>
            <w:proofErr w:type="spellStart"/>
            <w:r w:rsidRPr="007754CB">
              <w:rPr>
                <w:rFonts w:ascii="Times New Roman" w:eastAsia="Tahoma" w:hAnsi="Times New Roman" w:cs="Times New Roman"/>
                <w:lang w:eastAsia="zh-CN" w:bidi="hi-IN"/>
              </w:rPr>
              <w:t>кд</w:t>
            </w:r>
            <w:proofErr w:type="spellEnd"/>
            <w:r w:rsidRPr="007754CB">
              <w:rPr>
                <w:rFonts w:ascii="Times New Roman" w:eastAsia="Tahoma" w:hAnsi="Times New Roman" w:cs="Times New Roman"/>
                <w:lang w:eastAsia="zh-CN" w:bidi="hi-IN"/>
              </w:rPr>
              <w:t>/м2</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Інтерфейси</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VGA, HDMI</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Кріплення VESA</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100 х 100 мм</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Джерело безперебійного живлення 600Вт, 1000ВА</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архітектури</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Лінійно-інтерактивний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Тип монтажу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Класичний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Форма вихідного сигналу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Апроксимована синусоїда</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Технологія перетворення</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Лінійно-інтерактивний</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Макс. вихідна потужність, ВА </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1000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Потужність, Вт</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600</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Час перемикання на батарею, мс</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6-10</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Комутатор 16 портів РОЕ</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Форм-фактор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8" w:tgtFrame="_blank" w:history="1">
              <w:r w:rsidRPr="007754CB">
                <w:rPr>
                  <w:rFonts w:ascii="Times New Roman" w:eastAsia="Tahoma" w:hAnsi="Times New Roman" w:cs="Times New Roman"/>
                  <w:lang w:eastAsia="zh-CN" w:bidi="hi-IN"/>
                </w:rPr>
                <w:t>Настільний/настінний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Вид</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9" w:tgtFrame="_blank" w:history="1">
              <w:r w:rsidRPr="007754CB">
                <w:rPr>
                  <w:rFonts w:ascii="Times New Roman" w:eastAsia="Tahoma" w:hAnsi="Times New Roman" w:cs="Times New Roman"/>
                  <w:lang w:eastAsia="zh-CN" w:bidi="hi-IN"/>
                </w:rPr>
                <w:t>Некерований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LAN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0" w:tgtFrame="_blank" w:history="1">
              <w:r w:rsidRPr="007754CB">
                <w:rPr>
                  <w:rFonts w:ascii="Times New Roman" w:eastAsia="Tahoma" w:hAnsi="Times New Roman" w:cs="Times New Roman"/>
                  <w:lang w:eastAsia="zh-CN" w:bidi="hi-IN"/>
                </w:rPr>
                <w:t>16 LAN портів</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передачі даних</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1" w:tgtFrame="_blank" w:history="1">
              <w:r w:rsidRPr="007754CB">
                <w:rPr>
                  <w:rFonts w:ascii="Times New Roman" w:eastAsia="Tahoma" w:hAnsi="Times New Roman" w:cs="Times New Roman"/>
                  <w:lang w:eastAsia="zh-CN" w:bidi="hi-IN"/>
                </w:rPr>
                <w:t xml:space="preserve">10/100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Пропускна спроможність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7.2 </w:t>
            </w:r>
            <w:proofErr w:type="spellStart"/>
            <w:r w:rsidRPr="007754CB">
              <w:rPr>
                <w:rFonts w:ascii="Times New Roman" w:eastAsia="Tahoma" w:hAnsi="Times New Roman" w:cs="Times New Roman"/>
                <w:lang w:eastAsia="zh-CN" w:bidi="hi-IN"/>
              </w:rPr>
              <w:t>Гбит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2 </w:t>
            </w:r>
            <w:proofErr w:type="spellStart"/>
            <w:r w:rsidRPr="007754CB">
              <w:rPr>
                <w:rFonts w:ascii="Times New Roman" w:eastAsia="Tahoma" w:hAnsi="Times New Roman" w:cs="Times New Roman"/>
                <w:lang w:eastAsia="zh-CN" w:bidi="hi-IN"/>
              </w:rPr>
              <w:t>шт</w:t>
            </w:r>
            <w:proofErr w:type="spellEnd"/>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1000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Кількість портів з </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16</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Споживна потужність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120 Вт</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Комутатор 8 портів РОЕ</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Форм-фактор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2" w:tgtFrame="_blank" w:history="1">
              <w:r w:rsidRPr="007754CB">
                <w:rPr>
                  <w:rFonts w:ascii="Times New Roman" w:eastAsia="Tahoma" w:hAnsi="Times New Roman" w:cs="Times New Roman"/>
                  <w:lang w:eastAsia="zh-CN" w:bidi="hi-IN"/>
                </w:rPr>
                <w:t>Настільний/настінний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Вид</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3" w:tgtFrame="_blank" w:history="1">
              <w:r w:rsidRPr="007754CB">
                <w:rPr>
                  <w:rFonts w:ascii="Times New Roman" w:eastAsia="Tahoma" w:hAnsi="Times New Roman" w:cs="Times New Roman"/>
                  <w:lang w:eastAsia="zh-CN" w:bidi="hi-IN"/>
                </w:rPr>
                <w:t>Некерований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LAN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4" w:tgtFrame="_blank" w:history="1">
              <w:r w:rsidRPr="007754CB">
                <w:rPr>
                  <w:rFonts w:ascii="Times New Roman" w:eastAsia="Tahoma" w:hAnsi="Times New Roman" w:cs="Times New Roman"/>
                  <w:lang w:eastAsia="zh-CN" w:bidi="hi-IN"/>
                </w:rPr>
                <w:t>8 LAN портів</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передачі даних</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5" w:tgtFrame="_blank" w:history="1">
              <w:r w:rsidRPr="007754CB">
                <w:rPr>
                  <w:rFonts w:ascii="Times New Roman" w:eastAsia="Tahoma" w:hAnsi="Times New Roman" w:cs="Times New Roman"/>
                  <w:lang w:eastAsia="zh-CN" w:bidi="hi-IN"/>
                </w:rPr>
                <w:t xml:space="preserve">10/100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Пропускна спроможність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7.2 </w:t>
            </w:r>
            <w:proofErr w:type="spellStart"/>
            <w:r w:rsidRPr="007754CB">
              <w:rPr>
                <w:rFonts w:ascii="Times New Roman" w:eastAsia="Tahoma" w:hAnsi="Times New Roman" w:cs="Times New Roman"/>
                <w:lang w:eastAsia="zh-CN" w:bidi="hi-IN"/>
              </w:rPr>
              <w:t>Гбит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1 </w:t>
            </w:r>
            <w:proofErr w:type="spellStart"/>
            <w:r w:rsidRPr="007754CB">
              <w:rPr>
                <w:rFonts w:ascii="Times New Roman" w:eastAsia="Tahoma" w:hAnsi="Times New Roman" w:cs="Times New Roman"/>
                <w:lang w:eastAsia="zh-CN" w:bidi="hi-IN"/>
              </w:rPr>
              <w:t>шт</w:t>
            </w:r>
            <w:proofErr w:type="spellEnd"/>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1000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Кількість портів з </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8</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Споживна потужність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120 Вт</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Комутатор 4 порти РОЕ</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Форм-фактор</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6" w:tgtFrame="_blank" w:history="1">
              <w:r w:rsidRPr="007754CB">
                <w:rPr>
                  <w:rFonts w:ascii="Times New Roman" w:eastAsia="Tahoma" w:hAnsi="Times New Roman" w:cs="Times New Roman"/>
                  <w:lang w:eastAsia="zh-CN" w:bidi="hi-IN"/>
                </w:rPr>
                <w:t>Настільний/настінний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Вид</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7" w:tgtFrame="_blank" w:history="1">
              <w:r w:rsidRPr="007754CB">
                <w:rPr>
                  <w:rFonts w:ascii="Times New Roman" w:eastAsia="Tahoma" w:hAnsi="Times New Roman" w:cs="Times New Roman"/>
                  <w:lang w:eastAsia="zh-CN" w:bidi="hi-IN"/>
                </w:rPr>
                <w:t>Некерований</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LAN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8" w:tgtFrame="_blank" w:history="1">
              <w:r w:rsidRPr="007754CB">
                <w:rPr>
                  <w:rFonts w:ascii="Times New Roman" w:eastAsia="Tahoma" w:hAnsi="Times New Roman" w:cs="Times New Roman"/>
                  <w:lang w:eastAsia="zh-CN" w:bidi="hi-IN"/>
                </w:rPr>
                <w:t>4 LAN портів</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передачі даних</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19" w:tgtFrame="_blank" w:history="1">
              <w:r w:rsidRPr="007754CB">
                <w:rPr>
                  <w:rFonts w:ascii="Times New Roman" w:eastAsia="Tahoma" w:hAnsi="Times New Roman" w:cs="Times New Roman"/>
                  <w:lang w:eastAsia="zh-CN" w:bidi="hi-IN"/>
                </w:rPr>
                <w:t xml:space="preserve">10/100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hyperlink>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Пропускна спроможність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7.2 </w:t>
            </w:r>
            <w:proofErr w:type="spellStart"/>
            <w:r w:rsidRPr="007754CB">
              <w:rPr>
                <w:rFonts w:ascii="Times New Roman" w:eastAsia="Tahoma" w:hAnsi="Times New Roman" w:cs="Times New Roman"/>
                <w:lang w:eastAsia="zh-CN" w:bidi="hi-IN"/>
              </w:rPr>
              <w:t>Гбит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Кількість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1 </w:t>
            </w:r>
            <w:proofErr w:type="spellStart"/>
            <w:r w:rsidRPr="007754CB">
              <w:rPr>
                <w:rFonts w:ascii="Times New Roman" w:eastAsia="Tahoma" w:hAnsi="Times New Roman" w:cs="Times New Roman"/>
                <w:lang w:eastAsia="zh-CN" w:bidi="hi-IN"/>
              </w:rPr>
              <w:t>шт</w:t>
            </w:r>
            <w:proofErr w:type="spellEnd"/>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Швидкість SFP портів</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1000 </w:t>
            </w:r>
            <w:proofErr w:type="spellStart"/>
            <w:r w:rsidRPr="007754CB">
              <w:rPr>
                <w:rFonts w:ascii="Times New Roman" w:eastAsia="Tahoma" w:hAnsi="Times New Roman" w:cs="Times New Roman"/>
                <w:lang w:eastAsia="zh-CN" w:bidi="hi-IN"/>
              </w:rPr>
              <w:t>Мбит</w:t>
            </w:r>
            <w:proofErr w:type="spellEnd"/>
            <w:r w:rsidRPr="007754CB">
              <w:rPr>
                <w:rFonts w:ascii="Times New Roman" w:eastAsia="Tahoma" w:hAnsi="Times New Roman" w:cs="Times New Roman"/>
                <w:lang w:eastAsia="zh-CN" w:bidi="hi-IN"/>
              </w:rPr>
              <w:t>/с</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Кількість портів з </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roofErr w:type="spellStart"/>
            <w:r w:rsidRPr="007754CB">
              <w:rPr>
                <w:rFonts w:ascii="Times New Roman" w:eastAsia="Tahoma" w:hAnsi="Times New Roman" w:cs="Times New Roman"/>
                <w:lang w:eastAsia="zh-CN" w:bidi="hi-IN"/>
              </w:rPr>
              <w:t>PoE</w:t>
            </w:r>
            <w:proofErr w:type="spellEnd"/>
            <w:r w:rsidRPr="007754CB">
              <w:rPr>
                <w:rFonts w:ascii="Times New Roman" w:eastAsia="Tahoma" w:hAnsi="Times New Roman" w:cs="Times New Roman"/>
                <w:lang w:eastAsia="zh-CN" w:bidi="hi-IN"/>
              </w:rPr>
              <w:t>+</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4</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Споживна потужність</w:t>
            </w:r>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54 Вт</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Відеокамера ІР вулична 2МП</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lastRenderedPageBreak/>
              <w:t>Матриця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0" w:history="1">
              <w:r w:rsidRPr="007754CB">
                <w:rPr>
                  <w:rFonts w:ascii="Times New Roman" w:eastAsia="Tahoma" w:hAnsi="Times New Roman" w:cs="Times New Roman"/>
                  <w:lang w:eastAsia="zh-CN" w:bidi="hi-IN"/>
                </w:rPr>
                <w:t>1/3"CMOS</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Об'єктив</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2.8 мм</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Роздільна здатність</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1" w:history="1">
              <w:r w:rsidRPr="007754CB">
                <w:rPr>
                  <w:rFonts w:ascii="Times New Roman" w:eastAsia="Tahoma" w:hAnsi="Times New Roman" w:cs="Times New Roman"/>
                  <w:lang w:eastAsia="zh-CN" w:bidi="hi-IN"/>
                </w:rPr>
                <w:t>2.0MP(1920×1080)</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об'єктиву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2" w:history="1">
              <w:r w:rsidRPr="007754CB">
                <w:rPr>
                  <w:rFonts w:ascii="Times New Roman" w:eastAsia="Tahoma" w:hAnsi="Times New Roman" w:cs="Times New Roman"/>
                  <w:lang w:eastAsia="zh-CN" w:bidi="hi-IN"/>
                </w:rPr>
                <w:t>Фіксований</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Кути огляду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Горизонтальні: 100° Вертикальні: 53°</w:t>
            </w:r>
          </w:p>
        </w:tc>
      </w:tr>
      <w:tr w:rsidR="00CD52C2" w:rsidRPr="00483AEF"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Світлочутливість</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Color:0.04Lux@(F2.2,AGC ON), B/W:0Lux </w:t>
            </w:r>
            <w:proofErr w:type="spellStart"/>
            <w:r w:rsidRPr="007754CB">
              <w:rPr>
                <w:rFonts w:ascii="Times New Roman" w:eastAsia="Tahoma" w:hAnsi="Times New Roman" w:cs="Times New Roman"/>
                <w:lang w:eastAsia="zh-CN" w:bidi="hi-IN"/>
              </w:rPr>
              <w:t>with</w:t>
            </w:r>
            <w:proofErr w:type="spellEnd"/>
            <w:r w:rsidRPr="007754CB">
              <w:rPr>
                <w:rFonts w:ascii="Times New Roman" w:eastAsia="Tahoma" w:hAnsi="Times New Roman" w:cs="Times New Roman"/>
                <w:lang w:eastAsia="zh-CN" w:bidi="hi-IN"/>
              </w:rPr>
              <w:t xml:space="preserve"> IR</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Кодеки</w:t>
            </w:r>
            <w:proofErr w:type="spellEnd"/>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S+265/H.265/H.264B/H.264M/H.264H</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WDR</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3" w:history="1">
              <w:r w:rsidRPr="007754CB">
                <w:rPr>
                  <w:rFonts w:ascii="Times New Roman" w:eastAsia="Tahoma" w:hAnsi="Times New Roman" w:cs="Times New Roman"/>
                  <w:lang w:eastAsia="zh-CN" w:bidi="hi-IN"/>
                </w:rPr>
                <w:t>Цифровий</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Дальність ІЧ підсвічування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4" w:history="1">
              <w:r w:rsidRPr="007754CB">
                <w:rPr>
                  <w:rFonts w:ascii="Times New Roman" w:eastAsia="Tahoma" w:hAnsi="Times New Roman" w:cs="Times New Roman"/>
                  <w:lang w:eastAsia="zh-CN" w:bidi="hi-IN"/>
                </w:rPr>
                <w:t>30м</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 фактор</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5" w:history="1">
              <w:r w:rsidRPr="007754CB">
                <w:rPr>
                  <w:rFonts w:ascii="Times New Roman" w:eastAsia="Tahoma" w:hAnsi="Times New Roman" w:cs="Times New Roman"/>
                  <w:lang w:eastAsia="zh-CN" w:bidi="hi-IN"/>
                </w:rPr>
                <w:t>Циліндрична</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Можливість використання на вулиці</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Так</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Вбудований мікрофон</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6" w:history="1">
              <w:r w:rsidRPr="007754CB">
                <w:rPr>
                  <w:rFonts w:ascii="Times New Roman" w:eastAsia="Tahoma" w:hAnsi="Times New Roman" w:cs="Times New Roman"/>
                  <w:lang w:eastAsia="zh-CN" w:bidi="hi-IN"/>
                </w:rPr>
                <w:t>Так</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Живлення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PoE</w:t>
            </w:r>
            <w:proofErr w:type="spellEnd"/>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Споживання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MAX:6W</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Клас захисту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7" w:history="1">
              <w:r w:rsidRPr="007754CB">
                <w:rPr>
                  <w:rFonts w:ascii="Times New Roman" w:eastAsia="Tahoma" w:hAnsi="Times New Roman" w:cs="Times New Roman"/>
                  <w:lang w:eastAsia="zh-CN" w:bidi="hi-IN"/>
                </w:rPr>
                <w:t>IP67</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Робочі температури</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-30~60℃</w:t>
            </w:r>
          </w:p>
        </w:tc>
      </w:tr>
    </w:tbl>
    <w:p w:rsidR="00CD52C2" w:rsidRPr="007754CB" w:rsidRDefault="00CD52C2" w:rsidP="00CD52C2">
      <w:pPr>
        <w:autoSpaceDE w:val="0"/>
        <w:autoSpaceDN w:val="0"/>
        <w:adjustRightInd w:val="0"/>
        <w:ind w:firstLine="567"/>
        <w:jc w:val="both"/>
        <w:rPr>
          <w:rFonts w:ascii="Times New Roman CYR" w:eastAsia="Times New Roman" w:hAnsi="Times New Roman CYR" w:cs="Times New Roman CYR"/>
          <w:i/>
          <w:iCs/>
          <w:lang w:eastAsia="ru-RU"/>
        </w:rPr>
      </w:pPr>
    </w:p>
    <w:tbl>
      <w:tblPr>
        <w:tblStyle w:val="a7"/>
        <w:tblW w:w="9812" w:type="dxa"/>
        <w:tblInd w:w="-147" w:type="dxa"/>
        <w:tblLook w:val="04A0" w:firstRow="1" w:lastRow="0" w:firstColumn="1" w:lastColumn="0" w:noHBand="0" w:noVBand="1"/>
      </w:tblPr>
      <w:tblGrid>
        <w:gridCol w:w="5387"/>
        <w:gridCol w:w="4425"/>
      </w:tblGrid>
      <w:tr w:rsidR="00CD52C2" w:rsidRPr="007754CB" w:rsidTr="00FB6C90">
        <w:tc>
          <w:tcPr>
            <w:tcW w:w="9812" w:type="dxa"/>
            <w:gridSpan w:val="2"/>
          </w:tcPr>
          <w:p w:rsidR="00CD52C2" w:rsidRPr="007754CB" w:rsidRDefault="00CD52C2" w:rsidP="00FB6C90">
            <w:pPr>
              <w:autoSpaceDE w:val="0"/>
              <w:autoSpaceDN w:val="0"/>
              <w:adjustRightInd w:val="0"/>
              <w:contextualSpacing/>
              <w:rPr>
                <w:rFonts w:ascii="Times New Roman" w:eastAsia="Tahoma" w:hAnsi="Times New Roman" w:cs="Times New Roman"/>
                <w:b/>
                <w:bCs/>
                <w:lang w:eastAsia="zh-CN" w:bidi="hi-IN"/>
              </w:rPr>
            </w:pPr>
            <w:r w:rsidRPr="007754CB">
              <w:rPr>
                <w:rFonts w:ascii="Times New Roman CYR" w:eastAsia="Tahoma" w:hAnsi="Times New Roman CYR" w:cs="Times New Roman CYR"/>
                <w:b/>
                <w:bCs/>
                <w:lang w:eastAsia="zh-CN" w:bidi="hi-IN"/>
              </w:rPr>
              <w:t>Відеокамера ІР внутрішня 2МП</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Матриця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8" w:history="1">
              <w:r w:rsidRPr="007754CB">
                <w:rPr>
                  <w:rFonts w:ascii="Times New Roman" w:eastAsia="Tahoma" w:hAnsi="Times New Roman" w:cs="Times New Roman"/>
                  <w:lang w:eastAsia="zh-CN" w:bidi="hi-IN"/>
                </w:rPr>
                <w:t>1/3"CMOS</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Об'єктив</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2.8 мм</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Роздільна здатність</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29" w:history="1">
              <w:r w:rsidRPr="007754CB">
                <w:rPr>
                  <w:rFonts w:ascii="Times New Roman" w:eastAsia="Tahoma" w:hAnsi="Times New Roman" w:cs="Times New Roman"/>
                  <w:lang w:eastAsia="zh-CN" w:bidi="hi-IN"/>
                </w:rPr>
                <w:t>2.0MP(1920×1080)</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Тип об'єктиву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0" w:history="1">
              <w:r w:rsidRPr="007754CB">
                <w:rPr>
                  <w:rFonts w:ascii="Times New Roman" w:eastAsia="Tahoma" w:hAnsi="Times New Roman" w:cs="Times New Roman"/>
                  <w:lang w:eastAsia="zh-CN" w:bidi="hi-IN"/>
                </w:rPr>
                <w:t>Фіксований</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Кути огляду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Горизонтальні: 100° Вертикальні: 53°</w:t>
            </w:r>
          </w:p>
        </w:tc>
      </w:tr>
      <w:tr w:rsidR="00CD52C2" w:rsidRPr="00483AEF"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Світлочутливість</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 xml:space="preserve">Color:0.04Lux@(F2.2,AGC ON), B/W:0Lux </w:t>
            </w:r>
            <w:proofErr w:type="spellStart"/>
            <w:r w:rsidRPr="007754CB">
              <w:rPr>
                <w:rFonts w:ascii="Times New Roman" w:eastAsia="Tahoma" w:hAnsi="Times New Roman" w:cs="Times New Roman"/>
                <w:lang w:eastAsia="zh-CN" w:bidi="hi-IN"/>
              </w:rPr>
              <w:t>with</w:t>
            </w:r>
            <w:proofErr w:type="spellEnd"/>
            <w:r w:rsidRPr="007754CB">
              <w:rPr>
                <w:rFonts w:ascii="Times New Roman" w:eastAsia="Tahoma" w:hAnsi="Times New Roman" w:cs="Times New Roman"/>
                <w:lang w:eastAsia="zh-CN" w:bidi="hi-IN"/>
              </w:rPr>
              <w:t xml:space="preserve"> IR</w:t>
            </w:r>
          </w:p>
        </w:tc>
      </w:tr>
      <w:tr w:rsidR="00CD52C2" w:rsidRPr="007754CB" w:rsidTr="00FB6C90">
        <w:tc>
          <w:tcPr>
            <w:tcW w:w="5387"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Кодеки</w:t>
            </w:r>
            <w:proofErr w:type="spellEnd"/>
          </w:p>
        </w:tc>
        <w:tc>
          <w:tcPr>
            <w:tcW w:w="4425" w:type="dxa"/>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S+265/H.265/H.264B/H.264M/H.264H</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WDR</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1" w:history="1">
              <w:r w:rsidRPr="007754CB">
                <w:rPr>
                  <w:rFonts w:ascii="Times New Roman" w:eastAsia="Tahoma" w:hAnsi="Times New Roman" w:cs="Times New Roman"/>
                  <w:lang w:eastAsia="zh-CN" w:bidi="hi-IN"/>
                </w:rPr>
                <w:t>Цифровий</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Дальність ІЧ підсвічування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2" w:history="1">
              <w:r w:rsidRPr="007754CB">
                <w:rPr>
                  <w:rFonts w:ascii="Times New Roman" w:eastAsia="Tahoma" w:hAnsi="Times New Roman" w:cs="Times New Roman"/>
                  <w:lang w:eastAsia="zh-CN" w:bidi="hi-IN"/>
                </w:rPr>
                <w:t>30м</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Форм фактор</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3" w:history="1">
              <w:r w:rsidRPr="007754CB">
                <w:rPr>
                  <w:rFonts w:ascii="Times New Roman" w:eastAsia="Tahoma" w:hAnsi="Times New Roman" w:cs="Times New Roman"/>
                  <w:lang w:eastAsia="zh-CN" w:bidi="hi-IN"/>
                </w:rPr>
                <w:t>Турельна</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Вбудований мікрофон</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4" w:history="1">
              <w:r w:rsidRPr="007754CB">
                <w:rPr>
                  <w:rFonts w:ascii="Times New Roman" w:eastAsia="Tahoma" w:hAnsi="Times New Roman" w:cs="Times New Roman"/>
                  <w:lang w:eastAsia="zh-CN" w:bidi="hi-IN"/>
                </w:rPr>
                <w:t>Так</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Живлення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proofErr w:type="spellStart"/>
            <w:r w:rsidRPr="007754CB">
              <w:rPr>
                <w:rFonts w:ascii="Times New Roman" w:eastAsia="Tahoma" w:hAnsi="Times New Roman" w:cs="Times New Roman"/>
                <w:lang w:eastAsia="zh-CN" w:bidi="hi-IN"/>
              </w:rPr>
              <w:t>PoE</w:t>
            </w:r>
            <w:proofErr w:type="spellEnd"/>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Споживання</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MAX:6W</w:t>
            </w:r>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Клас захисту</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hyperlink r:id="rId35" w:history="1">
              <w:r w:rsidRPr="007754CB">
                <w:rPr>
                  <w:rFonts w:ascii="Times New Roman" w:eastAsia="Tahoma" w:hAnsi="Times New Roman" w:cs="Times New Roman"/>
                  <w:lang w:eastAsia="zh-CN" w:bidi="hi-IN"/>
                </w:rPr>
                <w:t>IP67</w:t>
              </w:r>
            </w:hyperlink>
          </w:p>
        </w:tc>
      </w:tr>
      <w:tr w:rsidR="00CD52C2" w:rsidRPr="007754CB" w:rsidTr="00FB6C90">
        <w:tc>
          <w:tcPr>
            <w:tcW w:w="5387" w:type="dxa"/>
            <w:vAlign w:val="bottom"/>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Робочі температури</w:t>
            </w:r>
          </w:p>
        </w:tc>
        <w:tc>
          <w:tcPr>
            <w:tcW w:w="4425" w:type="dxa"/>
            <w:vAlign w:val="center"/>
          </w:tcPr>
          <w:p w:rsidR="00CD52C2" w:rsidRPr="007754CB" w:rsidRDefault="00CD52C2" w:rsidP="00FB6C90">
            <w:pPr>
              <w:autoSpaceDE w:val="0"/>
              <w:autoSpaceDN w:val="0"/>
              <w:adjustRightInd w:val="0"/>
              <w:contextualSpacing/>
              <w:rPr>
                <w:rFonts w:ascii="Times New Roman" w:eastAsia="Tahoma" w:hAnsi="Times New Roman" w:cs="Times New Roman"/>
                <w:lang w:eastAsia="zh-CN" w:bidi="hi-IN"/>
              </w:rPr>
            </w:pPr>
            <w:r w:rsidRPr="007754CB">
              <w:rPr>
                <w:rFonts w:ascii="Times New Roman" w:eastAsia="Tahoma" w:hAnsi="Times New Roman" w:cs="Times New Roman"/>
                <w:lang w:eastAsia="zh-CN" w:bidi="hi-IN"/>
              </w:rPr>
              <w:t>-30~60℃</w:t>
            </w:r>
          </w:p>
        </w:tc>
      </w:tr>
    </w:tbl>
    <w:p w:rsidR="00CD52C2" w:rsidRPr="00F0046A" w:rsidRDefault="00CD52C2" w:rsidP="00CD52C2">
      <w:pPr>
        <w:pStyle w:val="11"/>
        <w:shd w:val="clear" w:color="auto" w:fill="auto"/>
        <w:tabs>
          <w:tab w:val="left" w:pos="570"/>
          <w:tab w:val="left" w:leader="underscore" w:pos="10430"/>
        </w:tabs>
        <w:ind w:left="280" w:firstLine="0"/>
        <w:rPr>
          <w:sz w:val="24"/>
          <w:szCs w:val="24"/>
        </w:rPr>
      </w:pPr>
    </w:p>
    <w:sectPr w:rsidR="00CD52C2" w:rsidRPr="00F0046A">
      <w:headerReference w:type="default" r:id="rI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BC" w:rsidRDefault="001F73BC">
      <w:r>
        <w:separator/>
      </w:r>
    </w:p>
  </w:endnote>
  <w:endnote w:type="continuationSeparator" w:id="0">
    <w:p w:rsidR="001F73BC" w:rsidRDefault="001F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BC" w:rsidRDefault="001F73BC">
      <w:r>
        <w:separator/>
      </w:r>
    </w:p>
  </w:footnote>
  <w:footnote w:type="continuationSeparator" w:id="0">
    <w:p w:rsidR="001F73BC" w:rsidRDefault="001F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8E" w:rsidRPr="008E1693" w:rsidRDefault="001F73BC" w:rsidP="008E16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1926696"/>
    <w:multiLevelType w:val="multilevel"/>
    <w:tmpl w:val="88A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ADD682A"/>
    <w:multiLevelType w:val="hybridMultilevel"/>
    <w:tmpl w:val="C76E3B84"/>
    <w:lvl w:ilvl="0" w:tplc="736C81C4">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CEB529E"/>
    <w:multiLevelType w:val="multilevel"/>
    <w:tmpl w:val="775A2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0F765E34"/>
    <w:multiLevelType w:val="multilevel"/>
    <w:tmpl w:val="51709AB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1866BC7"/>
    <w:multiLevelType w:val="multilevel"/>
    <w:tmpl w:val="16CE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2A45A06"/>
    <w:multiLevelType w:val="multilevel"/>
    <w:tmpl w:val="CAEEA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C077498"/>
    <w:multiLevelType w:val="multilevel"/>
    <w:tmpl w:val="6CA0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CE1E70"/>
    <w:multiLevelType w:val="hybridMultilevel"/>
    <w:tmpl w:val="B5343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4A630FD"/>
    <w:multiLevelType w:val="multilevel"/>
    <w:tmpl w:val="46BE799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4AA3708"/>
    <w:multiLevelType w:val="multilevel"/>
    <w:tmpl w:val="DDB03686"/>
    <w:lvl w:ilvl="0">
      <w:start w:val="19"/>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2BBF0C69"/>
    <w:multiLevelType w:val="multilevel"/>
    <w:tmpl w:val="8CB6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3F1EB0"/>
    <w:multiLevelType w:val="multilevel"/>
    <w:tmpl w:val="09705B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1422F3"/>
    <w:multiLevelType w:val="multilevel"/>
    <w:tmpl w:val="E5A0A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34D873E4"/>
    <w:multiLevelType w:val="multilevel"/>
    <w:tmpl w:val="6E0A10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nsid w:val="38E911BC"/>
    <w:multiLevelType w:val="multilevel"/>
    <w:tmpl w:val="17A09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CBE10EB"/>
    <w:multiLevelType w:val="multilevel"/>
    <w:tmpl w:val="6AC45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E6C0811"/>
    <w:multiLevelType w:val="multilevel"/>
    <w:tmpl w:val="46524E00"/>
    <w:lvl w:ilvl="0">
      <w:start w:val="10"/>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4C924B9"/>
    <w:multiLevelType w:val="multilevel"/>
    <w:tmpl w:val="033A0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D73715"/>
    <w:multiLevelType w:val="multilevel"/>
    <w:tmpl w:val="B8866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40">
    <w:nsid w:val="568616E8"/>
    <w:multiLevelType w:val="hybridMultilevel"/>
    <w:tmpl w:val="F4F04150"/>
    <w:lvl w:ilvl="0" w:tplc="98183984">
      <w:start w:val="1"/>
      <w:numFmt w:val="bullet"/>
      <w:lvlText w:val="o"/>
      <w:lvlJc w:val="left"/>
      <w:pPr>
        <w:ind w:left="1440" w:hanging="360"/>
      </w:pPr>
      <w:rPr>
        <w:rFonts w:ascii="Courier New" w:hAnsi="Courier New" w:cs="Courier New"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BBE44B9"/>
    <w:multiLevelType w:val="hybridMultilevel"/>
    <w:tmpl w:val="04FA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24C37EE"/>
    <w:multiLevelType w:val="multilevel"/>
    <w:tmpl w:val="B53AE910"/>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69FD4F4E"/>
    <w:multiLevelType w:val="multilevel"/>
    <w:tmpl w:val="3C9C81A8"/>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3709B6"/>
    <w:multiLevelType w:val="hybridMultilevel"/>
    <w:tmpl w:val="983CDF48"/>
    <w:lvl w:ilvl="0" w:tplc="FFFFFFFF">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2A23CF"/>
    <w:multiLevelType w:val="hybridMultilevel"/>
    <w:tmpl w:val="724E9B3C"/>
    <w:lvl w:ilvl="0" w:tplc="0422000F">
      <w:start w:val="1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19"/>
  </w:num>
  <w:num w:numId="3">
    <w:abstractNumId w:val="22"/>
  </w:num>
  <w:num w:numId="4">
    <w:abstractNumId w:val="34"/>
  </w:num>
  <w:num w:numId="5">
    <w:abstractNumId w:val="35"/>
  </w:num>
  <w:num w:numId="6">
    <w:abstractNumId w:val="33"/>
  </w:num>
  <w:num w:numId="7">
    <w:abstractNumId w:val="32"/>
  </w:num>
  <w:num w:numId="8">
    <w:abstractNumId w:val="17"/>
  </w:num>
  <w:num w:numId="9">
    <w:abstractNumId w:val="24"/>
  </w:num>
  <w:num w:numId="10">
    <w:abstractNumId w:val="20"/>
  </w:num>
  <w:num w:numId="11">
    <w:abstractNumId w:val="25"/>
  </w:num>
  <w:num w:numId="12">
    <w:abstractNumId w:val="23"/>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4"/>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30"/>
  </w:num>
  <w:num w:numId="32">
    <w:abstractNumId w:val="37"/>
  </w:num>
  <w:num w:numId="33">
    <w:abstractNumId w:val="3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4"/>
  </w:num>
  <w:num w:numId="37">
    <w:abstractNumId w:val="43"/>
  </w:num>
  <w:num w:numId="38">
    <w:abstractNumId w:val="45"/>
  </w:num>
  <w:num w:numId="39">
    <w:abstractNumId w:val="38"/>
  </w:num>
  <w:num w:numId="40">
    <w:abstractNumId w:val="28"/>
  </w:num>
  <w:num w:numId="41">
    <w:abstractNumId w:val="36"/>
  </w:num>
  <w:num w:numId="42">
    <w:abstractNumId w:val="42"/>
  </w:num>
  <w:num w:numId="43">
    <w:abstractNumId w:val="21"/>
  </w:num>
  <w:num w:numId="44">
    <w:abstractNumId w:val="41"/>
  </w:num>
  <w:num w:numId="45">
    <w:abstractNumId w:val="40"/>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E3491"/>
    <w:rsid w:val="00130D5B"/>
    <w:rsid w:val="001C6396"/>
    <w:rsid w:val="001F73BC"/>
    <w:rsid w:val="00276A1C"/>
    <w:rsid w:val="002D303B"/>
    <w:rsid w:val="006B2220"/>
    <w:rsid w:val="007A28B4"/>
    <w:rsid w:val="009B6BC4"/>
    <w:rsid w:val="00B21CE6"/>
    <w:rsid w:val="00B25C86"/>
    <w:rsid w:val="00B7256B"/>
    <w:rsid w:val="00CD52C2"/>
    <w:rsid w:val="00DA539C"/>
    <w:rsid w:val="00E8395F"/>
    <w:rsid w:val="00F00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mart.ua/ua/network-switches/filter/desktop/" TargetMode="External"/><Relationship Id="rId13" Type="http://schemas.openxmlformats.org/officeDocument/2006/relationships/hyperlink" Target="https://telemart.ua/ua/network-switches/filter/ungovernable/" TargetMode="External"/><Relationship Id="rId18" Type="http://schemas.openxmlformats.org/officeDocument/2006/relationships/hyperlink" Target="https://telemart.ua/ua/network-switches/filter/16-lan/" TargetMode="External"/><Relationship Id="rId26" Type="http://schemas.openxmlformats.org/officeDocument/2006/relationships/hyperlink" Target="https://tiandy.com.ua/merezhevi-kameri/filter/vstroennyyMikrofon=yes/" TargetMode="External"/><Relationship Id="rId3" Type="http://schemas.microsoft.com/office/2007/relationships/stylesWithEffects" Target="stylesWithEffects.xml"/><Relationship Id="rId21" Type="http://schemas.openxmlformats.org/officeDocument/2006/relationships/hyperlink" Target="https://tiandy.com.ua/merezhevi-kameri/filter/razreshenie=4/" TargetMode="External"/><Relationship Id="rId34" Type="http://schemas.openxmlformats.org/officeDocument/2006/relationships/hyperlink" Target="https://tiandy.com.ua/merezhevi-kameri/filter/vstroennyyMikrofon=yes/" TargetMode="External"/><Relationship Id="rId7" Type="http://schemas.openxmlformats.org/officeDocument/2006/relationships/endnotes" Target="endnotes.xml"/><Relationship Id="rId12" Type="http://schemas.openxmlformats.org/officeDocument/2006/relationships/hyperlink" Target="https://telemart.ua/ua/network-switches/filter/desktop/" TargetMode="External"/><Relationship Id="rId17" Type="http://schemas.openxmlformats.org/officeDocument/2006/relationships/hyperlink" Target="https://telemart.ua/ua/network-switches/filter/ungovernable/" TargetMode="External"/><Relationship Id="rId25" Type="http://schemas.openxmlformats.org/officeDocument/2006/relationships/hyperlink" Target="https://tiandy.com.ua/merezhevi-kameri/filter/formFaktor=1/" TargetMode="External"/><Relationship Id="rId33" Type="http://schemas.openxmlformats.org/officeDocument/2006/relationships/hyperlink" Target="https://tiandy.com.ua/merezhevi-kameri/filter/formFaktor=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lemart.ua/ua/network-switches/filter/desktop/" TargetMode="External"/><Relationship Id="rId20" Type="http://schemas.openxmlformats.org/officeDocument/2006/relationships/hyperlink" Target="https://tiandy.com.ua/merezhevi-kameri/filter/matrica=5/" TargetMode="External"/><Relationship Id="rId29" Type="http://schemas.openxmlformats.org/officeDocument/2006/relationships/hyperlink" Target="https://tiandy.com.ua/merezhevi-kameri/filter/razresheni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lemart.ua/ua/network-switches/filter/10-100mb/" TargetMode="External"/><Relationship Id="rId24" Type="http://schemas.openxmlformats.org/officeDocument/2006/relationships/hyperlink" Target="https://tiandy.com.ua/merezhevi-kameri/filter/dalnostPodsvetki=2/" TargetMode="External"/><Relationship Id="rId32" Type="http://schemas.openxmlformats.org/officeDocument/2006/relationships/hyperlink" Target="https://tiandy.com.ua/merezhevi-kameri/filter/dalnostPodsvetki=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lemart.ua/ua/network-switches/filter/10-100mb/" TargetMode="External"/><Relationship Id="rId23" Type="http://schemas.openxmlformats.org/officeDocument/2006/relationships/hyperlink" Target="https://tiandy.com.ua/merezhevi-kameri/filter/wdr=1/" TargetMode="External"/><Relationship Id="rId28" Type="http://schemas.openxmlformats.org/officeDocument/2006/relationships/hyperlink" Target="https://tiandy.com.ua/merezhevi-kameri/filter/matrica=5/" TargetMode="External"/><Relationship Id="rId36" Type="http://schemas.openxmlformats.org/officeDocument/2006/relationships/header" Target="header1.xml"/><Relationship Id="rId10" Type="http://schemas.openxmlformats.org/officeDocument/2006/relationships/hyperlink" Target="https://telemart.ua/ua/network-switches/filter/16-lan/" TargetMode="External"/><Relationship Id="rId19" Type="http://schemas.openxmlformats.org/officeDocument/2006/relationships/hyperlink" Target="https://telemart.ua/ua/network-switches/filter/10-100mb/" TargetMode="External"/><Relationship Id="rId31" Type="http://schemas.openxmlformats.org/officeDocument/2006/relationships/hyperlink" Target="https://tiandy.com.ua/merezhevi-kameri/filter/wdr=1/" TargetMode="External"/><Relationship Id="rId4" Type="http://schemas.openxmlformats.org/officeDocument/2006/relationships/settings" Target="settings.xml"/><Relationship Id="rId9" Type="http://schemas.openxmlformats.org/officeDocument/2006/relationships/hyperlink" Target="https://telemart.ua/ua/network-switches/filter/ungovernable/" TargetMode="External"/><Relationship Id="rId14" Type="http://schemas.openxmlformats.org/officeDocument/2006/relationships/hyperlink" Target="https://telemart.ua/ua/network-switches/filter/16-lan/" TargetMode="External"/><Relationship Id="rId22" Type="http://schemas.openxmlformats.org/officeDocument/2006/relationships/hyperlink" Target="https://tiandy.com.ua/merezhevi-kameri/filter/tipObektivu=1/" TargetMode="External"/><Relationship Id="rId27" Type="http://schemas.openxmlformats.org/officeDocument/2006/relationships/hyperlink" Target="https://tiandy.com.ua/merezhevi-kameri/filter/klassZashity=1/" TargetMode="External"/><Relationship Id="rId30" Type="http://schemas.openxmlformats.org/officeDocument/2006/relationships/hyperlink" Target="https://tiandy.com.ua/merezhevi-kameri/filter/tipObektivu=1/" TargetMode="External"/><Relationship Id="rId35" Type="http://schemas.openxmlformats.org/officeDocument/2006/relationships/hyperlink" Target="https://tiandy.com.ua/merezhevi-kameri/filter/klassZashity=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9</cp:revision>
  <dcterms:created xsi:type="dcterms:W3CDTF">2023-09-05T12:40:00Z</dcterms:created>
  <dcterms:modified xsi:type="dcterms:W3CDTF">2023-10-24T21:39:00Z</dcterms:modified>
</cp:coreProperties>
</file>