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04" w:rsidRPr="004A0104" w:rsidRDefault="004A0104" w:rsidP="004A0104">
      <w:pPr>
        <w:widowControl w:val="0"/>
        <w:spacing w:after="0" w:line="240" w:lineRule="auto"/>
        <w:jc w:val="center"/>
        <w:rPr>
          <w:rFonts w:ascii="Times New Roman" w:eastAsia="Arial Unicode MS" w:hAnsi="Times New Roman" w:cs="Times New Roman"/>
          <w:i/>
          <w:color w:val="000000"/>
          <w:sz w:val="28"/>
          <w:szCs w:val="28"/>
          <w:lang w:eastAsia="ru-RU" w:bidi="uk-UA"/>
        </w:rPr>
      </w:pPr>
      <w:r w:rsidRPr="004A0104">
        <w:rPr>
          <w:rFonts w:ascii="Times New Roman" w:eastAsia="Arial Unicode MS" w:hAnsi="Times New Roman" w:cs="Times New Roman"/>
          <w:i/>
          <w:color w:val="333333"/>
          <w:sz w:val="28"/>
          <w:szCs w:val="28"/>
          <w:shd w:val="clear" w:color="auto" w:fill="FFFFFF"/>
          <w:lang w:eastAsia="uk-UA" w:bidi="uk-UA"/>
        </w:rPr>
        <w:t xml:space="preserve">Відповідно </w:t>
      </w:r>
      <w:r w:rsidRPr="004A0104">
        <w:rPr>
          <w:rFonts w:ascii="Times New Roman" w:eastAsia="Arial Unicode MS" w:hAnsi="Times New Roman" w:cs="Times New Roman"/>
          <w:i/>
          <w:color w:val="000000"/>
          <w:sz w:val="28"/>
          <w:szCs w:val="28"/>
          <w:lang w:eastAsia="ru-RU" w:bidi="uk-UA"/>
        </w:rPr>
        <w:t>пункту 4-1 Постанови Кабінету Міністрів України «</w:t>
      </w:r>
      <w:r w:rsidRPr="004A0104">
        <w:rPr>
          <w:rFonts w:ascii="Times New Roman" w:eastAsia="Arial Unicode MS" w:hAnsi="Times New Roman" w:cs="Times New Roman"/>
          <w:bCs/>
          <w:i/>
          <w:color w:val="333333"/>
          <w:sz w:val="28"/>
          <w:szCs w:val="28"/>
          <w:shd w:val="clear" w:color="auto" w:fill="FFFFFF"/>
          <w:lang w:eastAsia="uk-UA" w:bidi="uk-UA"/>
        </w:rPr>
        <w:t xml:space="preserve">Про ефективне використання державних коштів» </w:t>
      </w:r>
      <w:r w:rsidRPr="004A0104">
        <w:rPr>
          <w:rFonts w:ascii="Times New Roman" w:eastAsia="Arial Unicode MS" w:hAnsi="Times New Roman" w:cs="Times New Roman"/>
          <w:i/>
          <w:color w:val="000000"/>
          <w:sz w:val="28"/>
          <w:szCs w:val="28"/>
          <w:lang w:eastAsia="ru-RU" w:bidi="uk-UA"/>
        </w:rPr>
        <w:t xml:space="preserve">від 11.10.2017 № 710 </w:t>
      </w:r>
      <w:r w:rsidRPr="004A0104">
        <w:rPr>
          <w:rFonts w:ascii="Times New Roman" w:eastAsia="Times New Roman" w:hAnsi="Times New Roman" w:cs="Times New Roman"/>
          <w:i/>
          <w:color w:val="000000"/>
          <w:sz w:val="24"/>
          <w:szCs w:val="24"/>
          <w:lang w:eastAsia="ru-RU" w:bidi="uk-UA"/>
        </w:rPr>
        <w:t>(зі змінами)</w:t>
      </w:r>
    </w:p>
    <w:p w:rsidR="004A0104" w:rsidRPr="004A0104" w:rsidRDefault="004A0104" w:rsidP="004A0104">
      <w:pPr>
        <w:widowControl w:val="0"/>
        <w:spacing w:after="0" w:line="240" w:lineRule="auto"/>
        <w:jc w:val="center"/>
        <w:rPr>
          <w:rFonts w:ascii="Times New Roman" w:eastAsia="Arial Unicode MS" w:hAnsi="Times New Roman" w:cs="Times New Roman"/>
          <w:b/>
          <w:color w:val="333333"/>
          <w:sz w:val="28"/>
          <w:szCs w:val="28"/>
          <w:u w:val="single"/>
          <w:shd w:val="clear" w:color="auto" w:fill="FFFFFF"/>
          <w:lang w:eastAsia="uk-UA" w:bidi="uk-UA"/>
        </w:rPr>
      </w:pPr>
      <w:r w:rsidRPr="004A0104">
        <w:rPr>
          <w:rFonts w:ascii="Times New Roman" w:eastAsia="Arial Unicode MS" w:hAnsi="Times New Roman" w:cs="Times New Roman"/>
          <w:b/>
          <w:color w:val="333333"/>
          <w:sz w:val="28"/>
          <w:szCs w:val="28"/>
          <w:u w:val="single"/>
          <w:shd w:val="clear" w:color="auto" w:fill="FFFFFF"/>
          <w:lang w:eastAsia="uk-UA" w:bidi="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4A0104" w:rsidRPr="004A0104" w:rsidRDefault="004A0104" w:rsidP="004A0104">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bidi="uk-UA"/>
        </w:rPr>
      </w:pPr>
      <w:r w:rsidRPr="004A0104">
        <w:rPr>
          <w:rFonts w:ascii="Times New Roman" w:eastAsia="Times New Roman" w:hAnsi="Times New Roman" w:cs="Times New Roman"/>
          <w:i/>
          <w:color w:val="000000"/>
          <w:sz w:val="24"/>
          <w:szCs w:val="24"/>
          <w:lang w:eastAsia="ru-RU" w:bidi="uk-UA"/>
        </w:rPr>
        <w:t xml:space="preserve">Інформація для оприлюднення (ідентифікатор закупівлі: </w:t>
      </w:r>
      <w:r w:rsidRPr="004A0104">
        <w:rPr>
          <w:rFonts w:ascii="Arial" w:eastAsia="Arial Unicode MS" w:hAnsi="Arial" w:cs="Arial"/>
          <w:color w:val="333333"/>
          <w:sz w:val="20"/>
          <w:szCs w:val="20"/>
          <w:shd w:val="clear" w:color="auto" w:fill="FFFFFF"/>
          <w:lang w:eastAsia="uk-UA" w:bidi="uk-UA"/>
        </w:rPr>
        <w:t>UA-2023-10-20-013237-a)</w:t>
      </w:r>
    </w:p>
    <w:p w:rsidR="004A0104" w:rsidRPr="004A0104" w:rsidRDefault="004A0104" w:rsidP="004A0104">
      <w:pPr>
        <w:widowControl w:val="0"/>
        <w:spacing w:after="0" w:line="240" w:lineRule="auto"/>
        <w:jc w:val="both"/>
        <w:rPr>
          <w:rFonts w:ascii="Times New Roman" w:eastAsia="Arial Unicode MS" w:hAnsi="Times New Roman" w:cs="Arial Unicode MS"/>
          <w:color w:val="000000"/>
          <w:sz w:val="24"/>
          <w:szCs w:val="24"/>
          <w:lang w:eastAsia="uk-UA" w:bidi="uk-UA"/>
        </w:rPr>
      </w:pPr>
      <w:r w:rsidRPr="004A0104">
        <w:rPr>
          <w:rFonts w:ascii="Times New Roman" w:eastAsia="Arial Unicode MS" w:hAnsi="Times New Roman" w:cs="Arial Unicode MS"/>
          <w:color w:val="000000"/>
          <w:sz w:val="24"/>
          <w:szCs w:val="24"/>
          <w:lang w:eastAsia="uk-UA" w:bidi="uk-UA"/>
        </w:rPr>
        <w:t>На підставі Положення про територіальне управління Державної судової адміністрації України в Київській області (далі – Територіальне управління),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4A0104" w:rsidRPr="004A0104" w:rsidRDefault="004A0104" w:rsidP="004A0104">
      <w:pPr>
        <w:widowControl w:val="0"/>
        <w:spacing w:after="0" w:line="240" w:lineRule="auto"/>
        <w:rPr>
          <w:rFonts w:ascii="Times New Roman" w:eastAsia="Times New Roman" w:hAnsi="Times New Roman" w:cs="Times New Roman"/>
          <w:bCs/>
          <w:sz w:val="24"/>
          <w:szCs w:val="24"/>
        </w:rPr>
      </w:pPr>
    </w:p>
    <w:p w:rsidR="004A0104" w:rsidRPr="004A0104" w:rsidRDefault="004A0104" w:rsidP="004A0104">
      <w:pPr>
        <w:widowControl w:val="0"/>
        <w:spacing w:after="0" w:line="240" w:lineRule="auto"/>
        <w:ind w:left="260" w:firstLine="20"/>
        <w:rPr>
          <w:rFonts w:ascii="Times New Roman" w:eastAsia="Times New Roman" w:hAnsi="Times New Roman" w:cs="Times New Roman"/>
          <w:sz w:val="24"/>
          <w:szCs w:val="24"/>
          <w:bdr w:val="none" w:sz="0" w:space="0" w:color="auto" w:frame="1"/>
          <w:lang w:bidi="uk-UA"/>
        </w:rPr>
      </w:pPr>
      <w:r w:rsidRPr="004A0104">
        <w:rPr>
          <w:rFonts w:ascii="Times New Roman" w:eastAsia="Times New Roman" w:hAnsi="Times New Roman" w:cs="Times New Roman"/>
          <w:bCs/>
          <w:sz w:val="24"/>
          <w:szCs w:val="24"/>
        </w:rPr>
        <w:t>ДК 021:2015:</w:t>
      </w:r>
      <w:r w:rsidRPr="004A0104">
        <w:rPr>
          <w:rFonts w:ascii="Arial" w:eastAsia="Times New Roman" w:hAnsi="Arial" w:cs="Arial"/>
          <w:color w:val="314155"/>
          <w:sz w:val="20"/>
          <w:szCs w:val="20"/>
          <w:bdr w:val="none" w:sz="0" w:space="0" w:color="auto" w:frame="1"/>
          <w:shd w:val="clear" w:color="auto" w:fill="FFFFFF"/>
        </w:rPr>
        <w:t xml:space="preserve"> </w:t>
      </w:r>
      <w:r w:rsidRPr="004A0104">
        <w:rPr>
          <w:rFonts w:ascii="Arial" w:eastAsia="Times New Roman" w:hAnsi="Arial" w:cs="Arial"/>
          <w:color w:val="314155"/>
          <w:sz w:val="20"/>
          <w:szCs w:val="20"/>
          <w:bdr w:val="none" w:sz="0" w:space="0" w:color="auto" w:frame="1"/>
        </w:rPr>
        <w:t> </w:t>
      </w:r>
      <w:r w:rsidRPr="004A0104">
        <w:rPr>
          <w:rFonts w:ascii="Times New Roman" w:eastAsia="Times New Roman" w:hAnsi="Times New Roman" w:cs="Times New Roman"/>
          <w:sz w:val="24"/>
          <w:szCs w:val="24"/>
          <w:bdr w:val="none" w:sz="0" w:space="0" w:color="auto" w:frame="1"/>
          <w:lang w:bidi="uk-UA"/>
        </w:rPr>
        <w:t>45450000-6 Інші завершальні будівельні роботи</w:t>
      </w:r>
    </w:p>
    <w:p w:rsidR="004A0104" w:rsidRPr="004A0104" w:rsidRDefault="004A0104" w:rsidP="004A0104">
      <w:pPr>
        <w:widowControl w:val="0"/>
        <w:numPr>
          <w:ilvl w:val="0"/>
          <w:numId w:val="1"/>
        </w:numPr>
        <w:spacing w:after="0" w:line="240" w:lineRule="auto"/>
        <w:ind w:left="260" w:firstLine="20"/>
        <w:rPr>
          <w:rFonts w:ascii="Times New Roman" w:eastAsia="Times New Roman" w:hAnsi="Times New Roman" w:cs="Times New Roman"/>
          <w:bCs/>
          <w:sz w:val="24"/>
          <w:szCs w:val="24"/>
          <w:shd w:val="clear" w:color="auto" w:fill="FFFFFF"/>
        </w:rPr>
      </w:pPr>
      <w:r w:rsidRPr="004A0104">
        <w:rPr>
          <w:rFonts w:ascii="Times New Roman" w:eastAsia="Times New Roman" w:hAnsi="Times New Roman" w:cs="Times New Roman"/>
          <w:sz w:val="24"/>
          <w:szCs w:val="24"/>
        </w:rPr>
        <w:t xml:space="preserve">Найменування предмета закупівлі: </w:t>
      </w:r>
      <w:r w:rsidRPr="004A0104">
        <w:rPr>
          <w:rFonts w:ascii="Times New Roman" w:eastAsia="Times New Roman" w:hAnsi="Times New Roman" w:cs="Times New Roman"/>
          <w:bCs/>
          <w:sz w:val="24"/>
          <w:szCs w:val="24"/>
          <w:shd w:val="clear" w:color="auto" w:fill="FFFFFF"/>
        </w:rPr>
        <w:t xml:space="preserve">Поточний ремонт аварійних </w:t>
      </w:r>
      <w:proofErr w:type="spellStart"/>
      <w:r w:rsidRPr="004A0104">
        <w:rPr>
          <w:rFonts w:ascii="Times New Roman" w:eastAsia="Times New Roman" w:hAnsi="Times New Roman" w:cs="Times New Roman"/>
          <w:bCs/>
          <w:sz w:val="24"/>
          <w:szCs w:val="24"/>
          <w:shd w:val="clear" w:color="auto" w:fill="FFFFFF"/>
        </w:rPr>
        <w:t>приміщеннь</w:t>
      </w:r>
      <w:proofErr w:type="spellEnd"/>
      <w:r w:rsidRPr="004A0104">
        <w:rPr>
          <w:rFonts w:ascii="Times New Roman" w:eastAsia="Times New Roman" w:hAnsi="Times New Roman" w:cs="Times New Roman"/>
          <w:bCs/>
          <w:sz w:val="24"/>
          <w:szCs w:val="24"/>
          <w:shd w:val="clear" w:color="auto" w:fill="FFFFFF"/>
        </w:rPr>
        <w:t xml:space="preserve"> (найпростіше укриття) Переяслав-Хмельницького міськрайонного суду Київської області, розташованого за </w:t>
      </w:r>
      <w:proofErr w:type="spellStart"/>
      <w:r w:rsidRPr="004A0104">
        <w:rPr>
          <w:rFonts w:ascii="Times New Roman" w:eastAsia="Times New Roman" w:hAnsi="Times New Roman" w:cs="Times New Roman"/>
          <w:bCs/>
          <w:sz w:val="24"/>
          <w:szCs w:val="24"/>
          <w:shd w:val="clear" w:color="auto" w:fill="FFFFFF"/>
        </w:rPr>
        <w:t>адресою</w:t>
      </w:r>
      <w:proofErr w:type="spellEnd"/>
      <w:r w:rsidRPr="004A0104">
        <w:rPr>
          <w:rFonts w:ascii="Times New Roman" w:eastAsia="Times New Roman" w:hAnsi="Times New Roman" w:cs="Times New Roman"/>
          <w:bCs/>
          <w:sz w:val="24"/>
          <w:szCs w:val="24"/>
          <w:shd w:val="clear" w:color="auto" w:fill="FFFFFF"/>
        </w:rPr>
        <w:t>: м. Переяслав</w:t>
      </w:r>
      <w:r>
        <w:rPr>
          <w:rFonts w:ascii="Times New Roman" w:eastAsia="Times New Roman" w:hAnsi="Times New Roman" w:cs="Times New Roman"/>
          <w:bCs/>
          <w:sz w:val="24"/>
          <w:szCs w:val="24"/>
          <w:shd w:val="clear" w:color="auto" w:fill="FFFFFF"/>
        </w:rPr>
        <w:t>, вул. Богдана Хмельницького, 65</w:t>
      </w:r>
    </w:p>
    <w:p w:rsidR="004A0104" w:rsidRPr="004A0104" w:rsidRDefault="004A0104" w:rsidP="004A0104">
      <w:pPr>
        <w:widowControl w:val="0"/>
        <w:numPr>
          <w:ilvl w:val="0"/>
          <w:numId w:val="1"/>
        </w:numPr>
        <w:tabs>
          <w:tab w:val="left" w:pos="569"/>
        </w:tabs>
        <w:spacing w:after="0" w:line="240" w:lineRule="auto"/>
        <w:ind w:left="260" w:firstLine="20"/>
        <w:rPr>
          <w:rFonts w:ascii="Times New Roman" w:eastAsia="Times New Roman" w:hAnsi="Times New Roman" w:cs="Times New Roman"/>
          <w:sz w:val="24"/>
          <w:szCs w:val="24"/>
        </w:rPr>
      </w:pPr>
      <w:r w:rsidRPr="004A0104">
        <w:rPr>
          <w:rFonts w:ascii="Times New Roman" w:eastAsia="Times New Roman" w:hAnsi="Times New Roman" w:cs="Times New Roman"/>
          <w:sz w:val="24"/>
          <w:szCs w:val="24"/>
        </w:rPr>
        <w:t>Місце надання послуг: Київська область, м. Переяслав</w:t>
      </w:r>
    </w:p>
    <w:p w:rsidR="004A0104" w:rsidRPr="004A0104" w:rsidRDefault="004A0104" w:rsidP="004A0104">
      <w:pPr>
        <w:widowControl w:val="0"/>
        <w:numPr>
          <w:ilvl w:val="0"/>
          <w:numId w:val="1"/>
        </w:numPr>
        <w:tabs>
          <w:tab w:val="left" w:pos="569"/>
        </w:tabs>
        <w:spacing w:after="0" w:line="240" w:lineRule="auto"/>
        <w:ind w:firstLine="260"/>
        <w:jc w:val="both"/>
        <w:rPr>
          <w:rFonts w:ascii="Times New Roman" w:eastAsia="Times New Roman" w:hAnsi="Times New Roman" w:cs="Times New Roman"/>
          <w:sz w:val="24"/>
          <w:szCs w:val="24"/>
        </w:rPr>
      </w:pPr>
      <w:r w:rsidRPr="004A0104">
        <w:rPr>
          <w:rFonts w:ascii="Times New Roman" w:eastAsia="Times New Roman" w:hAnsi="Times New Roman" w:cs="Times New Roman"/>
          <w:sz w:val="24"/>
          <w:szCs w:val="24"/>
        </w:rPr>
        <w:t>Кількість надання послуг: 1 послуга</w:t>
      </w:r>
    </w:p>
    <w:p w:rsidR="004A0104" w:rsidRPr="004A0104" w:rsidRDefault="004A0104" w:rsidP="004A0104">
      <w:pPr>
        <w:widowControl w:val="0"/>
        <w:numPr>
          <w:ilvl w:val="0"/>
          <w:numId w:val="1"/>
        </w:numPr>
        <w:tabs>
          <w:tab w:val="left" w:pos="569"/>
        </w:tabs>
        <w:spacing w:after="0" w:line="240" w:lineRule="auto"/>
        <w:ind w:firstLine="260"/>
        <w:rPr>
          <w:rFonts w:ascii="Times New Roman" w:eastAsia="Times New Roman" w:hAnsi="Times New Roman" w:cs="Times New Roman"/>
          <w:sz w:val="24"/>
          <w:szCs w:val="24"/>
        </w:rPr>
      </w:pPr>
      <w:r w:rsidRPr="004A0104">
        <w:rPr>
          <w:rFonts w:ascii="Times New Roman" w:eastAsia="Times New Roman" w:hAnsi="Times New Roman" w:cs="Times New Roman"/>
          <w:sz w:val="24"/>
          <w:szCs w:val="24"/>
        </w:rPr>
        <w:t>Строк надання послуг: До 31.12.2023р.</w:t>
      </w:r>
    </w:p>
    <w:p w:rsidR="004A0104" w:rsidRPr="004A0104" w:rsidRDefault="004A0104" w:rsidP="004A0104">
      <w:pPr>
        <w:widowControl w:val="0"/>
        <w:numPr>
          <w:ilvl w:val="0"/>
          <w:numId w:val="1"/>
        </w:numPr>
        <w:tabs>
          <w:tab w:val="left" w:pos="570"/>
        </w:tabs>
        <w:spacing w:after="0" w:line="240" w:lineRule="auto"/>
        <w:ind w:left="260" w:firstLine="20"/>
        <w:rPr>
          <w:rFonts w:ascii="Times New Roman" w:eastAsia="Times New Roman" w:hAnsi="Times New Roman" w:cs="Times New Roman"/>
          <w:sz w:val="24"/>
          <w:szCs w:val="24"/>
        </w:rPr>
      </w:pPr>
      <w:r w:rsidRPr="004A0104">
        <w:rPr>
          <w:rFonts w:ascii="Times New Roman" w:eastAsia="Times New Roman" w:hAnsi="Times New Roman" w:cs="Times New Roman"/>
          <w:sz w:val="24"/>
          <w:szCs w:val="24"/>
        </w:rPr>
        <w:t xml:space="preserve">Технічні, якісні характеристики предмета закупівлі повинні відповідати вимогам чинного законодавства </w:t>
      </w:r>
      <w:r w:rsidRPr="004A0104">
        <w:rPr>
          <w:rFonts w:ascii="Times New Roman" w:eastAsia="Times New Roman" w:hAnsi="Times New Roman" w:cs="Times New Roman"/>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4A0104" w:rsidRPr="004A0104" w:rsidRDefault="004A0104" w:rsidP="004A0104">
      <w:pPr>
        <w:widowControl w:val="0"/>
        <w:numPr>
          <w:ilvl w:val="0"/>
          <w:numId w:val="1"/>
        </w:numPr>
        <w:tabs>
          <w:tab w:val="left" w:pos="570"/>
          <w:tab w:val="left" w:leader="underscore" w:pos="10430"/>
        </w:tabs>
        <w:spacing w:after="0" w:line="240" w:lineRule="auto"/>
        <w:ind w:left="260" w:firstLine="20"/>
        <w:rPr>
          <w:rFonts w:ascii="Times New Roman" w:eastAsia="Times New Roman" w:hAnsi="Times New Roman" w:cs="Times New Roman"/>
          <w:sz w:val="24"/>
          <w:szCs w:val="24"/>
        </w:rPr>
      </w:pPr>
      <w:r w:rsidRPr="004A0104">
        <w:rPr>
          <w:rFonts w:ascii="Times New Roman" w:eastAsia="Times New Roman" w:hAnsi="Times New Roman" w:cs="Times New Roman"/>
          <w:sz w:val="24"/>
          <w:szCs w:val="24"/>
        </w:rPr>
        <w:t>Очікувана вартість предмета закупівлі : 2 980 762 грн. 00 коп.</w:t>
      </w:r>
    </w:p>
    <w:p w:rsidR="004A0104" w:rsidRPr="004A0104" w:rsidRDefault="004A0104" w:rsidP="004A0104">
      <w:pPr>
        <w:widowControl w:val="0"/>
        <w:tabs>
          <w:tab w:val="left" w:pos="570"/>
          <w:tab w:val="left" w:leader="underscore" w:pos="10430"/>
        </w:tabs>
        <w:spacing w:after="0" w:line="240" w:lineRule="auto"/>
        <w:ind w:firstLine="20"/>
        <w:rPr>
          <w:rFonts w:ascii="Times New Roman" w:eastAsia="Times New Roman" w:hAnsi="Times New Roman" w:cs="Times New Roman"/>
          <w:sz w:val="24"/>
          <w:szCs w:val="24"/>
        </w:rPr>
      </w:pPr>
    </w:p>
    <w:p w:rsidR="004A0104" w:rsidRPr="004A0104" w:rsidRDefault="004A0104" w:rsidP="004A0104">
      <w:pPr>
        <w:shd w:val="clear" w:color="auto" w:fill="FFFFFF"/>
        <w:spacing w:after="0" w:line="240" w:lineRule="auto"/>
        <w:ind w:firstLine="460"/>
        <w:jc w:val="center"/>
        <w:rPr>
          <w:rFonts w:ascii="Times New Roman" w:eastAsia="Times New Roman" w:hAnsi="Times New Roman" w:cs="Times New Roman"/>
          <w:sz w:val="24"/>
          <w:szCs w:val="24"/>
          <w:lang w:eastAsia="uk-UA"/>
        </w:rPr>
      </w:pPr>
      <w:r w:rsidRPr="004A0104">
        <w:rPr>
          <w:rFonts w:ascii="Times New Roman" w:eastAsia="Times New Roman" w:hAnsi="Times New Roman" w:cs="Times New Roman"/>
          <w:bCs/>
          <w:sz w:val="24"/>
          <w:szCs w:val="24"/>
          <w:shd w:val="clear" w:color="auto" w:fill="FFFFFF"/>
        </w:rPr>
        <w:t xml:space="preserve">Поточний ремонт аварійних </w:t>
      </w:r>
      <w:proofErr w:type="spellStart"/>
      <w:r w:rsidRPr="004A0104">
        <w:rPr>
          <w:rFonts w:ascii="Times New Roman" w:eastAsia="Times New Roman" w:hAnsi="Times New Roman" w:cs="Times New Roman"/>
          <w:bCs/>
          <w:sz w:val="24"/>
          <w:szCs w:val="24"/>
          <w:shd w:val="clear" w:color="auto" w:fill="FFFFFF"/>
        </w:rPr>
        <w:t>приміщеннь</w:t>
      </w:r>
      <w:proofErr w:type="spellEnd"/>
      <w:r w:rsidRPr="004A0104">
        <w:rPr>
          <w:rFonts w:ascii="Times New Roman" w:eastAsia="Times New Roman" w:hAnsi="Times New Roman" w:cs="Times New Roman"/>
          <w:bCs/>
          <w:sz w:val="24"/>
          <w:szCs w:val="24"/>
          <w:shd w:val="clear" w:color="auto" w:fill="FFFFFF"/>
        </w:rPr>
        <w:t xml:space="preserve"> (найпростіше укриття) Переяслав-Хмельницького міськрайонного суду Київської області, розташованого за </w:t>
      </w:r>
      <w:proofErr w:type="spellStart"/>
      <w:r w:rsidRPr="004A0104">
        <w:rPr>
          <w:rFonts w:ascii="Times New Roman" w:eastAsia="Times New Roman" w:hAnsi="Times New Roman" w:cs="Times New Roman"/>
          <w:bCs/>
          <w:sz w:val="24"/>
          <w:szCs w:val="24"/>
          <w:shd w:val="clear" w:color="auto" w:fill="FFFFFF"/>
        </w:rPr>
        <w:t>адресою</w:t>
      </w:r>
      <w:proofErr w:type="spellEnd"/>
      <w:r w:rsidRPr="004A0104">
        <w:rPr>
          <w:rFonts w:ascii="Times New Roman" w:eastAsia="Times New Roman" w:hAnsi="Times New Roman" w:cs="Times New Roman"/>
          <w:bCs/>
          <w:sz w:val="24"/>
          <w:szCs w:val="24"/>
          <w:shd w:val="clear" w:color="auto" w:fill="FFFFFF"/>
        </w:rPr>
        <w:t>: м. Переяслав</w:t>
      </w:r>
      <w:r>
        <w:rPr>
          <w:rFonts w:ascii="Times New Roman" w:eastAsia="Times New Roman" w:hAnsi="Times New Roman" w:cs="Times New Roman"/>
          <w:bCs/>
          <w:sz w:val="24"/>
          <w:szCs w:val="24"/>
          <w:shd w:val="clear" w:color="auto" w:fill="FFFFFF"/>
        </w:rPr>
        <w:t>, вул. Богдана Хмельницького, 65</w:t>
      </w:r>
      <w:bookmarkStart w:id="0" w:name="_GoBack"/>
      <w:bookmarkEnd w:id="0"/>
      <w:r w:rsidRPr="004A0104">
        <w:rPr>
          <w:rFonts w:ascii="Times New Roman" w:eastAsia="Calibri" w:hAnsi="Times New Roman" w:cs="Times New Roman"/>
          <w:sz w:val="24"/>
          <w:szCs w:val="24"/>
          <w:lang w:eastAsia="uk-UA"/>
        </w:rPr>
        <w:t xml:space="preserve"> </w:t>
      </w:r>
      <w:r w:rsidRPr="004A0104">
        <w:rPr>
          <w:rFonts w:ascii="Times New Roman" w:eastAsia="Calibri" w:hAnsi="Times New Roman" w:cs="Times New Roman"/>
          <w:color w:val="000000"/>
          <w:sz w:val="24"/>
          <w:szCs w:val="24"/>
          <w:lang w:eastAsia="uk-UA"/>
        </w:rPr>
        <w:t xml:space="preserve"> за кодом ДК 021:2015: 45450000-6 Інші завершальні будівельні роботи</w:t>
      </w:r>
    </w:p>
    <w:tbl>
      <w:tblPr>
        <w:tblW w:w="9639" w:type="dxa"/>
        <w:tblLayout w:type="fixed"/>
        <w:tblLook w:val="04A0" w:firstRow="1" w:lastRow="0" w:firstColumn="1" w:lastColumn="0" w:noHBand="0" w:noVBand="1"/>
      </w:tblPr>
      <w:tblGrid>
        <w:gridCol w:w="660"/>
        <w:gridCol w:w="5294"/>
        <w:gridCol w:w="1134"/>
        <w:gridCol w:w="1276"/>
        <w:gridCol w:w="1275"/>
      </w:tblGrid>
      <w:tr w:rsidR="004A0104" w:rsidRPr="004A0104" w:rsidTr="00BE66EA">
        <w:trPr>
          <w:trHeight w:val="353"/>
        </w:trPr>
        <w:tc>
          <w:tcPr>
            <w:tcW w:w="9639" w:type="dxa"/>
            <w:gridSpan w:val="5"/>
            <w:tcBorders>
              <w:top w:val="nil"/>
              <w:left w:val="nil"/>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b/>
                <w:bCs/>
                <w:color w:val="000000"/>
                <w:sz w:val="24"/>
                <w:szCs w:val="24"/>
                <w:lang w:val="ru-RU" w:eastAsia="ru-RU"/>
              </w:rPr>
            </w:pPr>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294" w:type="dxa"/>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276"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275"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294" w:type="dxa"/>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Розбирання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покриттів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підлог</w:t>
            </w:r>
            <w:proofErr w:type="spellEnd"/>
            <w:r w:rsidRPr="004A0104">
              <w:rPr>
                <w:rFonts w:ascii="Arial CYR" w:eastAsia="Times New Roman" w:hAnsi="Arial CYR" w:cs="Arial CYR"/>
                <w:color w:val="000000"/>
                <w:sz w:val="20"/>
                <w:szCs w:val="20"/>
                <w:lang w:val="ru-RU" w:eastAsia="ru-RU"/>
              </w:rPr>
              <w:t xml:space="preserve"> з </w:t>
            </w:r>
            <w:proofErr w:type="spellStart"/>
            <w:r w:rsidRPr="004A0104">
              <w:rPr>
                <w:rFonts w:ascii="Arial CYR" w:eastAsia="Times New Roman" w:hAnsi="Arial CYR" w:cs="Arial CYR"/>
                <w:color w:val="000000"/>
                <w:sz w:val="20"/>
                <w:szCs w:val="20"/>
                <w:lang w:val="ru-RU" w:eastAsia="ru-RU"/>
              </w:rPr>
              <w:t>керамічних</w:t>
            </w:r>
            <w:proofErr w:type="spellEnd"/>
            <w:r w:rsidRPr="004A0104">
              <w:rPr>
                <w:rFonts w:ascii="Arial CYR" w:eastAsia="Times New Roman" w:hAnsi="Arial CYR" w:cs="Arial CYR"/>
                <w:color w:val="000000"/>
                <w:sz w:val="20"/>
                <w:szCs w:val="20"/>
                <w:lang w:val="ru-RU" w:eastAsia="ru-RU"/>
              </w:rPr>
              <w:t xml:space="preserve"> плиток</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67,2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Очищення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вручну</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внутрішніх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поверхонь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стель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від</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вапняної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фарби</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67,2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Розбирання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кам'яної</w:t>
            </w:r>
            <w:proofErr w:type="spellEnd"/>
            <w:r w:rsidRPr="004A0104">
              <w:rPr>
                <w:rFonts w:ascii="Arial CYR" w:eastAsia="Times New Roman" w:hAnsi="Arial CYR" w:cs="Arial CYR"/>
                <w:color w:val="000000"/>
                <w:sz w:val="20"/>
                <w:szCs w:val="20"/>
                <w:lang w:val="ru-RU" w:eastAsia="ru-RU"/>
              </w:rPr>
              <w:t xml:space="preserve"> кладки </w:t>
            </w:r>
            <w:proofErr w:type="spellStart"/>
            <w:r w:rsidRPr="004A0104">
              <w:rPr>
                <w:rFonts w:ascii="Arial CYR" w:eastAsia="Times New Roman" w:hAnsi="Arial CYR" w:cs="Arial CYR"/>
                <w:color w:val="000000"/>
                <w:sz w:val="20"/>
                <w:szCs w:val="20"/>
                <w:lang w:val="ru-RU" w:eastAsia="ru-RU"/>
              </w:rPr>
              <w:t>простих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із</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цегли</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м3</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3,35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Відбивання</w:t>
            </w:r>
            <w:proofErr w:type="spellEnd"/>
            <w:r w:rsidRPr="004A0104">
              <w:rPr>
                <w:rFonts w:ascii="Arial CYR" w:eastAsia="Times New Roman" w:hAnsi="Arial CYR" w:cs="Arial CYR"/>
                <w:color w:val="000000"/>
                <w:sz w:val="20"/>
                <w:szCs w:val="20"/>
                <w:lang w:val="ru-RU" w:eastAsia="ru-RU"/>
              </w:rPr>
              <w:t xml:space="preserve"> штукатурки по </w:t>
            </w:r>
            <w:proofErr w:type="spellStart"/>
            <w:r w:rsidRPr="004A0104">
              <w:rPr>
                <w:rFonts w:ascii="Arial CYR" w:eastAsia="Times New Roman" w:hAnsi="Arial CYR" w:cs="Arial CYR"/>
                <w:color w:val="000000"/>
                <w:sz w:val="20"/>
                <w:szCs w:val="20"/>
                <w:lang w:val="ru-RU" w:eastAsia="ru-RU"/>
              </w:rPr>
              <w:t>цеглі</w:t>
            </w:r>
            <w:proofErr w:type="spellEnd"/>
            <w:r w:rsidRPr="004A0104">
              <w:rPr>
                <w:rFonts w:ascii="Arial CYR" w:eastAsia="Times New Roman" w:hAnsi="Arial CYR" w:cs="Arial CYR"/>
                <w:color w:val="000000"/>
                <w:sz w:val="20"/>
                <w:szCs w:val="20"/>
                <w:lang w:val="ru-RU" w:eastAsia="ru-RU"/>
              </w:rPr>
              <w:t xml:space="preserve"> та бетону </w:t>
            </w:r>
            <w:proofErr w:type="spellStart"/>
            <w:r w:rsidRPr="004A0104">
              <w:rPr>
                <w:rFonts w:ascii="Arial CYR" w:eastAsia="Times New Roman" w:hAnsi="Arial CYR" w:cs="Arial CYR"/>
                <w:color w:val="000000"/>
                <w:sz w:val="20"/>
                <w:szCs w:val="20"/>
                <w:lang w:val="ru-RU" w:eastAsia="ru-RU"/>
              </w:rPr>
              <w:t>зі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та</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стель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площа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відбивання</w:t>
            </w:r>
            <w:proofErr w:type="spellEnd"/>
            <w:r w:rsidRPr="004A0104">
              <w:rPr>
                <w:rFonts w:ascii="Arial CYR" w:eastAsia="Times New Roman" w:hAnsi="Arial CYR" w:cs="Arial CYR"/>
                <w:color w:val="000000"/>
                <w:sz w:val="20"/>
                <w:szCs w:val="20"/>
                <w:lang w:val="ru-RU" w:eastAsia="ru-RU"/>
              </w:rPr>
              <w:t xml:space="preserve"> в одному </w:t>
            </w:r>
            <w:proofErr w:type="spellStart"/>
            <w:r w:rsidRPr="004A0104">
              <w:rPr>
                <w:rFonts w:ascii="Arial CYR" w:eastAsia="Times New Roman" w:hAnsi="Arial CYR" w:cs="Arial CYR"/>
                <w:color w:val="000000"/>
                <w:sz w:val="20"/>
                <w:szCs w:val="20"/>
                <w:lang w:val="ru-RU" w:eastAsia="ru-RU"/>
              </w:rPr>
              <w:t>місці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більше</w:t>
            </w:r>
            <w:proofErr w:type="spellEnd"/>
            <w:r w:rsidRPr="004A0104">
              <w:rPr>
                <w:rFonts w:ascii="Arial CYR" w:eastAsia="Times New Roman" w:hAnsi="Arial CYR" w:cs="Arial CYR"/>
                <w:color w:val="000000"/>
                <w:sz w:val="20"/>
                <w:szCs w:val="20"/>
                <w:lang w:val="ru-RU" w:eastAsia="ru-RU"/>
              </w:rPr>
              <w:t xml:space="preserve"> 5 м2</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49,3</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Розбирання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облицювання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з </w:t>
            </w:r>
            <w:proofErr w:type="spellStart"/>
            <w:r w:rsidRPr="004A0104">
              <w:rPr>
                <w:rFonts w:ascii="Arial CYR" w:eastAsia="Times New Roman" w:hAnsi="Arial CYR" w:cs="Arial CYR"/>
                <w:color w:val="000000"/>
                <w:sz w:val="20"/>
                <w:szCs w:val="20"/>
                <w:lang w:val="ru-RU" w:eastAsia="ru-RU"/>
              </w:rPr>
              <w:t>керамічних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глазурованих</w:t>
            </w:r>
            <w:proofErr w:type="spellEnd"/>
            <w:r w:rsidRPr="004A0104">
              <w:rPr>
                <w:rFonts w:ascii="Arial CYR" w:eastAsia="Times New Roman" w:hAnsi="Arial CYR" w:cs="Arial CYR"/>
                <w:color w:val="000000"/>
                <w:sz w:val="20"/>
                <w:szCs w:val="20"/>
                <w:lang w:val="ru-RU" w:eastAsia="ru-RU"/>
              </w:rPr>
              <w:t xml:space="preserve"> плиток</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52,8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Демонтаж </w:t>
            </w:r>
            <w:proofErr w:type="spellStart"/>
            <w:r w:rsidRPr="004A0104">
              <w:rPr>
                <w:rFonts w:ascii="Arial CYR" w:eastAsia="Times New Roman" w:hAnsi="Arial CYR" w:cs="Arial CYR"/>
                <w:color w:val="000000"/>
                <w:sz w:val="20"/>
                <w:szCs w:val="20"/>
                <w:lang w:val="ru-RU" w:eastAsia="ru-RU"/>
              </w:rPr>
              <w:t>дверних</w:t>
            </w:r>
            <w:proofErr w:type="spellEnd"/>
            <w:r w:rsidRPr="004A0104">
              <w:rPr>
                <w:rFonts w:ascii="Arial CYR" w:eastAsia="Times New Roman" w:hAnsi="Arial CYR" w:cs="Arial CYR"/>
                <w:color w:val="000000"/>
                <w:sz w:val="20"/>
                <w:szCs w:val="20"/>
                <w:lang w:val="ru-RU" w:eastAsia="ru-RU"/>
              </w:rPr>
              <w:t xml:space="preserve"> коробок в </w:t>
            </w:r>
            <w:proofErr w:type="spellStart"/>
            <w:r w:rsidRPr="004A0104">
              <w:rPr>
                <w:rFonts w:ascii="Arial CYR" w:eastAsia="Times New Roman" w:hAnsi="Arial CYR" w:cs="Arial CYR"/>
                <w:color w:val="000000"/>
                <w:sz w:val="20"/>
                <w:szCs w:val="20"/>
                <w:lang w:val="ru-RU" w:eastAsia="ru-RU"/>
              </w:rPr>
              <w:t>кам'яних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стінах</w:t>
            </w:r>
            <w:proofErr w:type="spellEnd"/>
            <w:r w:rsidRPr="004A0104">
              <w:rPr>
                <w:rFonts w:ascii="Arial CYR" w:eastAsia="Times New Roman" w:hAnsi="Arial CYR" w:cs="Arial CYR"/>
                <w:color w:val="000000"/>
                <w:sz w:val="20"/>
                <w:szCs w:val="20"/>
                <w:lang w:val="ru-RU" w:eastAsia="ru-RU"/>
              </w:rPr>
              <w:t xml:space="preserve"> з</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відбиванням</w:t>
            </w:r>
            <w:proofErr w:type="spellEnd"/>
            <w:r w:rsidRPr="004A0104">
              <w:rPr>
                <w:rFonts w:ascii="Arial CYR" w:eastAsia="Times New Roman" w:hAnsi="Arial CYR" w:cs="Arial CYR"/>
                <w:color w:val="000000"/>
                <w:sz w:val="20"/>
                <w:szCs w:val="20"/>
                <w:lang w:val="ru-RU" w:eastAsia="ru-RU"/>
              </w:rPr>
              <w:t xml:space="preserve"> штукатурки в укосах</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Знімання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дверних</w:t>
            </w:r>
            <w:proofErr w:type="spellEnd"/>
            <w:r w:rsidRPr="004A0104">
              <w:rPr>
                <w:rFonts w:ascii="Arial CYR" w:eastAsia="Times New Roman" w:hAnsi="Arial CYR" w:cs="Arial CYR"/>
                <w:color w:val="000000"/>
                <w:sz w:val="20"/>
                <w:szCs w:val="20"/>
                <w:lang w:val="ru-RU" w:eastAsia="ru-RU"/>
              </w:rPr>
              <w:t xml:space="preserve"> полотен</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Знімання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наличників</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0,85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Навантаження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вручну</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т</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9,85967</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Перевезення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до 30 км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9,85967</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СТІНИ</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Антисептування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водними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сумішами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102,1</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lastRenderedPageBreak/>
              <w:t>12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СТ99 </w:t>
            </w:r>
            <w:proofErr w:type="spellStart"/>
            <w:r w:rsidRPr="004A0104">
              <w:rPr>
                <w:rFonts w:ascii="Arial CYR" w:eastAsia="Times New Roman" w:hAnsi="Arial CYR" w:cs="Arial CYR"/>
                <w:color w:val="000000"/>
                <w:sz w:val="20"/>
                <w:szCs w:val="20"/>
                <w:lang w:val="ru-RU" w:eastAsia="ru-RU"/>
              </w:rPr>
              <w:t>Ceresit</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л</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9,189</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Промазування</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розшивання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швів</w:t>
            </w:r>
            <w:proofErr w:type="spellEnd"/>
            <w:r w:rsidRPr="004A0104">
              <w:rPr>
                <w:rFonts w:ascii="Arial CYR" w:eastAsia="Times New Roman" w:hAnsi="Arial CYR" w:cs="Arial CYR"/>
                <w:color w:val="000000"/>
                <w:sz w:val="20"/>
                <w:szCs w:val="20"/>
                <w:lang w:val="ru-RU" w:eastAsia="ru-RU"/>
              </w:rPr>
              <w:t xml:space="preserve"> панелей </w:t>
            </w:r>
            <w:proofErr w:type="spellStart"/>
            <w:r w:rsidRPr="004A0104">
              <w:rPr>
                <w:rFonts w:ascii="Arial CYR" w:eastAsia="Times New Roman" w:hAnsi="Arial CYR" w:cs="Arial CYR"/>
                <w:color w:val="000000"/>
                <w:sz w:val="20"/>
                <w:szCs w:val="20"/>
                <w:lang w:val="ru-RU" w:eastAsia="ru-RU"/>
              </w:rPr>
              <w:t>перекриття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розчином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знизу</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 шва</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основи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w:t>
            </w:r>
            <w:proofErr w:type="spellEnd"/>
            <w:r w:rsidRPr="004A0104">
              <w:rPr>
                <w:rFonts w:ascii="Arial CYR" w:eastAsia="Times New Roman" w:hAnsi="Arial CYR" w:cs="Arial CYR"/>
                <w:color w:val="000000"/>
                <w:sz w:val="20"/>
                <w:szCs w:val="20"/>
                <w:lang w:val="ru-RU" w:eastAsia="ru-RU"/>
              </w:rPr>
              <w:t xml:space="preserve"> штукатурку з </w:t>
            </w:r>
            <w:proofErr w:type="spellStart"/>
            <w:r w:rsidRPr="004A0104">
              <w:rPr>
                <w:rFonts w:ascii="Arial CYR" w:eastAsia="Times New Roman" w:hAnsi="Arial CYR" w:cs="Arial CYR"/>
                <w:color w:val="000000"/>
                <w:sz w:val="20"/>
                <w:szCs w:val="20"/>
                <w:lang w:val="ru-RU" w:eastAsia="ru-RU"/>
              </w:rPr>
              <w:t>металевої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сітки</w:t>
            </w:r>
            <w:proofErr w:type="spellEnd"/>
            <w:r w:rsidRPr="004A0104">
              <w:rPr>
                <w:rFonts w:ascii="Arial CYR" w:eastAsia="Times New Roman" w:hAnsi="Arial CYR" w:cs="Arial CYR"/>
                <w:color w:val="000000"/>
                <w:sz w:val="20"/>
                <w:szCs w:val="20"/>
                <w:lang w:val="ru-RU" w:eastAsia="ru-RU"/>
              </w:rPr>
              <w:br/>
              <w:t xml:space="preserve">по </w:t>
            </w:r>
            <w:proofErr w:type="spellStart"/>
            <w:r w:rsidRPr="004A0104">
              <w:rPr>
                <w:rFonts w:ascii="Arial CYR" w:eastAsia="Times New Roman" w:hAnsi="Arial CYR" w:cs="Arial CYR"/>
                <w:color w:val="000000"/>
                <w:sz w:val="20"/>
                <w:szCs w:val="20"/>
                <w:lang w:val="ru-RU" w:eastAsia="ru-RU"/>
              </w:rPr>
              <w:t>цегляних</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бетонних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поверхнях</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110,1</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Поліпшене</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штукатурення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поверхонь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всередені</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будівлі</w:t>
            </w:r>
            <w:proofErr w:type="spellEnd"/>
            <w:r w:rsidRPr="004A0104">
              <w:rPr>
                <w:rFonts w:ascii="Arial CYR" w:eastAsia="Times New Roman" w:hAnsi="Arial CYR" w:cs="Arial CYR"/>
                <w:color w:val="000000"/>
                <w:sz w:val="20"/>
                <w:szCs w:val="20"/>
                <w:lang w:val="ru-RU" w:eastAsia="ru-RU"/>
              </w:rPr>
              <w:t xml:space="preserve"> цементно-</w:t>
            </w:r>
            <w:proofErr w:type="spellStart"/>
            <w:r w:rsidRPr="004A0104">
              <w:rPr>
                <w:rFonts w:ascii="Arial CYR" w:eastAsia="Times New Roman" w:hAnsi="Arial CYR" w:cs="Arial CYR"/>
                <w:color w:val="000000"/>
                <w:sz w:val="20"/>
                <w:szCs w:val="20"/>
                <w:lang w:val="ru-RU" w:eastAsia="ru-RU"/>
              </w:rPr>
              <w:t>вапняним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або</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цементним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розчином</w:t>
            </w:r>
            <w:proofErr w:type="spellEnd"/>
            <w:r w:rsidRPr="004A0104">
              <w:rPr>
                <w:rFonts w:ascii="Arial CYR" w:eastAsia="Times New Roman" w:hAnsi="Arial CYR" w:cs="Arial CYR"/>
                <w:color w:val="000000"/>
                <w:sz w:val="20"/>
                <w:szCs w:val="20"/>
                <w:lang w:val="ru-RU" w:eastAsia="ru-RU"/>
              </w:rPr>
              <w:br/>
              <w:t xml:space="preserve">по </w:t>
            </w:r>
            <w:proofErr w:type="spellStart"/>
            <w:r w:rsidRPr="004A0104">
              <w:rPr>
                <w:rFonts w:ascii="Arial CYR" w:eastAsia="Times New Roman" w:hAnsi="Arial CYR" w:cs="Arial CYR"/>
                <w:color w:val="000000"/>
                <w:sz w:val="20"/>
                <w:szCs w:val="20"/>
                <w:lang w:val="ru-RU" w:eastAsia="ru-RU"/>
              </w:rPr>
              <w:t>каменю</w:t>
            </w:r>
            <w:proofErr w:type="spellEnd"/>
            <w:r w:rsidRPr="004A0104">
              <w:rPr>
                <w:rFonts w:ascii="Arial CYR" w:eastAsia="Times New Roman" w:hAnsi="Arial CYR" w:cs="Arial CYR"/>
                <w:color w:val="000000"/>
                <w:sz w:val="20"/>
                <w:szCs w:val="20"/>
                <w:lang w:val="ru-RU" w:eastAsia="ru-RU"/>
              </w:rPr>
              <w:t xml:space="preserve"> та бетону</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110,1</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Штукатурка цементно-</w:t>
            </w:r>
            <w:proofErr w:type="spellStart"/>
            <w:r w:rsidRPr="004A0104">
              <w:rPr>
                <w:rFonts w:ascii="Arial CYR" w:eastAsia="Times New Roman" w:hAnsi="Arial CYR" w:cs="Arial CYR"/>
                <w:color w:val="000000"/>
                <w:sz w:val="20"/>
                <w:szCs w:val="20"/>
                <w:lang w:val="ru-RU" w:eastAsia="ru-RU"/>
              </w:rPr>
              <w:t>пічсана</w:t>
            </w:r>
            <w:proofErr w:type="spellEnd"/>
            <w:r w:rsidRPr="004A0104">
              <w:rPr>
                <w:rFonts w:ascii="Arial CYR" w:eastAsia="Times New Roman" w:hAnsi="Arial CYR" w:cs="Arial CYR"/>
                <w:color w:val="000000"/>
                <w:sz w:val="20"/>
                <w:szCs w:val="20"/>
                <w:lang w:val="ru-RU" w:eastAsia="ru-RU"/>
              </w:rPr>
              <w:t xml:space="preserve"> - суха </w:t>
            </w:r>
            <w:proofErr w:type="spellStart"/>
            <w:r w:rsidRPr="004A0104">
              <w:rPr>
                <w:rFonts w:ascii="Arial CYR" w:eastAsia="Times New Roman" w:hAnsi="Arial CYR" w:cs="Arial CYR"/>
                <w:color w:val="000000"/>
                <w:sz w:val="20"/>
                <w:szCs w:val="20"/>
                <w:lang w:val="ru-RU" w:eastAsia="ru-RU"/>
              </w:rPr>
              <w:t>суміш</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кг</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4541,625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1080"/>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Поліпшене</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фарбування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полівінілацетатними</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водоемульсійними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сумішами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по </w:t>
            </w:r>
            <w:proofErr w:type="spellStart"/>
            <w:r w:rsidRPr="004A0104">
              <w:rPr>
                <w:rFonts w:ascii="Arial CYR" w:eastAsia="Times New Roman" w:hAnsi="Arial CYR" w:cs="Arial CYR"/>
                <w:color w:val="000000"/>
                <w:sz w:val="20"/>
                <w:szCs w:val="20"/>
                <w:lang w:val="ru-RU" w:eastAsia="ru-RU"/>
              </w:rPr>
              <w:t>збірних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конструкціях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підготовлених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фарбування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br/>
              <w:t>CT48)</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110,1</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обшивки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гіпсокартонними</w:t>
            </w:r>
            <w:proofErr w:type="spellEnd"/>
            <w:r w:rsidRPr="004A0104">
              <w:rPr>
                <w:rFonts w:ascii="Arial CYR" w:eastAsia="Times New Roman" w:hAnsi="Arial CYR" w:cs="Arial CYR"/>
                <w:color w:val="000000"/>
                <w:sz w:val="20"/>
                <w:szCs w:val="20"/>
                <w:lang w:val="ru-RU" w:eastAsia="ru-RU"/>
              </w:rPr>
              <w:t xml:space="preserve"> плитами</w:t>
            </w:r>
            <w:r w:rsidRPr="004A0104">
              <w:rPr>
                <w:rFonts w:ascii="Arial CYR" w:eastAsia="Times New Roman" w:hAnsi="Arial CYR" w:cs="Arial CYR"/>
                <w:color w:val="000000"/>
                <w:sz w:val="20"/>
                <w:szCs w:val="20"/>
                <w:lang w:val="ru-RU" w:eastAsia="ru-RU"/>
              </w:rPr>
              <w:br/>
              <w:t>[</w:t>
            </w:r>
            <w:proofErr w:type="spellStart"/>
            <w:r w:rsidRPr="004A0104">
              <w:rPr>
                <w:rFonts w:ascii="Arial CYR" w:eastAsia="Times New Roman" w:hAnsi="Arial CYR" w:cs="Arial CYR"/>
                <w:color w:val="000000"/>
                <w:sz w:val="20"/>
                <w:szCs w:val="20"/>
                <w:lang w:val="ru-RU" w:eastAsia="ru-RU"/>
              </w:rPr>
              <w:t>фальшстіни</w:t>
            </w:r>
            <w:proofErr w:type="spellEnd"/>
            <w:r w:rsidRPr="004A0104">
              <w:rPr>
                <w:rFonts w:ascii="Arial CYR" w:eastAsia="Times New Roman" w:hAnsi="Arial CYR" w:cs="Arial CYR"/>
                <w:color w:val="000000"/>
                <w:sz w:val="20"/>
                <w:szCs w:val="20"/>
                <w:lang w:val="ru-RU" w:eastAsia="ru-RU"/>
              </w:rPr>
              <w:t xml:space="preserve">] по </w:t>
            </w:r>
            <w:proofErr w:type="spellStart"/>
            <w:r w:rsidRPr="004A0104">
              <w:rPr>
                <w:rFonts w:ascii="Arial CYR" w:eastAsia="Times New Roman" w:hAnsi="Arial CYR" w:cs="Arial CYR"/>
                <w:color w:val="000000"/>
                <w:sz w:val="20"/>
                <w:szCs w:val="20"/>
                <w:lang w:val="ru-RU" w:eastAsia="ru-RU"/>
              </w:rPr>
              <w:t>металевому</w:t>
            </w:r>
            <w:proofErr w:type="spellEnd"/>
            <w:r w:rsidRPr="004A0104">
              <w:rPr>
                <w:rFonts w:ascii="Arial CYR" w:eastAsia="Times New Roman" w:hAnsi="Arial CYR" w:cs="Arial CYR"/>
                <w:color w:val="000000"/>
                <w:sz w:val="20"/>
                <w:szCs w:val="20"/>
                <w:lang w:val="ru-RU" w:eastAsia="ru-RU"/>
              </w:rPr>
              <w:t xml:space="preserve"> каркасу(короб)</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31,68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Саморізи</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538,56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20</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Дюбель 6х40 </w:t>
            </w:r>
            <w:proofErr w:type="spellStart"/>
            <w:r w:rsidRPr="004A0104">
              <w:rPr>
                <w:rFonts w:ascii="Arial CYR" w:eastAsia="Times New Roman" w:hAnsi="Arial CYR" w:cs="Arial CYR"/>
                <w:color w:val="000000"/>
                <w:sz w:val="20"/>
                <w:szCs w:val="20"/>
                <w:lang w:val="ru-RU" w:eastAsia="ru-RU"/>
              </w:rPr>
              <w:t>пласстмасовый</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97,2576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Листи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гіпсокартонні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Knauf</w:t>
            </w:r>
            <w:proofErr w:type="spellEnd"/>
            <w:r w:rsidRPr="004A0104">
              <w:rPr>
                <w:rFonts w:ascii="Arial CYR" w:eastAsia="Times New Roman" w:hAnsi="Arial CYR" w:cs="Arial CYR"/>
                <w:color w:val="000000"/>
                <w:sz w:val="20"/>
                <w:szCs w:val="20"/>
                <w:lang w:val="ru-RU" w:eastAsia="ru-RU"/>
              </w:rPr>
              <w:t xml:space="preserve"> т.12,5 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33,264</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Профіль</w:t>
            </w:r>
            <w:proofErr w:type="spellEnd"/>
            <w:r w:rsidRPr="004A0104">
              <w:rPr>
                <w:rFonts w:ascii="Arial CYR" w:eastAsia="Times New Roman" w:hAnsi="Arial CYR" w:cs="Arial CYR"/>
                <w:color w:val="000000"/>
                <w:sz w:val="20"/>
                <w:szCs w:val="20"/>
                <w:lang w:val="ru-RU" w:eastAsia="ru-RU"/>
              </w:rPr>
              <w:t xml:space="preserve"> СD-60</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57,024</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Базальтовий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утеплювач</w:t>
            </w:r>
            <w:proofErr w:type="spellEnd"/>
            <w:r w:rsidRPr="004A0104">
              <w:rPr>
                <w:rFonts w:ascii="Arial CYR" w:eastAsia="Times New Roman" w:hAnsi="Arial CYR" w:cs="Arial CYR"/>
                <w:color w:val="000000"/>
                <w:sz w:val="20"/>
                <w:szCs w:val="20"/>
                <w:lang w:val="ru-RU" w:eastAsia="ru-RU"/>
              </w:rPr>
              <w:t xml:space="preserve"> IZOVAT товщ.50мм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32,6304</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Грунтовка  </w:t>
            </w:r>
            <w:proofErr w:type="spellStart"/>
            <w:r w:rsidRPr="004A0104">
              <w:rPr>
                <w:rFonts w:ascii="Arial CYR" w:eastAsia="Times New Roman" w:hAnsi="Arial CYR" w:cs="Arial CYR"/>
                <w:color w:val="000000"/>
                <w:sz w:val="20"/>
                <w:szCs w:val="20"/>
                <w:lang w:val="ru-RU" w:eastAsia="ru-RU"/>
              </w:rPr>
              <w:t>глибокопроникна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безбарвна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t xml:space="preserve">  CT 17</w:t>
            </w:r>
            <w:r w:rsidRPr="004A0104">
              <w:rPr>
                <w:rFonts w:ascii="Arial CYR" w:eastAsia="Times New Roman" w:hAnsi="Arial CYR" w:cs="Arial CYR"/>
                <w:color w:val="000000"/>
                <w:sz w:val="20"/>
                <w:szCs w:val="20"/>
                <w:lang w:val="ru-RU" w:eastAsia="ru-RU"/>
              </w:rPr>
              <w:br/>
              <w:t>супер</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л</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0,275616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Стрічка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армувальна</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27,2448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Шпаклівка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Knauf</w:t>
            </w:r>
            <w:proofErr w:type="spellEnd"/>
            <w:r w:rsidRPr="004A0104">
              <w:rPr>
                <w:rFonts w:ascii="Arial CYR" w:eastAsia="Times New Roman" w:hAnsi="Arial CYR" w:cs="Arial CYR"/>
                <w:color w:val="000000"/>
                <w:sz w:val="20"/>
                <w:szCs w:val="20"/>
                <w:lang w:val="ru-RU" w:eastAsia="ru-RU"/>
              </w:rPr>
              <w:t xml:space="preserve"> НР FINISH 25 кг</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кг</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9,94752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Профіль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напрямний</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27,5616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Гідроізоляція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фундаментів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бокова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обмазувальна</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бітумна</w:t>
            </w:r>
            <w:proofErr w:type="spellEnd"/>
            <w:r w:rsidRPr="004A0104">
              <w:rPr>
                <w:rFonts w:ascii="Arial CYR" w:eastAsia="Times New Roman" w:hAnsi="Arial CYR" w:cs="Arial CYR"/>
                <w:color w:val="000000"/>
                <w:sz w:val="20"/>
                <w:szCs w:val="20"/>
                <w:lang w:val="ru-RU" w:eastAsia="ru-RU"/>
              </w:rPr>
              <w:t xml:space="preserve"> в 2 </w:t>
            </w:r>
            <w:proofErr w:type="spellStart"/>
            <w:r w:rsidRPr="004A0104">
              <w:rPr>
                <w:rFonts w:ascii="Arial CYR" w:eastAsia="Times New Roman" w:hAnsi="Arial CYR" w:cs="Arial CYR"/>
                <w:color w:val="000000"/>
                <w:sz w:val="20"/>
                <w:szCs w:val="20"/>
                <w:lang w:val="ru-RU" w:eastAsia="ru-RU"/>
              </w:rPr>
              <w:t>шари</w:t>
            </w:r>
            <w:proofErr w:type="spellEnd"/>
            <w:r w:rsidRPr="004A0104">
              <w:rPr>
                <w:rFonts w:ascii="Arial CYR" w:eastAsia="Times New Roman" w:hAnsi="Arial CYR" w:cs="Arial CYR"/>
                <w:color w:val="000000"/>
                <w:sz w:val="20"/>
                <w:szCs w:val="20"/>
                <w:lang w:val="ru-RU" w:eastAsia="ru-RU"/>
              </w:rPr>
              <w:t xml:space="preserve"> по </w:t>
            </w:r>
            <w:proofErr w:type="spellStart"/>
            <w:r w:rsidRPr="004A0104">
              <w:rPr>
                <w:rFonts w:ascii="Arial CYR" w:eastAsia="Times New Roman" w:hAnsi="Arial CYR" w:cs="Arial CYR"/>
                <w:color w:val="000000"/>
                <w:sz w:val="20"/>
                <w:szCs w:val="20"/>
                <w:lang w:val="ru-RU" w:eastAsia="ru-RU"/>
              </w:rPr>
              <w:t>вирівняній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поверхні</w:t>
            </w:r>
            <w:proofErr w:type="spellEnd"/>
            <w:r w:rsidRPr="004A0104">
              <w:rPr>
                <w:rFonts w:ascii="Arial CYR" w:eastAsia="Times New Roman" w:hAnsi="Arial CYR" w:cs="Arial CYR"/>
                <w:color w:val="000000"/>
                <w:sz w:val="20"/>
                <w:szCs w:val="20"/>
                <w:lang w:val="ru-RU" w:eastAsia="ru-RU"/>
              </w:rPr>
              <w:t xml:space="preserve"> бутового</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мурування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цеглі</w:t>
            </w:r>
            <w:proofErr w:type="spellEnd"/>
            <w:r w:rsidRPr="004A0104">
              <w:rPr>
                <w:rFonts w:ascii="Arial CYR" w:eastAsia="Times New Roman" w:hAnsi="Arial CYR" w:cs="Arial CYR"/>
                <w:color w:val="000000"/>
                <w:sz w:val="20"/>
                <w:szCs w:val="20"/>
                <w:lang w:val="ru-RU" w:eastAsia="ru-RU"/>
              </w:rPr>
              <w:t>, бетону</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Грунтовка  </w:t>
            </w:r>
            <w:proofErr w:type="spellStart"/>
            <w:r w:rsidRPr="004A0104">
              <w:rPr>
                <w:rFonts w:ascii="Arial CYR" w:eastAsia="Times New Roman" w:hAnsi="Arial CYR" w:cs="Arial CYR"/>
                <w:color w:val="000000"/>
                <w:sz w:val="20"/>
                <w:szCs w:val="20"/>
                <w:lang w:val="ru-RU" w:eastAsia="ru-RU"/>
              </w:rPr>
              <w:t>глибокопроникна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безбарвна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t xml:space="preserve">  CT 17</w:t>
            </w:r>
            <w:r w:rsidRPr="004A0104">
              <w:rPr>
                <w:rFonts w:ascii="Arial CYR" w:eastAsia="Times New Roman" w:hAnsi="Arial CYR" w:cs="Arial CYR"/>
                <w:color w:val="000000"/>
                <w:sz w:val="20"/>
                <w:szCs w:val="20"/>
                <w:lang w:val="ru-RU" w:eastAsia="ru-RU"/>
              </w:rPr>
              <w:br/>
              <w:t>супер</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л</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5,1</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30</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Гiдроiзоляцiя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t xml:space="preserve"> CR 65</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кг</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153</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ПІДЛОГА</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цементної</w:t>
            </w:r>
            <w:proofErr w:type="spellEnd"/>
            <w:r w:rsidRPr="004A0104">
              <w:rPr>
                <w:rFonts w:ascii="Arial CYR" w:eastAsia="Times New Roman" w:hAnsi="Arial CYR" w:cs="Arial CYR"/>
                <w:color w:val="000000"/>
                <w:sz w:val="20"/>
                <w:szCs w:val="20"/>
                <w:lang w:val="ru-RU" w:eastAsia="ru-RU"/>
              </w:rPr>
              <w:t xml:space="preserve"> стяжки </w:t>
            </w:r>
            <w:proofErr w:type="spellStart"/>
            <w:r w:rsidRPr="004A0104">
              <w:rPr>
                <w:rFonts w:ascii="Arial CYR" w:eastAsia="Times New Roman" w:hAnsi="Arial CYR" w:cs="Arial CYR"/>
                <w:color w:val="000000"/>
                <w:sz w:val="20"/>
                <w:szCs w:val="20"/>
                <w:lang w:val="ru-RU" w:eastAsia="ru-RU"/>
              </w:rPr>
              <w:t>товщиною</w:t>
            </w:r>
            <w:proofErr w:type="spellEnd"/>
            <w:r w:rsidRPr="004A0104">
              <w:rPr>
                <w:rFonts w:ascii="Arial CYR" w:eastAsia="Times New Roman" w:hAnsi="Arial CYR" w:cs="Arial CYR"/>
                <w:color w:val="000000"/>
                <w:sz w:val="20"/>
                <w:szCs w:val="20"/>
                <w:lang w:val="ru-RU" w:eastAsia="ru-RU"/>
              </w:rPr>
              <w:t xml:space="preserve"> 20 мм по</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бетонній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основі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площею</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понад</w:t>
            </w:r>
            <w:proofErr w:type="spellEnd"/>
            <w:r w:rsidRPr="004A0104">
              <w:rPr>
                <w:rFonts w:ascii="Arial CYR" w:eastAsia="Times New Roman" w:hAnsi="Arial CYR" w:cs="Arial CYR"/>
                <w:color w:val="000000"/>
                <w:sz w:val="20"/>
                <w:szCs w:val="20"/>
                <w:lang w:val="ru-RU" w:eastAsia="ru-RU"/>
              </w:rPr>
              <w:t xml:space="preserve"> 20 м2</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112,2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На </w:t>
            </w:r>
            <w:proofErr w:type="spellStart"/>
            <w:r w:rsidRPr="004A0104">
              <w:rPr>
                <w:rFonts w:ascii="Arial CYR" w:eastAsia="Times New Roman" w:hAnsi="Arial CYR" w:cs="Arial CYR"/>
                <w:color w:val="000000"/>
                <w:sz w:val="20"/>
                <w:szCs w:val="20"/>
                <w:lang w:val="ru-RU" w:eastAsia="ru-RU"/>
              </w:rPr>
              <w:t>кожні</w:t>
            </w:r>
            <w:proofErr w:type="spellEnd"/>
            <w:r w:rsidRPr="004A0104">
              <w:rPr>
                <w:rFonts w:ascii="Arial CYR" w:eastAsia="Times New Roman" w:hAnsi="Arial CYR" w:cs="Arial CYR"/>
                <w:color w:val="000000"/>
                <w:sz w:val="20"/>
                <w:szCs w:val="20"/>
                <w:lang w:val="ru-RU" w:eastAsia="ru-RU"/>
              </w:rPr>
              <w:t xml:space="preserve"> 5 мм </w:t>
            </w:r>
            <w:proofErr w:type="spellStart"/>
            <w:r w:rsidRPr="004A0104">
              <w:rPr>
                <w:rFonts w:ascii="Arial CYR" w:eastAsia="Times New Roman" w:hAnsi="Arial CYR" w:cs="Arial CYR"/>
                <w:color w:val="000000"/>
                <w:sz w:val="20"/>
                <w:szCs w:val="20"/>
                <w:lang w:val="ru-RU" w:eastAsia="ru-RU"/>
              </w:rPr>
              <w:t>зміни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товщини</w:t>
            </w:r>
            <w:proofErr w:type="spellEnd"/>
            <w:r w:rsidRPr="004A0104">
              <w:rPr>
                <w:rFonts w:ascii="Arial CYR" w:eastAsia="Times New Roman" w:hAnsi="Arial CYR" w:cs="Arial CYR"/>
                <w:color w:val="000000"/>
                <w:sz w:val="20"/>
                <w:szCs w:val="20"/>
                <w:lang w:val="ru-RU" w:eastAsia="ru-RU"/>
              </w:rPr>
              <w:t xml:space="preserve"> шару </w:t>
            </w:r>
            <w:proofErr w:type="spellStart"/>
            <w:r w:rsidRPr="004A0104">
              <w:rPr>
                <w:rFonts w:ascii="Arial CYR" w:eastAsia="Times New Roman" w:hAnsi="Arial CYR" w:cs="Arial CYR"/>
                <w:color w:val="000000"/>
                <w:sz w:val="20"/>
                <w:szCs w:val="20"/>
                <w:lang w:val="ru-RU" w:eastAsia="ru-RU"/>
              </w:rPr>
              <w:t>цементної</w:t>
            </w:r>
            <w:proofErr w:type="spellEnd"/>
            <w:r w:rsidRPr="004A0104">
              <w:rPr>
                <w:rFonts w:ascii="Arial CYR" w:eastAsia="Times New Roman" w:hAnsi="Arial CYR" w:cs="Arial CYR"/>
                <w:color w:val="000000"/>
                <w:sz w:val="20"/>
                <w:szCs w:val="20"/>
                <w:lang w:val="ru-RU" w:eastAsia="ru-RU"/>
              </w:rPr>
              <w:t xml:space="preserve"> стяжки</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додавати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або</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виключати</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112,2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Готування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важких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кладкових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цементних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розчинів</w:t>
            </w:r>
            <w:proofErr w:type="spellEnd"/>
            <w:r w:rsidRPr="004A0104">
              <w:rPr>
                <w:rFonts w:ascii="Arial CYR" w:eastAsia="Times New Roman" w:hAnsi="Arial CYR" w:cs="Arial CYR"/>
                <w:color w:val="000000"/>
                <w:sz w:val="20"/>
                <w:szCs w:val="20"/>
                <w:lang w:val="ru-RU" w:eastAsia="ru-RU"/>
              </w:rPr>
              <w:t>, марка</w:t>
            </w:r>
            <w:r w:rsidRPr="004A0104">
              <w:rPr>
                <w:rFonts w:ascii="Arial CYR" w:eastAsia="Times New Roman" w:hAnsi="Arial CYR" w:cs="Arial CYR"/>
                <w:color w:val="000000"/>
                <w:sz w:val="20"/>
                <w:szCs w:val="20"/>
                <w:lang w:val="ru-RU" w:eastAsia="ru-RU"/>
              </w:rPr>
              <w:br/>
              <w:t>150</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м3</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5,7222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Армування</w:t>
            </w:r>
            <w:proofErr w:type="spellEnd"/>
            <w:r w:rsidRPr="004A0104">
              <w:rPr>
                <w:rFonts w:ascii="Arial CYR" w:eastAsia="Times New Roman" w:hAnsi="Arial CYR" w:cs="Arial CYR"/>
                <w:color w:val="000000"/>
                <w:sz w:val="20"/>
                <w:szCs w:val="20"/>
                <w:lang w:val="ru-RU" w:eastAsia="ru-RU"/>
              </w:rPr>
              <w:t xml:space="preserve"> стяжки </w:t>
            </w:r>
            <w:proofErr w:type="spellStart"/>
            <w:r w:rsidRPr="004A0104">
              <w:rPr>
                <w:rFonts w:ascii="Arial CYR" w:eastAsia="Times New Roman" w:hAnsi="Arial CYR" w:cs="Arial CYR"/>
                <w:color w:val="000000"/>
                <w:sz w:val="20"/>
                <w:szCs w:val="20"/>
                <w:lang w:val="ru-RU" w:eastAsia="ru-RU"/>
              </w:rPr>
              <w:t>дротяною</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сіткою</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112,2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Фіксатори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пластмасові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505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Сітка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зварна</w:t>
            </w:r>
            <w:proofErr w:type="spellEnd"/>
            <w:r w:rsidRPr="004A0104">
              <w:rPr>
                <w:rFonts w:ascii="Arial CYR" w:eastAsia="Times New Roman" w:hAnsi="Arial CYR" w:cs="Arial CYR"/>
                <w:color w:val="000000"/>
                <w:sz w:val="20"/>
                <w:szCs w:val="20"/>
                <w:lang w:val="ru-RU" w:eastAsia="ru-RU"/>
              </w:rPr>
              <w:t xml:space="preserve"> 100*100*4 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123,42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гідроізоляції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обмазувальної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бітумною</w:t>
            </w:r>
            <w:proofErr w:type="spellEnd"/>
            <w:r w:rsidRPr="004A0104">
              <w:rPr>
                <w:rFonts w:ascii="Arial CYR" w:eastAsia="Times New Roman" w:hAnsi="Arial CYR" w:cs="Arial CYR"/>
                <w:color w:val="000000"/>
                <w:sz w:val="20"/>
                <w:szCs w:val="20"/>
                <w:lang w:val="ru-RU" w:eastAsia="ru-RU"/>
              </w:rPr>
              <w:br/>
              <w:t xml:space="preserve">мастикою в один шар </w:t>
            </w:r>
            <w:proofErr w:type="spellStart"/>
            <w:r w:rsidRPr="004A0104">
              <w:rPr>
                <w:rFonts w:ascii="Arial CYR" w:eastAsia="Times New Roman" w:hAnsi="Arial CYR" w:cs="Arial CYR"/>
                <w:color w:val="000000"/>
                <w:sz w:val="20"/>
                <w:szCs w:val="20"/>
                <w:lang w:val="ru-RU" w:eastAsia="ru-RU"/>
              </w:rPr>
              <w:t>товщиною</w:t>
            </w:r>
            <w:proofErr w:type="spellEnd"/>
            <w:r w:rsidRPr="004A0104">
              <w:rPr>
                <w:rFonts w:ascii="Arial CYR" w:eastAsia="Times New Roman" w:hAnsi="Arial CYR" w:cs="Arial CYR"/>
                <w:color w:val="000000"/>
                <w:sz w:val="20"/>
                <w:szCs w:val="20"/>
                <w:lang w:val="ru-RU" w:eastAsia="ru-RU"/>
              </w:rPr>
              <w:t xml:space="preserve"> 2 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87,2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Додавати</w:t>
            </w:r>
            <w:proofErr w:type="spellEnd"/>
            <w:r w:rsidRPr="004A0104">
              <w:rPr>
                <w:rFonts w:ascii="Arial CYR" w:eastAsia="Times New Roman" w:hAnsi="Arial CYR" w:cs="Arial CYR"/>
                <w:color w:val="000000"/>
                <w:sz w:val="20"/>
                <w:szCs w:val="20"/>
                <w:lang w:val="ru-RU" w:eastAsia="ru-RU"/>
              </w:rPr>
              <w:t xml:space="preserve"> на </w:t>
            </w:r>
            <w:proofErr w:type="spellStart"/>
            <w:r w:rsidRPr="004A0104">
              <w:rPr>
                <w:rFonts w:ascii="Arial CYR" w:eastAsia="Times New Roman" w:hAnsi="Arial CYR" w:cs="Arial CYR"/>
                <w:color w:val="000000"/>
                <w:sz w:val="20"/>
                <w:szCs w:val="20"/>
                <w:lang w:val="ru-RU" w:eastAsia="ru-RU"/>
              </w:rPr>
              <w:t>кожний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наступний</w:t>
            </w:r>
            <w:proofErr w:type="spellEnd"/>
            <w:r w:rsidRPr="004A0104">
              <w:rPr>
                <w:rFonts w:ascii="Arial CYR" w:eastAsia="Times New Roman" w:hAnsi="Arial CYR" w:cs="Arial CYR"/>
                <w:color w:val="000000"/>
                <w:sz w:val="20"/>
                <w:szCs w:val="20"/>
                <w:lang w:val="ru-RU" w:eastAsia="ru-RU"/>
              </w:rPr>
              <w:t xml:space="preserve"> шар </w:t>
            </w:r>
            <w:proofErr w:type="spellStart"/>
            <w:r w:rsidRPr="004A0104">
              <w:rPr>
                <w:rFonts w:ascii="Arial CYR" w:eastAsia="Times New Roman" w:hAnsi="Arial CYR" w:cs="Arial CYR"/>
                <w:color w:val="000000"/>
                <w:sz w:val="20"/>
                <w:szCs w:val="20"/>
                <w:lang w:val="ru-RU" w:eastAsia="ru-RU"/>
              </w:rPr>
              <w:t>гідроізоляції</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обмазувальної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бітумною</w:t>
            </w:r>
            <w:proofErr w:type="spellEnd"/>
            <w:r w:rsidRPr="004A0104">
              <w:rPr>
                <w:rFonts w:ascii="Arial CYR" w:eastAsia="Times New Roman" w:hAnsi="Arial CYR" w:cs="Arial CYR"/>
                <w:color w:val="000000"/>
                <w:sz w:val="20"/>
                <w:szCs w:val="20"/>
                <w:lang w:val="ru-RU" w:eastAsia="ru-RU"/>
              </w:rPr>
              <w:t xml:space="preserve"> мастикою </w:t>
            </w:r>
            <w:proofErr w:type="spellStart"/>
            <w:r w:rsidRPr="004A0104">
              <w:rPr>
                <w:rFonts w:ascii="Arial CYR" w:eastAsia="Times New Roman" w:hAnsi="Arial CYR" w:cs="Arial CYR"/>
                <w:color w:val="000000"/>
                <w:sz w:val="20"/>
                <w:szCs w:val="20"/>
                <w:lang w:val="ru-RU" w:eastAsia="ru-RU"/>
              </w:rPr>
              <w:t>товщиною</w:t>
            </w:r>
            <w:proofErr w:type="spellEnd"/>
            <w:r w:rsidRPr="004A0104">
              <w:rPr>
                <w:rFonts w:ascii="Arial CYR" w:eastAsia="Times New Roman" w:hAnsi="Arial CYR" w:cs="Arial CYR"/>
                <w:color w:val="000000"/>
                <w:sz w:val="20"/>
                <w:szCs w:val="20"/>
                <w:lang w:val="ru-RU" w:eastAsia="ru-RU"/>
              </w:rPr>
              <w:t xml:space="preserve"> 1 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87,2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Грунтовка  </w:t>
            </w:r>
            <w:proofErr w:type="spellStart"/>
            <w:r w:rsidRPr="004A0104">
              <w:rPr>
                <w:rFonts w:ascii="Arial CYR" w:eastAsia="Times New Roman" w:hAnsi="Arial CYR" w:cs="Arial CYR"/>
                <w:color w:val="000000"/>
                <w:sz w:val="20"/>
                <w:szCs w:val="20"/>
                <w:lang w:val="ru-RU" w:eastAsia="ru-RU"/>
              </w:rPr>
              <w:t>глибокопроникна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безбарвна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t xml:space="preserve">  CT 17</w:t>
            </w:r>
            <w:r w:rsidRPr="004A0104">
              <w:rPr>
                <w:rFonts w:ascii="Arial CYR" w:eastAsia="Times New Roman" w:hAnsi="Arial CYR" w:cs="Arial CYR"/>
                <w:color w:val="000000"/>
                <w:sz w:val="20"/>
                <w:szCs w:val="20"/>
                <w:lang w:val="ru-RU" w:eastAsia="ru-RU"/>
              </w:rPr>
              <w:br/>
              <w:t>супер</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л</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13,08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40</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покриттів</w:t>
            </w:r>
            <w:proofErr w:type="spellEnd"/>
            <w:r w:rsidRPr="004A0104">
              <w:rPr>
                <w:rFonts w:ascii="Arial CYR" w:eastAsia="Times New Roman" w:hAnsi="Arial CYR" w:cs="Arial CYR"/>
                <w:color w:val="000000"/>
                <w:sz w:val="20"/>
                <w:szCs w:val="20"/>
                <w:lang w:val="ru-RU" w:eastAsia="ru-RU"/>
              </w:rPr>
              <w:t xml:space="preserve"> з </w:t>
            </w:r>
            <w:proofErr w:type="spellStart"/>
            <w:r w:rsidRPr="004A0104">
              <w:rPr>
                <w:rFonts w:ascii="Arial CYR" w:eastAsia="Times New Roman" w:hAnsi="Arial CYR" w:cs="Arial CYR"/>
                <w:color w:val="000000"/>
                <w:sz w:val="20"/>
                <w:szCs w:val="20"/>
                <w:lang w:val="ru-RU" w:eastAsia="ru-RU"/>
              </w:rPr>
              <w:t>керамічних</w:t>
            </w:r>
            <w:proofErr w:type="spellEnd"/>
            <w:r w:rsidRPr="004A0104">
              <w:rPr>
                <w:rFonts w:ascii="Arial CYR" w:eastAsia="Times New Roman" w:hAnsi="Arial CYR" w:cs="Arial CYR"/>
                <w:color w:val="000000"/>
                <w:sz w:val="20"/>
                <w:szCs w:val="20"/>
                <w:lang w:val="ru-RU" w:eastAsia="ru-RU"/>
              </w:rPr>
              <w:t xml:space="preserve"> плиток на </w:t>
            </w:r>
            <w:proofErr w:type="spellStart"/>
            <w:r w:rsidRPr="004A0104">
              <w:rPr>
                <w:rFonts w:ascii="Arial CYR" w:eastAsia="Times New Roman" w:hAnsi="Arial CYR" w:cs="Arial CYR"/>
                <w:color w:val="000000"/>
                <w:sz w:val="20"/>
                <w:szCs w:val="20"/>
                <w:lang w:val="ru-RU" w:eastAsia="ru-RU"/>
              </w:rPr>
              <w:t>розчині</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із</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сухої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клеючої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суміші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r w:rsidRPr="004A0104">
              <w:rPr>
                <w:rFonts w:ascii="Arial CYR" w:eastAsia="Times New Roman" w:hAnsi="Arial CYR" w:cs="Arial CYR"/>
                <w:color w:val="000000"/>
                <w:sz w:val="20"/>
                <w:szCs w:val="20"/>
                <w:lang w:val="ru-RU" w:eastAsia="ru-RU"/>
              </w:rPr>
              <w:t xml:space="preserve"> плиток в 1 м2 </w:t>
            </w:r>
            <w:proofErr w:type="spellStart"/>
            <w:r w:rsidRPr="004A0104">
              <w:rPr>
                <w:rFonts w:ascii="Arial CYR" w:eastAsia="Times New Roman" w:hAnsi="Arial CYR" w:cs="Arial CYR"/>
                <w:color w:val="000000"/>
                <w:sz w:val="20"/>
                <w:szCs w:val="20"/>
                <w:lang w:val="ru-RU" w:eastAsia="ru-RU"/>
              </w:rPr>
              <w:t>понад</w:t>
            </w:r>
            <w:proofErr w:type="spellEnd"/>
            <w:r w:rsidRPr="004A0104">
              <w:rPr>
                <w:rFonts w:ascii="Arial CYR" w:eastAsia="Times New Roman" w:hAnsi="Arial CYR" w:cs="Arial CYR"/>
                <w:color w:val="000000"/>
                <w:sz w:val="20"/>
                <w:szCs w:val="20"/>
                <w:lang w:val="ru-RU" w:eastAsia="ru-RU"/>
              </w:rPr>
              <w:t xml:space="preserve"> 7</w:t>
            </w:r>
            <w:r w:rsidRPr="004A0104">
              <w:rPr>
                <w:rFonts w:ascii="Arial CYR" w:eastAsia="Times New Roman" w:hAnsi="Arial CYR" w:cs="Arial CYR"/>
                <w:color w:val="000000"/>
                <w:sz w:val="20"/>
                <w:szCs w:val="20"/>
                <w:lang w:val="ru-RU" w:eastAsia="ru-RU"/>
              </w:rPr>
              <w:br/>
              <w:t xml:space="preserve">до 12 </w:t>
            </w: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112,2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lastRenderedPageBreak/>
              <w:t>41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плінтусів</w:t>
            </w:r>
            <w:proofErr w:type="spellEnd"/>
            <w:r w:rsidRPr="004A0104">
              <w:rPr>
                <w:rFonts w:ascii="Arial CYR" w:eastAsia="Times New Roman" w:hAnsi="Arial CYR" w:cs="Arial CYR"/>
                <w:color w:val="000000"/>
                <w:sz w:val="20"/>
                <w:szCs w:val="20"/>
                <w:lang w:val="ru-RU" w:eastAsia="ru-RU"/>
              </w:rPr>
              <w:t xml:space="preserve"> з плиток </w:t>
            </w:r>
            <w:proofErr w:type="spellStart"/>
            <w:r w:rsidRPr="004A0104">
              <w:rPr>
                <w:rFonts w:ascii="Arial CYR" w:eastAsia="Times New Roman" w:hAnsi="Arial CYR" w:cs="Arial CYR"/>
                <w:color w:val="000000"/>
                <w:sz w:val="20"/>
                <w:szCs w:val="20"/>
                <w:lang w:val="ru-RU" w:eastAsia="ru-RU"/>
              </w:rPr>
              <w:t>керамічних</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34,3</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Грунтовка  </w:t>
            </w:r>
            <w:proofErr w:type="spellStart"/>
            <w:r w:rsidRPr="004A0104">
              <w:rPr>
                <w:rFonts w:ascii="Arial CYR" w:eastAsia="Times New Roman" w:hAnsi="Arial CYR" w:cs="Arial CYR"/>
                <w:color w:val="000000"/>
                <w:sz w:val="20"/>
                <w:szCs w:val="20"/>
                <w:lang w:val="ru-RU" w:eastAsia="ru-RU"/>
              </w:rPr>
              <w:t>глибокопроникна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безбарвна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t xml:space="preserve">  CT 17</w:t>
            </w:r>
            <w:r w:rsidRPr="004A0104">
              <w:rPr>
                <w:rFonts w:ascii="Arial CYR" w:eastAsia="Times New Roman" w:hAnsi="Arial CYR" w:cs="Arial CYR"/>
                <w:color w:val="000000"/>
                <w:sz w:val="20"/>
                <w:szCs w:val="20"/>
                <w:lang w:val="ru-RU" w:eastAsia="ru-RU"/>
              </w:rPr>
              <w:br/>
              <w:t>супер</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л</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0,5145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Клеюча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суміш</w:t>
            </w:r>
            <w:proofErr w:type="spellEnd"/>
            <w:r w:rsidRPr="004A0104">
              <w:rPr>
                <w:rFonts w:ascii="Arial CYR" w:eastAsia="Times New Roman" w:hAnsi="Arial CYR" w:cs="Arial CYR"/>
                <w:color w:val="000000"/>
                <w:sz w:val="20"/>
                <w:szCs w:val="20"/>
                <w:lang w:val="ru-RU" w:eastAsia="ru-RU"/>
              </w:rPr>
              <w:t xml:space="preserve"> для </w:t>
            </w:r>
            <w:proofErr w:type="spellStart"/>
            <w:r w:rsidRPr="004A0104">
              <w:rPr>
                <w:rFonts w:ascii="Arial CYR" w:eastAsia="Times New Roman" w:hAnsi="Arial CYR" w:cs="Arial CYR"/>
                <w:color w:val="000000"/>
                <w:sz w:val="20"/>
                <w:szCs w:val="20"/>
                <w:lang w:val="ru-RU" w:eastAsia="ru-RU"/>
              </w:rPr>
              <w:t>керамограніту</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Ceresit</w:t>
            </w:r>
            <w:proofErr w:type="spellEnd"/>
            <w:r w:rsidRPr="004A0104">
              <w:rPr>
                <w:rFonts w:ascii="Arial CYR" w:eastAsia="Times New Roman" w:hAnsi="Arial CYR" w:cs="Arial CYR"/>
                <w:color w:val="000000"/>
                <w:sz w:val="20"/>
                <w:szCs w:val="20"/>
                <w:lang w:val="ru-RU" w:eastAsia="ru-RU"/>
              </w:rPr>
              <w:t xml:space="preserve">  СМ 12</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кг</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17,8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СТЕЛЯ</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Антисептування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стель</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67,2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каркасу </w:t>
            </w:r>
            <w:proofErr w:type="spellStart"/>
            <w:r w:rsidRPr="004A0104">
              <w:rPr>
                <w:rFonts w:ascii="Arial CYR" w:eastAsia="Times New Roman" w:hAnsi="Arial CYR" w:cs="Arial CYR"/>
                <w:color w:val="000000"/>
                <w:sz w:val="20"/>
                <w:szCs w:val="20"/>
                <w:lang w:val="ru-RU" w:eastAsia="ru-RU"/>
              </w:rPr>
              <w:t>підвісних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стель</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Підвіс</w:t>
            </w:r>
            <w:proofErr w:type="spellEnd"/>
            <w:r w:rsidRPr="004A0104">
              <w:rPr>
                <w:rFonts w:ascii="Arial CYR" w:eastAsia="Times New Roman" w:hAnsi="Arial CYR" w:cs="Arial CYR"/>
                <w:color w:val="000000"/>
                <w:sz w:val="20"/>
                <w:szCs w:val="20"/>
                <w:lang w:val="ru-RU" w:eastAsia="ru-RU"/>
              </w:rPr>
              <w:t xml:space="preserve"> в </w:t>
            </w:r>
            <w:proofErr w:type="spellStart"/>
            <w:r w:rsidRPr="004A0104">
              <w:rPr>
                <w:rFonts w:ascii="Arial CYR" w:eastAsia="Times New Roman" w:hAnsi="Arial CYR" w:cs="Arial CYR"/>
                <w:color w:val="000000"/>
                <w:sz w:val="20"/>
                <w:szCs w:val="20"/>
                <w:lang w:val="ru-RU" w:eastAsia="ru-RU"/>
              </w:rPr>
              <w:t>комплекті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Тяга </w:t>
            </w:r>
            <w:proofErr w:type="spellStart"/>
            <w:r w:rsidRPr="004A0104">
              <w:rPr>
                <w:rFonts w:ascii="Arial CYR" w:eastAsia="Times New Roman" w:hAnsi="Arial CYR" w:cs="Arial CYR"/>
                <w:color w:val="000000"/>
                <w:sz w:val="20"/>
                <w:szCs w:val="20"/>
                <w:lang w:val="ru-RU" w:eastAsia="ru-RU"/>
              </w:rPr>
              <w:t>підвісу</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roofErr w:type="spellStart"/>
            <w:r w:rsidRPr="004A0104">
              <w:rPr>
                <w:rFonts w:ascii="Arial CYR" w:eastAsia="Times New Roman" w:hAnsi="Arial CYR" w:cs="Arial CYR"/>
                <w:color w:val="000000"/>
                <w:sz w:val="20"/>
                <w:szCs w:val="20"/>
                <w:lang w:val="ru-RU" w:eastAsia="ru-RU"/>
              </w:rPr>
              <w:t>профілі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металеві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основні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напрямні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довжина</w:t>
            </w:r>
            <w:proofErr w:type="spellEnd"/>
            <w:r w:rsidRPr="004A0104">
              <w:rPr>
                <w:rFonts w:ascii="Arial CYR" w:eastAsia="Times New Roman" w:hAnsi="Arial CYR" w:cs="Arial CYR"/>
                <w:color w:val="000000"/>
                <w:sz w:val="20"/>
                <w:szCs w:val="20"/>
                <w:lang w:val="ru-RU" w:eastAsia="ru-RU"/>
              </w:rPr>
              <w:t xml:space="preserve"> 3,7м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60,8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roofErr w:type="spellStart"/>
            <w:r w:rsidRPr="004A0104">
              <w:rPr>
                <w:rFonts w:ascii="Arial CYR" w:eastAsia="Times New Roman" w:hAnsi="Arial CYR" w:cs="Arial CYR"/>
                <w:color w:val="000000"/>
                <w:sz w:val="20"/>
                <w:szCs w:val="20"/>
                <w:lang w:val="ru-RU" w:eastAsia="ru-RU"/>
              </w:rPr>
              <w:t>профілі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металеві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поперечні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довжина</w:t>
            </w:r>
            <w:proofErr w:type="spellEnd"/>
            <w:r w:rsidRPr="004A0104">
              <w:rPr>
                <w:rFonts w:ascii="Arial CYR" w:eastAsia="Times New Roman" w:hAnsi="Arial CYR" w:cs="Arial CYR"/>
                <w:color w:val="000000"/>
                <w:sz w:val="20"/>
                <w:szCs w:val="20"/>
                <w:lang w:val="ru-RU" w:eastAsia="ru-RU"/>
              </w:rPr>
              <w:t xml:space="preserve"> 1,2 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123,5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50</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roofErr w:type="spellStart"/>
            <w:r w:rsidRPr="004A0104">
              <w:rPr>
                <w:rFonts w:ascii="Arial CYR" w:eastAsia="Times New Roman" w:hAnsi="Arial CYR" w:cs="Arial CYR"/>
                <w:color w:val="000000"/>
                <w:sz w:val="20"/>
                <w:szCs w:val="20"/>
                <w:lang w:val="ru-RU" w:eastAsia="ru-RU"/>
              </w:rPr>
              <w:t>профілі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металеві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поперечні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довжина</w:t>
            </w:r>
            <w:proofErr w:type="spellEnd"/>
            <w:r w:rsidRPr="004A0104">
              <w:rPr>
                <w:rFonts w:ascii="Arial CYR" w:eastAsia="Times New Roman" w:hAnsi="Arial CYR" w:cs="Arial CYR"/>
                <w:color w:val="000000"/>
                <w:sz w:val="20"/>
                <w:szCs w:val="20"/>
                <w:lang w:val="ru-RU" w:eastAsia="ru-RU"/>
              </w:rPr>
              <w:t xml:space="preserve"> 0,6 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61,75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Кутик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металевий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пристінний</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70,2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Дюбелі</w:t>
            </w:r>
            <w:proofErr w:type="spellEnd"/>
            <w:r w:rsidRPr="004A0104">
              <w:rPr>
                <w:rFonts w:ascii="Arial CYR" w:eastAsia="Times New Roman" w:hAnsi="Arial CYR" w:cs="Arial CYR"/>
                <w:color w:val="000000"/>
                <w:sz w:val="20"/>
                <w:szCs w:val="20"/>
                <w:lang w:val="ru-RU" w:eastAsia="ru-RU"/>
              </w:rPr>
              <w:t xml:space="preserve"> 60х40 в </w:t>
            </w:r>
            <w:proofErr w:type="spellStart"/>
            <w:r w:rsidRPr="004A0104">
              <w:rPr>
                <w:rFonts w:ascii="Arial CYR" w:eastAsia="Times New Roman" w:hAnsi="Arial CYR" w:cs="Arial CYR"/>
                <w:color w:val="000000"/>
                <w:sz w:val="20"/>
                <w:szCs w:val="20"/>
                <w:lang w:val="ru-RU" w:eastAsia="ru-RU"/>
              </w:rPr>
              <w:t>комплекті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193</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Укладання</w:t>
            </w:r>
            <w:proofErr w:type="spellEnd"/>
            <w:r w:rsidRPr="004A0104">
              <w:rPr>
                <w:rFonts w:ascii="Arial CYR" w:eastAsia="Times New Roman" w:hAnsi="Arial CYR" w:cs="Arial CYR"/>
                <w:color w:val="000000"/>
                <w:sz w:val="20"/>
                <w:szCs w:val="20"/>
                <w:lang w:val="ru-RU" w:eastAsia="ru-RU"/>
              </w:rPr>
              <w:t xml:space="preserve"> плит </w:t>
            </w:r>
            <w:proofErr w:type="spellStart"/>
            <w:r w:rsidRPr="004A0104">
              <w:rPr>
                <w:rFonts w:ascii="Arial CYR" w:eastAsia="Times New Roman" w:hAnsi="Arial CYR" w:cs="Arial CYR"/>
                <w:color w:val="000000"/>
                <w:sz w:val="20"/>
                <w:szCs w:val="20"/>
                <w:lang w:val="ru-RU" w:eastAsia="ru-RU"/>
              </w:rPr>
              <w:t>стельових</w:t>
            </w:r>
            <w:proofErr w:type="spellEnd"/>
            <w:r w:rsidRPr="004A0104">
              <w:rPr>
                <w:rFonts w:ascii="Arial CYR" w:eastAsia="Times New Roman" w:hAnsi="Arial CYR" w:cs="Arial CYR"/>
                <w:color w:val="000000"/>
                <w:sz w:val="20"/>
                <w:szCs w:val="20"/>
                <w:lang w:val="ru-RU" w:eastAsia="ru-RU"/>
              </w:rPr>
              <w:t xml:space="preserve"> в каркас </w:t>
            </w:r>
            <w:proofErr w:type="spellStart"/>
            <w:r w:rsidRPr="004A0104">
              <w:rPr>
                <w:rFonts w:ascii="Arial CYR" w:eastAsia="Times New Roman" w:hAnsi="Arial CYR" w:cs="Arial CYR"/>
                <w:color w:val="000000"/>
                <w:sz w:val="20"/>
                <w:szCs w:val="20"/>
                <w:lang w:val="ru-RU" w:eastAsia="ru-RU"/>
              </w:rPr>
              <w:t>стелі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Плита для </w:t>
            </w:r>
            <w:proofErr w:type="spellStart"/>
            <w:r w:rsidRPr="004A0104">
              <w:rPr>
                <w:rFonts w:ascii="Arial CYR" w:eastAsia="Times New Roman" w:hAnsi="Arial CYR" w:cs="Arial CYR"/>
                <w:color w:val="000000"/>
                <w:sz w:val="20"/>
                <w:szCs w:val="20"/>
                <w:lang w:val="ru-RU" w:eastAsia="ru-RU"/>
              </w:rPr>
              <w:t>підвісних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стельових</w:t>
            </w:r>
            <w:proofErr w:type="spellEnd"/>
            <w:r w:rsidRPr="004A0104">
              <w:rPr>
                <w:rFonts w:ascii="Arial CYR" w:eastAsia="Times New Roman" w:hAnsi="Arial CYR" w:cs="Arial CYR"/>
                <w:color w:val="000000"/>
                <w:sz w:val="20"/>
                <w:szCs w:val="20"/>
                <w:lang w:val="ru-RU" w:eastAsia="ru-RU"/>
              </w:rPr>
              <w:t xml:space="preserve"> систем типу </w:t>
            </w:r>
            <w:proofErr w:type="spellStart"/>
            <w:r w:rsidRPr="004A0104">
              <w:rPr>
                <w:rFonts w:ascii="Arial CYR" w:eastAsia="Times New Roman" w:hAnsi="Arial CYR" w:cs="Arial CYR"/>
                <w:color w:val="000000"/>
                <w:sz w:val="20"/>
                <w:szCs w:val="20"/>
                <w:lang w:val="ru-RU" w:eastAsia="ru-RU"/>
              </w:rPr>
              <w:t>Армстронг</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68,25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ПЕРЕГОРОДКИ</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перегородок м/</w:t>
            </w:r>
            <w:proofErr w:type="spellStart"/>
            <w:r w:rsidRPr="004A0104">
              <w:rPr>
                <w:rFonts w:ascii="Arial CYR" w:eastAsia="Times New Roman" w:hAnsi="Arial CYR" w:cs="Arial CYR"/>
                <w:color w:val="000000"/>
                <w:sz w:val="20"/>
                <w:szCs w:val="20"/>
                <w:lang w:val="ru-RU" w:eastAsia="ru-RU"/>
              </w:rPr>
              <w:t>пластикових</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Перегородка </w:t>
            </w:r>
            <w:proofErr w:type="spellStart"/>
            <w:r w:rsidRPr="004A0104">
              <w:rPr>
                <w:rFonts w:ascii="Arial CYR" w:eastAsia="Times New Roman" w:hAnsi="Arial CYR" w:cs="Arial CYR"/>
                <w:color w:val="000000"/>
                <w:sz w:val="20"/>
                <w:szCs w:val="20"/>
                <w:lang w:val="ru-RU" w:eastAsia="ru-RU"/>
              </w:rPr>
              <w:t>металопластикова</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45</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ПРОРІЗИ ВІКОННІ</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Заповнення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віконних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прорізів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готовими</w:t>
            </w:r>
            <w:proofErr w:type="spellEnd"/>
            <w:r w:rsidRPr="004A0104">
              <w:rPr>
                <w:rFonts w:ascii="Arial CYR" w:eastAsia="Times New Roman" w:hAnsi="Arial CYR" w:cs="Arial CYR"/>
                <w:color w:val="000000"/>
                <w:sz w:val="20"/>
                <w:szCs w:val="20"/>
                <w:lang w:val="ru-RU" w:eastAsia="ru-RU"/>
              </w:rPr>
              <w:t xml:space="preserve"> блоками</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площею</w:t>
            </w:r>
            <w:proofErr w:type="spellEnd"/>
            <w:r w:rsidRPr="004A0104">
              <w:rPr>
                <w:rFonts w:ascii="Arial CYR" w:eastAsia="Times New Roman" w:hAnsi="Arial CYR" w:cs="Arial CYR"/>
                <w:color w:val="000000"/>
                <w:sz w:val="20"/>
                <w:szCs w:val="20"/>
                <w:lang w:val="ru-RU" w:eastAsia="ru-RU"/>
              </w:rPr>
              <w:t xml:space="preserve"> до 2 м2 з </w:t>
            </w:r>
            <w:proofErr w:type="spellStart"/>
            <w:r w:rsidRPr="004A0104">
              <w:rPr>
                <w:rFonts w:ascii="Arial CYR" w:eastAsia="Times New Roman" w:hAnsi="Arial CYR" w:cs="Arial CYR"/>
                <w:color w:val="000000"/>
                <w:sz w:val="20"/>
                <w:szCs w:val="20"/>
                <w:lang w:val="ru-RU" w:eastAsia="ru-RU"/>
              </w:rPr>
              <w:t>металопластику</w:t>
            </w:r>
            <w:proofErr w:type="spellEnd"/>
            <w:r w:rsidRPr="004A0104">
              <w:rPr>
                <w:rFonts w:ascii="Arial CYR" w:eastAsia="Times New Roman" w:hAnsi="Arial CYR" w:cs="Arial CYR"/>
                <w:color w:val="000000"/>
                <w:sz w:val="20"/>
                <w:szCs w:val="20"/>
                <w:lang w:val="ru-RU" w:eastAsia="ru-RU"/>
              </w:rPr>
              <w:t xml:space="preserve"> в </w:t>
            </w:r>
            <w:proofErr w:type="spellStart"/>
            <w:r w:rsidRPr="004A0104">
              <w:rPr>
                <w:rFonts w:ascii="Arial CYR" w:eastAsia="Times New Roman" w:hAnsi="Arial CYR" w:cs="Arial CYR"/>
                <w:color w:val="000000"/>
                <w:sz w:val="20"/>
                <w:szCs w:val="20"/>
                <w:lang w:val="ru-RU" w:eastAsia="ru-RU"/>
              </w:rPr>
              <w:t>кам'яних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стінах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житлових</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громадських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будівель</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Піна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монтажна</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Блоки </w:t>
            </w:r>
            <w:proofErr w:type="spellStart"/>
            <w:r w:rsidRPr="004A0104">
              <w:rPr>
                <w:rFonts w:ascii="Arial CYR" w:eastAsia="Times New Roman" w:hAnsi="Arial CYR" w:cs="Arial CYR"/>
                <w:color w:val="000000"/>
                <w:sz w:val="20"/>
                <w:szCs w:val="20"/>
                <w:lang w:val="ru-RU" w:eastAsia="ru-RU"/>
              </w:rPr>
              <w:t>віконні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металлопластикові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18</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60</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пластикових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підвіконних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дошок</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61</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Дошки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підвіконні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металопластикові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62</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віконних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зливів</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63</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Зовнішні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підвіконні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відливи</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м.п</w:t>
            </w:r>
            <w:proofErr w:type="spellEnd"/>
            <w:r w:rsidRPr="004A0104">
              <w:rPr>
                <w:rFonts w:ascii="Arial CYR" w:eastAsia="Times New Roman" w:hAnsi="Arial CYR" w:cs="Arial CYR"/>
                <w:color w:val="000000"/>
                <w:sz w:val="20"/>
                <w:szCs w:val="20"/>
                <w:lang w:val="ru-RU" w:eastAsia="ru-RU"/>
              </w:rPr>
              <w:t>.</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ПРОРІЗИ ДВЕРНІ</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64</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Заповнення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дверних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прорізів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готовими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дверними</w:t>
            </w:r>
            <w:proofErr w:type="spellEnd"/>
            <w:r w:rsidRPr="004A0104">
              <w:rPr>
                <w:rFonts w:ascii="Arial CYR" w:eastAsia="Times New Roman" w:hAnsi="Arial CYR" w:cs="Arial CYR"/>
                <w:color w:val="000000"/>
                <w:sz w:val="20"/>
                <w:szCs w:val="20"/>
                <w:lang w:val="ru-RU" w:eastAsia="ru-RU"/>
              </w:rPr>
              <w:br/>
              <w:t xml:space="preserve">блоками </w:t>
            </w:r>
            <w:proofErr w:type="spellStart"/>
            <w:r w:rsidRPr="004A0104">
              <w:rPr>
                <w:rFonts w:ascii="Arial CYR" w:eastAsia="Times New Roman" w:hAnsi="Arial CYR" w:cs="Arial CYR"/>
                <w:color w:val="000000"/>
                <w:sz w:val="20"/>
                <w:szCs w:val="20"/>
                <w:lang w:val="ru-RU" w:eastAsia="ru-RU"/>
              </w:rPr>
              <w:t>площею</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більше</w:t>
            </w:r>
            <w:proofErr w:type="spellEnd"/>
            <w:r w:rsidRPr="004A0104">
              <w:rPr>
                <w:rFonts w:ascii="Arial CYR" w:eastAsia="Times New Roman" w:hAnsi="Arial CYR" w:cs="Arial CYR"/>
                <w:color w:val="000000"/>
                <w:sz w:val="20"/>
                <w:szCs w:val="20"/>
                <w:lang w:val="ru-RU" w:eastAsia="ru-RU"/>
              </w:rPr>
              <w:t xml:space="preserve"> 3 м2 з </w:t>
            </w:r>
            <w:proofErr w:type="spellStart"/>
            <w:r w:rsidRPr="004A0104">
              <w:rPr>
                <w:rFonts w:ascii="Arial CYR" w:eastAsia="Times New Roman" w:hAnsi="Arial CYR" w:cs="Arial CYR"/>
                <w:color w:val="000000"/>
                <w:sz w:val="20"/>
                <w:szCs w:val="20"/>
                <w:lang w:val="ru-RU" w:eastAsia="ru-RU"/>
              </w:rPr>
              <w:t>металопластику</w:t>
            </w:r>
            <w:proofErr w:type="spellEnd"/>
            <w:r w:rsidRPr="004A0104">
              <w:rPr>
                <w:rFonts w:ascii="Arial CYR" w:eastAsia="Times New Roman" w:hAnsi="Arial CYR" w:cs="Arial CYR"/>
                <w:color w:val="000000"/>
                <w:sz w:val="20"/>
                <w:szCs w:val="20"/>
                <w:lang w:val="ru-RU" w:eastAsia="ru-RU"/>
              </w:rPr>
              <w:t xml:space="preserve"> у</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кам'яних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стінах</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65</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Піна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монтажна</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66</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Блоки </w:t>
            </w:r>
            <w:proofErr w:type="spellStart"/>
            <w:r w:rsidRPr="004A0104">
              <w:rPr>
                <w:rFonts w:ascii="Arial CYR" w:eastAsia="Times New Roman" w:hAnsi="Arial CYR" w:cs="Arial CYR"/>
                <w:color w:val="000000"/>
                <w:sz w:val="20"/>
                <w:szCs w:val="20"/>
                <w:lang w:val="ru-RU" w:eastAsia="ru-RU"/>
              </w:rPr>
              <w:t>двернi</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металопластикові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67</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Заповнення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дверних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прорізів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ламінованими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дверними</w:t>
            </w:r>
            <w:proofErr w:type="spellEnd"/>
            <w:r w:rsidRPr="004A0104">
              <w:rPr>
                <w:rFonts w:ascii="Arial CYR" w:eastAsia="Times New Roman" w:hAnsi="Arial CYR" w:cs="Arial CYR"/>
                <w:color w:val="000000"/>
                <w:sz w:val="20"/>
                <w:szCs w:val="20"/>
                <w:lang w:val="ru-RU" w:eastAsia="ru-RU"/>
              </w:rPr>
              <w:br/>
              <w:t xml:space="preserve">блоками </w:t>
            </w:r>
            <w:proofErr w:type="spellStart"/>
            <w:r w:rsidRPr="004A0104">
              <w:rPr>
                <w:rFonts w:ascii="Arial CYR" w:eastAsia="Times New Roman" w:hAnsi="Arial CYR" w:cs="Arial CYR"/>
                <w:color w:val="000000"/>
                <w:sz w:val="20"/>
                <w:szCs w:val="20"/>
                <w:lang w:val="ru-RU" w:eastAsia="ru-RU"/>
              </w:rPr>
              <w:t>із</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застосуванням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анкерів</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монтажної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піни</w:t>
            </w:r>
            <w:proofErr w:type="spellEnd"/>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серія</w:t>
            </w:r>
            <w:proofErr w:type="spellEnd"/>
            <w:r w:rsidRPr="004A0104">
              <w:rPr>
                <w:rFonts w:ascii="Arial CYR" w:eastAsia="Times New Roman" w:hAnsi="Arial CYR" w:cs="Arial CYR"/>
                <w:color w:val="000000"/>
                <w:sz w:val="20"/>
                <w:szCs w:val="20"/>
                <w:lang w:val="ru-RU" w:eastAsia="ru-RU"/>
              </w:rPr>
              <w:t xml:space="preserve"> блоку ДГ-21-9</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блок</w:t>
            </w:r>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68</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Піна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монтажна</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69</w:t>
            </w:r>
          </w:p>
        </w:tc>
        <w:tc>
          <w:tcPr>
            <w:tcW w:w="5294"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Блоки </w:t>
            </w:r>
            <w:proofErr w:type="spellStart"/>
            <w:r w:rsidRPr="004A0104">
              <w:rPr>
                <w:rFonts w:ascii="Arial CYR" w:eastAsia="Times New Roman" w:hAnsi="Arial CYR" w:cs="Arial CYR"/>
                <w:color w:val="000000"/>
                <w:sz w:val="20"/>
                <w:szCs w:val="20"/>
                <w:lang w:val="ru-RU" w:eastAsia="ru-RU"/>
              </w:rPr>
              <w:t>дверні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внутрішні</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294" w:type="dxa"/>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ІНШЕ</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6"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275"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70</w:t>
            </w:r>
          </w:p>
        </w:tc>
        <w:tc>
          <w:tcPr>
            <w:tcW w:w="5294" w:type="dxa"/>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люків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герметичних</w:t>
            </w:r>
            <w:proofErr w:type="spellEnd"/>
          </w:p>
        </w:tc>
        <w:tc>
          <w:tcPr>
            <w:tcW w:w="1134" w:type="dxa"/>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1275"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71</w:t>
            </w:r>
          </w:p>
        </w:tc>
        <w:tc>
          <w:tcPr>
            <w:tcW w:w="5294" w:type="dxa"/>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Люк </w:t>
            </w:r>
            <w:proofErr w:type="spellStart"/>
            <w:r w:rsidRPr="004A0104">
              <w:rPr>
                <w:rFonts w:ascii="Arial CYR" w:eastAsia="Times New Roman" w:hAnsi="Arial CYR" w:cs="Arial CYR"/>
                <w:color w:val="000000"/>
                <w:sz w:val="20"/>
                <w:szCs w:val="20"/>
                <w:lang w:val="ru-RU" w:eastAsia="ru-RU"/>
              </w:rPr>
              <w:t>ревізія</w:t>
            </w:r>
            <w:proofErr w:type="spellEnd"/>
          </w:p>
        </w:tc>
        <w:tc>
          <w:tcPr>
            <w:tcW w:w="1134" w:type="dxa"/>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6"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1275"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bl>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tbl>
      <w:tblPr>
        <w:tblW w:w="9639" w:type="dxa"/>
        <w:tblLayout w:type="fixed"/>
        <w:tblLook w:val="04A0" w:firstRow="1" w:lastRow="0" w:firstColumn="1" w:lastColumn="0" w:noHBand="0" w:noVBand="1"/>
      </w:tblPr>
      <w:tblGrid>
        <w:gridCol w:w="660"/>
        <w:gridCol w:w="5560"/>
        <w:gridCol w:w="17"/>
        <w:gridCol w:w="1134"/>
        <w:gridCol w:w="1134"/>
        <w:gridCol w:w="1134"/>
      </w:tblGrid>
      <w:tr w:rsidR="004A0104" w:rsidRPr="004A0104" w:rsidTr="00BE66EA">
        <w:trPr>
          <w:trHeight w:val="298"/>
        </w:trPr>
        <w:tc>
          <w:tcPr>
            <w:tcW w:w="9639" w:type="dxa"/>
            <w:gridSpan w:val="6"/>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r w:rsidRPr="004A0104">
              <w:rPr>
                <w:rFonts w:ascii="Arial CYR" w:eastAsia="Times New Roman" w:hAnsi="Arial CYR" w:cs="Arial CYR"/>
                <w:b/>
                <w:bCs/>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Фасадні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роботи</w:t>
            </w:r>
            <w:proofErr w:type="spellEnd"/>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577" w:type="dxa"/>
            <w:gridSpan w:val="2"/>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134"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77" w:type="dxa"/>
            <w:gridSpan w:val="2"/>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Обтісування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нерівностей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товщиною</w:t>
            </w:r>
            <w:proofErr w:type="spellEnd"/>
            <w:r w:rsidRPr="004A0104">
              <w:rPr>
                <w:rFonts w:ascii="Arial CYR" w:eastAsia="Times New Roman" w:hAnsi="Arial CYR" w:cs="Arial CYR"/>
                <w:color w:val="000000"/>
                <w:sz w:val="20"/>
                <w:szCs w:val="20"/>
                <w:lang w:val="ru-RU" w:eastAsia="ru-RU"/>
              </w:rPr>
              <w:t xml:space="preserve"> до 40 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Очищення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вручну</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простих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фасадів</w:t>
            </w:r>
            <w:proofErr w:type="spellEnd"/>
            <w:r w:rsidRPr="004A0104">
              <w:rPr>
                <w:rFonts w:ascii="Arial CYR" w:eastAsia="Times New Roman" w:hAnsi="Arial CYR" w:cs="Arial CYR"/>
                <w:color w:val="000000"/>
                <w:sz w:val="20"/>
                <w:szCs w:val="20"/>
                <w:lang w:val="ru-RU" w:eastAsia="ru-RU"/>
              </w:rPr>
              <w:t xml:space="preserve"> з </w:t>
            </w:r>
            <w:proofErr w:type="spellStart"/>
            <w:r w:rsidRPr="004A0104">
              <w:rPr>
                <w:rFonts w:ascii="Arial CYR" w:eastAsia="Times New Roman" w:hAnsi="Arial CYR" w:cs="Arial CYR"/>
                <w:color w:val="000000"/>
                <w:sz w:val="20"/>
                <w:szCs w:val="20"/>
                <w:lang w:val="ru-RU" w:eastAsia="ru-RU"/>
              </w:rPr>
              <w:t>землі</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риштувань</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lastRenderedPageBreak/>
              <w:t>3</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Забивання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тріщин</w:t>
            </w:r>
            <w:proofErr w:type="spellEnd"/>
            <w:r w:rsidRPr="004A0104">
              <w:rPr>
                <w:rFonts w:ascii="Arial CYR" w:eastAsia="Times New Roman" w:hAnsi="Arial CYR" w:cs="Arial CYR"/>
                <w:color w:val="000000"/>
                <w:sz w:val="20"/>
                <w:szCs w:val="20"/>
                <w:lang w:val="ru-RU" w:eastAsia="ru-RU"/>
              </w:rPr>
              <w:t xml:space="preserve"> у </w:t>
            </w:r>
            <w:proofErr w:type="spellStart"/>
            <w:r w:rsidRPr="004A0104">
              <w:rPr>
                <w:rFonts w:ascii="Arial CYR" w:eastAsia="Times New Roman" w:hAnsi="Arial CYR" w:cs="Arial CYR"/>
                <w:color w:val="000000"/>
                <w:sz w:val="20"/>
                <w:szCs w:val="20"/>
                <w:lang w:val="ru-RU" w:eastAsia="ru-RU"/>
              </w:rPr>
              <w:t>цегляних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стінах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цементним</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розчином</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Навантаження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вручну</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т</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Перевезення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до 30 км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5577" w:type="dxa"/>
            <w:gridSpan w:val="2"/>
            <w:tcBorders>
              <w:top w:val="nil"/>
              <w:left w:val="nil"/>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ТИП 1 (</w:t>
            </w:r>
            <w:proofErr w:type="spellStart"/>
            <w:r w:rsidRPr="004A0104">
              <w:rPr>
                <w:rFonts w:ascii="Arial CYR" w:eastAsia="Times New Roman" w:hAnsi="Arial CYR" w:cs="Arial CYR"/>
                <w:color w:val="000000"/>
                <w:sz w:val="20"/>
                <w:szCs w:val="20"/>
                <w:lang w:val="ru-RU" w:eastAsia="ru-RU"/>
              </w:rPr>
              <w:t>вентильовані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фасадніі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системи</w:t>
            </w:r>
            <w:proofErr w:type="spellEnd"/>
            <w:r w:rsidRPr="004A0104">
              <w:rPr>
                <w:rFonts w:ascii="Arial CYR" w:eastAsia="Times New Roman" w:hAnsi="Arial CYR" w:cs="Arial CYR"/>
                <w:color w:val="000000"/>
                <w:sz w:val="20"/>
                <w:szCs w:val="20"/>
                <w:lang w:val="ru-RU" w:eastAsia="ru-RU"/>
              </w:rPr>
              <w:t xml:space="preserve"> типу</w:t>
            </w:r>
            <w:r w:rsidRPr="004A0104">
              <w:rPr>
                <w:rFonts w:ascii="Arial CYR" w:eastAsia="Times New Roman" w:hAnsi="Arial CYR" w:cs="Arial CYR"/>
                <w:color w:val="000000"/>
                <w:sz w:val="20"/>
                <w:szCs w:val="20"/>
                <w:lang w:val="ru-RU" w:eastAsia="ru-RU"/>
              </w:rPr>
              <w:br/>
              <w:t>СКАН/ВЕНТ РОК )</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134" w:type="dxa"/>
            <w:tcBorders>
              <w:top w:val="nil"/>
              <w:left w:val="nil"/>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c>
          <w:tcPr>
            <w:tcW w:w="1134" w:type="dxa"/>
            <w:tcBorders>
              <w:top w:val="nil"/>
              <w:left w:val="nil"/>
              <w:bottom w:val="nil"/>
              <w:right w:val="single" w:sz="8"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систем </w:t>
            </w:r>
            <w:proofErr w:type="spellStart"/>
            <w:r w:rsidRPr="004A0104">
              <w:rPr>
                <w:rFonts w:ascii="Arial CYR" w:eastAsia="Times New Roman" w:hAnsi="Arial CYR" w:cs="Arial CYR"/>
                <w:color w:val="000000"/>
                <w:sz w:val="20"/>
                <w:szCs w:val="20"/>
                <w:lang w:val="ru-RU" w:eastAsia="ru-RU"/>
              </w:rPr>
              <w:t>термофасадів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що</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вентилюються</w:t>
            </w:r>
            <w:proofErr w:type="spellEnd"/>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t xml:space="preserve">з </w:t>
            </w:r>
            <w:proofErr w:type="spellStart"/>
            <w:r w:rsidRPr="004A0104">
              <w:rPr>
                <w:rFonts w:ascii="Arial CYR" w:eastAsia="Times New Roman" w:hAnsi="Arial CYR" w:cs="Arial CYR"/>
                <w:color w:val="000000"/>
                <w:sz w:val="20"/>
                <w:szCs w:val="20"/>
                <w:lang w:val="ru-RU" w:eastAsia="ru-RU"/>
              </w:rPr>
              <w:t>облицюванням</w:t>
            </w:r>
            <w:proofErr w:type="spellEnd"/>
            <w:r w:rsidRPr="004A0104">
              <w:rPr>
                <w:rFonts w:ascii="Arial CYR" w:eastAsia="Times New Roman" w:hAnsi="Arial CYR" w:cs="Arial CYR"/>
                <w:color w:val="000000"/>
                <w:sz w:val="20"/>
                <w:szCs w:val="20"/>
                <w:lang w:val="ru-RU" w:eastAsia="ru-RU"/>
              </w:rPr>
              <w:t xml:space="preserve"> фасадною </w:t>
            </w:r>
            <w:proofErr w:type="spellStart"/>
            <w:r w:rsidRPr="004A0104">
              <w:rPr>
                <w:rFonts w:ascii="Arial CYR" w:eastAsia="Times New Roman" w:hAnsi="Arial CYR" w:cs="Arial CYR"/>
                <w:color w:val="000000"/>
                <w:sz w:val="20"/>
                <w:szCs w:val="20"/>
                <w:lang w:val="ru-RU" w:eastAsia="ru-RU"/>
              </w:rPr>
              <w:t>керамічною</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плиткою</w:t>
            </w:r>
            <w:proofErr w:type="spellEnd"/>
            <w:r w:rsidRPr="004A0104">
              <w:rPr>
                <w:rFonts w:ascii="Arial CYR" w:eastAsia="Times New Roman" w:hAnsi="Arial CYR" w:cs="Arial CYR"/>
                <w:color w:val="000000"/>
                <w:sz w:val="20"/>
                <w:szCs w:val="20"/>
                <w:lang w:val="ru-RU" w:eastAsia="ru-RU"/>
              </w:rPr>
              <w:t xml:space="preserve"> з</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риштувань</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Дюбелі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фасадні</w:t>
            </w:r>
            <w:proofErr w:type="spellEnd"/>
            <w:r w:rsidRPr="004A0104">
              <w:rPr>
                <w:rFonts w:ascii="Arial CYR" w:eastAsia="Times New Roman" w:hAnsi="Arial CYR" w:cs="Arial CYR"/>
                <w:color w:val="000000"/>
                <w:sz w:val="20"/>
                <w:szCs w:val="20"/>
                <w:lang w:val="ru-RU" w:eastAsia="ru-RU"/>
              </w:rPr>
              <w:t xml:space="preserve"> 260мм з </w:t>
            </w:r>
            <w:proofErr w:type="spellStart"/>
            <w:r w:rsidRPr="004A0104">
              <w:rPr>
                <w:rFonts w:ascii="Arial CYR" w:eastAsia="Times New Roman" w:hAnsi="Arial CYR" w:cs="Arial CYR"/>
                <w:color w:val="000000"/>
                <w:sz w:val="20"/>
                <w:szCs w:val="20"/>
                <w:lang w:val="ru-RU" w:eastAsia="ru-RU"/>
              </w:rPr>
              <w:t>термоговкою</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410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Плити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теплоізоляційні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із</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мінеральної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вати</w:t>
            </w:r>
            <w:proofErr w:type="spellEnd"/>
            <w:r w:rsidRPr="004A0104">
              <w:rPr>
                <w:rFonts w:ascii="Arial CYR" w:eastAsia="Times New Roman" w:hAnsi="Arial CYR" w:cs="Arial CYR"/>
                <w:color w:val="000000"/>
                <w:sz w:val="20"/>
                <w:szCs w:val="20"/>
                <w:lang w:val="ru-RU" w:eastAsia="ru-RU"/>
              </w:rPr>
              <w:t xml:space="preserve"> т.150мм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м3</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20,5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Консоль К1.1</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554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Анкер 10*100мм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554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Термоізоляційна</w:t>
            </w:r>
            <w:proofErr w:type="spellEnd"/>
            <w:r w:rsidRPr="004A0104">
              <w:rPr>
                <w:rFonts w:ascii="Arial CYR" w:eastAsia="Times New Roman" w:hAnsi="Arial CYR" w:cs="Arial CYR"/>
                <w:color w:val="000000"/>
                <w:sz w:val="20"/>
                <w:szCs w:val="20"/>
                <w:lang w:val="ru-RU" w:eastAsia="ru-RU"/>
              </w:rPr>
              <w:t xml:space="preserve"> прокладка (</w:t>
            </w:r>
            <w:proofErr w:type="spellStart"/>
            <w:r w:rsidRPr="004A0104">
              <w:rPr>
                <w:rFonts w:ascii="Arial CYR" w:eastAsia="Times New Roman" w:hAnsi="Arial CYR" w:cs="Arial CYR"/>
                <w:color w:val="000000"/>
                <w:sz w:val="20"/>
                <w:szCs w:val="20"/>
                <w:lang w:val="ru-RU" w:eastAsia="ru-RU"/>
              </w:rPr>
              <w:t>під</w:t>
            </w:r>
            <w:proofErr w:type="spellEnd"/>
            <w:r w:rsidRPr="004A0104">
              <w:rPr>
                <w:rFonts w:ascii="Arial CYR" w:eastAsia="Times New Roman" w:hAnsi="Arial CYR" w:cs="Arial CYR"/>
                <w:color w:val="000000"/>
                <w:sz w:val="20"/>
                <w:szCs w:val="20"/>
                <w:lang w:val="ru-RU" w:eastAsia="ru-RU"/>
              </w:rPr>
              <w:t xml:space="preserve"> анкер)</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3736</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Профіль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спеціальний</w:t>
            </w:r>
            <w:proofErr w:type="spellEnd"/>
            <w:r w:rsidRPr="004A0104">
              <w:rPr>
                <w:rFonts w:ascii="Arial CYR" w:eastAsia="Times New Roman" w:hAnsi="Arial CYR" w:cs="Arial CYR"/>
                <w:color w:val="000000"/>
                <w:sz w:val="20"/>
                <w:szCs w:val="20"/>
                <w:lang w:val="ru-RU" w:eastAsia="ru-RU"/>
              </w:rPr>
              <w:t xml:space="preserve"> Ригель Р1.1</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299</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Профіль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спеціальний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Стійка</w:t>
            </w:r>
            <w:proofErr w:type="spellEnd"/>
            <w:r w:rsidRPr="004A0104">
              <w:rPr>
                <w:rFonts w:ascii="Arial CYR" w:eastAsia="Times New Roman" w:hAnsi="Arial CYR" w:cs="Arial CYR"/>
                <w:color w:val="000000"/>
                <w:sz w:val="20"/>
                <w:szCs w:val="20"/>
                <w:lang w:val="ru-RU" w:eastAsia="ru-RU"/>
              </w:rPr>
              <w:t xml:space="preserve"> С1</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574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Саморізи</w:t>
            </w:r>
            <w:proofErr w:type="spellEnd"/>
            <w:r w:rsidRPr="004A0104">
              <w:rPr>
                <w:rFonts w:ascii="Arial CYR" w:eastAsia="Times New Roman" w:hAnsi="Arial CYR" w:cs="Arial CYR"/>
                <w:color w:val="000000"/>
                <w:sz w:val="20"/>
                <w:szCs w:val="20"/>
                <w:lang w:val="ru-RU" w:eastAsia="ru-RU"/>
              </w:rPr>
              <w:t xml:space="preserve"> 4,8*55 RALL</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1950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Саморізи</w:t>
            </w:r>
            <w:proofErr w:type="spellEnd"/>
            <w:r w:rsidRPr="004A0104">
              <w:rPr>
                <w:rFonts w:ascii="Arial CYR" w:eastAsia="Times New Roman" w:hAnsi="Arial CYR" w:cs="Arial CYR"/>
                <w:color w:val="000000"/>
                <w:sz w:val="20"/>
                <w:szCs w:val="20"/>
                <w:lang w:val="ru-RU" w:eastAsia="ru-RU"/>
              </w:rPr>
              <w:t xml:space="preserve"> 6,3*19</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520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Камінь</w:t>
            </w:r>
            <w:proofErr w:type="spellEnd"/>
            <w:r w:rsidRPr="004A0104">
              <w:rPr>
                <w:rFonts w:ascii="Arial CYR" w:eastAsia="Times New Roman" w:hAnsi="Arial CYR" w:cs="Arial CYR"/>
                <w:color w:val="000000"/>
                <w:sz w:val="20"/>
                <w:szCs w:val="20"/>
                <w:lang w:val="ru-RU" w:eastAsia="ru-RU"/>
              </w:rPr>
              <w:t xml:space="preserve"> фасадного </w:t>
            </w:r>
            <w:proofErr w:type="spellStart"/>
            <w:r w:rsidRPr="004A0104">
              <w:rPr>
                <w:rFonts w:ascii="Arial CYR" w:eastAsia="Times New Roman" w:hAnsi="Arial CYR" w:cs="Arial CYR"/>
                <w:color w:val="000000"/>
                <w:sz w:val="20"/>
                <w:szCs w:val="20"/>
                <w:lang w:val="ru-RU" w:eastAsia="ru-RU"/>
              </w:rPr>
              <w:t>облицювання</w:t>
            </w:r>
            <w:proofErr w:type="spellEnd"/>
            <w:r w:rsidRPr="004A0104">
              <w:rPr>
                <w:rFonts w:ascii="Arial CYR" w:eastAsia="Times New Roman" w:hAnsi="Arial CYR" w:cs="Arial CYR"/>
                <w:color w:val="000000"/>
                <w:sz w:val="20"/>
                <w:szCs w:val="20"/>
                <w:lang w:val="ru-RU" w:eastAsia="ru-RU"/>
              </w:rPr>
              <w:t xml:space="preserve"> для </w:t>
            </w:r>
            <w:proofErr w:type="spellStart"/>
            <w:r w:rsidRPr="004A0104">
              <w:rPr>
                <w:rFonts w:ascii="Arial CYR" w:eastAsia="Times New Roman" w:hAnsi="Arial CYR" w:cs="Arial CYR"/>
                <w:color w:val="000000"/>
                <w:sz w:val="20"/>
                <w:szCs w:val="20"/>
                <w:lang w:val="ru-RU" w:eastAsia="ru-RU"/>
              </w:rPr>
              <w:t>вентильованих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фасадів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клінкер</w:t>
            </w:r>
            <w:proofErr w:type="spellEnd"/>
            <w:r w:rsidRPr="004A0104">
              <w:rPr>
                <w:rFonts w:ascii="Arial CYR" w:eastAsia="Times New Roman" w:hAnsi="Arial CYR" w:cs="Arial CYR"/>
                <w:color w:val="000000"/>
                <w:sz w:val="20"/>
                <w:szCs w:val="20"/>
                <w:lang w:val="ru-RU" w:eastAsia="ru-RU"/>
              </w:rPr>
              <w:t xml:space="preserve">/цемент) </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137,8</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17</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Стрiчка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ущільнювальна</w:t>
            </w:r>
            <w:proofErr w:type="spellEnd"/>
            <w:r w:rsidRPr="004A0104">
              <w:rPr>
                <w:rFonts w:ascii="Arial CYR" w:eastAsia="Times New Roman" w:hAnsi="Arial CYR" w:cs="Arial CYR"/>
                <w:color w:val="000000"/>
                <w:sz w:val="20"/>
                <w:szCs w:val="20"/>
                <w:lang w:val="ru-RU" w:eastAsia="ru-RU"/>
              </w:rPr>
              <w:t xml:space="preserve"> EPDM 30мм </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32</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18</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Профіль</w:t>
            </w:r>
            <w:proofErr w:type="spellEnd"/>
            <w:r w:rsidRPr="004A0104">
              <w:rPr>
                <w:rFonts w:ascii="Arial CYR" w:eastAsia="Times New Roman" w:hAnsi="Arial CYR" w:cs="Arial CYR"/>
                <w:color w:val="000000"/>
                <w:sz w:val="20"/>
                <w:szCs w:val="20"/>
                <w:lang w:val="ru-RU" w:eastAsia="ru-RU"/>
              </w:rPr>
              <w:t xml:space="preserve"> - </w:t>
            </w:r>
            <w:proofErr w:type="spellStart"/>
            <w:r w:rsidRPr="004A0104">
              <w:rPr>
                <w:rFonts w:ascii="Arial CYR" w:eastAsia="Times New Roman" w:hAnsi="Arial CYR" w:cs="Arial CYR"/>
                <w:color w:val="000000"/>
                <w:sz w:val="20"/>
                <w:szCs w:val="20"/>
                <w:lang w:val="ru-RU" w:eastAsia="ru-RU"/>
              </w:rPr>
              <w:t>нижній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крапельник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графіт</w:t>
            </w:r>
            <w:proofErr w:type="spellEnd"/>
            <w:r w:rsidRPr="004A0104">
              <w:rPr>
                <w:rFonts w:ascii="Arial CYR" w:eastAsia="Times New Roman" w:hAnsi="Arial CYR" w:cs="Arial CYR"/>
                <w:color w:val="000000"/>
                <w:sz w:val="20"/>
                <w:szCs w:val="20"/>
                <w:lang w:val="ru-RU" w:eastAsia="ru-RU"/>
              </w:rPr>
              <w:t>)</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19</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Профіль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стартовий</w:t>
            </w:r>
            <w:proofErr w:type="spellEnd"/>
            <w:r w:rsidRPr="004A0104">
              <w:rPr>
                <w:rFonts w:ascii="Arial CYR" w:eastAsia="Times New Roman" w:hAnsi="Arial CYR" w:cs="Arial CYR"/>
                <w:color w:val="000000"/>
                <w:sz w:val="20"/>
                <w:szCs w:val="20"/>
                <w:lang w:val="ru-RU" w:eastAsia="ru-RU"/>
              </w:rPr>
              <w:t xml:space="preserve"> </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20</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Улаштування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пароізоляційного</w:t>
            </w:r>
            <w:proofErr w:type="spellEnd"/>
            <w:r w:rsidRPr="004A0104">
              <w:rPr>
                <w:rFonts w:ascii="Arial CYR" w:eastAsia="Times New Roman" w:hAnsi="Arial CYR" w:cs="Arial CYR"/>
                <w:color w:val="000000"/>
                <w:sz w:val="20"/>
                <w:szCs w:val="20"/>
                <w:lang w:val="ru-RU" w:eastAsia="ru-RU"/>
              </w:rPr>
              <w:t xml:space="preserve"> шару плоских </w:t>
            </w:r>
            <w:proofErr w:type="spellStart"/>
            <w:r w:rsidRPr="004A0104">
              <w:rPr>
                <w:rFonts w:ascii="Arial CYR" w:eastAsia="Times New Roman" w:hAnsi="Arial CYR" w:cs="Arial CYR"/>
                <w:color w:val="000000"/>
                <w:sz w:val="20"/>
                <w:szCs w:val="20"/>
                <w:lang w:val="ru-RU" w:eastAsia="ru-RU"/>
              </w:rPr>
              <w:t>поверхонь</w:t>
            </w:r>
            <w:proofErr w:type="spellEnd"/>
            <w:r w:rsidRPr="004A0104">
              <w:rPr>
                <w:rFonts w:ascii="Arial CYR" w:eastAsia="Times New Roman" w:hAnsi="Arial CYR" w:cs="Arial CYR"/>
                <w:color w:val="000000"/>
                <w:sz w:val="20"/>
                <w:szCs w:val="20"/>
                <w:lang w:val="ru-RU" w:eastAsia="ru-RU"/>
              </w:rPr>
              <w:br/>
              <w:t xml:space="preserve">з </w:t>
            </w:r>
            <w:proofErr w:type="spellStart"/>
            <w:r w:rsidRPr="004A0104">
              <w:rPr>
                <w:rFonts w:ascii="Arial CYR" w:eastAsia="Times New Roman" w:hAnsi="Arial CYR" w:cs="Arial CYR"/>
                <w:color w:val="000000"/>
                <w:sz w:val="20"/>
                <w:szCs w:val="20"/>
                <w:lang w:val="ru-RU" w:eastAsia="ru-RU"/>
              </w:rPr>
              <w:t>плівки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поліетиленової</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21</w:t>
            </w:r>
          </w:p>
        </w:tc>
        <w:tc>
          <w:tcPr>
            <w:tcW w:w="5577"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Вітробар'єр</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вітрогідрозащитна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двошарова</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супердиффузійна</w:t>
            </w:r>
            <w:proofErr w:type="spellEnd"/>
            <w:r w:rsidRPr="004A0104">
              <w:rPr>
                <w:rFonts w:ascii="Arial CYR" w:eastAsia="Times New Roman" w:hAnsi="Arial CYR" w:cs="Arial CYR"/>
                <w:color w:val="000000"/>
                <w:sz w:val="20"/>
                <w:szCs w:val="20"/>
                <w:lang w:val="ru-RU" w:eastAsia="ru-RU"/>
              </w:rPr>
              <w:t xml:space="preserve"> мембрана для </w:t>
            </w:r>
            <w:proofErr w:type="spellStart"/>
            <w:r w:rsidRPr="004A0104">
              <w:rPr>
                <w:rFonts w:ascii="Arial CYR" w:eastAsia="Times New Roman" w:hAnsi="Arial CYR" w:cs="Arial CYR"/>
                <w:color w:val="000000"/>
                <w:sz w:val="20"/>
                <w:szCs w:val="20"/>
                <w:lang w:val="ru-RU" w:eastAsia="ru-RU"/>
              </w:rPr>
              <w:t>вентильованих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фасадів</w:t>
            </w:r>
            <w:proofErr w:type="spellEnd"/>
            <w:r w:rsidRPr="004A0104">
              <w:rPr>
                <w:rFonts w:ascii="Arial CYR" w:eastAsia="Times New Roman" w:hAnsi="Arial CYR" w:cs="Arial CYR"/>
                <w:color w:val="000000"/>
                <w:sz w:val="20"/>
                <w:szCs w:val="20"/>
                <w:lang w:val="ru-RU" w:eastAsia="ru-RU"/>
              </w:rPr>
              <w:t>)</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149,5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22</w:t>
            </w:r>
          </w:p>
        </w:tc>
        <w:tc>
          <w:tcPr>
            <w:tcW w:w="5577" w:type="dxa"/>
            <w:gridSpan w:val="2"/>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Стрiчка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ущільнювальна</w:t>
            </w:r>
            <w:proofErr w:type="spellEnd"/>
            <w:r w:rsidRPr="004A0104">
              <w:rPr>
                <w:rFonts w:ascii="Arial CYR" w:eastAsia="Times New Roman" w:hAnsi="Arial CYR" w:cs="Arial CYR"/>
                <w:color w:val="000000"/>
                <w:sz w:val="20"/>
                <w:szCs w:val="20"/>
                <w:lang w:val="ru-RU" w:eastAsia="ru-RU"/>
              </w:rPr>
              <w:t xml:space="preserve"> EPDM 30мм </w:t>
            </w:r>
          </w:p>
        </w:tc>
        <w:tc>
          <w:tcPr>
            <w:tcW w:w="1134" w:type="dxa"/>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128</w:t>
            </w:r>
          </w:p>
        </w:tc>
        <w:tc>
          <w:tcPr>
            <w:tcW w:w="1134"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23</w:t>
            </w:r>
          </w:p>
        </w:tc>
        <w:tc>
          <w:tcPr>
            <w:tcW w:w="5577" w:type="dxa"/>
            <w:gridSpan w:val="2"/>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розбирання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зовнішніх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металевих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трубчастих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інвентарних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риштувань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висота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риштувань</w:t>
            </w:r>
            <w:proofErr w:type="spellEnd"/>
            <w:r w:rsidRPr="004A0104">
              <w:rPr>
                <w:rFonts w:ascii="Arial CYR" w:eastAsia="Times New Roman" w:hAnsi="Arial CYR" w:cs="Arial CYR"/>
                <w:color w:val="000000"/>
                <w:sz w:val="20"/>
                <w:szCs w:val="20"/>
                <w:lang w:val="ru-RU" w:eastAsia="ru-RU"/>
              </w:rPr>
              <w:br/>
              <w:t>до 16 м</w:t>
            </w:r>
          </w:p>
        </w:tc>
        <w:tc>
          <w:tcPr>
            <w:tcW w:w="1134" w:type="dxa"/>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130</w:t>
            </w:r>
          </w:p>
        </w:tc>
        <w:tc>
          <w:tcPr>
            <w:tcW w:w="1134"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8"/>
        </w:trPr>
        <w:tc>
          <w:tcPr>
            <w:tcW w:w="9639" w:type="dxa"/>
            <w:gridSpan w:val="6"/>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p>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Опалення</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вентиляція</w:t>
            </w:r>
            <w:proofErr w:type="spellEnd"/>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560" w:type="dxa"/>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51" w:type="dxa"/>
            <w:gridSpan w:val="2"/>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134"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60" w:type="dxa"/>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51" w:type="dxa"/>
            <w:gridSpan w:val="2"/>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вентиляторів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канальних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відцентрових</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Вентилятор </w:t>
            </w:r>
            <w:proofErr w:type="spellStart"/>
            <w:r w:rsidRPr="004A0104">
              <w:rPr>
                <w:rFonts w:ascii="Arial CYR" w:eastAsia="Times New Roman" w:hAnsi="Arial CYR" w:cs="Arial CYR"/>
                <w:color w:val="000000"/>
                <w:sz w:val="20"/>
                <w:szCs w:val="20"/>
                <w:lang w:val="ru-RU" w:eastAsia="ru-RU"/>
              </w:rPr>
              <w:t>канальний</w:t>
            </w:r>
            <w:proofErr w:type="spellEnd"/>
            <w:r w:rsidRPr="004A0104">
              <w:rPr>
                <w:rFonts w:ascii="Arial CYR" w:eastAsia="Times New Roman" w:hAnsi="Arial CYR" w:cs="Arial CYR"/>
                <w:color w:val="000000"/>
                <w:sz w:val="20"/>
                <w:szCs w:val="20"/>
                <w:lang w:val="ru-RU" w:eastAsia="ru-RU"/>
              </w:rPr>
              <w:t xml:space="preserve"> "ВЕНТС" ВКМц150</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Прокладання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повітроводів</w:t>
            </w:r>
            <w:proofErr w:type="spellEnd"/>
            <w:r w:rsidRPr="004A0104">
              <w:rPr>
                <w:rFonts w:ascii="Arial CYR" w:eastAsia="Times New Roman" w:hAnsi="Arial CYR" w:cs="Arial CYR"/>
                <w:color w:val="000000"/>
                <w:sz w:val="20"/>
                <w:szCs w:val="20"/>
                <w:lang w:val="ru-RU" w:eastAsia="ru-RU"/>
              </w:rPr>
              <w:t xml:space="preserve"> периметром до 600 мм з</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оцинкованої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сталі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класу</w:t>
            </w:r>
            <w:proofErr w:type="spellEnd"/>
            <w:r w:rsidRPr="004A0104">
              <w:rPr>
                <w:rFonts w:ascii="Arial CYR" w:eastAsia="Times New Roman" w:hAnsi="Arial CYR" w:cs="Arial CYR"/>
                <w:color w:val="000000"/>
                <w:sz w:val="20"/>
                <w:szCs w:val="20"/>
                <w:lang w:val="ru-RU" w:eastAsia="ru-RU"/>
              </w:rPr>
              <w:t xml:space="preserve"> Н [нормальна] </w:t>
            </w:r>
            <w:proofErr w:type="spellStart"/>
            <w:r w:rsidRPr="004A0104">
              <w:rPr>
                <w:rFonts w:ascii="Arial CYR" w:eastAsia="Times New Roman" w:hAnsi="Arial CYR" w:cs="Arial CYR"/>
                <w:color w:val="000000"/>
                <w:sz w:val="20"/>
                <w:szCs w:val="20"/>
                <w:lang w:val="ru-RU" w:eastAsia="ru-RU"/>
              </w:rPr>
              <w:t>товщиною</w:t>
            </w:r>
            <w:proofErr w:type="spellEnd"/>
            <w:r w:rsidRPr="004A0104">
              <w:rPr>
                <w:rFonts w:ascii="Arial CYR" w:eastAsia="Times New Roman" w:hAnsi="Arial CYR" w:cs="Arial CYR"/>
                <w:color w:val="000000"/>
                <w:sz w:val="20"/>
                <w:szCs w:val="20"/>
                <w:lang w:val="ru-RU" w:eastAsia="ru-RU"/>
              </w:rPr>
              <w:t xml:space="preserve"> 0,5 мм</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Повітровод</w:t>
            </w:r>
            <w:proofErr w:type="spellEnd"/>
            <w:r w:rsidRPr="004A0104">
              <w:rPr>
                <w:rFonts w:ascii="Arial CYR" w:eastAsia="Times New Roman" w:hAnsi="Arial CYR" w:cs="Arial CYR"/>
                <w:color w:val="000000"/>
                <w:sz w:val="20"/>
                <w:szCs w:val="20"/>
                <w:lang w:val="ru-RU" w:eastAsia="ru-RU"/>
              </w:rPr>
              <w:t xml:space="preserve"> периметром 100* 150 мм з </w:t>
            </w:r>
            <w:proofErr w:type="spellStart"/>
            <w:r w:rsidRPr="004A0104">
              <w:rPr>
                <w:rFonts w:ascii="Arial CYR" w:eastAsia="Times New Roman" w:hAnsi="Arial CYR" w:cs="Arial CYR"/>
                <w:color w:val="000000"/>
                <w:sz w:val="20"/>
                <w:szCs w:val="20"/>
                <w:lang w:val="ru-RU" w:eastAsia="ru-RU"/>
              </w:rPr>
              <w:t>оцинкованої</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сталі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класу</w:t>
            </w:r>
            <w:proofErr w:type="spellEnd"/>
            <w:r w:rsidRPr="004A0104">
              <w:rPr>
                <w:rFonts w:ascii="Arial CYR" w:eastAsia="Times New Roman" w:hAnsi="Arial CYR" w:cs="Arial CYR"/>
                <w:color w:val="000000"/>
                <w:sz w:val="20"/>
                <w:szCs w:val="20"/>
                <w:lang w:val="ru-RU" w:eastAsia="ru-RU"/>
              </w:rPr>
              <w:t xml:space="preserve"> Н [нормальна] </w:t>
            </w:r>
            <w:proofErr w:type="spellStart"/>
            <w:r w:rsidRPr="004A0104">
              <w:rPr>
                <w:rFonts w:ascii="Arial CYR" w:eastAsia="Times New Roman" w:hAnsi="Arial CYR" w:cs="Arial CYR"/>
                <w:color w:val="000000"/>
                <w:sz w:val="20"/>
                <w:szCs w:val="20"/>
                <w:lang w:val="ru-RU" w:eastAsia="ru-RU"/>
              </w:rPr>
              <w:t>товщиною</w:t>
            </w:r>
            <w:proofErr w:type="spellEnd"/>
            <w:r w:rsidRPr="004A0104">
              <w:rPr>
                <w:rFonts w:ascii="Arial CYR" w:eastAsia="Times New Roman" w:hAnsi="Arial CYR" w:cs="Arial CYR"/>
                <w:color w:val="000000"/>
                <w:sz w:val="20"/>
                <w:szCs w:val="20"/>
                <w:lang w:val="ru-RU" w:eastAsia="ru-RU"/>
              </w:rPr>
              <w:t xml:space="preserve"> 0,5 мм</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грат </w:t>
            </w:r>
            <w:proofErr w:type="spellStart"/>
            <w:r w:rsidRPr="004A0104">
              <w:rPr>
                <w:rFonts w:ascii="Arial CYR" w:eastAsia="Times New Roman" w:hAnsi="Arial CYR" w:cs="Arial CYR"/>
                <w:color w:val="000000"/>
                <w:sz w:val="20"/>
                <w:szCs w:val="20"/>
                <w:lang w:val="ru-RU" w:eastAsia="ru-RU"/>
              </w:rPr>
              <w:t>жалюзійних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сталевих</w:t>
            </w:r>
            <w:proofErr w:type="spellEnd"/>
            <w:r w:rsidRPr="004A0104">
              <w:rPr>
                <w:rFonts w:ascii="Arial CYR" w:eastAsia="Times New Roman" w:hAnsi="Arial CYR" w:cs="Arial CYR"/>
                <w:color w:val="000000"/>
                <w:sz w:val="20"/>
                <w:szCs w:val="20"/>
                <w:lang w:val="ru-RU" w:eastAsia="ru-RU"/>
              </w:rPr>
              <w:t xml:space="preserve"> з </w:t>
            </w:r>
            <w:proofErr w:type="spellStart"/>
            <w:r w:rsidRPr="004A0104">
              <w:rPr>
                <w:rFonts w:ascii="Arial CYR" w:eastAsia="Times New Roman" w:hAnsi="Arial CYR" w:cs="Arial CYR"/>
                <w:color w:val="000000"/>
                <w:sz w:val="20"/>
                <w:szCs w:val="20"/>
                <w:lang w:val="ru-RU" w:eastAsia="ru-RU"/>
              </w:rPr>
              <w:t>вивірянням</w:t>
            </w:r>
            <w:proofErr w:type="spellEnd"/>
            <w:r w:rsidRPr="004A0104">
              <w:rPr>
                <w:rFonts w:ascii="Arial CYR" w:eastAsia="Times New Roman" w:hAnsi="Arial CYR" w:cs="Arial CYR"/>
                <w:color w:val="000000"/>
                <w:sz w:val="20"/>
                <w:szCs w:val="20"/>
                <w:lang w:val="ru-RU" w:eastAsia="ru-RU"/>
              </w:rPr>
              <w:t xml:space="preserve"> і</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закріпленням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площею</w:t>
            </w:r>
            <w:proofErr w:type="spellEnd"/>
            <w:r w:rsidRPr="004A0104">
              <w:rPr>
                <w:rFonts w:ascii="Arial CYR" w:eastAsia="Times New Roman" w:hAnsi="Arial CYR" w:cs="Arial CYR"/>
                <w:color w:val="000000"/>
                <w:sz w:val="20"/>
                <w:szCs w:val="20"/>
                <w:lang w:val="ru-RU" w:eastAsia="ru-RU"/>
              </w:rPr>
              <w:t xml:space="preserve"> в </w:t>
            </w:r>
            <w:proofErr w:type="spellStart"/>
            <w:r w:rsidRPr="004A0104">
              <w:rPr>
                <w:rFonts w:ascii="Arial CYR" w:eastAsia="Times New Roman" w:hAnsi="Arial CYR" w:cs="Arial CYR"/>
                <w:color w:val="000000"/>
                <w:sz w:val="20"/>
                <w:szCs w:val="20"/>
                <w:lang w:val="ru-RU" w:eastAsia="ru-RU"/>
              </w:rPr>
              <w:t>світлі</w:t>
            </w:r>
            <w:proofErr w:type="spellEnd"/>
            <w:r w:rsidRPr="004A0104">
              <w:rPr>
                <w:rFonts w:ascii="Arial CYR" w:eastAsia="Times New Roman" w:hAnsi="Arial CYR" w:cs="Arial CYR"/>
                <w:color w:val="000000"/>
                <w:sz w:val="20"/>
                <w:szCs w:val="20"/>
                <w:lang w:val="ru-RU" w:eastAsia="ru-RU"/>
              </w:rPr>
              <w:t xml:space="preserve"> до 0,25 м2</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грати</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Грати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зовнішні</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Грати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регульовані</w:t>
            </w:r>
            <w:proofErr w:type="spellEnd"/>
            <w:r w:rsidRPr="004A0104">
              <w:rPr>
                <w:rFonts w:ascii="Arial CYR" w:eastAsia="Times New Roman" w:hAnsi="Arial CYR" w:cs="Arial CYR"/>
                <w:color w:val="000000"/>
                <w:sz w:val="20"/>
                <w:szCs w:val="20"/>
                <w:lang w:val="ru-RU" w:eastAsia="ru-RU"/>
              </w:rPr>
              <w:t xml:space="preserve"> ОРГ 100*100мм</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фільтрів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чарункових</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0,03</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Шумоглушник</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заслінок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повітряних</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клапанів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повітряних</w:t>
            </w:r>
            <w:proofErr w:type="spellEnd"/>
            <w:r w:rsidRPr="004A0104">
              <w:rPr>
                <w:rFonts w:ascii="Arial CYR" w:eastAsia="Times New Roman" w:hAnsi="Arial CYR" w:cs="Arial CYR"/>
                <w:color w:val="000000"/>
                <w:sz w:val="20"/>
                <w:szCs w:val="20"/>
                <w:lang w:val="ru-RU" w:eastAsia="ru-RU"/>
              </w:rPr>
              <w:br/>
              <w:t xml:space="preserve">КВР з </w:t>
            </w:r>
            <w:proofErr w:type="spellStart"/>
            <w:r w:rsidRPr="004A0104">
              <w:rPr>
                <w:rFonts w:ascii="Arial CYR" w:eastAsia="Times New Roman" w:hAnsi="Arial CYR" w:cs="Arial CYR"/>
                <w:color w:val="000000"/>
                <w:sz w:val="20"/>
                <w:szCs w:val="20"/>
                <w:lang w:val="ru-RU" w:eastAsia="ru-RU"/>
              </w:rPr>
              <w:t>електричним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або</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пневматичним</w:t>
            </w:r>
            <w:proofErr w:type="spellEnd"/>
            <w:r w:rsidRPr="004A0104">
              <w:rPr>
                <w:rFonts w:ascii="Arial CYR" w:eastAsia="Times New Roman" w:hAnsi="Arial CYR" w:cs="Arial CYR"/>
                <w:color w:val="000000"/>
                <w:sz w:val="20"/>
                <w:szCs w:val="20"/>
                <w:lang w:val="ru-RU" w:eastAsia="ru-RU"/>
              </w:rPr>
              <w:t xml:space="preserve"> приводом</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до 250 мм</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lastRenderedPageBreak/>
              <w:t>11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Зворотний</w:t>
            </w:r>
            <w:proofErr w:type="spellEnd"/>
            <w:r w:rsidRPr="004A0104">
              <w:rPr>
                <w:rFonts w:ascii="Arial CYR" w:eastAsia="Times New Roman" w:hAnsi="Arial CYR" w:cs="Arial CYR"/>
                <w:color w:val="000000"/>
                <w:sz w:val="20"/>
                <w:szCs w:val="20"/>
                <w:lang w:val="ru-RU" w:eastAsia="ru-RU"/>
              </w:rPr>
              <w:t xml:space="preserve"> клапан з </w:t>
            </w:r>
            <w:proofErr w:type="spellStart"/>
            <w:r w:rsidRPr="004A0104">
              <w:rPr>
                <w:rFonts w:ascii="Arial CYR" w:eastAsia="Times New Roman" w:hAnsi="Arial CYR" w:cs="Arial CYR"/>
                <w:color w:val="000000"/>
                <w:sz w:val="20"/>
                <w:szCs w:val="20"/>
                <w:lang w:val="ru-RU" w:eastAsia="ru-RU"/>
              </w:rPr>
              <w:t>електроприводом</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дросель-клапанів</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клапан</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Дросель</w:t>
            </w:r>
            <w:proofErr w:type="spellEnd"/>
            <w:r w:rsidRPr="004A0104">
              <w:rPr>
                <w:rFonts w:ascii="Arial CYR" w:eastAsia="Times New Roman" w:hAnsi="Arial CYR" w:cs="Arial CYR"/>
                <w:color w:val="000000"/>
                <w:sz w:val="20"/>
                <w:szCs w:val="20"/>
                <w:lang w:val="ru-RU" w:eastAsia="ru-RU"/>
              </w:rPr>
              <w:t xml:space="preserve">-клапан </w:t>
            </w:r>
            <w:proofErr w:type="spellStart"/>
            <w:r w:rsidRPr="004A0104">
              <w:rPr>
                <w:rFonts w:ascii="Arial CYR" w:eastAsia="Times New Roman" w:hAnsi="Arial CYR" w:cs="Arial CYR"/>
                <w:color w:val="000000"/>
                <w:sz w:val="20"/>
                <w:szCs w:val="20"/>
                <w:lang w:val="ru-RU" w:eastAsia="ru-RU"/>
              </w:rPr>
              <w:t>повітряний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вентиляційний</w:t>
            </w:r>
            <w:proofErr w:type="spellEnd"/>
            <w:r w:rsidRPr="004A0104">
              <w:rPr>
                <w:rFonts w:ascii="Arial CYR" w:eastAsia="Times New Roman" w:hAnsi="Arial CYR" w:cs="Arial CYR"/>
                <w:color w:val="000000"/>
                <w:sz w:val="20"/>
                <w:szCs w:val="20"/>
                <w:lang w:val="ru-RU" w:eastAsia="ru-RU"/>
              </w:rPr>
              <w:t xml:space="preserve"> "ВЕНТС"  КР</w:t>
            </w:r>
            <w:r w:rsidRPr="004A0104">
              <w:rPr>
                <w:rFonts w:ascii="Arial CYR" w:eastAsia="Times New Roman" w:hAnsi="Arial CYR" w:cs="Arial CYR"/>
                <w:color w:val="000000"/>
                <w:sz w:val="20"/>
                <w:szCs w:val="20"/>
                <w:lang w:val="ru-RU" w:eastAsia="ru-RU"/>
              </w:rPr>
              <w:br/>
              <w:t>300*200</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калориферів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масою</w:t>
            </w:r>
            <w:proofErr w:type="spellEnd"/>
            <w:r w:rsidRPr="004A0104">
              <w:rPr>
                <w:rFonts w:ascii="Arial CYR" w:eastAsia="Times New Roman" w:hAnsi="Arial CYR" w:cs="Arial CYR"/>
                <w:color w:val="000000"/>
                <w:sz w:val="20"/>
                <w:szCs w:val="20"/>
                <w:lang w:val="ru-RU" w:eastAsia="ru-RU"/>
              </w:rPr>
              <w:t xml:space="preserve"> до 0,1 т</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Калорифер</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Щит автоматики</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17</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Спускання</w:t>
            </w:r>
            <w:proofErr w:type="spellEnd"/>
            <w:r w:rsidRPr="004A0104">
              <w:rPr>
                <w:rFonts w:ascii="Arial CYR" w:eastAsia="Times New Roman" w:hAnsi="Arial CYR" w:cs="Arial CYR"/>
                <w:color w:val="000000"/>
                <w:sz w:val="20"/>
                <w:szCs w:val="20"/>
                <w:lang w:val="ru-RU" w:eastAsia="ru-RU"/>
              </w:rPr>
              <w:t xml:space="preserve"> води </w:t>
            </w:r>
            <w:proofErr w:type="spellStart"/>
            <w:r w:rsidRPr="004A0104">
              <w:rPr>
                <w:rFonts w:ascii="Arial CYR" w:eastAsia="Times New Roman" w:hAnsi="Arial CYR" w:cs="Arial CYR"/>
                <w:color w:val="000000"/>
                <w:sz w:val="20"/>
                <w:szCs w:val="20"/>
                <w:lang w:val="ru-RU" w:eastAsia="ru-RU"/>
              </w:rPr>
              <w:t>із</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системи</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18</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Заповнення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системи</w:t>
            </w:r>
            <w:proofErr w:type="spellEnd"/>
            <w:r w:rsidRPr="004A0104">
              <w:rPr>
                <w:rFonts w:ascii="Arial CYR" w:eastAsia="Times New Roman" w:hAnsi="Arial CYR" w:cs="Arial CYR"/>
                <w:color w:val="000000"/>
                <w:sz w:val="20"/>
                <w:szCs w:val="20"/>
                <w:lang w:val="ru-RU" w:eastAsia="ru-RU"/>
              </w:rPr>
              <w:t xml:space="preserve"> водою з </w:t>
            </w:r>
            <w:proofErr w:type="spellStart"/>
            <w:r w:rsidRPr="004A0104">
              <w:rPr>
                <w:rFonts w:ascii="Arial CYR" w:eastAsia="Times New Roman" w:hAnsi="Arial CYR" w:cs="Arial CYR"/>
                <w:color w:val="000000"/>
                <w:sz w:val="20"/>
                <w:szCs w:val="20"/>
                <w:lang w:val="ru-RU" w:eastAsia="ru-RU"/>
              </w:rPr>
              <w:t>оглядом</w:t>
            </w:r>
            <w:proofErr w:type="spellEnd"/>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19</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електричний</w:t>
            </w:r>
            <w:proofErr w:type="spellEnd"/>
            <w:r w:rsidRPr="004A0104">
              <w:rPr>
                <w:rFonts w:ascii="Arial CYR" w:eastAsia="Times New Roman" w:hAnsi="Arial CYR" w:cs="Arial CYR"/>
                <w:color w:val="000000"/>
                <w:sz w:val="20"/>
                <w:szCs w:val="20"/>
                <w:lang w:val="ru-RU" w:eastAsia="ru-RU"/>
              </w:rPr>
              <w:t xml:space="preserve"> конвектор</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20</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Фарбування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сталевих</w:t>
            </w:r>
            <w:proofErr w:type="spellEnd"/>
            <w:r w:rsidRPr="004A0104">
              <w:rPr>
                <w:rFonts w:ascii="Arial CYR" w:eastAsia="Times New Roman" w:hAnsi="Arial CYR" w:cs="Arial CYR"/>
                <w:color w:val="000000"/>
                <w:sz w:val="20"/>
                <w:szCs w:val="20"/>
                <w:lang w:val="ru-RU" w:eastAsia="ru-RU"/>
              </w:rPr>
              <w:t xml:space="preserve"> балок, труб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більше</w:t>
            </w:r>
            <w:proofErr w:type="spellEnd"/>
            <w:r w:rsidRPr="004A0104">
              <w:rPr>
                <w:rFonts w:ascii="Arial CYR" w:eastAsia="Times New Roman" w:hAnsi="Arial CYR" w:cs="Arial CYR"/>
                <w:color w:val="000000"/>
                <w:sz w:val="20"/>
                <w:szCs w:val="20"/>
                <w:lang w:val="ru-RU" w:eastAsia="ru-RU"/>
              </w:rPr>
              <w:t xml:space="preserve"> 50</w:t>
            </w:r>
            <w:r w:rsidRPr="004A0104">
              <w:rPr>
                <w:rFonts w:ascii="Arial CYR" w:eastAsia="Times New Roman" w:hAnsi="Arial CYR" w:cs="Arial CYR"/>
                <w:color w:val="000000"/>
                <w:sz w:val="20"/>
                <w:szCs w:val="20"/>
                <w:lang w:val="ru-RU" w:eastAsia="ru-RU"/>
              </w:rPr>
              <w:br/>
              <w:t xml:space="preserve">мм </w:t>
            </w:r>
            <w:proofErr w:type="spellStart"/>
            <w:r w:rsidRPr="004A0104">
              <w:rPr>
                <w:rFonts w:ascii="Arial CYR" w:eastAsia="Times New Roman" w:hAnsi="Arial CYR" w:cs="Arial CYR"/>
                <w:color w:val="000000"/>
                <w:sz w:val="20"/>
                <w:szCs w:val="20"/>
                <w:lang w:val="ru-RU" w:eastAsia="ru-RU"/>
              </w:rPr>
              <w:t>тощо</w:t>
            </w:r>
            <w:proofErr w:type="spellEnd"/>
            <w:r w:rsidRPr="004A0104">
              <w:rPr>
                <w:rFonts w:ascii="Arial CYR" w:eastAsia="Times New Roman" w:hAnsi="Arial CYR" w:cs="Arial CYR"/>
                <w:color w:val="000000"/>
                <w:sz w:val="20"/>
                <w:szCs w:val="20"/>
                <w:lang w:val="ru-RU" w:eastAsia="ru-RU"/>
              </w:rPr>
              <w:t xml:space="preserve"> суриком за 2 рази</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м2</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8,118</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Прокладання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трубопроводів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водопостачання</w:t>
            </w:r>
            <w:proofErr w:type="spellEnd"/>
            <w:r w:rsidRPr="004A0104">
              <w:rPr>
                <w:rFonts w:ascii="Arial CYR" w:eastAsia="Times New Roman" w:hAnsi="Arial CYR" w:cs="Arial CYR"/>
                <w:color w:val="000000"/>
                <w:sz w:val="20"/>
                <w:szCs w:val="20"/>
                <w:lang w:val="ru-RU" w:eastAsia="ru-RU"/>
              </w:rPr>
              <w:t xml:space="preserve"> з труб</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поліетиленових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поліпропіленових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напірних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br/>
              <w:t>32 мм</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Труба  32 x 4,4 мм</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Трійник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редукційний</w:t>
            </w:r>
            <w:proofErr w:type="spellEnd"/>
            <w:r w:rsidRPr="004A0104">
              <w:rPr>
                <w:rFonts w:ascii="Arial CYR" w:eastAsia="Times New Roman" w:hAnsi="Arial CYR" w:cs="Arial CYR"/>
                <w:color w:val="000000"/>
                <w:sz w:val="20"/>
                <w:szCs w:val="20"/>
                <w:lang w:val="ru-RU" w:eastAsia="ru-RU"/>
              </w:rPr>
              <w:t xml:space="preserve">  д.32х20х25</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Трійник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редукційний</w:t>
            </w:r>
            <w:proofErr w:type="spellEnd"/>
            <w:r w:rsidRPr="004A0104">
              <w:rPr>
                <w:rFonts w:ascii="Arial CYR" w:eastAsia="Times New Roman" w:hAnsi="Arial CYR" w:cs="Arial CYR"/>
                <w:color w:val="000000"/>
                <w:sz w:val="20"/>
                <w:szCs w:val="20"/>
                <w:lang w:val="ru-RU" w:eastAsia="ru-RU"/>
              </w:rPr>
              <w:t xml:space="preserve">  д.32х20х32 </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Трійник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рівнопрохідний</w:t>
            </w:r>
            <w:proofErr w:type="spellEnd"/>
            <w:r w:rsidRPr="004A0104">
              <w:rPr>
                <w:rFonts w:ascii="Arial CYR" w:eastAsia="Times New Roman" w:hAnsi="Arial CYR" w:cs="Arial CYR"/>
                <w:color w:val="000000"/>
                <w:sz w:val="20"/>
                <w:szCs w:val="20"/>
                <w:lang w:val="ru-RU" w:eastAsia="ru-RU"/>
              </w:rPr>
              <w:t xml:space="preserve">  д.32-32-32 </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26</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Трійник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редукційний</w:t>
            </w:r>
            <w:proofErr w:type="spellEnd"/>
            <w:r w:rsidRPr="004A0104">
              <w:rPr>
                <w:rFonts w:ascii="Arial CYR" w:eastAsia="Times New Roman" w:hAnsi="Arial CYR" w:cs="Arial CYR"/>
                <w:color w:val="000000"/>
                <w:sz w:val="20"/>
                <w:szCs w:val="20"/>
                <w:lang w:val="ru-RU" w:eastAsia="ru-RU"/>
              </w:rPr>
              <w:t xml:space="preserve">  д.32х25х20 </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27</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З'єднувач</w:t>
            </w:r>
            <w:proofErr w:type="spellEnd"/>
            <w:r w:rsidRPr="004A0104">
              <w:rPr>
                <w:rFonts w:ascii="Arial CYR" w:eastAsia="Times New Roman" w:hAnsi="Arial CYR" w:cs="Arial CYR"/>
                <w:color w:val="000000"/>
                <w:sz w:val="20"/>
                <w:szCs w:val="20"/>
                <w:lang w:val="ru-RU" w:eastAsia="ru-RU"/>
              </w:rPr>
              <w:t xml:space="preserve">  32-32 </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28</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Кутник</w:t>
            </w:r>
            <w:proofErr w:type="spellEnd"/>
            <w:r w:rsidRPr="004A0104">
              <w:rPr>
                <w:rFonts w:ascii="Arial CYR" w:eastAsia="Times New Roman" w:hAnsi="Arial CYR" w:cs="Arial CYR"/>
                <w:color w:val="000000"/>
                <w:sz w:val="20"/>
                <w:szCs w:val="20"/>
                <w:lang w:val="ru-RU" w:eastAsia="ru-RU"/>
              </w:rPr>
              <w:t xml:space="preserve"> RAUTITAN PX 90°, 32</w:t>
            </w:r>
          </w:p>
        </w:tc>
        <w:tc>
          <w:tcPr>
            <w:tcW w:w="1151" w:type="dxa"/>
            <w:gridSpan w:val="2"/>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29</w:t>
            </w:r>
          </w:p>
        </w:tc>
        <w:tc>
          <w:tcPr>
            <w:tcW w:w="5560" w:type="dxa"/>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Ізоляція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трубопроводів</w:t>
            </w:r>
            <w:proofErr w:type="spellEnd"/>
            <w:r w:rsidRPr="004A0104">
              <w:rPr>
                <w:rFonts w:ascii="Arial CYR" w:eastAsia="Times New Roman" w:hAnsi="Arial CYR" w:cs="Arial CYR"/>
                <w:color w:val="000000"/>
                <w:sz w:val="20"/>
                <w:szCs w:val="20"/>
                <w:lang w:val="ru-RU" w:eastAsia="ru-RU"/>
              </w:rPr>
              <w:t xml:space="preserve"> трубками </w:t>
            </w:r>
            <w:proofErr w:type="spellStart"/>
            <w:r w:rsidRPr="004A0104">
              <w:rPr>
                <w:rFonts w:ascii="Arial CYR" w:eastAsia="Times New Roman" w:hAnsi="Arial CYR" w:cs="Arial CYR"/>
                <w:color w:val="000000"/>
                <w:sz w:val="20"/>
                <w:szCs w:val="20"/>
                <w:lang w:val="ru-RU" w:eastAsia="ru-RU"/>
              </w:rPr>
              <w:t>зі</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спіненого</w:t>
            </w:r>
            <w:proofErr w:type="spellEnd"/>
            <w:r w:rsidRPr="004A0104">
              <w:rPr>
                <w:rFonts w:ascii="Arial CYR" w:eastAsia="Times New Roman" w:hAnsi="Arial CYR" w:cs="Arial CYR"/>
                <w:color w:val="000000"/>
                <w:sz w:val="20"/>
                <w:szCs w:val="20"/>
                <w:lang w:val="ru-RU" w:eastAsia="ru-RU"/>
              </w:rPr>
              <w:t xml:space="preserve"> каучуку,</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поліетилену</w:t>
            </w:r>
            <w:proofErr w:type="spellEnd"/>
          </w:p>
        </w:tc>
        <w:tc>
          <w:tcPr>
            <w:tcW w:w="1151" w:type="dxa"/>
            <w:gridSpan w:val="2"/>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1134"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30</w:t>
            </w:r>
          </w:p>
        </w:tc>
        <w:tc>
          <w:tcPr>
            <w:tcW w:w="5560" w:type="dxa"/>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Ізоляція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поліетиленова</w:t>
            </w:r>
            <w:proofErr w:type="spellEnd"/>
            <w:r w:rsidRPr="004A0104">
              <w:rPr>
                <w:rFonts w:ascii="Arial CYR" w:eastAsia="Times New Roman" w:hAnsi="Arial CYR" w:cs="Arial CYR"/>
                <w:color w:val="000000"/>
                <w:sz w:val="20"/>
                <w:szCs w:val="20"/>
                <w:lang w:val="ru-RU" w:eastAsia="ru-RU"/>
              </w:rPr>
              <w:t xml:space="preserve"> для 32</w:t>
            </w:r>
          </w:p>
        </w:tc>
        <w:tc>
          <w:tcPr>
            <w:tcW w:w="1151" w:type="dxa"/>
            <w:gridSpan w:val="2"/>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134"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34</w:t>
            </w:r>
          </w:p>
        </w:tc>
        <w:tc>
          <w:tcPr>
            <w:tcW w:w="1134"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bl>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tbl>
      <w:tblPr>
        <w:tblW w:w="9498" w:type="dxa"/>
        <w:tblLayout w:type="fixed"/>
        <w:tblLook w:val="04A0" w:firstRow="1" w:lastRow="0" w:firstColumn="1" w:lastColumn="0" w:noHBand="0" w:noVBand="1"/>
      </w:tblPr>
      <w:tblGrid>
        <w:gridCol w:w="660"/>
        <w:gridCol w:w="5560"/>
        <w:gridCol w:w="1151"/>
        <w:gridCol w:w="1026"/>
        <w:gridCol w:w="1101"/>
      </w:tblGrid>
      <w:tr w:rsidR="004A0104" w:rsidRPr="004A0104" w:rsidTr="00BE66EA">
        <w:trPr>
          <w:trHeight w:val="298"/>
        </w:trPr>
        <w:tc>
          <w:tcPr>
            <w:tcW w:w="9498" w:type="dxa"/>
            <w:gridSpan w:val="5"/>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Силове</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електрообладнання</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електроосвітлення</w:t>
            </w:r>
            <w:proofErr w:type="spellEnd"/>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560" w:type="dxa"/>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51" w:type="dxa"/>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026"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101"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60" w:type="dxa"/>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51" w:type="dxa"/>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01"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Демонтаж </w:t>
            </w:r>
            <w:proofErr w:type="spellStart"/>
            <w:r w:rsidRPr="004A0104">
              <w:rPr>
                <w:rFonts w:ascii="Arial CYR" w:eastAsia="Times New Roman" w:hAnsi="Arial CYR" w:cs="Arial CYR"/>
                <w:color w:val="000000"/>
                <w:sz w:val="20"/>
                <w:szCs w:val="20"/>
                <w:lang w:val="ru-RU" w:eastAsia="ru-RU"/>
              </w:rPr>
              <w:t>відкритої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електропроводки</w:t>
            </w:r>
            <w:proofErr w:type="spellEnd"/>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Демонтаж </w:t>
            </w:r>
            <w:proofErr w:type="spellStart"/>
            <w:r w:rsidRPr="004A0104">
              <w:rPr>
                <w:rFonts w:ascii="Arial CYR" w:eastAsia="Times New Roman" w:hAnsi="Arial CYR" w:cs="Arial CYR"/>
                <w:color w:val="000000"/>
                <w:sz w:val="20"/>
                <w:szCs w:val="20"/>
                <w:lang w:val="ru-RU" w:eastAsia="ru-RU"/>
              </w:rPr>
              <w:t>світильників</w:t>
            </w:r>
            <w:proofErr w:type="spellEnd"/>
            <w:r w:rsidRPr="004A0104">
              <w:rPr>
                <w:rFonts w:ascii="Arial CYR" w:eastAsia="Times New Roman" w:hAnsi="Arial CYR" w:cs="Arial CYR"/>
                <w:color w:val="000000"/>
                <w:sz w:val="20"/>
                <w:szCs w:val="20"/>
                <w:lang w:val="ru-RU" w:eastAsia="ru-RU"/>
              </w:rPr>
              <w:t xml:space="preserve"> з лампами </w:t>
            </w:r>
            <w:proofErr w:type="spellStart"/>
            <w:r w:rsidRPr="004A0104">
              <w:rPr>
                <w:rFonts w:ascii="Arial CYR" w:eastAsia="Times New Roman" w:hAnsi="Arial CYR" w:cs="Arial CYR"/>
                <w:color w:val="000000"/>
                <w:sz w:val="20"/>
                <w:szCs w:val="20"/>
                <w:lang w:val="ru-RU" w:eastAsia="ru-RU"/>
              </w:rPr>
              <w:t>розжарювання</w:t>
            </w:r>
            <w:proofErr w:type="spellEnd"/>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Демонтаж </w:t>
            </w:r>
            <w:proofErr w:type="spellStart"/>
            <w:r w:rsidRPr="004A0104">
              <w:rPr>
                <w:rFonts w:ascii="Arial CYR" w:eastAsia="Times New Roman" w:hAnsi="Arial CYR" w:cs="Arial CYR"/>
                <w:color w:val="000000"/>
                <w:sz w:val="20"/>
                <w:szCs w:val="20"/>
                <w:lang w:val="ru-RU" w:eastAsia="ru-RU"/>
              </w:rPr>
              <w:t>вимикачів</w:t>
            </w:r>
            <w:proofErr w:type="spellEnd"/>
            <w:r w:rsidRPr="004A0104">
              <w:rPr>
                <w:rFonts w:ascii="Arial CYR" w:eastAsia="Times New Roman" w:hAnsi="Arial CYR" w:cs="Arial CYR"/>
                <w:color w:val="000000"/>
                <w:sz w:val="20"/>
                <w:szCs w:val="20"/>
                <w:lang w:val="ru-RU" w:eastAsia="ru-RU"/>
              </w:rPr>
              <w:t>, розеток</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Пробивання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борозен</w:t>
            </w:r>
            <w:proofErr w:type="spellEnd"/>
            <w:r w:rsidRPr="004A0104">
              <w:rPr>
                <w:rFonts w:ascii="Arial CYR" w:eastAsia="Times New Roman" w:hAnsi="Arial CYR" w:cs="Arial CYR"/>
                <w:color w:val="000000"/>
                <w:sz w:val="20"/>
                <w:szCs w:val="20"/>
                <w:lang w:val="ru-RU" w:eastAsia="ru-RU"/>
              </w:rPr>
              <w:t xml:space="preserve"> в </w:t>
            </w:r>
            <w:proofErr w:type="spellStart"/>
            <w:r w:rsidRPr="004A0104">
              <w:rPr>
                <w:rFonts w:ascii="Arial CYR" w:eastAsia="Times New Roman" w:hAnsi="Arial CYR" w:cs="Arial CYR"/>
                <w:color w:val="000000"/>
                <w:sz w:val="20"/>
                <w:szCs w:val="20"/>
                <w:lang w:val="ru-RU" w:eastAsia="ru-RU"/>
              </w:rPr>
              <w:t>цегляних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стінах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переріз</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борозен</w:t>
            </w:r>
            <w:proofErr w:type="spellEnd"/>
            <w:r w:rsidRPr="004A0104">
              <w:rPr>
                <w:rFonts w:ascii="Arial CYR" w:eastAsia="Times New Roman" w:hAnsi="Arial CYR" w:cs="Arial CYR"/>
                <w:color w:val="000000"/>
                <w:sz w:val="20"/>
                <w:szCs w:val="20"/>
                <w:lang w:val="ru-RU" w:eastAsia="ru-RU"/>
              </w:rPr>
              <w:br/>
              <w:t>до 20 см2</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140</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Навантаження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вручну</w:t>
            </w:r>
            <w:proofErr w:type="spellEnd"/>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т</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0,35322</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Перевезення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до 30 км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0,35322</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Труба </w:t>
            </w:r>
            <w:proofErr w:type="spellStart"/>
            <w:r w:rsidRPr="004A0104">
              <w:rPr>
                <w:rFonts w:ascii="Arial CYR" w:eastAsia="Times New Roman" w:hAnsi="Arial CYR" w:cs="Arial CYR"/>
                <w:color w:val="000000"/>
                <w:sz w:val="20"/>
                <w:szCs w:val="20"/>
                <w:lang w:val="ru-RU" w:eastAsia="ru-RU"/>
              </w:rPr>
              <w:t>гофрована</w:t>
            </w:r>
            <w:proofErr w:type="spellEnd"/>
            <w:r w:rsidRPr="004A0104">
              <w:rPr>
                <w:rFonts w:ascii="Arial CYR" w:eastAsia="Times New Roman" w:hAnsi="Arial CYR" w:cs="Arial CYR"/>
                <w:color w:val="000000"/>
                <w:sz w:val="20"/>
                <w:szCs w:val="20"/>
                <w:lang w:val="ru-RU" w:eastAsia="ru-RU"/>
              </w:rPr>
              <w:t xml:space="preserve"> по </w:t>
            </w:r>
            <w:proofErr w:type="spellStart"/>
            <w:r w:rsidRPr="004A0104">
              <w:rPr>
                <w:rFonts w:ascii="Arial CYR" w:eastAsia="Times New Roman" w:hAnsi="Arial CYR" w:cs="Arial CYR"/>
                <w:color w:val="000000"/>
                <w:sz w:val="20"/>
                <w:szCs w:val="20"/>
                <w:lang w:val="ru-RU" w:eastAsia="ru-RU"/>
              </w:rPr>
              <w:t>стелях</w:t>
            </w:r>
            <w:proofErr w:type="spellEnd"/>
            <w:r w:rsidRPr="004A0104">
              <w:rPr>
                <w:rFonts w:ascii="Arial CYR" w:eastAsia="Times New Roman" w:hAnsi="Arial CYR" w:cs="Arial CYR"/>
                <w:color w:val="000000"/>
                <w:sz w:val="20"/>
                <w:szCs w:val="20"/>
                <w:lang w:val="ru-RU" w:eastAsia="ru-RU"/>
              </w:rPr>
              <w:t xml:space="preserve"> на </w:t>
            </w:r>
            <w:proofErr w:type="spellStart"/>
            <w:r w:rsidRPr="004A0104">
              <w:rPr>
                <w:rFonts w:ascii="Arial CYR" w:eastAsia="Times New Roman" w:hAnsi="Arial CYR" w:cs="Arial CYR"/>
                <w:color w:val="000000"/>
                <w:sz w:val="20"/>
                <w:szCs w:val="20"/>
                <w:lang w:val="ru-RU" w:eastAsia="ru-RU"/>
              </w:rPr>
              <w:t>конструкціях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дiаметр</w:t>
            </w:r>
            <w:proofErr w:type="spellEnd"/>
            <w:r w:rsidRPr="004A0104">
              <w:rPr>
                <w:rFonts w:ascii="Arial CYR" w:eastAsia="Times New Roman" w:hAnsi="Arial CYR" w:cs="Arial CYR"/>
                <w:color w:val="000000"/>
                <w:sz w:val="20"/>
                <w:szCs w:val="20"/>
                <w:lang w:val="ru-RU" w:eastAsia="ru-RU"/>
              </w:rPr>
              <w:t xml:space="preserve"> до</w:t>
            </w:r>
            <w:r w:rsidRPr="004A0104">
              <w:rPr>
                <w:rFonts w:ascii="Arial CYR" w:eastAsia="Times New Roman" w:hAnsi="Arial CYR" w:cs="Arial CYR"/>
                <w:color w:val="000000"/>
                <w:sz w:val="20"/>
                <w:szCs w:val="20"/>
                <w:lang w:val="ru-RU" w:eastAsia="ru-RU"/>
              </w:rPr>
              <w:br/>
              <w:t>50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286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Гофротруба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діам</w:t>
            </w:r>
            <w:proofErr w:type="spellEnd"/>
            <w:r w:rsidRPr="004A0104">
              <w:rPr>
                <w:rFonts w:ascii="Arial CYR" w:eastAsia="Times New Roman" w:hAnsi="Arial CYR" w:cs="Arial CYR"/>
                <w:color w:val="000000"/>
                <w:sz w:val="20"/>
                <w:szCs w:val="20"/>
                <w:lang w:val="ru-RU" w:eastAsia="ru-RU"/>
              </w:rPr>
              <w:t>. 20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291,72</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Затягування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першого</w:t>
            </w:r>
            <w:proofErr w:type="spellEnd"/>
            <w:r w:rsidRPr="004A0104">
              <w:rPr>
                <w:rFonts w:ascii="Arial CYR" w:eastAsia="Times New Roman" w:hAnsi="Arial CYR" w:cs="Arial CYR"/>
                <w:color w:val="000000"/>
                <w:sz w:val="20"/>
                <w:szCs w:val="20"/>
                <w:lang w:val="ru-RU" w:eastAsia="ru-RU"/>
              </w:rPr>
              <w:t xml:space="preserve"> проводу </w:t>
            </w:r>
            <w:proofErr w:type="spellStart"/>
            <w:r w:rsidRPr="004A0104">
              <w:rPr>
                <w:rFonts w:ascii="Arial CYR" w:eastAsia="Times New Roman" w:hAnsi="Arial CYR" w:cs="Arial CYR"/>
                <w:color w:val="000000"/>
                <w:sz w:val="20"/>
                <w:szCs w:val="20"/>
                <w:lang w:val="ru-RU" w:eastAsia="ru-RU"/>
              </w:rPr>
              <w:t>перерізом</w:t>
            </w:r>
            <w:proofErr w:type="spellEnd"/>
            <w:r w:rsidRPr="004A0104">
              <w:rPr>
                <w:rFonts w:ascii="Arial CYR" w:eastAsia="Times New Roman" w:hAnsi="Arial CYR" w:cs="Arial CYR"/>
                <w:color w:val="000000"/>
                <w:sz w:val="20"/>
                <w:szCs w:val="20"/>
                <w:lang w:val="ru-RU" w:eastAsia="ru-RU"/>
              </w:rPr>
              <w:t xml:space="preserve"> до 2,5 мм2 в</w:t>
            </w:r>
            <w:r w:rsidRPr="004A0104">
              <w:rPr>
                <w:rFonts w:ascii="Arial CYR" w:eastAsia="Times New Roman" w:hAnsi="Arial CYR" w:cs="Arial CYR"/>
                <w:color w:val="000000"/>
                <w:sz w:val="20"/>
                <w:szCs w:val="20"/>
                <w:lang w:val="ru-RU" w:eastAsia="ru-RU"/>
              </w:rPr>
              <w:br/>
              <w:t>труби</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286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Кабель ВВГнг 2х1,5мм2</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38,76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Кабель ВВГнг 3х1,5мм2</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99,96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Кабель ВВГнг 3х2,5мм2</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153</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вимикачів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неутопленого</w:t>
            </w:r>
            <w:proofErr w:type="spellEnd"/>
            <w:r w:rsidRPr="004A0104">
              <w:rPr>
                <w:rFonts w:ascii="Arial CYR" w:eastAsia="Times New Roman" w:hAnsi="Arial CYR" w:cs="Arial CYR"/>
                <w:color w:val="000000"/>
                <w:sz w:val="20"/>
                <w:szCs w:val="20"/>
                <w:lang w:val="ru-RU" w:eastAsia="ru-RU"/>
              </w:rPr>
              <w:t xml:space="preserve"> типу при</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відкритій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проводці</w:t>
            </w:r>
            <w:proofErr w:type="spellEnd"/>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Вимикач</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одноклавішний</w:t>
            </w:r>
            <w:proofErr w:type="spellEnd"/>
            <w:r w:rsidRPr="004A0104">
              <w:rPr>
                <w:rFonts w:ascii="Arial CYR" w:eastAsia="Times New Roman" w:hAnsi="Arial CYR" w:cs="Arial CYR"/>
                <w:color w:val="000000"/>
                <w:sz w:val="20"/>
                <w:szCs w:val="20"/>
                <w:lang w:val="ru-RU" w:eastAsia="ru-RU"/>
              </w:rPr>
              <w:t xml:space="preserve">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Вимикач</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двоклавішний</w:t>
            </w:r>
            <w:proofErr w:type="spellEnd"/>
            <w:r w:rsidRPr="004A0104">
              <w:rPr>
                <w:rFonts w:ascii="Arial CYR" w:eastAsia="Times New Roman" w:hAnsi="Arial CYR" w:cs="Arial CYR"/>
                <w:color w:val="000000"/>
                <w:sz w:val="20"/>
                <w:szCs w:val="20"/>
                <w:lang w:val="ru-RU" w:eastAsia="ru-RU"/>
              </w:rPr>
              <w:t xml:space="preserve">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818"/>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lastRenderedPageBreak/>
              <w:t>16</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Монтаж </w:t>
            </w:r>
            <w:proofErr w:type="spellStart"/>
            <w:r w:rsidRPr="004A0104">
              <w:rPr>
                <w:rFonts w:ascii="Arial CYR" w:eastAsia="Times New Roman" w:hAnsi="Arial CYR" w:cs="Arial CYR"/>
                <w:color w:val="000000"/>
                <w:sz w:val="20"/>
                <w:szCs w:val="20"/>
                <w:lang w:val="ru-RU" w:eastAsia="ru-RU"/>
              </w:rPr>
              <w:t>світильників</w:t>
            </w:r>
            <w:proofErr w:type="spellEnd"/>
            <w:r w:rsidRPr="004A0104">
              <w:rPr>
                <w:rFonts w:ascii="Arial CYR" w:eastAsia="Times New Roman" w:hAnsi="Arial CYR" w:cs="Arial CYR"/>
                <w:color w:val="000000"/>
                <w:sz w:val="20"/>
                <w:szCs w:val="20"/>
                <w:lang w:val="ru-RU" w:eastAsia="ru-RU"/>
              </w:rPr>
              <w:t xml:space="preserve"> для </w:t>
            </w:r>
            <w:proofErr w:type="spellStart"/>
            <w:r w:rsidRPr="004A0104">
              <w:rPr>
                <w:rFonts w:ascii="Arial CYR" w:eastAsia="Times New Roman" w:hAnsi="Arial CYR" w:cs="Arial CYR"/>
                <w:color w:val="000000"/>
                <w:sz w:val="20"/>
                <w:szCs w:val="20"/>
                <w:lang w:val="ru-RU" w:eastAsia="ru-RU"/>
              </w:rPr>
              <w:t>люмінесцентних</w:t>
            </w:r>
            <w:proofErr w:type="spellEnd"/>
            <w:r w:rsidRPr="004A0104">
              <w:rPr>
                <w:rFonts w:ascii="Arial CYR" w:eastAsia="Times New Roman" w:hAnsi="Arial CYR" w:cs="Arial CYR"/>
                <w:color w:val="000000"/>
                <w:sz w:val="20"/>
                <w:szCs w:val="20"/>
                <w:lang w:val="ru-RU" w:eastAsia="ru-RU"/>
              </w:rPr>
              <w:t xml:space="preserve"> ламп, </w:t>
            </w:r>
            <w:proofErr w:type="spellStart"/>
            <w:r w:rsidRPr="004A0104">
              <w:rPr>
                <w:rFonts w:ascii="Arial CYR" w:eastAsia="Times New Roman" w:hAnsi="Arial CYR" w:cs="Arial CYR"/>
                <w:color w:val="000000"/>
                <w:sz w:val="20"/>
                <w:szCs w:val="20"/>
                <w:lang w:val="ru-RU" w:eastAsia="ru-RU"/>
              </w:rPr>
              <w:t>які</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встановлюються</w:t>
            </w:r>
            <w:proofErr w:type="spellEnd"/>
            <w:r w:rsidRPr="004A0104">
              <w:rPr>
                <w:rFonts w:ascii="Arial CYR" w:eastAsia="Times New Roman" w:hAnsi="Arial CYR" w:cs="Arial CYR"/>
                <w:color w:val="000000"/>
                <w:sz w:val="20"/>
                <w:szCs w:val="20"/>
                <w:lang w:val="ru-RU" w:eastAsia="ru-RU"/>
              </w:rPr>
              <w:t xml:space="preserve"> в </w:t>
            </w:r>
            <w:proofErr w:type="spellStart"/>
            <w:r w:rsidRPr="004A0104">
              <w:rPr>
                <w:rFonts w:ascii="Arial CYR" w:eastAsia="Times New Roman" w:hAnsi="Arial CYR" w:cs="Arial CYR"/>
                <w:color w:val="000000"/>
                <w:sz w:val="20"/>
                <w:szCs w:val="20"/>
                <w:lang w:val="ru-RU" w:eastAsia="ru-RU"/>
              </w:rPr>
              <w:t>підвісних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стелях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r w:rsidRPr="004A0104">
              <w:rPr>
                <w:rFonts w:ascii="Arial CYR" w:eastAsia="Times New Roman" w:hAnsi="Arial CYR" w:cs="Arial CYR"/>
                <w:color w:val="000000"/>
                <w:sz w:val="20"/>
                <w:szCs w:val="20"/>
                <w:lang w:val="ru-RU" w:eastAsia="ru-RU"/>
              </w:rPr>
              <w:t xml:space="preserve"> ламп</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понад</w:t>
            </w:r>
            <w:proofErr w:type="spellEnd"/>
            <w:r w:rsidRPr="004A0104">
              <w:rPr>
                <w:rFonts w:ascii="Arial CYR" w:eastAsia="Times New Roman" w:hAnsi="Arial CYR" w:cs="Arial CYR"/>
                <w:color w:val="000000"/>
                <w:sz w:val="20"/>
                <w:szCs w:val="20"/>
                <w:lang w:val="ru-RU" w:eastAsia="ru-RU"/>
              </w:rPr>
              <w:t xml:space="preserve"> 2 до 4 </w:t>
            </w:r>
            <w:proofErr w:type="spellStart"/>
            <w:r w:rsidRPr="004A0104">
              <w:rPr>
                <w:rFonts w:ascii="Arial CYR" w:eastAsia="Times New Roman" w:hAnsi="Arial CYR" w:cs="Arial CYR"/>
                <w:color w:val="000000"/>
                <w:sz w:val="20"/>
                <w:szCs w:val="20"/>
                <w:lang w:val="ru-RU" w:eastAsia="ru-RU"/>
              </w:rPr>
              <w:t>шт</w:t>
            </w:r>
            <w:proofErr w:type="spellEnd"/>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17</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Світильник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світлодіодний</w:t>
            </w:r>
            <w:proofErr w:type="spellEnd"/>
            <w:r w:rsidRPr="004A0104">
              <w:rPr>
                <w:rFonts w:ascii="Arial CYR" w:eastAsia="Times New Roman" w:hAnsi="Arial CYR" w:cs="Arial CYR"/>
                <w:color w:val="000000"/>
                <w:sz w:val="20"/>
                <w:szCs w:val="20"/>
                <w:lang w:val="ru-RU" w:eastAsia="ru-RU"/>
              </w:rPr>
              <w:t xml:space="preserve"> 20Вт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18</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вимикачів</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перемикачів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пакетних</w:t>
            </w:r>
            <w:proofErr w:type="spellEnd"/>
            <w:r w:rsidRPr="004A0104">
              <w:rPr>
                <w:rFonts w:ascii="Arial CYR" w:eastAsia="Times New Roman" w:hAnsi="Arial CYR" w:cs="Arial CYR"/>
                <w:color w:val="000000"/>
                <w:sz w:val="20"/>
                <w:szCs w:val="20"/>
                <w:lang w:val="ru-RU" w:eastAsia="ru-RU"/>
              </w:rPr>
              <w:t xml:space="preserve"> 2-х і 3-</w:t>
            </w:r>
            <w:r w:rsidRPr="004A0104">
              <w:rPr>
                <w:rFonts w:ascii="Arial CYR" w:eastAsia="Times New Roman" w:hAnsi="Arial CYR" w:cs="Arial CYR"/>
                <w:color w:val="000000"/>
                <w:sz w:val="20"/>
                <w:szCs w:val="20"/>
                <w:lang w:val="ru-RU" w:eastAsia="ru-RU"/>
              </w:rPr>
              <w:br/>
              <w:t xml:space="preserve">х </w:t>
            </w:r>
            <w:proofErr w:type="spellStart"/>
            <w:r w:rsidRPr="004A0104">
              <w:rPr>
                <w:rFonts w:ascii="Arial CYR" w:eastAsia="Times New Roman" w:hAnsi="Arial CYR" w:cs="Arial CYR"/>
                <w:color w:val="000000"/>
                <w:sz w:val="20"/>
                <w:szCs w:val="20"/>
                <w:lang w:val="ru-RU" w:eastAsia="ru-RU"/>
              </w:rPr>
              <w:t>полюсних</w:t>
            </w:r>
            <w:proofErr w:type="spellEnd"/>
            <w:r w:rsidRPr="004A0104">
              <w:rPr>
                <w:rFonts w:ascii="Arial CYR" w:eastAsia="Times New Roman" w:hAnsi="Arial CYR" w:cs="Arial CYR"/>
                <w:color w:val="000000"/>
                <w:sz w:val="20"/>
                <w:szCs w:val="20"/>
                <w:lang w:val="ru-RU" w:eastAsia="ru-RU"/>
              </w:rPr>
              <w:t xml:space="preserve"> на струм до 25 А</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19</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Автоматичний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вимикач</w:t>
            </w:r>
            <w:proofErr w:type="spellEnd"/>
            <w:r w:rsidRPr="004A0104">
              <w:rPr>
                <w:rFonts w:ascii="Arial CYR" w:eastAsia="Times New Roman" w:hAnsi="Arial CYR" w:cs="Arial CYR"/>
                <w:color w:val="000000"/>
                <w:sz w:val="20"/>
                <w:szCs w:val="20"/>
                <w:lang w:val="ru-RU" w:eastAsia="ru-RU"/>
              </w:rPr>
              <w:t xml:space="preserve"> з </w:t>
            </w:r>
            <w:proofErr w:type="spellStart"/>
            <w:r w:rsidRPr="004A0104">
              <w:rPr>
                <w:rFonts w:ascii="Arial CYR" w:eastAsia="Times New Roman" w:hAnsi="Arial CYR" w:cs="Arial CYR"/>
                <w:color w:val="000000"/>
                <w:sz w:val="20"/>
                <w:szCs w:val="20"/>
                <w:lang w:val="ru-RU" w:eastAsia="ru-RU"/>
              </w:rPr>
              <w:t>дифференціальним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захистом</w:t>
            </w:r>
            <w:proofErr w:type="spellEnd"/>
            <w:r w:rsidRPr="004A0104">
              <w:rPr>
                <w:rFonts w:ascii="Arial CYR" w:eastAsia="Times New Roman" w:hAnsi="Arial CYR" w:cs="Arial CYR"/>
                <w:color w:val="000000"/>
                <w:sz w:val="20"/>
                <w:szCs w:val="20"/>
                <w:lang w:val="ru-RU" w:eastAsia="ru-RU"/>
              </w:rPr>
              <w:t xml:space="preserve"> </w:t>
            </w:r>
            <w:r w:rsidRPr="004A0104">
              <w:rPr>
                <w:rFonts w:ascii="Arial CYR" w:eastAsia="Times New Roman" w:hAnsi="Arial CYR" w:cs="Arial CYR"/>
                <w:color w:val="000000"/>
                <w:sz w:val="20"/>
                <w:szCs w:val="20"/>
                <w:lang w:val="ru-RU" w:eastAsia="ru-RU"/>
              </w:rPr>
              <w:br/>
              <w:t xml:space="preserve">KZS 2M, 16А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20</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Автоматичний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вимикач</w:t>
            </w:r>
            <w:proofErr w:type="spellEnd"/>
            <w:r w:rsidRPr="004A0104">
              <w:rPr>
                <w:rFonts w:ascii="Arial CYR" w:eastAsia="Times New Roman" w:hAnsi="Arial CYR" w:cs="Arial CYR"/>
                <w:color w:val="000000"/>
                <w:sz w:val="20"/>
                <w:szCs w:val="20"/>
                <w:lang w:val="ru-RU" w:eastAsia="ru-RU"/>
              </w:rPr>
              <w:t xml:space="preserve">   25А  3p С25</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Автоматичний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вимикач</w:t>
            </w:r>
            <w:proofErr w:type="spellEnd"/>
            <w:r w:rsidRPr="004A0104">
              <w:rPr>
                <w:rFonts w:ascii="Arial CYR" w:eastAsia="Times New Roman" w:hAnsi="Arial CYR" w:cs="Arial CYR"/>
                <w:color w:val="000000"/>
                <w:sz w:val="20"/>
                <w:szCs w:val="20"/>
                <w:lang w:val="ru-RU" w:eastAsia="ru-RU"/>
              </w:rPr>
              <w:t xml:space="preserve">    16А  3p C16</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розподільних</w:t>
            </w:r>
            <w:proofErr w:type="spellEnd"/>
            <w:r w:rsidRPr="004A0104">
              <w:rPr>
                <w:rFonts w:ascii="Arial CYR" w:eastAsia="Times New Roman" w:hAnsi="Arial CYR" w:cs="Arial CYR"/>
                <w:color w:val="000000"/>
                <w:sz w:val="20"/>
                <w:szCs w:val="20"/>
                <w:lang w:val="ru-RU" w:eastAsia="ru-RU"/>
              </w:rPr>
              <w:t xml:space="preserve"> коробок</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Коробка </w:t>
            </w:r>
            <w:proofErr w:type="spellStart"/>
            <w:r w:rsidRPr="004A0104">
              <w:rPr>
                <w:rFonts w:ascii="Arial CYR" w:eastAsia="Times New Roman" w:hAnsi="Arial CYR" w:cs="Arial CYR"/>
                <w:color w:val="000000"/>
                <w:sz w:val="20"/>
                <w:szCs w:val="20"/>
                <w:lang w:val="ru-RU" w:eastAsia="ru-RU"/>
              </w:rPr>
              <w:t>монтажна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зовнішня</w:t>
            </w:r>
            <w:proofErr w:type="spellEnd"/>
            <w:r w:rsidRPr="004A0104">
              <w:rPr>
                <w:rFonts w:ascii="Arial CYR" w:eastAsia="Times New Roman" w:hAnsi="Arial CYR" w:cs="Arial CYR"/>
                <w:color w:val="000000"/>
                <w:sz w:val="20"/>
                <w:szCs w:val="20"/>
                <w:lang w:val="ru-RU" w:eastAsia="ru-RU"/>
              </w:rPr>
              <w:t xml:space="preserve">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штепсельних</w:t>
            </w:r>
            <w:proofErr w:type="spellEnd"/>
            <w:r w:rsidRPr="004A0104">
              <w:rPr>
                <w:rFonts w:ascii="Arial CYR" w:eastAsia="Times New Roman" w:hAnsi="Arial CYR" w:cs="Arial CYR"/>
                <w:color w:val="000000"/>
                <w:sz w:val="20"/>
                <w:szCs w:val="20"/>
                <w:lang w:val="ru-RU" w:eastAsia="ru-RU"/>
              </w:rPr>
              <w:t xml:space="preserve"> розеток </w:t>
            </w:r>
            <w:proofErr w:type="spellStart"/>
            <w:r w:rsidRPr="004A0104">
              <w:rPr>
                <w:rFonts w:ascii="Arial CYR" w:eastAsia="Times New Roman" w:hAnsi="Arial CYR" w:cs="Arial CYR"/>
                <w:color w:val="000000"/>
                <w:sz w:val="20"/>
                <w:szCs w:val="20"/>
                <w:lang w:val="ru-RU" w:eastAsia="ru-RU"/>
              </w:rPr>
              <w:t>неутопленого</w:t>
            </w:r>
            <w:proofErr w:type="spellEnd"/>
            <w:r w:rsidRPr="004A0104">
              <w:rPr>
                <w:rFonts w:ascii="Arial CYR" w:eastAsia="Times New Roman" w:hAnsi="Arial CYR" w:cs="Arial CYR"/>
                <w:color w:val="000000"/>
                <w:sz w:val="20"/>
                <w:szCs w:val="20"/>
                <w:lang w:val="ru-RU" w:eastAsia="ru-RU"/>
              </w:rPr>
              <w:t xml:space="preserve"> типу</w:t>
            </w:r>
            <w:r w:rsidRPr="004A0104">
              <w:rPr>
                <w:rFonts w:ascii="Arial CYR" w:eastAsia="Times New Roman" w:hAnsi="Arial CYR" w:cs="Arial CYR"/>
                <w:color w:val="000000"/>
                <w:sz w:val="20"/>
                <w:szCs w:val="20"/>
                <w:lang w:val="ru-RU" w:eastAsia="ru-RU"/>
              </w:rPr>
              <w:br/>
              <w:t xml:space="preserve">при </w:t>
            </w:r>
            <w:proofErr w:type="spellStart"/>
            <w:r w:rsidRPr="004A0104">
              <w:rPr>
                <w:rFonts w:ascii="Arial CYR" w:eastAsia="Times New Roman" w:hAnsi="Arial CYR" w:cs="Arial CYR"/>
                <w:color w:val="000000"/>
                <w:sz w:val="20"/>
                <w:szCs w:val="20"/>
                <w:lang w:val="ru-RU" w:eastAsia="ru-RU"/>
              </w:rPr>
              <w:t>відкритій</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проводці</w:t>
            </w:r>
            <w:proofErr w:type="spellEnd"/>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25</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Розетка </w:t>
            </w:r>
            <w:proofErr w:type="spellStart"/>
            <w:r w:rsidRPr="004A0104">
              <w:rPr>
                <w:rFonts w:ascii="Arial CYR" w:eastAsia="Times New Roman" w:hAnsi="Arial CYR" w:cs="Arial CYR"/>
                <w:color w:val="000000"/>
                <w:sz w:val="20"/>
                <w:szCs w:val="20"/>
                <w:lang w:val="ru-RU" w:eastAsia="ru-RU"/>
              </w:rPr>
              <w:t>штепсельна</w:t>
            </w:r>
            <w:proofErr w:type="spellEnd"/>
            <w:r w:rsidRPr="004A0104">
              <w:rPr>
                <w:rFonts w:ascii="Arial CYR" w:eastAsia="Times New Roman" w:hAnsi="Arial CYR" w:cs="Arial CYR"/>
                <w:color w:val="000000"/>
                <w:sz w:val="20"/>
                <w:szCs w:val="20"/>
                <w:lang w:val="ru-RU" w:eastAsia="ru-RU"/>
              </w:rPr>
              <w:t xml:space="preserve"> одинарна  накладна</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25</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26</w:t>
            </w:r>
          </w:p>
        </w:tc>
        <w:tc>
          <w:tcPr>
            <w:tcW w:w="5560" w:type="dxa"/>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Монтаж </w:t>
            </w:r>
            <w:proofErr w:type="spellStart"/>
            <w:r w:rsidRPr="004A0104">
              <w:rPr>
                <w:rFonts w:ascii="Arial CYR" w:eastAsia="Times New Roman" w:hAnsi="Arial CYR" w:cs="Arial CYR"/>
                <w:color w:val="000000"/>
                <w:sz w:val="20"/>
                <w:szCs w:val="20"/>
                <w:lang w:val="ru-RU" w:eastAsia="ru-RU"/>
              </w:rPr>
              <w:t>шафи</w:t>
            </w:r>
            <w:proofErr w:type="spellEnd"/>
          </w:p>
        </w:tc>
        <w:tc>
          <w:tcPr>
            <w:tcW w:w="1151" w:type="dxa"/>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шафа</w:t>
            </w:r>
            <w:proofErr w:type="spellEnd"/>
          </w:p>
        </w:tc>
        <w:tc>
          <w:tcPr>
            <w:tcW w:w="1026"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27</w:t>
            </w:r>
          </w:p>
        </w:tc>
        <w:tc>
          <w:tcPr>
            <w:tcW w:w="5560" w:type="dxa"/>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Шафа</w:t>
            </w:r>
            <w:proofErr w:type="spellEnd"/>
            <w:r w:rsidRPr="004A0104">
              <w:rPr>
                <w:rFonts w:ascii="Arial CYR" w:eastAsia="Times New Roman" w:hAnsi="Arial CYR" w:cs="Arial CYR"/>
                <w:color w:val="000000"/>
                <w:sz w:val="20"/>
                <w:szCs w:val="20"/>
                <w:lang w:val="ru-RU" w:eastAsia="ru-RU"/>
              </w:rPr>
              <w:t xml:space="preserve"> IP 65</w:t>
            </w:r>
          </w:p>
        </w:tc>
        <w:tc>
          <w:tcPr>
            <w:tcW w:w="1151" w:type="dxa"/>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bl>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tbl>
      <w:tblPr>
        <w:tblW w:w="9498" w:type="dxa"/>
        <w:tblLayout w:type="fixed"/>
        <w:tblLook w:val="04A0" w:firstRow="1" w:lastRow="0" w:firstColumn="1" w:lastColumn="0" w:noHBand="0" w:noVBand="1"/>
      </w:tblPr>
      <w:tblGrid>
        <w:gridCol w:w="660"/>
        <w:gridCol w:w="5560"/>
        <w:gridCol w:w="1151"/>
        <w:gridCol w:w="1026"/>
        <w:gridCol w:w="1101"/>
      </w:tblGrid>
      <w:tr w:rsidR="004A0104" w:rsidRPr="004A0104" w:rsidTr="00BE66EA">
        <w:trPr>
          <w:trHeight w:val="298"/>
        </w:trPr>
        <w:tc>
          <w:tcPr>
            <w:tcW w:w="9498" w:type="dxa"/>
            <w:gridSpan w:val="5"/>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Водопровід</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каналізація</w:t>
            </w:r>
            <w:proofErr w:type="spellEnd"/>
          </w:p>
        </w:tc>
      </w:tr>
      <w:tr w:rsidR="004A0104" w:rsidRPr="004A0104" w:rsidTr="00BE66EA">
        <w:trPr>
          <w:trHeight w:val="240"/>
        </w:trPr>
        <w:tc>
          <w:tcPr>
            <w:tcW w:w="6220" w:type="dxa"/>
            <w:gridSpan w:val="2"/>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p>
        </w:tc>
        <w:tc>
          <w:tcPr>
            <w:tcW w:w="3278" w:type="dxa"/>
            <w:gridSpan w:val="3"/>
            <w:tcBorders>
              <w:top w:val="nil"/>
              <w:left w:val="nil"/>
              <w:bottom w:val="nil"/>
              <w:right w:val="nil"/>
            </w:tcBorders>
            <w:shd w:val="clear" w:color="auto" w:fill="auto"/>
            <w:hideMark/>
          </w:tcPr>
          <w:p w:rsidR="004A0104" w:rsidRPr="004A0104" w:rsidRDefault="004A0104" w:rsidP="004A0104">
            <w:pPr>
              <w:spacing w:after="0" w:line="240" w:lineRule="auto"/>
              <w:rPr>
                <w:rFonts w:ascii="Times New Roman" w:eastAsia="Times New Roman" w:hAnsi="Times New Roman" w:cs="Times New Roman"/>
                <w:sz w:val="20"/>
                <w:szCs w:val="20"/>
                <w:lang w:val="ru-RU" w:eastAsia="ru-RU"/>
              </w:rPr>
            </w:pPr>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560" w:type="dxa"/>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51" w:type="dxa"/>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026"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101"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60" w:type="dxa"/>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51" w:type="dxa"/>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01"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Розбирання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трубопроводів</w:t>
            </w:r>
            <w:proofErr w:type="spellEnd"/>
            <w:r w:rsidRPr="004A0104">
              <w:rPr>
                <w:rFonts w:ascii="Arial CYR" w:eastAsia="Times New Roman" w:hAnsi="Arial CYR" w:cs="Arial CYR"/>
                <w:color w:val="000000"/>
                <w:sz w:val="20"/>
                <w:szCs w:val="20"/>
                <w:lang w:val="ru-RU" w:eastAsia="ru-RU"/>
              </w:rPr>
              <w:t xml:space="preserve"> з труб </w:t>
            </w:r>
            <w:proofErr w:type="spellStart"/>
            <w:r w:rsidRPr="004A0104">
              <w:rPr>
                <w:rFonts w:ascii="Arial CYR" w:eastAsia="Times New Roman" w:hAnsi="Arial CYR" w:cs="Arial CYR"/>
                <w:color w:val="000000"/>
                <w:sz w:val="20"/>
                <w:szCs w:val="20"/>
                <w:lang w:val="ru-RU" w:eastAsia="ru-RU"/>
              </w:rPr>
              <w:t>чавунних</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каналізаційних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понад</w:t>
            </w:r>
            <w:proofErr w:type="spellEnd"/>
            <w:r w:rsidRPr="004A0104">
              <w:rPr>
                <w:rFonts w:ascii="Arial CYR" w:eastAsia="Times New Roman" w:hAnsi="Arial CYR" w:cs="Arial CYR"/>
                <w:color w:val="000000"/>
                <w:sz w:val="20"/>
                <w:szCs w:val="20"/>
                <w:lang w:val="ru-RU" w:eastAsia="ru-RU"/>
              </w:rPr>
              <w:t xml:space="preserve"> 100 до 150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Прокладання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трубопроводів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каналізації</w:t>
            </w:r>
            <w:proofErr w:type="spellEnd"/>
            <w:r w:rsidRPr="004A0104">
              <w:rPr>
                <w:rFonts w:ascii="Arial CYR" w:eastAsia="Times New Roman" w:hAnsi="Arial CYR" w:cs="Arial CYR"/>
                <w:color w:val="000000"/>
                <w:sz w:val="20"/>
                <w:szCs w:val="20"/>
                <w:lang w:val="ru-RU" w:eastAsia="ru-RU"/>
              </w:rPr>
              <w:t xml:space="preserve"> з</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поліетиленових</w:t>
            </w:r>
            <w:proofErr w:type="spellEnd"/>
            <w:r w:rsidRPr="004A0104">
              <w:rPr>
                <w:rFonts w:ascii="Arial CYR" w:eastAsia="Times New Roman" w:hAnsi="Arial CYR" w:cs="Arial CYR"/>
                <w:color w:val="000000"/>
                <w:sz w:val="20"/>
                <w:szCs w:val="20"/>
                <w:lang w:val="ru-RU" w:eastAsia="ru-RU"/>
              </w:rPr>
              <w:t xml:space="preserve"> труб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100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Труби  </w:t>
            </w:r>
            <w:proofErr w:type="spellStart"/>
            <w:r w:rsidRPr="004A0104">
              <w:rPr>
                <w:rFonts w:ascii="Arial CYR" w:eastAsia="Times New Roman" w:hAnsi="Arial CYR" w:cs="Arial CYR"/>
                <w:color w:val="000000"/>
                <w:sz w:val="20"/>
                <w:szCs w:val="20"/>
                <w:lang w:val="ru-RU" w:eastAsia="ru-RU"/>
              </w:rPr>
              <w:t>каналізації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VSplast</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110 мм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Трійник</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VSplast</w:t>
            </w:r>
            <w:proofErr w:type="spellEnd"/>
            <w:r w:rsidRPr="004A0104">
              <w:rPr>
                <w:rFonts w:ascii="Arial CYR" w:eastAsia="Times New Roman" w:hAnsi="Arial CYR" w:cs="Arial CYR"/>
                <w:color w:val="000000"/>
                <w:sz w:val="20"/>
                <w:szCs w:val="20"/>
                <w:lang w:val="ru-RU" w:eastAsia="ru-RU"/>
              </w:rPr>
              <w:t xml:space="preserve"> 110х50х45°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Ревізія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VSplast</w:t>
            </w:r>
            <w:proofErr w:type="spellEnd"/>
            <w:r w:rsidRPr="004A0104">
              <w:rPr>
                <w:rFonts w:ascii="Arial CYR" w:eastAsia="Times New Roman" w:hAnsi="Arial CYR" w:cs="Arial CYR"/>
                <w:color w:val="000000"/>
                <w:sz w:val="20"/>
                <w:szCs w:val="20"/>
                <w:lang w:val="ru-RU" w:eastAsia="ru-RU"/>
              </w:rPr>
              <w:t xml:space="preserve">° ** </w:t>
            </w:r>
            <w:proofErr w:type="spellStart"/>
            <w:r w:rsidRPr="004A0104">
              <w:rPr>
                <w:rFonts w:ascii="Arial CYR" w:eastAsia="Times New Roman" w:hAnsi="Arial CYR" w:cs="Arial CYR"/>
                <w:color w:val="000000"/>
                <w:sz w:val="20"/>
                <w:szCs w:val="20"/>
                <w:lang w:val="ru-RU" w:eastAsia="ru-RU"/>
              </w:rPr>
              <w:t>діам</w:t>
            </w:r>
            <w:proofErr w:type="spellEnd"/>
            <w:r w:rsidRPr="004A0104">
              <w:rPr>
                <w:rFonts w:ascii="Arial CYR" w:eastAsia="Times New Roman" w:hAnsi="Arial CYR" w:cs="Arial CYR"/>
                <w:color w:val="000000"/>
                <w:sz w:val="20"/>
                <w:szCs w:val="20"/>
                <w:lang w:val="ru-RU" w:eastAsia="ru-RU"/>
              </w:rPr>
              <w:t>. 110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6</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Хомут </w:t>
            </w:r>
            <w:proofErr w:type="spellStart"/>
            <w:r w:rsidRPr="004A0104">
              <w:rPr>
                <w:rFonts w:ascii="Arial CYR" w:eastAsia="Times New Roman" w:hAnsi="Arial CYR" w:cs="Arial CYR"/>
                <w:color w:val="000000"/>
                <w:sz w:val="20"/>
                <w:szCs w:val="20"/>
                <w:lang w:val="ru-RU" w:eastAsia="ru-RU"/>
              </w:rPr>
              <w:t>трубний</w:t>
            </w:r>
            <w:proofErr w:type="spellEnd"/>
            <w:r w:rsidRPr="004A0104">
              <w:rPr>
                <w:rFonts w:ascii="Arial CYR" w:eastAsia="Times New Roman" w:hAnsi="Arial CYR" w:cs="Arial CYR"/>
                <w:color w:val="000000"/>
                <w:sz w:val="20"/>
                <w:szCs w:val="20"/>
                <w:lang w:val="ru-RU" w:eastAsia="ru-RU"/>
              </w:rPr>
              <w:t xml:space="preserve">  (комплект)  4", 107-116мм,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Прокладання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трубопроводiв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каналiзацiї</w:t>
            </w:r>
            <w:proofErr w:type="spellEnd"/>
            <w:r w:rsidRPr="004A0104">
              <w:rPr>
                <w:rFonts w:ascii="Arial CYR" w:eastAsia="Times New Roman" w:hAnsi="Arial CYR" w:cs="Arial CYR"/>
                <w:color w:val="000000"/>
                <w:sz w:val="20"/>
                <w:szCs w:val="20"/>
                <w:lang w:val="ru-RU" w:eastAsia="ru-RU"/>
              </w:rPr>
              <w:t xml:space="preserve"> з</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полiетиленових</w:t>
            </w:r>
            <w:proofErr w:type="spellEnd"/>
            <w:r w:rsidRPr="004A0104">
              <w:rPr>
                <w:rFonts w:ascii="Arial CYR" w:eastAsia="Times New Roman" w:hAnsi="Arial CYR" w:cs="Arial CYR"/>
                <w:color w:val="000000"/>
                <w:sz w:val="20"/>
                <w:szCs w:val="20"/>
                <w:lang w:val="ru-RU" w:eastAsia="ru-RU"/>
              </w:rPr>
              <w:t xml:space="preserve"> труб </w:t>
            </w:r>
            <w:proofErr w:type="spellStart"/>
            <w:r w:rsidRPr="004A0104">
              <w:rPr>
                <w:rFonts w:ascii="Arial CYR" w:eastAsia="Times New Roman" w:hAnsi="Arial CYR" w:cs="Arial CYR"/>
                <w:color w:val="000000"/>
                <w:sz w:val="20"/>
                <w:szCs w:val="20"/>
                <w:lang w:val="ru-RU" w:eastAsia="ru-RU"/>
              </w:rPr>
              <w:t>дiаметром</w:t>
            </w:r>
            <w:proofErr w:type="spellEnd"/>
            <w:r w:rsidRPr="004A0104">
              <w:rPr>
                <w:rFonts w:ascii="Arial CYR" w:eastAsia="Times New Roman" w:hAnsi="Arial CYR" w:cs="Arial CYR"/>
                <w:color w:val="000000"/>
                <w:sz w:val="20"/>
                <w:szCs w:val="20"/>
                <w:lang w:val="ru-RU" w:eastAsia="ru-RU"/>
              </w:rPr>
              <w:t xml:space="preserve"> до 50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8</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Труби  </w:t>
            </w:r>
            <w:proofErr w:type="spellStart"/>
            <w:r w:rsidRPr="004A0104">
              <w:rPr>
                <w:rFonts w:ascii="Arial CYR" w:eastAsia="Times New Roman" w:hAnsi="Arial CYR" w:cs="Arial CYR"/>
                <w:color w:val="000000"/>
                <w:sz w:val="20"/>
                <w:szCs w:val="20"/>
                <w:lang w:val="ru-RU" w:eastAsia="ru-RU"/>
              </w:rPr>
              <w:t>каналізації</w:t>
            </w:r>
            <w:proofErr w:type="spellEnd"/>
            <w:r w:rsidRPr="004A0104">
              <w:rPr>
                <w:rFonts w:ascii="Arial CYR" w:eastAsia="Times New Roman" w:hAnsi="Arial CYR" w:cs="Arial CYR"/>
                <w:color w:val="000000"/>
                <w:sz w:val="20"/>
                <w:szCs w:val="20"/>
                <w:lang w:val="ru-RU" w:eastAsia="ru-RU"/>
              </w:rPr>
              <w:t xml:space="preserve"> " </w:t>
            </w:r>
            <w:proofErr w:type="spellStart"/>
            <w:r w:rsidRPr="004A0104">
              <w:rPr>
                <w:rFonts w:ascii="Arial CYR" w:eastAsia="Times New Roman" w:hAnsi="Arial CYR" w:cs="Arial CYR"/>
                <w:color w:val="000000"/>
                <w:sz w:val="20"/>
                <w:szCs w:val="20"/>
                <w:lang w:val="ru-RU" w:eastAsia="ru-RU"/>
              </w:rPr>
              <w:t>VSplast</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50 мм  </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м</w:t>
            </w:r>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2,6</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9</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Редукція</w:t>
            </w:r>
            <w:proofErr w:type="spellEnd"/>
            <w:r w:rsidRPr="004A0104">
              <w:rPr>
                <w:rFonts w:ascii="Arial CYR" w:eastAsia="Times New Roman" w:hAnsi="Arial CYR" w:cs="Arial CYR"/>
                <w:color w:val="000000"/>
                <w:sz w:val="20"/>
                <w:szCs w:val="20"/>
                <w:lang w:val="ru-RU" w:eastAsia="ru-RU"/>
              </w:rPr>
              <w:t xml:space="preserve"> 32/50</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Установлення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зворотних</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клапанів</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діаметром</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понад</w:t>
            </w:r>
            <w:proofErr w:type="spellEnd"/>
            <w:r w:rsidRPr="004A0104">
              <w:rPr>
                <w:rFonts w:ascii="Arial CYR" w:eastAsia="Times New Roman" w:hAnsi="Arial CYR" w:cs="Arial CYR"/>
                <w:color w:val="000000"/>
                <w:sz w:val="20"/>
                <w:szCs w:val="20"/>
                <w:lang w:val="ru-RU" w:eastAsia="ru-RU"/>
              </w:rPr>
              <w:t xml:space="preserve"> 25</w:t>
            </w:r>
            <w:r w:rsidRPr="004A0104">
              <w:rPr>
                <w:rFonts w:ascii="Arial CYR" w:eastAsia="Times New Roman" w:hAnsi="Arial CYR" w:cs="Arial CYR"/>
                <w:color w:val="000000"/>
                <w:sz w:val="20"/>
                <w:szCs w:val="20"/>
                <w:lang w:val="ru-RU" w:eastAsia="ru-RU"/>
              </w:rPr>
              <w:br/>
              <w:t>до 50 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11</w:t>
            </w:r>
          </w:p>
        </w:tc>
        <w:tc>
          <w:tcPr>
            <w:tcW w:w="5560"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Клапани</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зворотні</w:t>
            </w:r>
            <w:proofErr w:type="spellEnd"/>
            <w:r w:rsidRPr="004A0104">
              <w:rPr>
                <w:rFonts w:ascii="Arial CYR" w:eastAsia="Times New Roman" w:hAnsi="Arial CYR" w:cs="Arial CYR"/>
                <w:color w:val="000000"/>
                <w:sz w:val="20"/>
                <w:szCs w:val="20"/>
                <w:lang w:val="ru-RU" w:eastAsia="ru-RU"/>
              </w:rPr>
              <w:t xml:space="preserve"> , </w:t>
            </w:r>
            <w:proofErr w:type="spellStart"/>
            <w:r w:rsidRPr="004A0104">
              <w:rPr>
                <w:rFonts w:ascii="Arial CYR" w:eastAsia="Times New Roman" w:hAnsi="Arial CYR" w:cs="Arial CYR"/>
                <w:color w:val="000000"/>
                <w:sz w:val="20"/>
                <w:szCs w:val="20"/>
                <w:lang w:val="ru-RU" w:eastAsia="ru-RU"/>
              </w:rPr>
              <w:t>діаметр</w:t>
            </w:r>
            <w:proofErr w:type="spellEnd"/>
            <w:r w:rsidRPr="004A0104">
              <w:rPr>
                <w:rFonts w:ascii="Arial CYR" w:eastAsia="Times New Roman" w:hAnsi="Arial CYR" w:cs="Arial CYR"/>
                <w:color w:val="000000"/>
                <w:sz w:val="20"/>
                <w:szCs w:val="20"/>
                <w:lang w:val="ru-RU" w:eastAsia="ru-RU"/>
              </w:rPr>
              <w:t xml:space="preserve"> 32мм</w:t>
            </w:r>
          </w:p>
        </w:tc>
        <w:tc>
          <w:tcPr>
            <w:tcW w:w="1151"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026"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01"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12</w:t>
            </w:r>
          </w:p>
        </w:tc>
        <w:tc>
          <w:tcPr>
            <w:tcW w:w="5560" w:type="dxa"/>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Навантаження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вручну</w:t>
            </w:r>
            <w:proofErr w:type="spellEnd"/>
          </w:p>
        </w:tc>
        <w:tc>
          <w:tcPr>
            <w:tcW w:w="1151" w:type="dxa"/>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т</w:t>
            </w:r>
          </w:p>
        </w:tc>
        <w:tc>
          <w:tcPr>
            <w:tcW w:w="1026"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0,12264</w:t>
            </w:r>
          </w:p>
        </w:tc>
        <w:tc>
          <w:tcPr>
            <w:tcW w:w="1101"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13</w:t>
            </w:r>
          </w:p>
        </w:tc>
        <w:tc>
          <w:tcPr>
            <w:tcW w:w="5560" w:type="dxa"/>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Перевезення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сміття</w:t>
            </w:r>
            <w:proofErr w:type="spellEnd"/>
            <w:r w:rsidRPr="004A0104">
              <w:rPr>
                <w:rFonts w:ascii="Arial CYR" w:eastAsia="Times New Roman" w:hAnsi="Arial CYR" w:cs="Arial CYR"/>
                <w:color w:val="000000"/>
                <w:sz w:val="20"/>
                <w:szCs w:val="20"/>
                <w:lang w:val="ru-RU" w:eastAsia="ru-RU"/>
              </w:rPr>
              <w:t xml:space="preserve"> до 30 км</w:t>
            </w:r>
          </w:p>
        </w:tc>
        <w:tc>
          <w:tcPr>
            <w:tcW w:w="1151" w:type="dxa"/>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т</w:t>
            </w:r>
          </w:p>
        </w:tc>
        <w:tc>
          <w:tcPr>
            <w:tcW w:w="1026"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0,12265</w:t>
            </w:r>
          </w:p>
        </w:tc>
        <w:tc>
          <w:tcPr>
            <w:tcW w:w="1101"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bl>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tbl>
      <w:tblPr>
        <w:tblW w:w="9639" w:type="dxa"/>
        <w:tblLayout w:type="fixed"/>
        <w:tblLook w:val="04A0" w:firstRow="1" w:lastRow="0" w:firstColumn="1" w:lastColumn="0" w:noHBand="0" w:noVBand="1"/>
      </w:tblPr>
      <w:tblGrid>
        <w:gridCol w:w="660"/>
        <w:gridCol w:w="5436"/>
        <w:gridCol w:w="1134"/>
        <w:gridCol w:w="1275"/>
        <w:gridCol w:w="1134"/>
      </w:tblGrid>
      <w:tr w:rsidR="004A0104" w:rsidRPr="004A0104" w:rsidTr="00BE66EA">
        <w:trPr>
          <w:trHeight w:val="298"/>
        </w:trPr>
        <w:tc>
          <w:tcPr>
            <w:tcW w:w="9639" w:type="dxa"/>
            <w:gridSpan w:val="5"/>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Обладнання</w:t>
            </w:r>
            <w:proofErr w:type="spellEnd"/>
            <w:r w:rsidRPr="004A0104">
              <w:rPr>
                <w:rFonts w:ascii="Arial CYR" w:eastAsia="Times New Roman" w:hAnsi="Arial CYR" w:cs="Arial CYR"/>
                <w:color w:val="000000"/>
                <w:sz w:val="20"/>
                <w:szCs w:val="20"/>
                <w:lang w:val="ru-RU" w:eastAsia="ru-RU"/>
              </w:rPr>
              <w:t xml:space="preserve">  ЕТР, </w:t>
            </w:r>
            <w:proofErr w:type="spellStart"/>
            <w:r w:rsidRPr="004A0104">
              <w:rPr>
                <w:rFonts w:ascii="Arial CYR" w:eastAsia="Times New Roman" w:hAnsi="Arial CYR" w:cs="Arial CYR"/>
                <w:color w:val="000000"/>
                <w:sz w:val="20"/>
                <w:szCs w:val="20"/>
                <w:lang w:val="ru-RU" w:eastAsia="ru-RU"/>
              </w:rPr>
              <w:t>опалення</w:t>
            </w:r>
            <w:proofErr w:type="spellEnd"/>
            <w:r w:rsidRPr="004A0104">
              <w:rPr>
                <w:rFonts w:ascii="Arial CYR" w:eastAsia="Times New Roman" w:hAnsi="Arial CYR" w:cs="Arial CYR"/>
                <w:color w:val="000000"/>
                <w:sz w:val="20"/>
                <w:szCs w:val="20"/>
                <w:lang w:val="ru-RU" w:eastAsia="ru-RU"/>
              </w:rPr>
              <w:t xml:space="preserve"> та  </w:t>
            </w:r>
            <w:proofErr w:type="spellStart"/>
            <w:r w:rsidRPr="004A0104">
              <w:rPr>
                <w:rFonts w:ascii="Arial CYR" w:eastAsia="Times New Roman" w:hAnsi="Arial CYR" w:cs="Arial CYR"/>
                <w:color w:val="000000"/>
                <w:sz w:val="20"/>
                <w:szCs w:val="20"/>
                <w:lang w:val="ru-RU" w:eastAsia="ru-RU"/>
              </w:rPr>
              <w:t>вентиляції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гарячого</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водопостачання</w:t>
            </w:r>
            <w:proofErr w:type="spellEnd"/>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436" w:type="dxa"/>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275"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134"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436" w:type="dxa"/>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436"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Блок бесперебойного питания для компа</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5"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lastRenderedPageBreak/>
              <w:t>2</w:t>
            </w:r>
          </w:p>
        </w:tc>
        <w:tc>
          <w:tcPr>
            <w:tcW w:w="5436"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Щит автоматики до </w:t>
            </w:r>
            <w:proofErr w:type="spellStart"/>
            <w:r w:rsidRPr="004A0104">
              <w:rPr>
                <w:rFonts w:ascii="Arial CYR" w:eastAsia="Times New Roman" w:hAnsi="Arial CYR" w:cs="Arial CYR"/>
                <w:color w:val="000000"/>
                <w:sz w:val="20"/>
                <w:szCs w:val="20"/>
                <w:lang w:val="ru-RU" w:eastAsia="ru-RU"/>
              </w:rPr>
              <w:t>припливно-витяжної</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вентиляційної</w:t>
            </w:r>
            <w:proofErr w:type="spellEnd"/>
            <w:r w:rsidRPr="004A0104">
              <w:rPr>
                <w:rFonts w:ascii="Arial CYR" w:eastAsia="Times New Roman" w:hAnsi="Arial CYR" w:cs="Arial CYR"/>
                <w:color w:val="000000"/>
                <w:sz w:val="20"/>
                <w:szCs w:val="20"/>
                <w:lang w:val="ru-RU" w:eastAsia="ru-RU"/>
              </w:rPr>
              <w:t xml:space="preserve"> </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системи</w:t>
            </w:r>
            <w:proofErr w:type="spellEnd"/>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5"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555"/>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5436" w:type="dxa"/>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Обігрівач</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керамічний</w:t>
            </w:r>
            <w:proofErr w:type="spellEnd"/>
            <w:r w:rsidRPr="004A0104">
              <w:rPr>
                <w:rFonts w:ascii="Arial CYR" w:eastAsia="Times New Roman" w:hAnsi="Arial CYR" w:cs="Arial CYR"/>
                <w:color w:val="000000"/>
                <w:sz w:val="20"/>
                <w:szCs w:val="20"/>
                <w:lang w:val="ru-RU" w:eastAsia="ru-RU"/>
              </w:rPr>
              <w:t xml:space="preserve"> AFRICA X900 </w:t>
            </w:r>
            <w:proofErr w:type="spellStart"/>
            <w:r w:rsidRPr="004A0104">
              <w:rPr>
                <w:rFonts w:ascii="Arial CYR" w:eastAsia="Times New Roman" w:hAnsi="Arial CYR" w:cs="Arial CYR"/>
                <w:color w:val="000000"/>
                <w:sz w:val="20"/>
                <w:szCs w:val="20"/>
                <w:lang w:val="ru-RU" w:eastAsia="ru-RU"/>
              </w:rPr>
              <w:t>графіт</w:t>
            </w:r>
            <w:proofErr w:type="spellEnd"/>
            <w:r w:rsidRPr="004A0104">
              <w:rPr>
                <w:rFonts w:ascii="Arial CYR" w:eastAsia="Times New Roman" w:hAnsi="Arial CYR" w:cs="Arial CYR"/>
                <w:color w:val="000000"/>
                <w:sz w:val="20"/>
                <w:szCs w:val="20"/>
                <w:lang w:val="ru-RU" w:eastAsia="ru-RU"/>
              </w:rPr>
              <w:t xml:space="preserve"> з</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програматором</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еко-конвекцією</w:t>
            </w:r>
            <w:proofErr w:type="spellEnd"/>
            <w:r w:rsidRPr="004A0104">
              <w:rPr>
                <w:rFonts w:ascii="Arial CYR" w:eastAsia="Times New Roman" w:hAnsi="Arial CYR" w:cs="Arial CYR"/>
                <w:color w:val="000000"/>
                <w:sz w:val="20"/>
                <w:szCs w:val="20"/>
                <w:lang w:val="ru-RU" w:eastAsia="ru-RU"/>
              </w:rPr>
              <w:t xml:space="preserve"> 900 Вт.</w:t>
            </w:r>
          </w:p>
        </w:tc>
        <w:tc>
          <w:tcPr>
            <w:tcW w:w="1134" w:type="dxa"/>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5"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134"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5436" w:type="dxa"/>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Насос дренажный </w:t>
            </w:r>
            <w:proofErr w:type="spellStart"/>
            <w:r w:rsidRPr="004A0104">
              <w:rPr>
                <w:rFonts w:ascii="Arial CYR" w:eastAsia="Times New Roman" w:hAnsi="Arial CYR" w:cs="Arial CYR"/>
                <w:color w:val="000000"/>
                <w:sz w:val="20"/>
                <w:szCs w:val="20"/>
                <w:lang w:val="ru-RU" w:eastAsia="ru-RU"/>
              </w:rPr>
              <w:t>Wilo</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Drain</w:t>
            </w:r>
            <w:proofErr w:type="spellEnd"/>
            <w:r w:rsidRPr="004A0104">
              <w:rPr>
                <w:rFonts w:ascii="Arial CYR" w:eastAsia="Times New Roman" w:hAnsi="Arial CYR" w:cs="Arial CYR"/>
                <w:color w:val="000000"/>
                <w:sz w:val="20"/>
                <w:szCs w:val="20"/>
                <w:lang w:val="ru-RU" w:eastAsia="ru-RU"/>
              </w:rPr>
              <w:t xml:space="preserve"> TMW 32/8 (4048413)</w:t>
            </w:r>
          </w:p>
        </w:tc>
        <w:tc>
          <w:tcPr>
            <w:tcW w:w="1134" w:type="dxa"/>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275"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1134"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bl>
    <w:p w:rsidR="004A0104" w:rsidRPr="004A0104" w:rsidRDefault="004A0104" w:rsidP="004A0104">
      <w:pPr>
        <w:shd w:val="clear" w:color="auto" w:fill="FFFFFF"/>
        <w:spacing w:after="0" w:line="240" w:lineRule="auto"/>
        <w:ind w:firstLine="460"/>
        <w:jc w:val="both"/>
        <w:rPr>
          <w:rFonts w:ascii="Times New Roman" w:eastAsia="Times New Roman" w:hAnsi="Times New Roman" w:cs="Times New Roman"/>
          <w:sz w:val="24"/>
          <w:szCs w:val="24"/>
          <w:lang w:eastAsia="uk-UA"/>
        </w:rPr>
      </w:pPr>
    </w:p>
    <w:tbl>
      <w:tblPr>
        <w:tblW w:w="9639" w:type="dxa"/>
        <w:tblLayout w:type="fixed"/>
        <w:tblLook w:val="04A0" w:firstRow="1" w:lastRow="0" w:firstColumn="1" w:lastColumn="0" w:noHBand="0" w:noVBand="1"/>
      </w:tblPr>
      <w:tblGrid>
        <w:gridCol w:w="660"/>
        <w:gridCol w:w="5436"/>
        <w:gridCol w:w="1134"/>
        <w:gridCol w:w="1134"/>
        <w:gridCol w:w="1275"/>
      </w:tblGrid>
      <w:tr w:rsidR="004A0104" w:rsidRPr="004A0104" w:rsidTr="00BE66EA">
        <w:trPr>
          <w:trHeight w:val="298"/>
        </w:trPr>
        <w:tc>
          <w:tcPr>
            <w:tcW w:w="9639" w:type="dxa"/>
            <w:gridSpan w:val="5"/>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b/>
                <w:bCs/>
                <w:color w:val="000000"/>
                <w:sz w:val="20"/>
                <w:szCs w:val="20"/>
                <w:lang w:val="ru-RU" w:eastAsia="ru-RU"/>
              </w:rPr>
            </w:pPr>
            <w:r w:rsidRPr="004A0104">
              <w:rPr>
                <w:rFonts w:ascii="Arial CYR" w:eastAsia="Times New Roman" w:hAnsi="Arial CYR" w:cs="Arial CYR"/>
                <w:b/>
                <w:bCs/>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Меблі</w:t>
            </w:r>
            <w:proofErr w:type="spellEnd"/>
          </w:p>
        </w:tc>
      </w:tr>
      <w:tr w:rsidR="004A0104" w:rsidRPr="004A0104" w:rsidTr="00BE66EA">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w:t>
            </w: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Ч.ч</w:t>
            </w:r>
            <w:proofErr w:type="spellEnd"/>
            <w:r w:rsidRPr="004A0104">
              <w:rPr>
                <w:rFonts w:ascii="Arial CYR" w:eastAsia="Times New Roman" w:hAnsi="Arial CYR" w:cs="Arial CYR"/>
                <w:color w:val="000000"/>
                <w:sz w:val="20"/>
                <w:szCs w:val="20"/>
                <w:lang w:val="ru-RU" w:eastAsia="ru-RU"/>
              </w:rPr>
              <w:t>.</w:t>
            </w:r>
          </w:p>
        </w:tc>
        <w:tc>
          <w:tcPr>
            <w:tcW w:w="5436" w:type="dxa"/>
            <w:tcBorders>
              <w:top w:val="single" w:sz="8" w:space="0" w:color="auto"/>
              <w:left w:val="nil"/>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Найменування</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робіт</w:t>
            </w:r>
            <w:proofErr w:type="spellEnd"/>
            <w:r w:rsidRPr="004A0104">
              <w:rPr>
                <w:rFonts w:ascii="Arial CYR" w:eastAsia="Times New Roman" w:hAnsi="Arial CYR" w:cs="Arial CYR"/>
                <w:color w:val="000000"/>
                <w:sz w:val="20"/>
                <w:szCs w:val="20"/>
                <w:lang w:val="ru-RU" w:eastAsia="ru-RU"/>
              </w:rPr>
              <w:t xml:space="preserve"> і </w:t>
            </w:r>
            <w:proofErr w:type="spellStart"/>
            <w:r w:rsidRPr="004A0104">
              <w:rPr>
                <w:rFonts w:ascii="Arial CYR" w:eastAsia="Times New Roman" w:hAnsi="Arial CYR" w:cs="Arial CYR"/>
                <w:color w:val="000000"/>
                <w:sz w:val="20"/>
                <w:szCs w:val="20"/>
                <w:lang w:val="ru-RU" w:eastAsia="ru-RU"/>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Одиниця</w:t>
            </w:r>
            <w:proofErr w:type="spellEnd"/>
            <w:r w:rsidRPr="004A0104">
              <w:rPr>
                <w:rFonts w:ascii="Arial CYR" w:eastAsia="Times New Roman" w:hAnsi="Arial CYR" w:cs="Arial CYR"/>
                <w:color w:val="000000"/>
                <w:sz w:val="20"/>
                <w:szCs w:val="20"/>
                <w:lang w:val="ru-RU" w:eastAsia="ru-RU"/>
              </w:rPr>
              <w:br/>
            </w:r>
            <w:proofErr w:type="spellStart"/>
            <w:r w:rsidRPr="004A0104">
              <w:rPr>
                <w:rFonts w:ascii="Arial CYR" w:eastAsia="Times New Roman" w:hAnsi="Arial CYR" w:cs="Arial CYR"/>
                <w:color w:val="000000"/>
                <w:sz w:val="20"/>
                <w:szCs w:val="20"/>
                <w:lang w:val="ru-RU" w:eastAsia="ru-RU"/>
              </w:rPr>
              <w:t>виміру</w:t>
            </w:r>
            <w:proofErr w:type="spellEnd"/>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Кількість</w:t>
            </w:r>
            <w:proofErr w:type="spellEnd"/>
          </w:p>
        </w:tc>
        <w:tc>
          <w:tcPr>
            <w:tcW w:w="1275" w:type="dxa"/>
            <w:tcBorders>
              <w:top w:val="single" w:sz="8" w:space="0" w:color="auto"/>
              <w:left w:val="nil"/>
              <w:bottom w:val="nil"/>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Примітка</w:t>
            </w:r>
            <w:proofErr w:type="spellEnd"/>
          </w:p>
        </w:tc>
      </w:tr>
      <w:tr w:rsidR="004A0104" w:rsidRPr="004A0104" w:rsidTr="00BE66EA">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436" w:type="dxa"/>
            <w:tcBorders>
              <w:top w:val="single" w:sz="4" w:space="0" w:color="auto"/>
              <w:left w:val="nil"/>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5</w:t>
            </w:r>
          </w:p>
        </w:tc>
      </w:tr>
      <w:tr w:rsidR="004A0104" w:rsidRPr="004A0104" w:rsidTr="00BE66EA">
        <w:trPr>
          <w:trHeight w:val="293"/>
        </w:trPr>
        <w:tc>
          <w:tcPr>
            <w:tcW w:w="660" w:type="dxa"/>
            <w:tcBorders>
              <w:top w:val="nil"/>
              <w:left w:val="single" w:sz="8" w:space="0" w:color="auto"/>
              <w:bottom w:val="nil"/>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w:t>
            </w:r>
          </w:p>
        </w:tc>
        <w:tc>
          <w:tcPr>
            <w:tcW w:w="5436" w:type="dxa"/>
            <w:tcBorders>
              <w:top w:val="nil"/>
              <w:left w:val="nil"/>
              <w:bottom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xml:space="preserve">Лавка </w:t>
            </w:r>
            <w:proofErr w:type="spellStart"/>
            <w:r w:rsidRPr="004A0104">
              <w:rPr>
                <w:rFonts w:ascii="Arial CYR" w:eastAsia="Times New Roman" w:hAnsi="Arial CYR" w:cs="Arial CYR"/>
                <w:color w:val="000000"/>
                <w:sz w:val="20"/>
                <w:szCs w:val="20"/>
                <w:lang w:val="ru-RU" w:eastAsia="ru-RU"/>
              </w:rPr>
              <w:t>паркова</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Хвиля</w:t>
            </w:r>
            <w:proofErr w:type="spellEnd"/>
            <w:r w:rsidRPr="004A0104">
              <w:rPr>
                <w:rFonts w:ascii="Arial CYR" w:eastAsia="Times New Roman" w:hAnsi="Arial CYR" w:cs="Arial CYR"/>
                <w:color w:val="000000"/>
                <w:sz w:val="20"/>
                <w:szCs w:val="20"/>
                <w:lang w:val="ru-RU" w:eastAsia="ru-RU"/>
              </w:rPr>
              <w:t xml:space="preserve"> LP002 1,7 м</w:t>
            </w:r>
          </w:p>
        </w:tc>
        <w:tc>
          <w:tcPr>
            <w:tcW w:w="1134" w:type="dxa"/>
            <w:tcBorders>
              <w:top w:val="nil"/>
              <w:left w:val="single" w:sz="4" w:space="0" w:color="auto"/>
              <w:bottom w:val="nil"/>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nil"/>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10</w:t>
            </w:r>
          </w:p>
        </w:tc>
        <w:tc>
          <w:tcPr>
            <w:tcW w:w="1275" w:type="dxa"/>
            <w:tcBorders>
              <w:top w:val="nil"/>
              <w:left w:val="nil"/>
              <w:bottom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2</w:t>
            </w:r>
          </w:p>
        </w:tc>
        <w:tc>
          <w:tcPr>
            <w:tcW w:w="5436" w:type="dxa"/>
            <w:tcBorders>
              <w:top w:val="nil"/>
              <w:left w:val="nil"/>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Стілець</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Elias</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grey</w:t>
            </w:r>
            <w:proofErr w:type="spellEnd"/>
            <w:r w:rsidRPr="004A0104">
              <w:rPr>
                <w:rFonts w:ascii="Arial CYR" w:eastAsia="Times New Roman" w:hAnsi="Arial CYR" w:cs="Arial CYR"/>
                <w:color w:val="000000"/>
                <w:sz w:val="20"/>
                <w:szCs w:val="20"/>
                <w:lang w:val="ru-RU" w:eastAsia="ru-RU"/>
              </w:rPr>
              <w:t xml:space="preserve"> </w:t>
            </w:r>
            <w:proofErr w:type="spellStart"/>
            <w:r w:rsidRPr="004A0104">
              <w:rPr>
                <w:rFonts w:ascii="Arial CYR" w:eastAsia="Times New Roman" w:hAnsi="Arial CYR" w:cs="Arial CYR"/>
                <w:color w:val="000000"/>
                <w:sz w:val="20"/>
                <w:szCs w:val="20"/>
                <w:lang w:val="ru-RU" w:eastAsia="ru-RU"/>
              </w:rPr>
              <w:t>сірий</w:t>
            </w:r>
            <w:proofErr w:type="spellEnd"/>
            <w:r w:rsidRPr="004A0104">
              <w:rPr>
                <w:rFonts w:ascii="Arial CYR" w:eastAsia="Times New Roman" w:hAnsi="Arial CYR" w:cs="Arial CYR"/>
                <w:color w:val="000000"/>
                <w:sz w:val="20"/>
                <w:szCs w:val="20"/>
                <w:lang w:val="ru-RU" w:eastAsia="ru-RU"/>
              </w:rPr>
              <w:t>/хром</w:t>
            </w:r>
          </w:p>
        </w:tc>
        <w:tc>
          <w:tcPr>
            <w:tcW w:w="1134" w:type="dxa"/>
            <w:tcBorders>
              <w:top w:val="nil"/>
              <w:left w:val="single" w:sz="4"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14</w:t>
            </w:r>
          </w:p>
        </w:tc>
        <w:tc>
          <w:tcPr>
            <w:tcW w:w="1275" w:type="dxa"/>
            <w:tcBorders>
              <w:top w:val="nil"/>
              <w:left w:val="nil"/>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r w:rsidR="004A0104" w:rsidRPr="004A0104" w:rsidTr="00BE66EA">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3</w:t>
            </w:r>
          </w:p>
        </w:tc>
        <w:tc>
          <w:tcPr>
            <w:tcW w:w="5436" w:type="dxa"/>
            <w:tcBorders>
              <w:top w:val="nil"/>
              <w:left w:val="nil"/>
              <w:bottom w:val="single" w:sz="8" w:space="0" w:color="auto"/>
              <w:right w:val="nil"/>
            </w:tcBorders>
            <w:shd w:val="clear" w:color="auto" w:fill="auto"/>
            <w:hideMark/>
          </w:tcPr>
          <w:p w:rsidR="004A0104" w:rsidRPr="004A0104" w:rsidRDefault="004A0104" w:rsidP="004A0104">
            <w:pPr>
              <w:spacing w:after="0" w:line="240" w:lineRule="auto"/>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Стіл</w:t>
            </w:r>
            <w:proofErr w:type="spellEnd"/>
            <w:r w:rsidRPr="004A0104">
              <w:rPr>
                <w:rFonts w:ascii="Arial CYR" w:eastAsia="Times New Roman" w:hAnsi="Arial CYR" w:cs="Arial CYR"/>
                <w:color w:val="000000"/>
                <w:sz w:val="20"/>
                <w:szCs w:val="20"/>
                <w:lang w:val="ru-RU" w:eastAsia="ru-RU"/>
              </w:rPr>
              <w:t xml:space="preserve"> (комплект)</w:t>
            </w:r>
          </w:p>
        </w:tc>
        <w:tc>
          <w:tcPr>
            <w:tcW w:w="1134" w:type="dxa"/>
            <w:tcBorders>
              <w:top w:val="nil"/>
              <w:left w:val="single" w:sz="4" w:space="0" w:color="auto"/>
              <w:bottom w:val="single" w:sz="8" w:space="0" w:color="auto"/>
              <w:right w:val="nil"/>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proofErr w:type="spellStart"/>
            <w:r w:rsidRPr="004A0104">
              <w:rPr>
                <w:rFonts w:ascii="Arial CYR" w:eastAsia="Times New Roman" w:hAnsi="Arial CYR" w:cs="Arial CYR"/>
                <w:color w:val="000000"/>
                <w:sz w:val="20"/>
                <w:szCs w:val="20"/>
                <w:lang w:val="ru-RU" w:eastAsia="ru-RU"/>
              </w:rPr>
              <w:t>шт</w:t>
            </w:r>
            <w:proofErr w:type="spellEnd"/>
          </w:p>
        </w:tc>
        <w:tc>
          <w:tcPr>
            <w:tcW w:w="1134" w:type="dxa"/>
            <w:tcBorders>
              <w:top w:val="nil"/>
              <w:left w:val="single" w:sz="4" w:space="0" w:color="auto"/>
              <w:bottom w:val="single" w:sz="8" w:space="0" w:color="auto"/>
              <w:right w:val="single" w:sz="4" w:space="0" w:color="000000"/>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7</w:t>
            </w:r>
          </w:p>
        </w:tc>
        <w:tc>
          <w:tcPr>
            <w:tcW w:w="1275" w:type="dxa"/>
            <w:tcBorders>
              <w:top w:val="nil"/>
              <w:left w:val="nil"/>
              <w:bottom w:val="single" w:sz="8" w:space="0" w:color="auto"/>
              <w:right w:val="single" w:sz="8" w:space="0" w:color="auto"/>
            </w:tcBorders>
            <w:shd w:val="clear" w:color="auto" w:fill="auto"/>
            <w:hideMark/>
          </w:tcPr>
          <w:p w:rsidR="004A0104" w:rsidRPr="004A0104" w:rsidRDefault="004A0104" w:rsidP="004A0104">
            <w:pPr>
              <w:spacing w:after="0" w:line="240" w:lineRule="auto"/>
              <w:jc w:val="center"/>
              <w:rPr>
                <w:rFonts w:ascii="Arial CYR" w:eastAsia="Times New Roman" w:hAnsi="Arial CYR" w:cs="Arial CYR"/>
                <w:color w:val="000000"/>
                <w:sz w:val="20"/>
                <w:szCs w:val="20"/>
                <w:lang w:val="ru-RU" w:eastAsia="ru-RU"/>
              </w:rPr>
            </w:pPr>
            <w:r w:rsidRPr="004A0104">
              <w:rPr>
                <w:rFonts w:ascii="Arial CYR" w:eastAsia="Times New Roman" w:hAnsi="Arial CYR" w:cs="Arial CYR"/>
                <w:color w:val="000000"/>
                <w:sz w:val="20"/>
                <w:szCs w:val="20"/>
                <w:lang w:val="ru-RU" w:eastAsia="ru-RU"/>
              </w:rPr>
              <w:t> </w:t>
            </w:r>
          </w:p>
        </w:tc>
      </w:tr>
    </w:tbl>
    <w:p w:rsidR="004A0104" w:rsidRPr="004A0104" w:rsidRDefault="004A0104" w:rsidP="004A0104">
      <w:pPr>
        <w:widowControl w:val="0"/>
        <w:tabs>
          <w:tab w:val="left" w:pos="570"/>
          <w:tab w:val="left" w:leader="underscore" w:pos="10430"/>
        </w:tabs>
        <w:spacing w:after="0" w:line="240" w:lineRule="auto"/>
        <w:ind w:firstLine="20"/>
        <w:rPr>
          <w:rFonts w:ascii="Times New Roman" w:eastAsia="Times New Roman" w:hAnsi="Times New Roman" w:cs="Times New Roman"/>
          <w:sz w:val="24"/>
          <w:szCs w:val="24"/>
        </w:rPr>
      </w:pPr>
    </w:p>
    <w:p w:rsidR="00D436C2" w:rsidRDefault="00D436C2"/>
    <w:sectPr w:rsidR="00D436C2">
      <w:headerReference w:type="default" r:id="rI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8E" w:rsidRPr="008E1693" w:rsidRDefault="004A0104" w:rsidP="008E169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15:restartNumberingAfterBreak="0">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15:restartNumberingAfterBreak="0">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15:restartNumberingAfterBreak="0">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360"/>
        </w:tabs>
      </w:pPr>
    </w:lvl>
    <w:lvl w:ilvl="2" w:tplc="A726EEC4">
      <w:numFmt w:val="none"/>
      <w:lvlText w:val=""/>
      <w:lvlJc w:val="left"/>
      <w:pPr>
        <w:tabs>
          <w:tab w:val="num" w:pos="360"/>
        </w:tabs>
      </w:pPr>
    </w:lvl>
    <w:lvl w:ilvl="3" w:tplc="97DAFB72">
      <w:numFmt w:val="none"/>
      <w:lvlText w:val=""/>
      <w:lvlJc w:val="left"/>
      <w:pPr>
        <w:tabs>
          <w:tab w:val="num" w:pos="360"/>
        </w:tabs>
      </w:pPr>
    </w:lvl>
    <w:lvl w:ilvl="4" w:tplc="DD3A9D44">
      <w:numFmt w:val="none"/>
      <w:lvlText w:val=""/>
      <w:lvlJc w:val="left"/>
      <w:pPr>
        <w:tabs>
          <w:tab w:val="num" w:pos="360"/>
        </w:tabs>
      </w:pPr>
    </w:lvl>
    <w:lvl w:ilvl="5" w:tplc="C2E08A08">
      <w:numFmt w:val="none"/>
      <w:lvlText w:val=""/>
      <w:lvlJc w:val="left"/>
      <w:pPr>
        <w:tabs>
          <w:tab w:val="num" w:pos="360"/>
        </w:tabs>
      </w:pPr>
    </w:lvl>
    <w:lvl w:ilvl="6" w:tplc="D59A30A0">
      <w:numFmt w:val="none"/>
      <w:lvlText w:val=""/>
      <w:lvlJc w:val="left"/>
      <w:pPr>
        <w:tabs>
          <w:tab w:val="num" w:pos="360"/>
        </w:tabs>
      </w:pPr>
    </w:lvl>
    <w:lvl w:ilvl="7" w:tplc="F120097A">
      <w:numFmt w:val="none"/>
      <w:lvlText w:val=""/>
      <w:lvlJc w:val="left"/>
      <w:pPr>
        <w:tabs>
          <w:tab w:val="num" w:pos="360"/>
        </w:tabs>
      </w:pPr>
    </w:lvl>
    <w:lvl w:ilvl="8" w:tplc="D076C9DC">
      <w:numFmt w:val="none"/>
      <w:lvlText w:val=""/>
      <w:lvlJc w:val="left"/>
      <w:pPr>
        <w:tabs>
          <w:tab w:val="num" w:pos="360"/>
        </w:tabs>
      </w:pPr>
    </w:lvl>
  </w:abstractNum>
  <w:abstractNum w:abstractNumId="4" w15:restartNumberingAfterBreak="0">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15:restartNumberingAfterBreak="0">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15:restartNumberingAfterBreak="0">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15:restartNumberingAfterBreak="0">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15:restartNumberingAfterBreak="0">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15:restartNumberingAfterBreak="0">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15:restartNumberingAfterBreak="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15:restartNumberingAfterBreak="0">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15:restartNumberingAfterBreak="0">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15:restartNumberingAfterBreak="0">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15:restartNumberingAfterBreak="0">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360"/>
        </w:tabs>
      </w:pPr>
    </w:lvl>
    <w:lvl w:ilvl="2" w:tplc="5A7A7E1A">
      <w:numFmt w:val="none"/>
      <w:lvlText w:val=""/>
      <w:lvlJc w:val="left"/>
      <w:pPr>
        <w:tabs>
          <w:tab w:val="num" w:pos="360"/>
        </w:tabs>
      </w:pPr>
    </w:lvl>
    <w:lvl w:ilvl="3" w:tplc="14E4B8FA">
      <w:numFmt w:val="none"/>
      <w:lvlText w:val=""/>
      <w:lvlJc w:val="left"/>
      <w:pPr>
        <w:tabs>
          <w:tab w:val="num" w:pos="360"/>
        </w:tabs>
      </w:pPr>
    </w:lvl>
    <w:lvl w:ilvl="4" w:tplc="F1E6A4B2">
      <w:numFmt w:val="none"/>
      <w:lvlText w:val=""/>
      <w:lvlJc w:val="left"/>
      <w:pPr>
        <w:tabs>
          <w:tab w:val="num" w:pos="360"/>
        </w:tabs>
      </w:pPr>
    </w:lvl>
    <w:lvl w:ilvl="5" w:tplc="EF1A7C30">
      <w:numFmt w:val="none"/>
      <w:lvlText w:val=""/>
      <w:lvlJc w:val="left"/>
      <w:pPr>
        <w:tabs>
          <w:tab w:val="num" w:pos="360"/>
        </w:tabs>
      </w:pPr>
    </w:lvl>
    <w:lvl w:ilvl="6" w:tplc="BA2A7B46">
      <w:numFmt w:val="none"/>
      <w:lvlText w:val=""/>
      <w:lvlJc w:val="left"/>
      <w:pPr>
        <w:tabs>
          <w:tab w:val="num" w:pos="360"/>
        </w:tabs>
      </w:pPr>
    </w:lvl>
    <w:lvl w:ilvl="7" w:tplc="9E2EC854">
      <w:numFmt w:val="none"/>
      <w:lvlText w:val=""/>
      <w:lvlJc w:val="left"/>
      <w:pPr>
        <w:tabs>
          <w:tab w:val="num" w:pos="360"/>
        </w:tabs>
      </w:pPr>
    </w:lvl>
    <w:lvl w:ilvl="8" w:tplc="D6CAADF4">
      <w:numFmt w:val="none"/>
      <w:lvlText w:val=""/>
      <w:lvlJc w:val="left"/>
      <w:pPr>
        <w:tabs>
          <w:tab w:val="num" w:pos="360"/>
        </w:tabs>
      </w:pPr>
    </w:lvl>
  </w:abstractNum>
  <w:abstractNum w:abstractNumId="15" w15:restartNumberingAfterBreak="0">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15:restartNumberingAfterBreak="0">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15:restartNumberingAfterBreak="0">
    <w:nsid w:val="01926696"/>
    <w:multiLevelType w:val="multilevel"/>
    <w:tmpl w:val="88A47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ADD682A"/>
    <w:multiLevelType w:val="hybridMultilevel"/>
    <w:tmpl w:val="C76E3B84"/>
    <w:lvl w:ilvl="0" w:tplc="736C81C4">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0CEB529E"/>
    <w:multiLevelType w:val="multilevel"/>
    <w:tmpl w:val="775A2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0F765E34"/>
    <w:multiLevelType w:val="multilevel"/>
    <w:tmpl w:val="51709ABC"/>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1866BC7"/>
    <w:multiLevelType w:val="multilevel"/>
    <w:tmpl w:val="16CE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2A45A06"/>
    <w:multiLevelType w:val="multilevel"/>
    <w:tmpl w:val="CAEEA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1C077498"/>
    <w:multiLevelType w:val="multilevel"/>
    <w:tmpl w:val="6CA0A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A630FD"/>
    <w:multiLevelType w:val="multilevel"/>
    <w:tmpl w:val="46BE799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4AA3708"/>
    <w:multiLevelType w:val="multilevel"/>
    <w:tmpl w:val="DDB03686"/>
    <w:lvl w:ilvl="0">
      <w:start w:val="19"/>
      <w:numFmt w:val="decimal"/>
      <w:lvlText w:val="%1."/>
      <w:lvlJc w:val="left"/>
      <w:pPr>
        <w:tabs>
          <w:tab w:val="num" w:pos="360"/>
        </w:tabs>
        <w:ind w:left="360" w:hanging="360"/>
      </w:pPr>
      <w:rPr>
        <w:rFonts w:hint="default"/>
      </w:rPr>
    </w:lvl>
    <w:lvl w:ilvl="1">
      <w:start w:val="1"/>
      <w:numFmt w:val="decimal"/>
      <w:isLgl/>
      <w:suff w:val="space"/>
      <w:lvlText w:val="%1.%2."/>
      <w:lvlJc w:val="left"/>
      <w:pPr>
        <w:ind w:left="0" w:firstLine="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BBF0C69"/>
    <w:multiLevelType w:val="multilevel"/>
    <w:tmpl w:val="8CB6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C3F1EB0"/>
    <w:multiLevelType w:val="multilevel"/>
    <w:tmpl w:val="09705B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1422F3"/>
    <w:multiLevelType w:val="multilevel"/>
    <w:tmpl w:val="E5A0AC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34D873E4"/>
    <w:multiLevelType w:val="multilevel"/>
    <w:tmpl w:val="6E0A10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38E911BC"/>
    <w:multiLevelType w:val="multilevel"/>
    <w:tmpl w:val="17A09C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CBE10EB"/>
    <w:multiLevelType w:val="multilevel"/>
    <w:tmpl w:val="6AC45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E6C0811"/>
    <w:multiLevelType w:val="multilevel"/>
    <w:tmpl w:val="46524E00"/>
    <w:lvl w:ilvl="0">
      <w:start w:val="10"/>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4C924B9"/>
    <w:multiLevelType w:val="multilevel"/>
    <w:tmpl w:val="033A0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D73715"/>
    <w:multiLevelType w:val="multilevel"/>
    <w:tmpl w:val="B88669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9" w15:restartNumberingAfterBreak="0">
    <w:nsid w:val="5BBE44B9"/>
    <w:multiLevelType w:val="hybridMultilevel"/>
    <w:tmpl w:val="04FA4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24C37EE"/>
    <w:multiLevelType w:val="multilevel"/>
    <w:tmpl w:val="B53AE910"/>
    <w:lvl w:ilvl="0">
      <w:start w:val="1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69FD4F4E"/>
    <w:multiLevelType w:val="multilevel"/>
    <w:tmpl w:val="3C9C81A8"/>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3709B6"/>
    <w:multiLevelType w:val="hybridMultilevel"/>
    <w:tmpl w:val="983CDF48"/>
    <w:lvl w:ilvl="0" w:tplc="FFFFFFFF">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2A23CF"/>
    <w:multiLevelType w:val="hybridMultilevel"/>
    <w:tmpl w:val="724E9B3C"/>
    <w:lvl w:ilvl="0" w:tplc="0422000F">
      <w:start w:val="1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19"/>
  </w:num>
  <w:num w:numId="3">
    <w:abstractNumId w:val="22"/>
  </w:num>
  <w:num w:numId="4">
    <w:abstractNumId w:val="33"/>
  </w:num>
  <w:num w:numId="5">
    <w:abstractNumId w:val="34"/>
  </w:num>
  <w:num w:numId="6">
    <w:abstractNumId w:val="32"/>
  </w:num>
  <w:num w:numId="7">
    <w:abstractNumId w:val="31"/>
  </w:num>
  <w:num w:numId="8">
    <w:abstractNumId w:val="17"/>
  </w:num>
  <w:num w:numId="9">
    <w:abstractNumId w:val="24"/>
  </w:num>
  <w:num w:numId="10">
    <w:abstractNumId w:val="20"/>
  </w:num>
  <w:num w:numId="11">
    <w:abstractNumId w:val="25"/>
  </w:num>
  <w:num w:numId="12">
    <w:abstractNumId w:val="23"/>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4"/>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9"/>
  </w:num>
  <w:num w:numId="31">
    <w:abstractNumId w:val="29"/>
  </w:num>
  <w:num w:numId="32">
    <w:abstractNumId w:val="36"/>
  </w:num>
  <w:num w:numId="33">
    <w:abstractNumId w:val="3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2"/>
  </w:num>
  <w:num w:numId="37">
    <w:abstractNumId w:val="41"/>
  </w:num>
  <w:num w:numId="38">
    <w:abstractNumId w:val="43"/>
  </w:num>
  <w:num w:numId="39">
    <w:abstractNumId w:val="37"/>
  </w:num>
  <w:num w:numId="40">
    <w:abstractNumId w:val="27"/>
  </w:num>
  <w:num w:numId="41">
    <w:abstractNumId w:val="35"/>
  </w:num>
  <w:num w:numId="42">
    <w:abstractNumId w:val="40"/>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F9"/>
    <w:rsid w:val="00075DF9"/>
    <w:rsid w:val="004A0104"/>
    <w:rsid w:val="00D43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90B8"/>
  <w15:chartTrackingRefBased/>
  <w15:docId w15:val="{2478A3D4-4E6A-47D4-9EB4-B1A7D94D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A0104"/>
    <w:pPr>
      <w:keepNext/>
      <w:keepLines/>
      <w:spacing w:before="480" w:after="120"/>
      <w:outlineLvl w:val="0"/>
    </w:pPr>
    <w:rPr>
      <w:rFonts w:ascii="Calibri" w:eastAsia="Calibri" w:hAnsi="Calibri" w:cs="Calibri"/>
      <w:b/>
      <w:sz w:val="48"/>
      <w:szCs w:val="48"/>
      <w:lang w:eastAsia="ru-RU"/>
    </w:rPr>
  </w:style>
  <w:style w:type="paragraph" w:styleId="2">
    <w:name w:val="heading 2"/>
    <w:basedOn w:val="a0"/>
    <w:next w:val="a0"/>
    <w:link w:val="20"/>
    <w:uiPriority w:val="9"/>
    <w:unhideWhenUsed/>
    <w:qFormat/>
    <w:rsid w:val="004A0104"/>
    <w:pPr>
      <w:keepNext/>
      <w:keepLines/>
      <w:spacing w:before="360" w:after="80"/>
      <w:outlineLvl w:val="1"/>
    </w:pPr>
    <w:rPr>
      <w:rFonts w:ascii="Calibri" w:eastAsia="Calibri" w:hAnsi="Calibri" w:cs="Calibri"/>
      <w:b/>
      <w:sz w:val="36"/>
      <w:szCs w:val="36"/>
      <w:lang w:eastAsia="ru-RU"/>
    </w:rPr>
  </w:style>
  <w:style w:type="paragraph" w:styleId="3">
    <w:name w:val="heading 3"/>
    <w:basedOn w:val="a0"/>
    <w:next w:val="a0"/>
    <w:link w:val="30"/>
    <w:uiPriority w:val="9"/>
    <w:unhideWhenUsed/>
    <w:qFormat/>
    <w:rsid w:val="004A0104"/>
    <w:pPr>
      <w:keepNext/>
      <w:keepLines/>
      <w:spacing w:before="280" w:after="80"/>
      <w:outlineLvl w:val="2"/>
    </w:pPr>
    <w:rPr>
      <w:rFonts w:ascii="Calibri" w:eastAsia="Calibri" w:hAnsi="Calibri" w:cs="Calibri"/>
      <w:b/>
      <w:sz w:val="28"/>
      <w:szCs w:val="28"/>
      <w:lang w:eastAsia="ru-RU"/>
    </w:rPr>
  </w:style>
  <w:style w:type="paragraph" w:styleId="4">
    <w:name w:val="heading 4"/>
    <w:basedOn w:val="a0"/>
    <w:next w:val="a0"/>
    <w:link w:val="40"/>
    <w:uiPriority w:val="9"/>
    <w:unhideWhenUsed/>
    <w:qFormat/>
    <w:rsid w:val="004A0104"/>
    <w:pPr>
      <w:keepNext/>
      <w:keepLines/>
      <w:spacing w:before="240" w:after="40"/>
      <w:outlineLvl w:val="3"/>
    </w:pPr>
    <w:rPr>
      <w:rFonts w:ascii="Calibri" w:eastAsia="Calibri" w:hAnsi="Calibri" w:cs="Calibri"/>
      <w:b/>
      <w:sz w:val="24"/>
      <w:szCs w:val="24"/>
      <w:lang w:eastAsia="ru-RU"/>
    </w:rPr>
  </w:style>
  <w:style w:type="paragraph" w:styleId="5">
    <w:name w:val="heading 5"/>
    <w:basedOn w:val="a0"/>
    <w:next w:val="a0"/>
    <w:link w:val="50"/>
    <w:uiPriority w:val="9"/>
    <w:unhideWhenUsed/>
    <w:qFormat/>
    <w:rsid w:val="004A0104"/>
    <w:pPr>
      <w:keepNext/>
      <w:keepLines/>
      <w:spacing w:before="220" w:after="40"/>
      <w:outlineLvl w:val="4"/>
    </w:pPr>
    <w:rPr>
      <w:rFonts w:ascii="Calibri" w:eastAsia="Calibri" w:hAnsi="Calibri" w:cs="Calibri"/>
      <w:b/>
      <w:lang w:eastAsia="ru-RU"/>
    </w:rPr>
  </w:style>
  <w:style w:type="paragraph" w:styleId="6">
    <w:name w:val="heading 6"/>
    <w:basedOn w:val="a0"/>
    <w:next w:val="a0"/>
    <w:link w:val="60"/>
    <w:uiPriority w:val="9"/>
    <w:unhideWhenUsed/>
    <w:qFormat/>
    <w:rsid w:val="004A0104"/>
    <w:pPr>
      <w:keepNext/>
      <w:keepLines/>
      <w:spacing w:before="200" w:after="40"/>
      <w:outlineLvl w:val="5"/>
    </w:pPr>
    <w:rPr>
      <w:rFonts w:ascii="Calibri" w:eastAsia="Calibri" w:hAnsi="Calibri" w:cs="Calibri"/>
      <w:b/>
      <w:sz w:val="20"/>
      <w:szCs w:val="20"/>
      <w:lang w:eastAsia="ru-RU"/>
    </w:rPr>
  </w:style>
  <w:style w:type="paragraph" w:styleId="8">
    <w:name w:val="heading 8"/>
    <w:basedOn w:val="a0"/>
    <w:next w:val="a0"/>
    <w:link w:val="80"/>
    <w:qFormat/>
    <w:rsid w:val="004A0104"/>
    <w:pPr>
      <w:spacing w:before="240" w:after="60" w:line="240" w:lineRule="auto"/>
      <w:outlineLvl w:val="7"/>
    </w:pPr>
    <w:rPr>
      <w:rFonts w:ascii="Times New Roman" w:eastAsia="Calibri" w:hAnsi="Times New Roman" w:cs="Times New Roman"/>
      <w:i/>
      <w:iCs/>
      <w:sz w:val="24"/>
      <w:szCs w:val="24"/>
      <w:lang w:eastAsia="uk-UA"/>
    </w:rPr>
  </w:style>
  <w:style w:type="paragraph" w:styleId="9">
    <w:name w:val="heading 9"/>
    <w:basedOn w:val="a0"/>
    <w:next w:val="a0"/>
    <w:link w:val="90"/>
    <w:qFormat/>
    <w:rsid w:val="004A0104"/>
    <w:pPr>
      <w:spacing w:before="240" w:after="60" w:line="240" w:lineRule="auto"/>
      <w:outlineLvl w:val="8"/>
    </w:pPr>
    <w:rPr>
      <w:rFonts w:ascii="Cambria" w:eastAsia="Calibri" w:hAnsi="Cambria" w:cs="Times New Roman"/>
      <w:lang w:eastAsia="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0104"/>
    <w:rPr>
      <w:rFonts w:ascii="Calibri" w:eastAsia="Calibri" w:hAnsi="Calibri" w:cs="Calibri"/>
      <w:b/>
      <w:sz w:val="48"/>
      <w:szCs w:val="48"/>
      <w:lang w:eastAsia="ru-RU"/>
    </w:rPr>
  </w:style>
  <w:style w:type="character" w:customStyle="1" w:styleId="20">
    <w:name w:val="Заголовок 2 Знак"/>
    <w:basedOn w:val="a1"/>
    <w:link w:val="2"/>
    <w:uiPriority w:val="9"/>
    <w:rsid w:val="004A0104"/>
    <w:rPr>
      <w:rFonts w:ascii="Calibri" w:eastAsia="Calibri" w:hAnsi="Calibri" w:cs="Calibri"/>
      <w:b/>
      <w:sz w:val="36"/>
      <w:szCs w:val="36"/>
      <w:lang w:eastAsia="ru-RU"/>
    </w:rPr>
  </w:style>
  <w:style w:type="character" w:customStyle="1" w:styleId="30">
    <w:name w:val="Заголовок 3 Знак"/>
    <w:basedOn w:val="a1"/>
    <w:link w:val="3"/>
    <w:uiPriority w:val="9"/>
    <w:rsid w:val="004A0104"/>
    <w:rPr>
      <w:rFonts w:ascii="Calibri" w:eastAsia="Calibri" w:hAnsi="Calibri" w:cs="Calibri"/>
      <w:b/>
      <w:sz w:val="28"/>
      <w:szCs w:val="28"/>
      <w:lang w:eastAsia="ru-RU"/>
    </w:rPr>
  </w:style>
  <w:style w:type="character" w:customStyle="1" w:styleId="40">
    <w:name w:val="Заголовок 4 Знак"/>
    <w:basedOn w:val="a1"/>
    <w:link w:val="4"/>
    <w:uiPriority w:val="9"/>
    <w:rsid w:val="004A0104"/>
    <w:rPr>
      <w:rFonts w:ascii="Calibri" w:eastAsia="Calibri" w:hAnsi="Calibri" w:cs="Calibri"/>
      <w:b/>
      <w:sz w:val="24"/>
      <w:szCs w:val="24"/>
      <w:lang w:eastAsia="ru-RU"/>
    </w:rPr>
  </w:style>
  <w:style w:type="character" w:customStyle="1" w:styleId="50">
    <w:name w:val="Заголовок 5 Знак"/>
    <w:basedOn w:val="a1"/>
    <w:link w:val="5"/>
    <w:uiPriority w:val="9"/>
    <w:rsid w:val="004A0104"/>
    <w:rPr>
      <w:rFonts w:ascii="Calibri" w:eastAsia="Calibri" w:hAnsi="Calibri" w:cs="Calibri"/>
      <w:b/>
      <w:lang w:eastAsia="ru-RU"/>
    </w:rPr>
  </w:style>
  <w:style w:type="character" w:customStyle="1" w:styleId="60">
    <w:name w:val="Заголовок 6 Знак"/>
    <w:basedOn w:val="a1"/>
    <w:link w:val="6"/>
    <w:uiPriority w:val="9"/>
    <w:rsid w:val="004A0104"/>
    <w:rPr>
      <w:rFonts w:ascii="Calibri" w:eastAsia="Calibri" w:hAnsi="Calibri" w:cs="Calibri"/>
      <w:b/>
      <w:sz w:val="20"/>
      <w:szCs w:val="20"/>
      <w:lang w:eastAsia="ru-RU"/>
    </w:rPr>
  </w:style>
  <w:style w:type="character" w:customStyle="1" w:styleId="80">
    <w:name w:val="Заголовок 8 Знак"/>
    <w:basedOn w:val="a1"/>
    <w:link w:val="8"/>
    <w:rsid w:val="004A0104"/>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4A0104"/>
    <w:rPr>
      <w:rFonts w:ascii="Cambria" w:eastAsia="Calibri" w:hAnsi="Cambria" w:cs="Times New Roman"/>
      <w:lang w:eastAsia="uk-UA"/>
    </w:rPr>
  </w:style>
  <w:style w:type="numbering" w:customStyle="1" w:styleId="11">
    <w:name w:val="Нет списка1"/>
    <w:next w:val="a3"/>
    <w:uiPriority w:val="99"/>
    <w:semiHidden/>
    <w:unhideWhenUsed/>
    <w:rsid w:val="004A0104"/>
  </w:style>
  <w:style w:type="character" w:customStyle="1" w:styleId="a4">
    <w:name w:val="Основной текст_"/>
    <w:basedOn w:val="a1"/>
    <w:link w:val="12"/>
    <w:rsid w:val="004A0104"/>
    <w:rPr>
      <w:rFonts w:ascii="Times New Roman" w:eastAsia="Times New Roman" w:hAnsi="Times New Roman" w:cs="Times New Roman"/>
      <w:shd w:val="clear" w:color="auto" w:fill="FFFFFF"/>
    </w:rPr>
  </w:style>
  <w:style w:type="paragraph" w:customStyle="1" w:styleId="12">
    <w:name w:val="Основной текст1"/>
    <w:basedOn w:val="a0"/>
    <w:link w:val="a4"/>
    <w:rsid w:val="004A0104"/>
    <w:pPr>
      <w:widowControl w:val="0"/>
      <w:shd w:val="clear" w:color="auto" w:fill="FFFFFF"/>
      <w:spacing w:after="0" w:line="240" w:lineRule="auto"/>
      <w:ind w:firstLine="20"/>
    </w:pPr>
    <w:rPr>
      <w:rFonts w:ascii="Times New Roman" w:eastAsia="Times New Roman" w:hAnsi="Times New Roman" w:cs="Times New Roman"/>
    </w:rPr>
  </w:style>
  <w:style w:type="character" w:customStyle="1" w:styleId="qaclassifiertype">
    <w:name w:val="qa_classifier_type"/>
    <w:basedOn w:val="a1"/>
    <w:rsid w:val="004A0104"/>
  </w:style>
  <w:style w:type="character" w:customStyle="1" w:styleId="qaclassifierdescr">
    <w:name w:val="qa_classifier_descr"/>
    <w:basedOn w:val="a1"/>
    <w:rsid w:val="004A0104"/>
  </w:style>
  <w:style w:type="character" w:customStyle="1" w:styleId="qaclassifierdescrcode">
    <w:name w:val="qa_classifier_descr_code"/>
    <w:basedOn w:val="a1"/>
    <w:rsid w:val="004A0104"/>
  </w:style>
  <w:style w:type="character" w:customStyle="1" w:styleId="qaclassifierdescrprimary">
    <w:name w:val="qa_classifier_descr_primary"/>
    <w:basedOn w:val="a1"/>
    <w:rsid w:val="004A0104"/>
  </w:style>
  <w:style w:type="table" w:customStyle="1" w:styleId="TableNormal">
    <w:name w:val="Table Normal"/>
    <w:rsid w:val="004A0104"/>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4A0104"/>
    <w:pPr>
      <w:keepNext/>
      <w:keepLines/>
      <w:spacing w:before="480" w:after="120"/>
    </w:pPr>
    <w:rPr>
      <w:rFonts w:ascii="Calibri" w:eastAsia="Calibri" w:hAnsi="Calibri" w:cs="Calibri"/>
      <w:b/>
      <w:sz w:val="72"/>
      <w:szCs w:val="72"/>
      <w:lang w:eastAsia="ru-RU"/>
    </w:rPr>
  </w:style>
  <w:style w:type="character" w:customStyle="1" w:styleId="a6">
    <w:name w:val="Заголовок Знак"/>
    <w:aliases w:val="текст Знак"/>
    <w:basedOn w:val="a1"/>
    <w:link w:val="a5"/>
    <w:uiPriority w:val="10"/>
    <w:rsid w:val="004A0104"/>
    <w:rPr>
      <w:rFonts w:ascii="Calibri" w:eastAsia="Calibri" w:hAnsi="Calibri" w:cs="Calibri"/>
      <w:b/>
      <w:sz w:val="72"/>
      <w:szCs w:val="72"/>
      <w:lang w:eastAsia="ru-RU"/>
    </w:rPr>
  </w:style>
  <w:style w:type="table" w:styleId="a7">
    <w:name w:val="Table Grid"/>
    <w:basedOn w:val="a2"/>
    <w:uiPriority w:val="39"/>
    <w:rsid w:val="004A0104"/>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4A0104"/>
    <w:pPr>
      <w:ind w:left="720"/>
      <w:contextualSpacing/>
    </w:pPr>
    <w:rPr>
      <w:rFonts w:ascii="Calibri" w:eastAsia="Calibri" w:hAnsi="Calibri" w:cs="Calibri"/>
      <w:lang w:eastAsia="ru-RU"/>
    </w:rPr>
  </w:style>
  <w:style w:type="character" w:styleId="aa">
    <w:name w:val="Hyperlink"/>
    <w:basedOn w:val="a1"/>
    <w:uiPriority w:val="99"/>
    <w:unhideWhenUsed/>
    <w:rsid w:val="004A0104"/>
    <w:rPr>
      <w:color w:val="0563C1" w:themeColor="hyperlink"/>
      <w:u w:val="single"/>
    </w:rPr>
  </w:style>
  <w:style w:type="character" w:customStyle="1" w:styleId="UnresolvedMention">
    <w:name w:val="Unresolved Mention"/>
    <w:basedOn w:val="a1"/>
    <w:uiPriority w:val="99"/>
    <w:semiHidden/>
    <w:unhideWhenUsed/>
    <w:rsid w:val="004A0104"/>
    <w:rPr>
      <w:color w:val="605E5C"/>
      <w:shd w:val="clear" w:color="auto" w:fill="E1DFDD"/>
    </w:rPr>
  </w:style>
  <w:style w:type="paragraph" w:styleId="ab">
    <w:name w:val="Balloon Text"/>
    <w:basedOn w:val="a0"/>
    <w:link w:val="ac"/>
    <w:uiPriority w:val="99"/>
    <w:unhideWhenUsed/>
    <w:rsid w:val="004A0104"/>
    <w:pPr>
      <w:spacing w:after="0" w:line="240" w:lineRule="auto"/>
    </w:pPr>
    <w:rPr>
      <w:rFonts w:ascii="Segoe UI" w:eastAsia="Calibri" w:hAnsi="Segoe UI" w:cs="Segoe UI"/>
      <w:sz w:val="18"/>
      <w:szCs w:val="18"/>
      <w:lang w:eastAsia="ru-RU"/>
    </w:rPr>
  </w:style>
  <w:style w:type="character" w:customStyle="1" w:styleId="ac">
    <w:name w:val="Текст выноски Знак"/>
    <w:basedOn w:val="a1"/>
    <w:link w:val="ab"/>
    <w:uiPriority w:val="99"/>
    <w:rsid w:val="004A0104"/>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4A01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4A0104"/>
    <w:rPr>
      <w:rFonts w:cs="Times New Roman"/>
    </w:rPr>
  </w:style>
  <w:style w:type="paragraph" w:customStyle="1" w:styleId="tj">
    <w:name w:val="tj"/>
    <w:basedOn w:val="a0"/>
    <w:rsid w:val="004A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4A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Subtitle"/>
    <w:basedOn w:val="a0"/>
    <w:next w:val="a0"/>
    <w:link w:val="af0"/>
    <w:qFormat/>
    <w:rsid w:val="004A0104"/>
    <w:pPr>
      <w:keepNext/>
      <w:keepLines/>
      <w:pBdr>
        <w:top w:val="nil"/>
        <w:left w:val="nil"/>
        <w:bottom w:val="nil"/>
        <w:right w:val="nil"/>
        <w:between w:val="nil"/>
      </w:pBdr>
      <w:spacing w:before="360" w:after="80"/>
    </w:pPr>
    <w:rPr>
      <w:rFonts w:ascii="Georgia" w:eastAsia="Georgia" w:hAnsi="Georgia" w:cs="Georgia"/>
      <w:i/>
      <w:color w:val="666666"/>
      <w:sz w:val="48"/>
      <w:szCs w:val="48"/>
      <w:lang w:eastAsia="ru-RU"/>
    </w:rPr>
  </w:style>
  <w:style w:type="character" w:customStyle="1" w:styleId="af0">
    <w:name w:val="Подзаголовок Знак"/>
    <w:basedOn w:val="a1"/>
    <w:link w:val="af"/>
    <w:rsid w:val="004A0104"/>
    <w:rPr>
      <w:rFonts w:ascii="Georgia" w:eastAsia="Georgia" w:hAnsi="Georgia" w:cs="Georgia"/>
      <w:i/>
      <w:color w:val="666666"/>
      <w:sz w:val="48"/>
      <w:szCs w:val="48"/>
      <w:lang w:eastAsia="ru-RU"/>
    </w:rPr>
  </w:style>
  <w:style w:type="paragraph" w:customStyle="1" w:styleId="msonospacing0">
    <w:name w:val="msonospacing"/>
    <w:rsid w:val="004A0104"/>
    <w:pPr>
      <w:spacing w:after="0" w:line="240" w:lineRule="auto"/>
    </w:pPr>
    <w:rPr>
      <w:rFonts w:ascii="Calibri" w:eastAsia="Calibri" w:hAnsi="Calibri" w:cs="Times New Roman"/>
    </w:rPr>
  </w:style>
  <w:style w:type="character" w:customStyle="1" w:styleId="rvts0">
    <w:name w:val="rvts0"/>
    <w:rsid w:val="004A0104"/>
    <w:rPr>
      <w:rFonts w:ascii="Times New Roman" w:hAnsi="Times New Roman"/>
    </w:rPr>
  </w:style>
  <w:style w:type="paragraph" w:customStyle="1" w:styleId="msonormalbullet1gif">
    <w:name w:val="msonormalbullet1.gif"/>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rmalbullet2gif">
    <w:name w:val="msonormalbullet2.gif"/>
    <w:basedOn w:val="a0"/>
    <w:uiPriority w:val="99"/>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rmalbullet3gif">
    <w:name w:val="msonormalbullet3.gif"/>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spacingbullet1gif">
    <w:name w:val="msonospacingbullet1.gif"/>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spacingbullet3gif">
    <w:name w:val="msonospacingbullet3.gif"/>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msonospacingbullet2gif">
    <w:name w:val="msonospacingbullet2.gif"/>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1">
    <w:name w:val="page number"/>
    <w:rsid w:val="004A0104"/>
    <w:rPr>
      <w:rFonts w:cs="Times New Roman"/>
    </w:rPr>
  </w:style>
  <w:style w:type="paragraph" w:styleId="af2">
    <w:name w:val="Body Text"/>
    <w:basedOn w:val="a0"/>
    <w:link w:val="af3"/>
    <w:uiPriority w:val="1"/>
    <w:qFormat/>
    <w:rsid w:val="004A0104"/>
    <w:pPr>
      <w:autoSpaceDE w:val="0"/>
      <w:autoSpaceDN w:val="0"/>
      <w:spacing w:after="120" w:line="240" w:lineRule="auto"/>
      <w:jc w:val="both"/>
    </w:pPr>
    <w:rPr>
      <w:rFonts w:ascii="Arial" w:eastAsia="Calibri" w:hAnsi="Arial" w:cs="Times New Roman"/>
      <w:sz w:val="20"/>
      <w:szCs w:val="20"/>
      <w:lang w:val="en-GB"/>
    </w:rPr>
  </w:style>
  <w:style w:type="character" w:customStyle="1" w:styleId="af3">
    <w:name w:val="Основной текст Знак"/>
    <w:basedOn w:val="a1"/>
    <w:link w:val="af2"/>
    <w:uiPriority w:val="1"/>
    <w:rsid w:val="004A0104"/>
    <w:rPr>
      <w:rFonts w:ascii="Arial" w:eastAsia="Calibri" w:hAnsi="Arial" w:cs="Times New Roman"/>
      <w:sz w:val="20"/>
      <w:szCs w:val="20"/>
      <w:lang w:val="en-GB"/>
    </w:rPr>
  </w:style>
  <w:style w:type="paragraph" w:styleId="31">
    <w:name w:val="Body Text 3"/>
    <w:basedOn w:val="a0"/>
    <w:link w:val="32"/>
    <w:rsid w:val="004A010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ой текст 3 Знак"/>
    <w:basedOn w:val="a1"/>
    <w:link w:val="31"/>
    <w:rsid w:val="004A0104"/>
    <w:rPr>
      <w:rFonts w:ascii="Times New Roman" w:eastAsia="Calibri" w:hAnsi="Times New Roman" w:cs="Times New Roman"/>
      <w:sz w:val="16"/>
      <w:szCs w:val="16"/>
      <w:lang w:val="ru-RU" w:eastAsia="ru-RU"/>
    </w:rPr>
  </w:style>
  <w:style w:type="paragraph" w:customStyle="1" w:styleId="rvps6">
    <w:name w:val="rvps6"/>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rvps21">
    <w:name w:val="rvps21"/>
    <w:basedOn w:val="a0"/>
    <w:rsid w:val="004A0104"/>
    <w:pPr>
      <w:spacing w:after="150" w:line="240" w:lineRule="auto"/>
      <w:ind w:firstLine="450"/>
      <w:jc w:val="both"/>
    </w:pPr>
    <w:rPr>
      <w:rFonts w:ascii="Times New Roman" w:eastAsia="Calibri" w:hAnsi="Times New Roman" w:cs="Times New Roman"/>
      <w:sz w:val="24"/>
      <w:szCs w:val="24"/>
      <w:lang w:val="ru-RU" w:eastAsia="ru-RU"/>
    </w:rPr>
  </w:style>
  <w:style w:type="character" w:customStyle="1" w:styleId="HTML">
    <w:name w:val="Стандартный HTML Знак"/>
    <w:aliases w:val="Знак9 Знак"/>
    <w:link w:val="HTML0"/>
    <w:uiPriority w:val="99"/>
    <w:locked/>
    <w:rsid w:val="004A0104"/>
    <w:rPr>
      <w:rFonts w:ascii="Courier New" w:hAnsi="Courier New"/>
      <w:color w:val="000000"/>
      <w:sz w:val="21"/>
    </w:rPr>
  </w:style>
  <w:style w:type="paragraph" w:styleId="HTML0">
    <w:name w:val="HTML Preformatted"/>
    <w:aliases w:val="Знак9"/>
    <w:basedOn w:val="a0"/>
    <w:link w:val="HTML"/>
    <w:uiPriority w:val="99"/>
    <w:rsid w:val="004A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olor w:val="000000"/>
      <w:sz w:val="21"/>
    </w:rPr>
  </w:style>
  <w:style w:type="character" w:customStyle="1" w:styleId="HTML1">
    <w:name w:val="Стандартный HTML Знак1"/>
    <w:basedOn w:val="a1"/>
    <w:uiPriority w:val="99"/>
    <w:semiHidden/>
    <w:rsid w:val="004A0104"/>
    <w:rPr>
      <w:rFonts w:ascii="Consolas" w:hAnsi="Consolas"/>
      <w:sz w:val="20"/>
      <w:szCs w:val="20"/>
    </w:rPr>
  </w:style>
  <w:style w:type="paragraph" w:customStyle="1" w:styleId="StyleZakonu">
    <w:name w:val="StyleZakonu"/>
    <w:basedOn w:val="a0"/>
    <w:rsid w:val="004A0104"/>
    <w:pPr>
      <w:spacing w:after="60" w:line="220" w:lineRule="exact"/>
      <w:ind w:firstLine="284"/>
      <w:jc w:val="both"/>
    </w:pPr>
    <w:rPr>
      <w:rFonts w:ascii="Times New Roman" w:eastAsia="Calibri" w:hAnsi="Times New Roman" w:cs="Times New Roman"/>
      <w:sz w:val="20"/>
      <w:szCs w:val="20"/>
      <w:lang w:eastAsia="ru-RU"/>
    </w:rPr>
  </w:style>
  <w:style w:type="character" w:customStyle="1" w:styleId="rvts23">
    <w:name w:val="rvts23"/>
    <w:rsid w:val="004A0104"/>
    <w:rPr>
      <w:rFonts w:cs="Times New Roman"/>
    </w:rPr>
  </w:style>
  <w:style w:type="paragraph" w:styleId="33">
    <w:name w:val="Body Text Indent 3"/>
    <w:basedOn w:val="a0"/>
    <w:link w:val="34"/>
    <w:rsid w:val="004A0104"/>
    <w:pPr>
      <w:spacing w:after="120" w:line="240" w:lineRule="auto"/>
      <w:ind w:left="283"/>
    </w:pPr>
    <w:rPr>
      <w:rFonts w:ascii="Times New Roman" w:eastAsia="Calibri" w:hAnsi="Times New Roman" w:cs="Times New Roman"/>
      <w:sz w:val="16"/>
      <w:szCs w:val="16"/>
      <w:lang w:val="ru-RU" w:eastAsia="ru-RU"/>
    </w:rPr>
  </w:style>
  <w:style w:type="character" w:customStyle="1" w:styleId="34">
    <w:name w:val="Основной текст с отступом 3 Знак"/>
    <w:basedOn w:val="a1"/>
    <w:link w:val="33"/>
    <w:rsid w:val="004A0104"/>
    <w:rPr>
      <w:rFonts w:ascii="Times New Roman" w:eastAsia="Calibri" w:hAnsi="Times New Roman" w:cs="Times New Roman"/>
      <w:sz w:val="16"/>
      <w:szCs w:val="16"/>
      <w:lang w:val="ru-RU" w:eastAsia="ru-RU"/>
    </w:rPr>
  </w:style>
  <w:style w:type="character" w:customStyle="1" w:styleId="13">
    <w:name w:val="Подзаголовок Знак1"/>
    <w:rsid w:val="004A0104"/>
    <w:rPr>
      <w:rFonts w:eastAsia="Times New Roman" w:cs="Times New Roman"/>
      <w:color w:val="5A5A5A"/>
      <w:spacing w:val="15"/>
    </w:rPr>
  </w:style>
  <w:style w:type="character" w:customStyle="1" w:styleId="SubtitleChar1">
    <w:name w:val="Subtitle Char1"/>
    <w:locked/>
    <w:rsid w:val="004A0104"/>
    <w:rPr>
      <w:rFonts w:ascii="Cambria" w:hAnsi="Cambria" w:cs="Times New Roman"/>
      <w:sz w:val="24"/>
      <w:szCs w:val="24"/>
      <w:lang w:eastAsia="en-US"/>
    </w:rPr>
  </w:style>
  <w:style w:type="paragraph" w:styleId="af4">
    <w:name w:val="header"/>
    <w:basedOn w:val="a0"/>
    <w:link w:val="af5"/>
    <w:uiPriority w:val="99"/>
    <w:rsid w:val="004A0104"/>
    <w:pPr>
      <w:tabs>
        <w:tab w:val="center" w:pos="4677"/>
        <w:tab w:val="right" w:pos="9355"/>
      </w:tabs>
      <w:spacing w:after="200" w:line="276" w:lineRule="auto"/>
    </w:pPr>
    <w:rPr>
      <w:rFonts w:ascii="Calibri" w:eastAsia="Calibri" w:hAnsi="Calibri" w:cs="Times New Roman"/>
    </w:rPr>
  </w:style>
  <w:style w:type="character" w:customStyle="1" w:styleId="af5">
    <w:name w:val="Верхний колонтитул Знак"/>
    <w:basedOn w:val="a1"/>
    <w:link w:val="af4"/>
    <w:uiPriority w:val="99"/>
    <w:rsid w:val="004A0104"/>
    <w:rPr>
      <w:rFonts w:ascii="Calibri" w:eastAsia="Calibri" w:hAnsi="Calibri" w:cs="Times New Roman"/>
    </w:rPr>
  </w:style>
  <w:style w:type="paragraph" w:customStyle="1" w:styleId="msonormalcxspmiddle">
    <w:name w:val="msonormalcxspmiddle"/>
    <w:basedOn w:val="a0"/>
    <w:rsid w:val="004A0104"/>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ParaAttribute80">
    <w:name w:val="ParaAttribute80"/>
    <w:rsid w:val="004A0104"/>
    <w:pPr>
      <w:spacing w:before="120" w:after="60" w:line="240" w:lineRule="auto"/>
      <w:jc w:val="both"/>
    </w:pPr>
    <w:rPr>
      <w:rFonts w:ascii="?? °µ" w:eastAsia="Calibri" w:hAnsi="?? °µ" w:cs="Times New Roman"/>
      <w:lang w:eastAsia="uk-UA"/>
    </w:rPr>
  </w:style>
  <w:style w:type="paragraph" w:customStyle="1" w:styleId="14">
    <w:name w:val="Абзац списка1"/>
    <w:basedOn w:val="a0"/>
    <w:link w:val="ListParagraphChar"/>
    <w:uiPriority w:val="99"/>
    <w:rsid w:val="004A0104"/>
    <w:pPr>
      <w:spacing w:after="0" w:line="240" w:lineRule="auto"/>
      <w:ind w:left="720"/>
      <w:contextualSpacing/>
    </w:pPr>
    <w:rPr>
      <w:rFonts w:ascii="Times New Roman" w:eastAsia="Calibri" w:hAnsi="Times New Roman" w:cs="Times New Roman"/>
      <w:sz w:val="24"/>
      <w:szCs w:val="20"/>
      <w:lang w:eastAsia="ru-RU"/>
    </w:rPr>
  </w:style>
  <w:style w:type="character" w:customStyle="1" w:styleId="ListParagraphChar">
    <w:name w:val="List Paragraph Char"/>
    <w:link w:val="14"/>
    <w:uiPriority w:val="99"/>
    <w:locked/>
    <w:rsid w:val="004A0104"/>
    <w:rPr>
      <w:rFonts w:ascii="Times New Roman" w:eastAsia="Calibri" w:hAnsi="Times New Roman" w:cs="Times New Roman"/>
      <w:sz w:val="24"/>
      <w:szCs w:val="20"/>
      <w:lang w:eastAsia="ru-RU"/>
    </w:rPr>
  </w:style>
  <w:style w:type="paragraph" w:styleId="21">
    <w:name w:val="Body Text Indent 2"/>
    <w:basedOn w:val="a0"/>
    <w:link w:val="22"/>
    <w:rsid w:val="004A0104"/>
    <w:pPr>
      <w:spacing w:after="120" w:line="480" w:lineRule="auto"/>
      <w:ind w:left="283"/>
    </w:pPr>
    <w:rPr>
      <w:rFonts w:ascii="Times New Roman" w:eastAsia="Calibri" w:hAnsi="Times New Roman" w:cs="Times New Roman"/>
      <w:sz w:val="20"/>
      <w:szCs w:val="20"/>
      <w:lang w:eastAsia="uk-UA"/>
    </w:rPr>
  </w:style>
  <w:style w:type="character" w:customStyle="1" w:styleId="22">
    <w:name w:val="Основной текст с отступом 2 Знак"/>
    <w:basedOn w:val="a1"/>
    <w:link w:val="21"/>
    <w:rsid w:val="004A0104"/>
    <w:rPr>
      <w:rFonts w:ascii="Times New Roman" w:eastAsia="Calibri" w:hAnsi="Times New Roman" w:cs="Times New Roman"/>
      <w:sz w:val="20"/>
      <w:szCs w:val="20"/>
      <w:lang w:eastAsia="uk-UA"/>
    </w:rPr>
  </w:style>
  <w:style w:type="paragraph" w:styleId="af6">
    <w:name w:val="footer"/>
    <w:basedOn w:val="a0"/>
    <w:link w:val="af7"/>
    <w:uiPriority w:val="99"/>
    <w:rsid w:val="004A0104"/>
    <w:pPr>
      <w:tabs>
        <w:tab w:val="center" w:pos="4677"/>
        <w:tab w:val="right" w:pos="9355"/>
      </w:tabs>
      <w:spacing w:after="200" w:line="276" w:lineRule="auto"/>
    </w:pPr>
    <w:rPr>
      <w:rFonts w:ascii="Calibri" w:eastAsia="Calibri" w:hAnsi="Calibri" w:cs="Times New Roman"/>
    </w:rPr>
  </w:style>
  <w:style w:type="character" w:customStyle="1" w:styleId="af7">
    <w:name w:val="Нижний колонтитул Знак"/>
    <w:basedOn w:val="a1"/>
    <w:link w:val="af6"/>
    <w:uiPriority w:val="99"/>
    <w:rsid w:val="004A0104"/>
    <w:rPr>
      <w:rFonts w:ascii="Calibri" w:eastAsia="Calibri" w:hAnsi="Calibri" w:cs="Times New Roman"/>
    </w:rPr>
  </w:style>
  <w:style w:type="character" w:customStyle="1" w:styleId="apple-converted-space">
    <w:name w:val="apple-converted-space"/>
    <w:qFormat/>
    <w:rsid w:val="004A0104"/>
    <w:rPr>
      <w:rFonts w:cs="Times New Roman"/>
    </w:rPr>
  </w:style>
  <w:style w:type="character" w:customStyle="1" w:styleId="mail-message-sender-email">
    <w:name w:val="mail-message-sender-email"/>
    <w:rsid w:val="004A0104"/>
    <w:rPr>
      <w:rFonts w:cs="Times New Roman"/>
    </w:rPr>
  </w:style>
  <w:style w:type="paragraph" w:customStyle="1" w:styleId="TableParagraph">
    <w:name w:val="Table Paragraph"/>
    <w:basedOn w:val="a0"/>
    <w:uiPriority w:val="1"/>
    <w:qFormat/>
    <w:rsid w:val="004A0104"/>
    <w:pPr>
      <w:widowControl w:val="0"/>
      <w:spacing w:after="0" w:line="240" w:lineRule="auto"/>
      <w:ind w:left="103"/>
      <w:jc w:val="both"/>
    </w:pPr>
    <w:rPr>
      <w:rFonts w:ascii="Times New Roman" w:eastAsia="Calibri" w:hAnsi="Times New Roman" w:cs="Times New Roman"/>
      <w:lang w:val="en-US"/>
    </w:rPr>
  </w:style>
  <w:style w:type="character" w:customStyle="1" w:styleId="23">
    <w:name w:val="Основной текст 2 Знак"/>
    <w:link w:val="24"/>
    <w:locked/>
    <w:rsid w:val="004A0104"/>
  </w:style>
  <w:style w:type="paragraph" w:styleId="24">
    <w:name w:val="Body Text 2"/>
    <w:basedOn w:val="a0"/>
    <w:link w:val="23"/>
    <w:rsid w:val="004A0104"/>
    <w:pPr>
      <w:spacing w:after="120" w:line="480" w:lineRule="auto"/>
    </w:pPr>
  </w:style>
  <w:style w:type="character" w:customStyle="1" w:styleId="210">
    <w:name w:val="Основной текст 2 Знак1"/>
    <w:basedOn w:val="a1"/>
    <w:uiPriority w:val="99"/>
    <w:semiHidden/>
    <w:rsid w:val="004A0104"/>
  </w:style>
  <w:style w:type="paragraph" w:customStyle="1" w:styleId="310">
    <w:name w:val="Основной текст 31"/>
    <w:basedOn w:val="a0"/>
    <w:uiPriority w:val="99"/>
    <w:rsid w:val="004A0104"/>
    <w:pPr>
      <w:suppressAutoHyphens/>
      <w:spacing w:after="0" w:line="240" w:lineRule="auto"/>
      <w:jc w:val="both"/>
    </w:pPr>
    <w:rPr>
      <w:rFonts w:ascii="Times New Roman" w:eastAsia="Calibri" w:hAnsi="Times New Roman" w:cs="Times New Roman"/>
      <w:sz w:val="20"/>
      <w:szCs w:val="24"/>
      <w:lang w:eastAsia="ar-SA"/>
    </w:rPr>
  </w:style>
  <w:style w:type="paragraph" w:styleId="af8">
    <w:name w:val="Body Text Indent"/>
    <w:basedOn w:val="a0"/>
    <w:link w:val="af9"/>
    <w:rsid w:val="004A0104"/>
    <w:pPr>
      <w:spacing w:after="120" w:line="276" w:lineRule="auto"/>
      <w:ind w:left="283"/>
    </w:pPr>
    <w:rPr>
      <w:rFonts w:ascii="Calibri" w:eastAsia="Calibri" w:hAnsi="Calibri" w:cs="Times New Roman"/>
    </w:rPr>
  </w:style>
  <w:style w:type="character" w:customStyle="1" w:styleId="af9">
    <w:name w:val="Основной текст с отступом Знак"/>
    <w:basedOn w:val="a1"/>
    <w:link w:val="af8"/>
    <w:rsid w:val="004A0104"/>
    <w:rPr>
      <w:rFonts w:ascii="Calibri" w:eastAsia="Calibri" w:hAnsi="Calibri" w:cs="Times New Roman"/>
    </w:rPr>
  </w:style>
  <w:style w:type="paragraph" w:customStyle="1" w:styleId="15">
    <w:name w:val="Без интервала1"/>
    <w:link w:val="NoSpacingChar"/>
    <w:qFormat/>
    <w:rsid w:val="004A0104"/>
    <w:pPr>
      <w:spacing w:after="0" w:line="240" w:lineRule="auto"/>
    </w:pPr>
    <w:rPr>
      <w:rFonts w:ascii="Calibri" w:eastAsia="Calibri" w:hAnsi="Calibri" w:cs="Times New Roman"/>
    </w:rPr>
  </w:style>
  <w:style w:type="character" w:customStyle="1" w:styleId="25">
    <w:name w:val="Основний текст (2)_"/>
    <w:link w:val="26"/>
    <w:locked/>
    <w:rsid w:val="004A0104"/>
    <w:rPr>
      <w:shd w:val="clear" w:color="auto" w:fill="FFFFFF"/>
    </w:rPr>
  </w:style>
  <w:style w:type="paragraph" w:customStyle="1" w:styleId="26">
    <w:name w:val="Основний текст (2)"/>
    <w:basedOn w:val="a0"/>
    <w:link w:val="25"/>
    <w:rsid w:val="004A0104"/>
    <w:pPr>
      <w:widowControl w:val="0"/>
      <w:shd w:val="clear" w:color="auto" w:fill="FFFFFF"/>
      <w:spacing w:after="0" w:line="427" w:lineRule="exact"/>
      <w:jc w:val="both"/>
    </w:pPr>
    <w:rPr>
      <w:shd w:val="clear" w:color="auto" w:fill="FFFFFF"/>
    </w:rPr>
  </w:style>
  <w:style w:type="character" w:customStyle="1" w:styleId="16">
    <w:name w:val="Верхній колонтитул Знак1"/>
    <w:rsid w:val="004A0104"/>
    <w:rPr>
      <w:rFonts w:ascii="Times New Roman" w:hAnsi="Times New Roman"/>
      <w:sz w:val="24"/>
    </w:rPr>
  </w:style>
  <w:style w:type="paragraph" w:customStyle="1" w:styleId="font5">
    <w:name w:val="font5"/>
    <w:basedOn w:val="a0"/>
    <w:rsid w:val="004A0104"/>
    <w:pPr>
      <w:spacing w:before="100" w:beforeAutospacing="1" w:after="100" w:afterAutospacing="1" w:line="240" w:lineRule="auto"/>
    </w:pPr>
    <w:rPr>
      <w:rFonts w:ascii="Times New Roman" w:eastAsia="Calibri" w:hAnsi="Times New Roman" w:cs="Times New Roman"/>
      <w:b/>
      <w:bCs/>
      <w:color w:val="000000"/>
      <w:sz w:val="24"/>
      <w:szCs w:val="24"/>
      <w:lang w:eastAsia="uk-UA"/>
    </w:rPr>
  </w:style>
  <w:style w:type="paragraph" w:customStyle="1" w:styleId="font6">
    <w:name w:val="font6"/>
    <w:basedOn w:val="a0"/>
    <w:rsid w:val="004A0104"/>
    <w:pPr>
      <w:spacing w:before="100" w:beforeAutospacing="1" w:after="100" w:afterAutospacing="1" w:line="240" w:lineRule="auto"/>
    </w:pPr>
    <w:rPr>
      <w:rFonts w:ascii="Times New Roman" w:eastAsia="Calibri" w:hAnsi="Times New Roman" w:cs="Times New Roman"/>
      <w:color w:val="000000"/>
      <w:sz w:val="24"/>
      <w:szCs w:val="24"/>
      <w:lang w:eastAsia="uk-UA"/>
    </w:rPr>
  </w:style>
  <w:style w:type="paragraph" w:customStyle="1" w:styleId="font7">
    <w:name w:val="font7"/>
    <w:basedOn w:val="a0"/>
    <w:rsid w:val="004A0104"/>
    <w:pPr>
      <w:spacing w:before="100" w:beforeAutospacing="1" w:after="100" w:afterAutospacing="1" w:line="240" w:lineRule="auto"/>
    </w:pPr>
    <w:rPr>
      <w:rFonts w:ascii="Times New Roman" w:eastAsia="Calibri" w:hAnsi="Times New Roman" w:cs="Times New Roman"/>
      <w:color w:val="000000"/>
      <w:sz w:val="24"/>
      <w:szCs w:val="24"/>
      <w:u w:val="single"/>
      <w:lang w:eastAsia="uk-UA"/>
    </w:rPr>
  </w:style>
  <w:style w:type="paragraph" w:customStyle="1" w:styleId="font8">
    <w:name w:val="font8"/>
    <w:basedOn w:val="a0"/>
    <w:rsid w:val="004A0104"/>
    <w:pPr>
      <w:spacing w:before="100" w:beforeAutospacing="1" w:after="100" w:afterAutospacing="1" w:line="240" w:lineRule="auto"/>
    </w:pPr>
    <w:rPr>
      <w:rFonts w:ascii="Times New Roman" w:eastAsia="Calibri" w:hAnsi="Times New Roman" w:cs="Times New Roman"/>
      <w:i/>
      <w:iCs/>
      <w:color w:val="000000"/>
      <w:sz w:val="24"/>
      <w:szCs w:val="24"/>
      <w:u w:val="single"/>
      <w:lang w:eastAsia="uk-UA"/>
    </w:rPr>
  </w:style>
  <w:style w:type="paragraph" w:customStyle="1" w:styleId="font9">
    <w:name w:val="font9"/>
    <w:basedOn w:val="a0"/>
    <w:rsid w:val="004A0104"/>
    <w:pPr>
      <w:spacing w:before="100" w:beforeAutospacing="1" w:after="100" w:afterAutospacing="1" w:line="240" w:lineRule="auto"/>
    </w:pPr>
    <w:rPr>
      <w:rFonts w:ascii="Times New Roman" w:eastAsia="Calibri" w:hAnsi="Times New Roman" w:cs="Times New Roman"/>
      <w:i/>
      <w:iCs/>
      <w:color w:val="000000"/>
      <w:sz w:val="24"/>
      <w:szCs w:val="24"/>
      <w:lang w:eastAsia="uk-UA"/>
    </w:rPr>
  </w:style>
  <w:style w:type="paragraph" w:customStyle="1" w:styleId="xl65">
    <w:name w:val="xl65"/>
    <w:basedOn w:val="a0"/>
    <w:rsid w:val="004A0104"/>
    <w:pPr>
      <w:spacing w:before="100" w:beforeAutospacing="1" w:after="100" w:afterAutospacing="1" w:line="240" w:lineRule="auto"/>
      <w:textAlignment w:val="top"/>
    </w:pPr>
    <w:rPr>
      <w:rFonts w:ascii="Times New Roman" w:eastAsia="Calibri" w:hAnsi="Times New Roman" w:cs="Times New Roman"/>
      <w:color w:val="000000"/>
      <w:sz w:val="24"/>
      <w:szCs w:val="24"/>
      <w:lang w:eastAsia="uk-UA"/>
    </w:rPr>
  </w:style>
  <w:style w:type="paragraph" w:customStyle="1" w:styleId="xl66">
    <w:name w:val="xl66"/>
    <w:basedOn w:val="a0"/>
    <w:rsid w:val="004A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67">
    <w:name w:val="xl67"/>
    <w:basedOn w:val="a0"/>
    <w:rsid w:val="004A010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68">
    <w:name w:val="xl68"/>
    <w:basedOn w:val="a0"/>
    <w:rsid w:val="004A0104"/>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69">
    <w:name w:val="xl69"/>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0">
    <w:name w:val="xl70"/>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1">
    <w:name w:val="xl71"/>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2">
    <w:name w:val="xl72"/>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3">
    <w:name w:val="xl73"/>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4">
    <w:name w:val="xl74"/>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5">
    <w:name w:val="xl75"/>
    <w:basedOn w:val="a0"/>
    <w:rsid w:val="004A010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76">
    <w:name w:val="xl76"/>
    <w:basedOn w:val="a0"/>
    <w:rsid w:val="004A0104"/>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77">
    <w:name w:val="xl77"/>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78">
    <w:name w:val="xl78"/>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79">
    <w:name w:val="xl79"/>
    <w:basedOn w:val="a0"/>
    <w:rsid w:val="004A0104"/>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80">
    <w:name w:val="xl80"/>
    <w:basedOn w:val="a0"/>
    <w:rsid w:val="004A0104"/>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eastAsia="uk-UA"/>
    </w:rPr>
  </w:style>
  <w:style w:type="paragraph" w:customStyle="1" w:styleId="xl81">
    <w:name w:val="xl81"/>
    <w:basedOn w:val="a0"/>
    <w:rsid w:val="004A0104"/>
    <w:pPr>
      <w:pBdr>
        <w:lef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82">
    <w:name w:val="xl82"/>
    <w:basedOn w:val="a0"/>
    <w:rsid w:val="004A010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83">
    <w:name w:val="xl83"/>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uk-UA"/>
    </w:rPr>
  </w:style>
  <w:style w:type="paragraph" w:customStyle="1" w:styleId="xl84">
    <w:name w:val="xl84"/>
    <w:basedOn w:val="a0"/>
    <w:rsid w:val="004A0104"/>
    <w:pPr>
      <w:pBdr>
        <w:lef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uk-UA"/>
    </w:rPr>
  </w:style>
  <w:style w:type="paragraph" w:customStyle="1" w:styleId="xl85">
    <w:name w:val="xl85"/>
    <w:basedOn w:val="a0"/>
    <w:rsid w:val="004A0104"/>
    <w:pPr>
      <w:pBdr>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uk-UA"/>
    </w:rPr>
  </w:style>
  <w:style w:type="paragraph" w:customStyle="1" w:styleId="xl86">
    <w:name w:val="xl86"/>
    <w:basedOn w:val="a0"/>
    <w:rsid w:val="004A0104"/>
    <w:pPr>
      <w:spacing w:before="100" w:beforeAutospacing="1" w:after="100" w:afterAutospacing="1" w:line="240" w:lineRule="auto"/>
      <w:textAlignment w:val="top"/>
    </w:pPr>
    <w:rPr>
      <w:rFonts w:ascii="Times New Roman" w:eastAsia="Calibri" w:hAnsi="Times New Roman" w:cs="Times New Roman"/>
      <w:color w:val="000000"/>
      <w:sz w:val="24"/>
      <w:szCs w:val="24"/>
      <w:u w:val="single"/>
      <w:lang w:eastAsia="uk-UA"/>
    </w:rPr>
  </w:style>
  <w:style w:type="paragraph" w:customStyle="1" w:styleId="xl87">
    <w:name w:val="xl87"/>
    <w:basedOn w:val="a0"/>
    <w:rsid w:val="004A0104"/>
    <w:pPr>
      <w:spacing w:before="100" w:beforeAutospacing="1" w:after="100" w:afterAutospacing="1" w:line="240" w:lineRule="auto"/>
      <w:jc w:val="center"/>
      <w:textAlignment w:val="top"/>
    </w:pPr>
    <w:rPr>
      <w:rFonts w:ascii="Times New Roman" w:eastAsia="Calibri" w:hAnsi="Times New Roman" w:cs="Times New Roman"/>
      <w:color w:val="000000"/>
      <w:sz w:val="24"/>
      <w:szCs w:val="24"/>
      <w:u w:val="single"/>
      <w:lang w:eastAsia="uk-UA"/>
    </w:rPr>
  </w:style>
  <w:style w:type="paragraph" w:customStyle="1" w:styleId="xl88">
    <w:name w:val="xl88"/>
    <w:basedOn w:val="a0"/>
    <w:rsid w:val="004A0104"/>
    <w:pPr>
      <w:spacing w:before="100" w:beforeAutospacing="1" w:after="100" w:afterAutospacing="1" w:line="240" w:lineRule="auto"/>
      <w:jc w:val="center"/>
      <w:textAlignment w:val="top"/>
    </w:pPr>
    <w:rPr>
      <w:rFonts w:ascii="Times New Roman" w:eastAsia="Calibri" w:hAnsi="Times New Roman" w:cs="Times New Roman"/>
      <w:i/>
      <w:iCs/>
      <w:color w:val="000000"/>
      <w:sz w:val="24"/>
      <w:szCs w:val="24"/>
      <w:u w:val="single"/>
      <w:lang w:eastAsia="uk-UA"/>
    </w:rPr>
  </w:style>
  <w:style w:type="paragraph" w:customStyle="1" w:styleId="xl89">
    <w:name w:val="xl89"/>
    <w:basedOn w:val="a0"/>
    <w:rsid w:val="004A0104"/>
    <w:pPr>
      <w:pBdr>
        <w:left w:val="single" w:sz="4" w:space="0" w:color="auto"/>
      </w:pBdr>
      <w:spacing w:before="100" w:beforeAutospacing="1" w:after="100" w:afterAutospacing="1" w:line="240" w:lineRule="auto"/>
      <w:textAlignment w:val="top"/>
    </w:pPr>
    <w:rPr>
      <w:rFonts w:ascii="Times New Roman" w:eastAsia="Calibri" w:hAnsi="Times New Roman" w:cs="Times New Roman"/>
      <w:i/>
      <w:iCs/>
      <w:color w:val="000000"/>
      <w:sz w:val="24"/>
      <w:szCs w:val="24"/>
      <w:lang w:eastAsia="uk-UA"/>
    </w:rPr>
  </w:style>
  <w:style w:type="paragraph" w:customStyle="1" w:styleId="xl90">
    <w:name w:val="xl90"/>
    <w:basedOn w:val="a0"/>
    <w:rsid w:val="004A0104"/>
    <w:pPr>
      <w:spacing w:before="100" w:beforeAutospacing="1" w:after="100" w:afterAutospacing="1" w:line="240" w:lineRule="auto"/>
      <w:jc w:val="center"/>
      <w:textAlignment w:val="top"/>
    </w:pPr>
    <w:rPr>
      <w:rFonts w:ascii="Times New Roman" w:eastAsia="Calibri" w:hAnsi="Times New Roman" w:cs="Times New Roman"/>
      <w:i/>
      <w:iCs/>
      <w:color w:val="000000"/>
      <w:sz w:val="24"/>
      <w:szCs w:val="24"/>
      <w:lang w:eastAsia="uk-UA"/>
    </w:rPr>
  </w:style>
  <w:style w:type="paragraph" w:customStyle="1" w:styleId="xl91">
    <w:name w:val="xl91"/>
    <w:basedOn w:val="a0"/>
    <w:rsid w:val="004A010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92">
    <w:name w:val="xl92"/>
    <w:basedOn w:val="a0"/>
    <w:rsid w:val="004A0104"/>
    <w:pP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93">
    <w:name w:val="xl93"/>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94">
    <w:name w:val="xl94"/>
    <w:basedOn w:val="a0"/>
    <w:rsid w:val="004A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95">
    <w:name w:val="xl95"/>
    <w:basedOn w:val="a0"/>
    <w:rsid w:val="004A010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96">
    <w:name w:val="xl96"/>
    <w:basedOn w:val="a0"/>
    <w:rsid w:val="004A010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97">
    <w:name w:val="xl97"/>
    <w:basedOn w:val="a0"/>
    <w:rsid w:val="004A010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uk-UA"/>
    </w:rPr>
  </w:style>
  <w:style w:type="paragraph" w:customStyle="1" w:styleId="xl98">
    <w:name w:val="xl98"/>
    <w:basedOn w:val="a0"/>
    <w:rsid w:val="004A010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uk-UA"/>
    </w:rPr>
  </w:style>
  <w:style w:type="paragraph" w:customStyle="1" w:styleId="xl99">
    <w:name w:val="xl99"/>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00">
    <w:name w:val="xl100"/>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01">
    <w:name w:val="xl101"/>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102">
    <w:name w:val="xl102"/>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103">
    <w:name w:val="xl103"/>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04">
    <w:name w:val="xl104"/>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05">
    <w:name w:val="xl105"/>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06">
    <w:name w:val="xl106"/>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107">
    <w:name w:val="xl107"/>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108">
    <w:name w:val="xl108"/>
    <w:basedOn w:val="a0"/>
    <w:rsid w:val="004A0104"/>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l109">
    <w:name w:val="xl109"/>
    <w:basedOn w:val="a0"/>
    <w:rsid w:val="004A010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10">
    <w:name w:val="xl110"/>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uk-UA"/>
    </w:rPr>
  </w:style>
  <w:style w:type="paragraph" w:customStyle="1" w:styleId="xl111">
    <w:name w:val="xl111"/>
    <w:basedOn w:val="a0"/>
    <w:rsid w:val="004A0104"/>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eastAsia="uk-UA"/>
    </w:rPr>
  </w:style>
  <w:style w:type="paragraph" w:customStyle="1" w:styleId="xl112">
    <w:name w:val="xl112"/>
    <w:basedOn w:val="a0"/>
    <w:rsid w:val="004A0104"/>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eastAsia="uk-UA"/>
    </w:rPr>
  </w:style>
  <w:style w:type="paragraph" w:customStyle="1" w:styleId="xl113">
    <w:name w:val="xl113"/>
    <w:basedOn w:val="a0"/>
    <w:rsid w:val="004A0104"/>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lang w:eastAsia="uk-UA"/>
    </w:rPr>
  </w:style>
  <w:style w:type="paragraph" w:customStyle="1" w:styleId="xl114">
    <w:name w:val="xl114"/>
    <w:basedOn w:val="a0"/>
    <w:rsid w:val="004A0104"/>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lang w:eastAsia="uk-UA"/>
    </w:rPr>
  </w:style>
  <w:style w:type="paragraph" w:customStyle="1" w:styleId="xl115">
    <w:name w:val="xl115"/>
    <w:basedOn w:val="a0"/>
    <w:rsid w:val="004A0104"/>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u w:val="single"/>
      <w:lang w:eastAsia="uk-UA"/>
    </w:rPr>
  </w:style>
  <w:style w:type="paragraph" w:customStyle="1" w:styleId="xl116">
    <w:name w:val="xl116"/>
    <w:basedOn w:val="a0"/>
    <w:rsid w:val="004A0104"/>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uk-UA"/>
    </w:rPr>
  </w:style>
  <w:style w:type="paragraph" w:customStyle="1" w:styleId="xl117">
    <w:name w:val="xl117"/>
    <w:basedOn w:val="a0"/>
    <w:rsid w:val="004A0104"/>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u w:val="single"/>
      <w:lang w:eastAsia="uk-UA"/>
    </w:rPr>
  </w:style>
  <w:style w:type="paragraph" w:customStyle="1" w:styleId="xl118">
    <w:name w:val="xl118"/>
    <w:basedOn w:val="a0"/>
    <w:rsid w:val="004A0104"/>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lang w:eastAsia="uk-UA"/>
    </w:rPr>
  </w:style>
  <w:style w:type="paragraph" w:customStyle="1" w:styleId="xl119">
    <w:name w:val="xl119"/>
    <w:basedOn w:val="a0"/>
    <w:rsid w:val="004A0104"/>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i/>
      <w:iCs/>
      <w:color w:val="000000"/>
      <w:sz w:val="24"/>
      <w:szCs w:val="24"/>
      <w:u w:val="single"/>
      <w:lang w:eastAsia="uk-UA"/>
    </w:rPr>
  </w:style>
  <w:style w:type="paragraph" w:customStyle="1" w:styleId="xl120">
    <w:name w:val="xl120"/>
    <w:basedOn w:val="a0"/>
    <w:rsid w:val="004A0104"/>
    <w:pPr>
      <w:spacing w:before="100" w:beforeAutospacing="1" w:after="100" w:afterAutospacing="1" w:line="240" w:lineRule="auto"/>
      <w:textAlignment w:val="top"/>
    </w:pPr>
    <w:rPr>
      <w:rFonts w:ascii="Times New Roman" w:eastAsia="Calibri" w:hAnsi="Times New Roman" w:cs="Times New Roman"/>
      <w:sz w:val="24"/>
      <w:szCs w:val="24"/>
      <w:lang w:eastAsia="uk-UA"/>
    </w:rPr>
  </w:style>
  <w:style w:type="paragraph" w:customStyle="1" w:styleId="xl121">
    <w:name w:val="xl121"/>
    <w:basedOn w:val="a0"/>
    <w:rsid w:val="004A010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eastAsia="uk-UA"/>
    </w:rPr>
  </w:style>
  <w:style w:type="paragraph" w:customStyle="1" w:styleId="xl122">
    <w:name w:val="xl122"/>
    <w:basedOn w:val="a0"/>
    <w:rsid w:val="004A010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u w:val="single"/>
      <w:lang w:eastAsia="uk-UA"/>
    </w:rPr>
  </w:style>
  <w:style w:type="paragraph" w:customStyle="1" w:styleId="xl123">
    <w:name w:val="xl123"/>
    <w:basedOn w:val="a0"/>
    <w:rsid w:val="004A0104"/>
    <w:pPr>
      <w:spacing w:before="100" w:beforeAutospacing="1" w:after="100" w:afterAutospacing="1" w:line="240" w:lineRule="auto"/>
      <w:jc w:val="center"/>
      <w:textAlignment w:val="top"/>
    </w:pPr>
    <w:rPr>
      <w:rFonts w:ascii="Times New Roman" w:eastAsia="Calibri" w:hAnsi="Times New Roman" w:cs="Times New Roman"/>
      <w:color w:val="000000"/>
      <w:sz w:val="32"/>
      <w:szCs w:val="32"/>
      <w:lang w:eastAsia="uk-UA"/>
    </w:rPr>
  </w:style>
  <w:style w:type="paragraph" w:customStyle="1" w:styleId="xl124">
    <w:name w:val="xl124"/>
    <w:basedOn w:val="a0"/>
    <w:rsid w:val="004A0104"/>
    <w:pPr>
      <w:spacing w:before="100" w:beforeAutospacing="1" w:after="100" w:afterAutospacing="1" w:line="240" w:lineRule="auto"/>
      <w:textAlignment w:val="top"/>
    </w:pPr>
    <w:rPr>
      <w:rFonts w:ascii="Times New Roman" w:eastAsia="Calibri" w:hAnsi="Times New Roman" w:cs="Times New Roman"/>
      <w:b/>
      <w:bCs/>
      <w:color w:val="000000"/>
      <w:sz w:val="24"/>
      <w:szCs w:val="24"/>
      <w:lang w:eastAsia="uk-UA"/>
    </w:rPr>
  </w:style>
  <w:style w:type="paragraph" w:customStyle="1" w:styleId="xl125">
    <w:name w:val="xl125"/>
    <w:basedOn w:val="a0"/>
    <w:rsid w:val="004A0104"/>
    <w:pPr>
      <w:spacing w:before="100" w:beforeAutospacing="1" w:after="100" w:afterAutospacing="1" w:line="240" w:lineRule="auto"/>
      <w:jc w:val="center"/>
      <w:textAlignment w:val="top"/>
    </w:pPr>
    <w:rPr>
      <w:rFonts w:ascii="Times New Roman" w:eastAsia="Calibri" w:hAnsi="Times New Roman" w:cs="Times New Roman"/>
      <w:b/>
      <w:bCs/>
      <w:color w:val="000000"/>
      <w:sz w:val="28"/>
      <w:szCs w:val="28"/>
      <w:lang w:eastAsia="uk-UA"/>
    </w:rPr>
  </w:style>
  <w:style w:type="paragraph" w:customStyle="1" w:styleId="xl126">
    <w:name w:val="xl126"/>
    <w:basedOn w:val="a0"/>
    <w:rsid w:val="004A0104"/>
    <w:pPr>
      <w:spacing w:before="100" w:beforeAutospacing="1" w:after="100" w:afterAutospacing="1" w:line="240" w:lineRule="auto"/>
      <w:jc w:val="center"/>
      <w:textAlignment w:val="top"/>
    </w:pPr>
    <w:rPr>
      <w:rFonts w:ascii="Times New Roman" w:eastAsia="Calibri" w:hAnsi="Times New Roman" w:cs="Times New Roman"/>
      <w:b/>
      <w:bCs/>
      <w:color w:val="000000"/>
      <w:sz w:val="24"/>
      <w:szCs w:val="24"/>
      <w:lang w:eastAsia="uk-UA"/>
    </w:rPr>
  </w:style>
  <w:style w:type="paragraph" w:customStyle="1" w:styleId="xl127">
    <w:name w:val="xl127"/>
    <w:basedOn w:val="a0"/>
    <w:rsid w:val="004A0104"/>
    <w:pPr>
      <w:pBdr>
        <w:bottom w:val="single" w:sz="8"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uk-UA"/>
    </w:rPr>
  </w:style>
  <w:style w:type="paragraph" w:customStyle="1" w:styleId="xl128">
    <w:name w:val="xl128"/>
    <w:basedOn w:val="a0"/>
    <w:rsid w:val="004A0104"/>
    <w:pPr>
      <w:pBdr>
        <w:bottom w:val="single" w:sz="8"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uk-UA"/>
    </w:rPr>
  </w:style>
  <w:style w:type="paragraph" w:customStyle="1" w:styleId="211">
    <w:name w:val="Основной текст 21"/>
    <w:basedOn w:val="a0"/>
    <w:uiPriority w:val="99"/>
    <w:rsid w:val="004A0104"/>
    <w:pPr>
      <w:suppressAutoHyphens/>
      <w:spacing w:after="0" w:line="240" w:lineRule="auto"/>
      <w:jc w:val="both"/>
    </w:pPr>
    <w:rPr>
      <w:rFonts w:ascii="Times New Roman" w:eastAsia="Calibri" w:hAnsi="Times New Roman" w:cs="Times New Roman"/>
      <w:sz w:val="28"/>
      <w:szCs w:val="20"/>
      <w:lang w:eastAsia="ar-SA"/>
    </w:rPr>
  </w:style>
  <w:style w:type="paragraph" w:customStyle="1" w:styleId="311">
    <w:name w:val="Основной текст с отступом 31"/>
    <w:basedOn w:val="a0"/>
    <w:rsid w:val="004A0104"/>
    <w:pPr>
      <w:suppressAutoHyphens/>
      <w:spacing w:after="0" w:line="240" w:lineRule="atLeast"/>
      <w:ind w:firstLine="709"/>
      <w:jc w:val="both"/>
    </w:pPr>
    <w:rPr>
      <w:rFonts w:ascii="Times New Roman" w:eastAsia="Calibri" w:hAnsi="Times New Roman" w:cs="Times New Roman"/>
      <w:sz w:val="20"/>
      <w:szCs w:val="26"/>
      <w:lang w:eastAsia="ar-SA"/>
    </w:rPr>
  </w:style>
  <w:style w:type="paragraph" w:customStyle="1" w:styleId="212">
    <w:name w:val="Основной текст с отступом 21"/>
    <w:basedOn w:val="a0"/>
    <w:rsid w:val="004A0104"/>
    <w:pPr>
      <w:suppressAutoHyphens/>
      <w:spacing w:after="0" w:line="240" w:lineRule="auto"/>
      <w:ind w:firstLine="708"/>
      <w:jc w:val="both"/>
    </w:pPr>
    <w:rPr>
      <w:rFonts w:ascii="Times New Roman" w:eastAsia="Calibri" w:hAnsi="Times New Roman" w:cs="Times New Roman"/>
      <w:sz w:val="20"/>
      <w:szCs w:val="24"/>
      <w:lang w:eastAsia="ar-SA"/>
    </w:rPr>
  </w:style>
  <w:style w:type="character" w:styleId="afa">
    <w:name w:val="Strong"/>
    <w:uiPriority w:val="99"/>
    <w:qFormat/>
    <w:rsid w:val="004A0104"/>
    <w:rPr>
      <w:rFonts w:cs="Times New Roman"/>
      <w:b/>
    </w:rPr>
  </w:style>
  <w:style w:type="paragraph" w:customStyle="1" w:styleId="mwnameshead">
    <w:name w:val="mw_names_head"/>
    <w:basedOn w:val="mwnames"/>
    <w:link w:val="mwnameshead0"/>
    <w:rsid w:val="004A0104"/>
    <w:pPr>
      <w:jc w:val="center"/>
    </w:pPr>
    <w:rPr>
      <w:rFonts w:cs="Times New Roman"/>
      <w:sz w:val="18"/>
    </w:rPr>
  </w:style>
  <w:style w:type="paragraph" w:customStyle="1" w:styleId="mwnames">
    <w:name w:val="mw_names"/>
    <w:basedOn w:val="a0"/>
    <w:rsid w:val="004A0104"/>
    <w:pPr>
      <w:spacing w:after="0" w:line="240" w:lineRule="auto"/>
    </w:pPr>
    <w:rPr>
      <w:rFonts w:ascii="Times New Roman" w:eastAsia="Calibri" w:hAnsi="Times New Roman" w:cs="Arial"/>
      <w:i/>
      <w:szCs w:val="20"/>
      <w:lang w:val="ru-RU" w:eastAsia="ru-RU"/>
    </w:rPr>
  </w:style>
  <w:style w:type="character" w:customStyle="1" w:styleId="mwnameshead0">
    <w:name w:val="mw_names_head Знак Знак"/>
    <w:link w:val="mwnameshead"/>
    <w:locked/>
    <w:rsid w:val="004A0104"/>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A0104"/>
    <w:pPr>
      <w:jc w:val="center"/>
    </w:pPr>
    <w:rPr>
      <w:rFonts w:cs="Times New Roman"/>
      <w:sz w:val="20"/>
    </w:rPr>
  </w:style>
  <w:style w:type="character" w:customStyle="1" w:styleId="mwfieldsdate0">
    <w:name w:val="mw_fields_date Знак Знак"/>
    <w:link w:val="mwfieldsdate"/>
    <w:locked/>
    <w:rsid w:val="004A0104"/>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4A0104"/>
    <w:pPr>
      <w:spacing w:after="0" w:line="240" w:lineRule="auto"/>
      <w:ind w:firstLine="709"/>
      <w:jc w:val="both"/>
    </w:pPr>
    <w:rPr>
      <w:rFonts w:ascii="Times New Roman" w:eastAsia="Calibri" w:hAnsi="Times New Roman" w:cs="Times New Roman"/>
      <w:i/>
      <w:sz w:val="24"/>
      <w:szCs w:val="20"/>
      <w:lang w:val="ru-RU" w:eastAsia="ru-RU"/>
    </w:rPr>
  </w:style>
  <w:style w:type="character" w:customStyle="1" w:styleId="mwnormal0">
    <w:name w:val="mw_normal Знак Знак"/>
    <w:link w:val="mwnormal"/>
    <w:locked/>
    <w:rsid w:val="004A0104"/>
    <w:rPr>
      <w:rFonts w:ascii="Times New Roman" w:eastAsia="Calibri" w:hAnsi="Times New Roman" w:cs="Times New Roman"/>
      <w:i/>
      <w:sz w:val="24"/>
      <w:szCs w:val="20"/>
      <w:lang w:val="ru-RU" w:eastAsia="ru-RU"/>
    </w:rPr>
  </w:style>
  <w:style w:type="paragraph" w:customStyle="1" w:styleId="mwSTP">
    <w:name w:val="mw_STP"/>
    <w:basedOn w:val="a0"/>
    <w:link w:val="mwSTP0"/>
    <w:rsid w:val="004A0104"/>
    <w:pPr>
      <w:spacing w:after="0" w:line="240" w:lineRule="auto"/>
      <w:jc w:val="center"/>
    </w:pPr>
    <w:rPr>
      <w:rFonts w:ascii="Times New Roman" w:eastAsia="Calibri" w:hAnsi="Times New Roman" w:cs="Times New Roman"/>
      <w:i/>
      <w:sz w:val="24"/>
      <w:szCs w:val="20"/>
      <w:lang w:val="ru-RU" w:eastAsia="ru-RU"/>
    </w:rPr>
  </w:style>
  <w:style w:type="character" w:customStyle="1" w:styleId="mwSTP0">
    <w:name w:val="mw_STP Знак Знак"/>
    <w:link w:val="mwSTP"/>
    <w:locked/>
    <w:rsid w:val="004A0104"/>
    <w:rPr>
      <w:rFonts w:ascii="Times New Roman" w:eastAsia="Calibri" w:hAnsi="Times New Roman" w:cs="Times New Roman"/>
      <w:i/>
      <w:sz w:val="24"/>
      <w:szCs w:val="20"/>
      <w:lang w:val="ru-RU" w:eastAsia="ru-RU"/>
    </w:rPr>
  </w:style>
  <w:style w:type="paragraph" w:styleId="afb">
    <w:name w:val="Document Map"/>
    <w:basedOn w:val="a0"/>
    <w:link w:val="afc"/>
    <w:rsid w:val="004A0104"/>
    <w:pPr>
      <w:shd w:val="clear" w:color="auto" w:fill="000080"/>
      <w:spacing w:after="0" w:line="240" w:lineRule="auto"/>
    </w:pPr>
    <w:rPr>
      <w:rFonts w:ascii="Tahoma" w:eastAsia="Calibri" w:hAnsi="Tahoma" w:cs="Times New Roman"/>
      <w:sz w:val="20"/>
      <w:szCs w:val="20"/>
      <w:lang w:eastAsia="uk-UA"/>
    </w:rPr>
  </w:style>
  <w:style w:type="character" w:customStyle="1" w:styleId="afc">
    <w:name w:val="Схема документа Знак"/>
    <w:basedOn w:val="a1"/>
    <w:link w:val="afb"/>
    <w:rsid w:val="004A0104"/>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4A0104"/>
    <w:pPr>
      <w:numPr>
        <w:numId w:val="2"/>
      </w:numPr>
      <w:tabs>
        <w:tab w:val="left" w:pos="8041"/>
      </w:tabs>
      <w:spacing w:after="0" w:line="228" w:lineRule="auto"/>
    </w:pPr>
    <w:rPr>
      <w:rFonts w:ascii="Calibri" w:eastAsia="Calibri" w:hAnsi="Calibri" w:cs="Times New Roman"/>
      <w:lang w:eastAsia="ru-RU"/>
    </w:rPr>
  </w:style>
  <w:style w:type="paragraph" w:customStyle="1" w:styleId="-1">
    <w:name w:val="Стиль - 1"/>
    <w:basedOn w:val="14"/>
    <w:link w:val="-10"/>
    <w:qFormat/>
    <w:rsid w:val="004A0104"/>
    <w:pPr>
      <w:numPr>
        <w:numId w:val="3"/>
      </w:numPr>
      <w:spacing w:line="228" w:lineRule="auto"/>
    </w:pPr>
    <w:rPr>
      <w:rFonts w:ascii="Calibri" w:hAnsi="Calibri"/>
      <w:b/>
      <w:sz w:val="32"/>
      <w:lang w:eastAsia="uk-UA"/>
    </w:rPr>
  </w:style>
  <w:style w:type="character" w:customStyle="1" w:styleId="-10">
    <w:name w:val="Стиль - 1 Знак"/>
    <w:link w:val="-1"/>
    <w:locked/>
    <w:rsid w:val="004A0104"/>
    <w:rPr>
      <w:rFonts w:ascii="Calibri" w:eastAsia="Calibri" w:hAnsi="Calibri" w:cs="Times New Roman"/>
      <w:b/>
      <w:sz w:val="32"/>
      <w:szCs w:val="20"/>
      <w:lang w:eastAsia="uk-UA"/>
    </w:rPr>
  </w:style>
  <w:style w:type="paragraph" w:customStyle="1" w:styleId="-11">
    <w:name w:val="Стиль - 1.1"/>
    <w:basedOn w:val="14"/>
    <w:link w:val="-110"/>
    <w:qFormat/>
    <w:rsid w:val="004A0104"/>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4A0104"/>
    <w:rPr>
      <w:rFonts w:ascii="Calibri" w:eastAsia="Calibri" w:hAnsi="Calibri" w:cs="Times New Roman"/>
      <w:b/>
      <w:sz w:val="28"/>
      <w:szCs w:val="20"/>
      <w:lang w:eastAsia="uk-UA"/>
    </w:rPr>
  </w:style>
  <w:style w:type="paragraph" w:styleId="afd">
    <w:name w:val="annotation text"/>
    <w:basedOn w:val="a0"/>
    <w:link w:val="afe"/>
    <w:uiPriority w:val="99"/>
    <w:rsid w:val="004A0104"/>
    <w:pPr>
      <w:spacing w:after="0" w:line="240" w:lineRule="auto"/>
    </w:pPr>
    <w:rPr>
      <w:rFonts w:ascii="Times New Roman" w:eastAsia="Calibri" w:hAnsi="Times New Roman" w:cs="Times New Roman"/>
      <w:sz w:val="20"/>
      <w:szCs w:val="20"/>
      <w:lang w:val="ru-RU" w:eastAsia="ru-RU"/>
    </w:rPr>
  </w:style>
  <w:style w:type="character" w:customStyle="1" w:styleId="afe">
    <w:name w:val="Текст примечания Знак"/>
    <w:basedOn w:val="a1"/>
    <w:link w:val="afd"/>
    <w:uiPriority w:val="99"/>
    <w:rsid w:val="004A0104"/>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4A0104"/>
    <w:rPr>
      <w:b/>
      <w:bCs/>
      <w:lang w:val="uk-UA" w:eastAsia="uk-UA"/>
    </w:rPr>
  </w:style>
  <w:style w:type="character" w:customStyle="1" w:styleId="aff0">
    <w:name w:val="Тема примечания Знак"/>
    <w:basedOn w:val="afe"/>
    <w:link w:val="aff"/>
    <w:uiPriority w:val="99"/>
    <w:rsid w:val="004A0104"/>
    <w:rPr>
      <w:rFonts w:ascii="Times New Roman" w:eastAsia="Calibri" w:hAnsi="Times New Roman" w:cs="Times New Roman"/>
      <w:b/>
      <w:bCs/>
      <w:sz w:val="20"/>
      <w:szCs w:val="20"/>
      <w:lang w:val="ru-RU" w:eastAsia="uk-UA"/>
    </w:rPr>
  </w:style>
  <w:style w:type="paragraph" w:styleId="aff1">
    <w:name w:val="Plain Text"/>
    <w:basedOn w:val="a0"/>
    <w:link w:val="aff2"/>
    <w:rsid w:val="004A0104"/>
    <w:pPr>
      <w:spacing w:after="0" w:line="240" w:lineRule="auto"/>
    </w:pPr>
    <w:rPr>
      <w:rFonts w:ascii="Courier New" w:eastAsia="Calibri" w:hAnsi="Courier New" w:cs="Times New Roman"/>
      <w:sz w:val="20"/>
      <w:szCs w:val="20"/>
      <w:lang w:eastAsia="uk-UA"/>
    </w:rPr>
  </w:style>
  <w:style w:type="character" w:customStyle="1" w:styleId="aff2">
    <w:name w:val="Текст Знак"/>
    <w:basedOn w:val="a1"/>
    <w:link w:val="aff1"/>
    <w:rsid w:val="004A0104"/>
    <w:rPr>
      <w:rFonts w:ascii="Courier New" w:eastAsia="Calibri" w:hAnsi="Courier New" w:cs="Times New Roman"/>
      <w:sz w:val="20"/>
      <w:szCs w:val="20"/>
      <w:lang w:eastAsia="uk-UA"/>
    </w:rPr>
  </w:style>
  <w:style w:type="paragraph" w:customStyle="1" w:styleId="mwaddfielddate">
    <w:name w:val="mw_ add_field_date"/>
    <w:basedOn w:val="a0"/>
    <w:rsid w:val="004A0104"/>
    <w:pPr>
      <w:spacing w:after="0" w:line="240" w:lineRule="auto"/>
      <w:jc w:val="right"/>
    </w:pPr>
    <w:rPr>
      <w:rFonts w:ascii="Times New Roman" w:eastAsia="Calibri" w:hAnsi="Times New Roman" w:cs="Times New Roman"/>
      <w:i/>
      <w:szCs w:val="24"/>
      <w:lang w:val="ru-RU" w:eastAsia="ru-RU"/>
    </w:rPr>
  </w:style>
  <w:style w:type="paragraph" w:customStyle="1" w:styleId="mwcode">
    <w:name w:val="mw_code"/>
    <w:basedOn w:val="a0"/>
    <w:rsid w:val="004A0104"/>
    <w:pPr>
      <w:spacing w:after="0" w:line="240" w:lineRule="auto"/>
      <w:jc w:val="center"/>
    </w:pPr>
    <w:rPr>
      <w:rFonts w:ascii="Times New Roman" w:eastAsia="Calibri" w:hAnsi="Times New Roman" w:cs="Arial"/>
      <w:i/>
      <w:sz w:val="36"/>
      <w:szCs w:val="36"/>
      <w:lang w:val="ru-RU" w:eastAsia="ru-RU"/>
    </w:rPr>
  </w:style>
  <w:style w:type="paragraph" w:customStyle="1" w:styleId="mwnameofdoc">
    <w:name w:val="mw_name_of_doc"/>
    <w:basedOn w:val="a0"/>
    <w:rsid w:val="004A0104"/>
    <w:pPr>
      <w:spacing w:after="0" w:line="240" w:lineRule="auto"/>
      <w:jc w:val="center"/>
    </w:pPr>
    <w:rPr>
      <w:rFonts w:ascii="Times New Roman" w:eastAsia="Calibri" w:hAnsi="Times New Roman" w:cs="Arial"/>
      <w:i/>
      <w:sz w:val="28"/>
      <w:szCs w:val="28"/>
      <w:lang w:val="ru-RU" w:eastAsia="ru-RU"/>
    </w:rPr>
  </w:style>
  <w:style w:type="paragraph" w:customStyle="1" w:styleId="mwrightfieldsheads">
    <w:name w:val="mw_right_fields_heads"/>
    <w:basedOn w:val="a0"/>
    <w:rsid w:val="004A0104"/>
    <w:pPr>
      <w:widowControl w:val="0"/>
      <w:adjustRightInd w:val="0"/>
      <w:spacing w:after="0" w:line="240" w:lineRule="auto"/>
      <w:jc w:val="center"/>
      <w:textAlignment w:val="baseline"/>
    </w:pPr>
    <w:rPr>
      <w:rFonts w:ascii="Times New Roman" w:eastAsia="Calibri" w:hAnsi="Times New Roman" w:cs="Arial"/>
      <w:i/>
      <w:szCs w:val="18"/>
      <w:lang w:val="ru-RU" w:eastAsia="ru-RU"/>
    </w:rPr>
  </w:style>
  <w:style w:type="paragraph" w:customStyle="1" w:styleId="mwrightfieldstext">
    <w:name w:val="mw_right_fields_text"/>
    <w:basedOn w:val="mwrightfieldsheads"/>
    <w:rsid w:val="004A0104"/>
  </w:style>
  <w:style w:type="paragraph" w:customStyle="1" w:styleId="mwleftfieldtext">
    <w:name w:val="mw_left_field_text"/>
    <w:basedOn w:val="a0"/>
    <w:rsid w:val="004A0104"/>
    <w:pPr>
      <w:widowControl w:val="0"/>
      <w:adjustRightInd w:val="0"/>
      <w:spacing w:after="0" w:line="240" w:lineRule="auto"/>
      <w:jc w:val="center"/>
      <w:textAlignment w:val="baseline"/>
    </w:pPr>
    <w:rPr>
      <w:rFonts w:ascii="Times New Roman" w:eastAsia="Calibri" w:hAnsi="Times New Roman" w:cs="Arial"/>
      <w:i/>
      <w:szCs w:val="20"/>
      <w:lang w:val="ru-RU" w:eastAsia="ru-RU"/>
    </w:rPr>
  </w:style>
  <w:style w:type="paragraph" w:customStyle="1" w:styleId="mwleftfieldheads">
    <w:name w:val="mw_left_field_heads"/>
    <w:basedOn w:val="a0"/>
    <w:rsid w:val="004A0104"/>
    <w:pPr>
      <w:widowControl w:val="0"/>
      <w:adjustRightInd w:val="0"/>
      <w:spacing w:after="0" w:line="240" w:lineRule="auto"/>
      <w:jc w:val="center"/>
      <w:textAlignment w:val="baseline"/>
    </w:pPr>
    <w:rPr>
      <w:rFonts w:ascii="Times New Roman" w:eastAsia="Calibri" w:hAnsi="Times New Roman" w:cs="Arial"/>
      <w:i/>
      <w:szCs w:val="20"/>
      <w:lang w:val="ru-RU" w:eastAsia="ru-RU"/>
    </w:rPr>
  </w:style>
  <w:style w:type="paragraph" w:styleId="aff3">
    <w:name w:val="Block Text"/>
    <w:basedOn w:val="a0"/>
    <w:rsid w:val="004A0104"/>
    <w:pPr>
      <w:widowControl w:val="0"/>
      <w:autoSpaceDE w:val="0"/>
      <w:autoSpaceDN w:val="0"/>
      <w:adjustRightInd w:val="0"/>
      <w:spacing w:after="0" w:line="240" w:lineRule="auto"/>
      <w:ind w:left="142" w:right="283" w:firstLine="425"/>
    </w:pPr>
    <w:rPr>
      <w:rFonts w:ascii="Times New Roman" w:eastAsia="Calibri" w:hAnsi="Times New Roman" w:cs="Times New Roman"/>
      <w:sz w:val="28"/>
      <w:szCs w:val="20"/>
      <w:lang w:eastAsia="ru-RU"/>
    </w:rPr>
  </w:style>
  <w:style w:type="character" w:customStyle="1" w:styleId="spelle">
    <w:name w:val="spelle"/>
    <w:rsid w:val="004A0104"/>
    <w:rPr>
      <w:rFonts w:cs="Times New Roman"/>
    </w:rPr>
  </w:style>
  <w:style w:type="paragraph" w:customStyle="1" w:styleId="aff4">
    <w:name w:val="Îáû÷íûé"/>
    <w:rsid w:val="004A0104"/>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4A0104"/>
    <w:pPr>
      <w:jc w:val="both"/>
    </w:pPr>
    <w:rPr>
      <w:sz w:val="24"/>
    </w:rPr>
  </w:style>
  <w:style w:type="paragraph" w:customStyle="1" w:styleId="FR1">
    <w:name w:val="FR1"/>
    <w:rsid w:val="004A0104"/>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7">
    <w:name w:val="Обычный1"/>
    <w:qFormat/>
    <w:rsid w:val="004A0104"/>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4A0104"/>
    <w:pPr>
      <w:keepNext/>
      <w:autoSpaceDE w:val="0"/>
      <w:autoSpaceDN w:val="0"/>
      <w:spacing w:before="240" w:after="60" w:line="240" w:lineRule="auto"/>
      <w:jc w:val="center"/>
    </w:pPr>
    <w:rPr>
      <w:rFonts w:ascii="Peterburg" w:eastAsia="Calibri" w:hAnsi="Peterburg" w:cs="Times New Roman"/>
      <w:b/>
      <w:bCs/>
      <w:i/>
      <w:iCs/>
      <w:sz w:val="28"/>
      <w:szCs w:val="28"/>
      <w:lang w:val="ru-RU" w:eastAsia="ru-RU"/>
    </w:rPr>
  </w:style>
  <w:style w:type="paragraph" w:customStyle="1" w:styleId="aff6">
    <w:name w:val="Знак"/>
    <w:basedOn w:val="a0"/>
    <w:rsid w:val="004A0104"/>
    <w:pPr>
      <w:spacing w:after="0" w:line="240" w:lineRule="auto"/>
    </w:pPr>
    <w:rPr>
      <w:rFonts w:ascii="Verdana" w:eastAsia="Calibri" w:hAnsi="Verdana" w:cs="Verdana"/>
      <w:sz w:val="20"/>
      <w:szCs w:val="20"/>
      <w:lang w:val="en-US"/>
    </w:rPr>
  </w:style>
  <w:style w:type="paragraph" w:customStyle="1" w:styleId="Style4">
    <w:name w:val="Style4"/>
    <w:basedOn w:val="a0"/>
    <w:rsid w:val="004A0104"/>
    <w:pPr>
      <w:widowControl w:val="0"/>
      <w:autoSpaceDE w:val="0"/>
      <w:autoSpaceDN w:val="0"/>
      <w:adjustRightInd w:val="0"/>
      <w:spacing w:after="0" w:line="226" w:lineRule="exact"/>
      <w:ind w:firstLine="563"/>
    </w:pPr>
    <w:rPr>
      <w:rFonts w:ascii="Times New Roman" w:eastAsia="Calibri" w:hAnsi="Times New Roman" w:cs="Times New Roman"/>
      <w:sz w:val="24"/>
      <w:szCs w:val="24"/>
      <w:lang w:eastAsia="uk-UA"/>
    </w:rPr>
  </w:style>
  <w:style w:type="paragraph" w:customStyle="1" w:styleId="Style13">
    <w:name w:val="Style13"/>
    <w:basedOn w:val="a0"/>
    <w:rsid w:val="004A0104"/>
    <w:pPr>
      <w:widowControl w:val="0"/>
      <w:autoSpaceDE w:val="0"/>
      <w:autoSpaceDN w:val="0"/>
      <w:adjustRightInd w:val="0"/>
      <w:spacing w:after="0" w:line="331" w:lineRule="exact"/>
      <w:ind w:firstLine="826"/>
    </w:pPr>
    <w:rPr>
      <w:rFonts w:ascii="Times New Roman" w:eastAsia="Calibri" w:hAnsi="Times New Roman" w:cs="Times New Roman"/>
      <w:sz w:val="24"/>
      <w:szCs w:val="24"/>
      <w:lang w:eastAsia="uk-UA"/>
    </w:rPr>
  </w:style>
  <w:style w:type="character" w:customStyle="1" w:styleId="FontStyle16">
    <w:name w:val="Font Style16"/>
    <w:rsid w:val="004A0104"/>
    <w:rPr>
      <w:rFonts w:ascii="Times New Roman" w:hAnsi="Times New Roman"/>
      <w:sz w:val="20"/>
    </w:rPr>
  </w:style>
  <w:style w:type="character" w:customStyle="1" w:styleId="FontStyle20">
    <w:name w:val="Font Style20"/>
    <w:rsid w:val="004A0104"/>
    <w:rPr>
      <w:rFonts w:ascii="Times New Roman" w:hAnsi="Times New Roman"/>
      <w:sz w:val="26"/>
    </w:rPr>
  </w:style>
  <w:style w:type="character" w:styleId="aff7">
    <w:name w:val="annotation reference"/>
    <w:uiPriority w:val="99"/>
    <w:rsid w:val="004A0104"/>
    <w:rPr>
      <w:sz w:val="16"/>
    </w:rPr>
  </w:style>
  <w:style w:type="paragraph" w:customStyle="1" w:styleId="Style12">
    <w:name w:val="Style12"/>
    <w:basedOn w:val="a0"/>
    <w:rsid w:val="004A0104"/>
    <w:pPr>
      <w:widowControl w:val="0"/>
      <w:autoSpaceDE w:val="0"/>
      <w:autoSpaceDN w:val="0"/>
      <w:adjustRightInd w:val="0"/>
      <w:spacing w:after="0" w:line="326" w:lineRule="exact"/>
      <w:ind w:firstLine="806"/>
      <w:jc w:val="both"/>
    </w:pPr>
    <w:rPr>
      <w:rFonts w:ascii="Times New Roman" w:eastAsia="Calibri" w:hAnsi="Times New Roman" w:cs="Times New Roman"/>
      <w:sz w:val="24"/>
      <w:szCs w:val="24"/>
      <w:lang w:eastAsia="uk-UA"/>
    </w:rPr>
  </w:style>
  <w:style w:type="paragraph" w:customStyle="1" w:styleId="220">
    <w:name w:val="Основной текст 22"/>
    <w:basedOn w:val="a0"/>
    <w:rsid w:val="004A0104"/>
    <w:pPr>
      <w:widowControl w:val="0"/>
      <w:spacing w:after="0" w:line="320" w:lineRule="auto"/>
      <w:ind w:firstLine="320"/>
    </w:pPr>
    <w:rPr>
      <w:rFonts w:ascii="Times New Roman" w:eastAsia="Calibri" w:hAnsi="Times New Roman" w:cs="Times New Roman"/>
      <w:sz w:val="24"/>
      <w:szCs w:val="20"/>
      <w:lang w:val="ru-RU" w:eastAsia="ru-RU"/>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4A0104"/>
    <w:rPr>
      <w:rFonts w:ascii="Calibri" w:eastAsia="Calibri" w:hAnsi="Calibri" w:cs="Calibri"/>
      <w:lang w:eastAsia="ru-RU"/>
    </w:rPr>
  </w:style>
  <w:style w:type="character" w:customStyle="1" w:styleId="xfm98629340">
    <w:name w:val="xfm_98629340"/>
    <w:basedOn w:val="a1"/>
    <w:rsid w:val="004A0104"/>
  </w:style>
  <w:style w:type="paragraph" w:customStyle="1" w:styleId="aff8">
    <w:name w:val="Чертежный"/>
    <w:uiPriority w:val="99"/>
    <w:rsid w:val="004A0104"/>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4A0104"/>
    <w:pPr>
      <w:widowControl w:val="0"/>
      <w:autoSpaceDE w:val="0"/>
      <w:autoSpaceDN w:val="0"/>
      <w:adjustRightInd w:val="0"/>
      <w:spacing w:after="0" w:line="221" w:lineRule="exact"/>
      <w:ind w:firstLine="478"/>
      <w:jc w:val="both"/>
    </w:pPr>
    <w:rPr>
      <w:rFonts w:ascii="Times New Roman" w:eastAsia="Times New Roman" w:hAnsi="Times New Roman" w:cs="Times New Roman"/>
      <w:sz w:val="24"/>
      <w:szCs w:val="24"/>
      <w:lang w:val="ru-RU" w:eastAsia="ru-RU"/>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4A0104"/>
    <w:rPr>
      <w:rFonts w:ascii="Times New Roman" w:eastAsia="Times New Roman" w:hAnsi="Times New Roman" w:cs="Times New Roman"/>
      <w:sz w:val="24"/>
      <w:szCs w:val="24"/>
      <w:lang w:eastAsia="uk-UA"/>
    </w:rPr>
  </w:style>
  <w:style w:type="character" w:styleId="aff9">
    <w:name w:val="FollowedHyperlink"/>
    <w:uiPriority w:val="99"/>
    <w:unhideWhenUsed/>
    <w:rsid w:val="004A0104"/>
    <w:rPr>
      <w:color w:val="800080"/>
      <w:u w:val="single"/>
    </w:rPr>
  </w:style>
  <w:style w:type="paragraph" w:customStyle="1" w:styleId="xl63">
    <w:name w:val="xl63"/>
    <w:basedOn w:val="a0"/>
    <w:rsid w:val="004A0104"/>
    <w:pPr>
      <w:spacing w:before="100" w:beforeAutospacing="1" w:after="100" w:afterAutospacing="1" w:line="240" w:lineRule="auto"/>
    </w:pPr>
    <w:rPr>
      <w:rFonts w:ascii="Times New Roman CYR" w:eastAsia="Times New Roman" w:hAnsi="Times New Roman CYR" w:cs="Times New Roman CYR"/>
      <w:color w:val="000000"/>
      <w:sz w:val="18"/>
      <w:szCs w:val="18"/>
      <w:lang w:eastAsia="uk-UA"/>
    </w:rPr>
  </w:style>
  <w:style w:type="paragraph" w:customStyle="1" w:styleId="xl64">
    <w:name w:val="xl64"/>
    <w:basedOn w:val="a0"/>
    <w:rsid w:val="004A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lang w:eastAsia="uk-UA"/>
    </w:rPr>
  </w:style>
  <w:style w:type="character" w:customStyle="1" w:styleId="28">
    <w:name w:val="Основной текст (2)_"/>
    <w:link w:val="29"/>
    <w:uiPriority w:val="99"/>
    <w:locked/>
    <w:rsid w:val="004A0104"/>
    <w:rPr>
      <w:i/>
      <w:shd w:val="clear" w:color="auto" w:fill="FFFFFF"/>
    </w:rPr>
  </w:style>
  <w:style w:type="paragraph" w:customStyle="1" w:styleId="29">
    <w:name w:val="Основной текст (2)"/>
    <w:basedOn w:val="a0"/>
    <w:link w:val="28"/>
    <w:uiPriority w:val="99"/>
    <w:rsid w:val="004A0104"/>
    <w:pPr>
      <w:widowControl w:val="0"/>
      <w:shd w:val="clear" w:color="auto" w:fill="FFFFFF"/>
      <w:spacing w:after="0" w:line="418" w:lineRule="exact"/>
      <w:jc w:val="both"/>
    </w:pPr>
    <w:rPr>
      <w:i/>
    </w:rPr>
  </w:style>
  <w:style w:type="paragraph" w:styleId="affa">
    <w:name w:val="No Spacing"/>
    <w:link w:val="affb"/>
    <w:uiPriority w:val="1"/>
    <w:qFormat/>
    <w:rsid w:val="004A0104"/>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4A0104"/>
  </w:style>
  <w:style w:type="character" w:customStyle="1" w:styleId="WW8Num2z5">
    <w:name w:val="WW8Num2z5"/>
    <w:uiPriority w:val="99"/>
    <w:rsid w:val="004A0104"/>
  </w:style>
  <w:style w:type="paragraph" w:customStyle="1" w:styleId="18">
    <w:name w:val="Звичайний1"/>
    <w:rsid w:val="004A0104"/>
    <w:rPr>
      <w:rFonts w:ascii="Calibri" w:eastAsia="Times New Roman" w:hAnsi="Calibri" w:cs="Calibri"/>
      <w:lang w:eastAsia="ru-RU"/>
    </w:rPr>
  </w:style>
  <w:style w:type="character" w:customStyle="1" w:styleId="WW8Num3z7">
    <w:name w:val="WW8Num3z7"/>
    <w:rsid w:val="004A0104"/>
  </w:style>
  <w:style w:type="numbering" w:customStyle="1" w:styleId="110">
    <w:name w:val="Нет списка11"/>
    <w:next w:val="a3"/>
    <w:uiPriority w:val="99"/>
    <w:semiHidden/>
    <w:unhideWhenUsed/>
    <w:rsid w:val="004A0104"/>
  </w:style>
  <w:style w:type="numbering" w:customStyle="1" w:styleId="2a">
    <w:name w:val="Нет списка2"/>
    <w:next w:val="a3"/>
    <w:uiPriority w:val="99"/>
    <w:semiHidden/>
    <w:unhideWhenUsed/>
    <w:rsid w:val="004A0104"/>
  </w:style>
  <w:style w:type="character" w:customStyle="1" w:styleId="WW8Num26z0">
    <w:name w:val="WW8Num26z0"/>
    <w:uiPriority w:val="99"/>
    <w:rsid w:val="004A0104"/>
    <w:rPr>
      <w:rFonts w:ascii="Times New Roman" w:eastAsia="Times New Roman" w:hAnsi="Times New Roman" w:cs="Times New Roman" w:hint="default"/>
    </w:rPr>
  </w:style>
  <w:style w:type="numbering" w:customStyle="1" w:styleId="35">
    <w:name w:val="Нет списка3"/>
    <w:next w:val="a3"/>
    <w:uiPriority w:val="99"/>
    <w:semiHidden/>
    <w:unhideWhenUsed/>
    <w:rsid w:val="004A0104"/>
  </w:style>
  <w:style w:type="numbering" w:customStyle="1" w:styleId="41">
    <w:name w:val="Нет списка4"/>
    <w:next w:val="a3"/>
    <w:uiPriority w:val="99"/>
    <w:semiHidden/>
    <w:unhideWhenUsed/>
    <w:rsid w:val="004A0104"/>
  </w:style>
  <w:style w:type="numbering" w:customStyle="1" w:styleId="51">
    <w:name w:val="Нет списка5"/>
    <w:next w:val="a3"/>
    <w:uiPriority w:val="99"/>
    <w:semiHidden/>
    <w:unhideWhenUsed/>
    <w:rsid w:val="004A0104"/>
  </w:style>
  <w:style w:type="numbering" w:customStyle="1" w:styleId="61">
    <w:name w:val="Нет списка6"/>
    <w:next w:val="a3"/>
    <w:uiPriority w:val="99"/>
    <w:semiHidden/>
    <w:unhideWhenUsed/>
    <w:rsid w:val="004A0104"/>
  </w:style>
  <w:style w:type="numbering" w:customStyle="1" w:styleId="7">
    <w:name w:val="Нет списка7"/>
    <w:next w:val="a3"/>
    <w:uiPriority w:val="99"/>
    <w:semiHidden/>
    <w:unhideWhenUsed/>
    <w:rsid w:val="004A0104"/>
  </w:style>
  <w:style w:type="numbering" w:customStyle="1" w:styleId="81">
    <w:name w:val="Нет списка8"/>
    <w:next w:val="a3"/>
    <w:uiPriority w:val="99"/>
    <w:semiHidden/>
    <w:unhideWhenUsed/>
    <w:rsid w:val="004A0104"/>
  </w:style>
  <w:style w:type="numbering" w:customStyle="1" w:styleId="91">
    <w:name w:val="Нет списка9"/>
    <w:next w:val="a3"/>
    <w:uiPriority w:val="99"/>
    <w:semiHidden/>
    <w:unhideWhenUsed/>
    <w:rsid w:val="004A0104"/>
  </w:style>
  <w:style w:type="numbering" w:customStyle="1" w:styleId="100">
    <w:name w:val="Нет списка10"/>
    <w:next w:val="a3"/>
    <w:uiPriority w:val="99"/>
    <w:semiHidden/>
    <w:unhideWhenUsed/>
    <w:rsid w:val="004A0104"/>
  </w:style>
  <w:style w:type="numbering" w:customStyle="1" w:styleId="111">
    <w:name w:val="Нет списка111"/>
    <w:next w:val="a3"/>
    <w:uiPriority w:val="99"/>
    <w:semiHidden/>
    <w:unhideWhenUsed/>
    <w:rsid w:val="004A0104"/>
  </w:style>
  <w:style w:type="numbering" w:customStyle="1" w:styleId="120">
    <w:name w:val="Нет списка12"/>
    <w:next w:val="a3"/>
    <w:uiPriority w:val="99"/>
    <w:semiHidden/>
    <w:unhideWhenUsed/>
    <w:rsid w:val="004A0104"/>
  </w:style>
  <w:style w:type="numbering" w:customStyle="1" w:styleId="130">
    <w:name w:val="Нет списка13"/>
    <w:next w:val="a3"/>
    <w:uiPriority w:val="99"/>
    <w:semiHidden/>
    <w:unhideWhenUsed/>
    <w:rsid w:val="004A0104"/>
  </w:style>
  <w:style w:type="numbering" w:customStyle="1" w:styleId="140">
    <w:name w:val="Нет списка14"/>
    <w:next w:val="a3"/>
    <w:uiPriority w:val="99"/>
    <w:semiHidden/>
    <w:unhideWhenUsed/>
    <w:rsid w:val="004A0104"/>
  </w:style>
  <w:style w:type="numbering" w:customStyle="1" w:styleId="150">
    <w:name w:val="Нет списка15"/>
    <w:next w:val="a3"/>
    <w:uiPriority w:val="99"/>
    <w:semiHidden/>
    <w:unhideWhenUsed/>
    <w:rsid w:val="004A0104"/>
  </w:style>
  <w:style w:type="numbering" w:customStyle="1" w:styleId="160">
    <w:name w:val="Нет списка16"/>
    <w:next w:val="a3"/>
    <w:uiPriority w:val="99"/>
    <w:semiHidden/>
    <w:unhideWhenUsed/>
    <w:rsid w:val="004A0104"/>
  </w:style>
  <w:style w:type="paragraph" w:customStyle="1" w:styleId="msonormal0">
    <w:name w:val="msonormal"/>
    <w:basedOn w:val="a0"/>
    <w:rsid w:val="004A01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29">
    <w:name w:val="xl129"/>
    <w:basedOn w:val="a0"/>
    <w:rsid w:val="004A010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30">
    <w:name w:val="xl130"/>
    <w:basedOn w:val="a0"/>
    <w:rsid w:val="004A0104"/>
    <w:pP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uk-UA"/>
    </w:rPr>
  </w:style>
  <w:style w:type="paragraph" w:customStyle="1" w:styleId="xl131">
    <w:name w:val="xl131"/>
    <w:basedOn w:val="a0"/>
    <w:rsid w:val="004A0104"/>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132">
    <w:name w:val="xl132"/>
    <w:basedOn w:val="a0"/>
    <w:rsid w:val="004A01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33">
    <w:name w:val="xl133"/>
    <w:basedOn w:val="a0"/>
    <w:rsid w:val="004A0104"/>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34">
    <w:name w:val="xl134"/>
    <w:basedOn w:val="a0"/>
    <w:rsid w:val="004A010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5">
    <w:name w:val="xl135"/>
    <w:basedOn w:val="a0"/>
    <w:rsid w:val="004A010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6">
    <w:name w:val="xl136"/>
    <w:basedOn w:val="a0"/>
    <w:rsid w:val="004A010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7">
    <w:name w:val="xl137"/>
    <w:basedOn w:val="a0"/>
    <w:rsid w:val="004A010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8">
    <w:name w:val="xl138"/>
    <w:basedOn w:val="a0"/>
    <w:rsid w:val="004A01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39">
    <w:name w:val="xl139"/>
    <w:basedOn w:val="a0"/>
    <w:rsid w:val="004A010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40">
    <w:name w:val="xl140"/>
    <w:basedOn w:val="a0"/>
    <w:rsid w:val="004A0104"/>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141">
    <w:name w:val="xl141"/>
    <w:basedOn w:val="a0"/>
    <w:rsid w:val="004A010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42">
    <w:name w:val="xl142"/>
    <w:basedOn w:val="a0"/>
    <w:rsid w:val="004A010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43">
    <w:name w:val="xl143"/>
    <w:basedOn w:val="a0"/>
    <w:rsid w:val="004A010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uk-UA"/>
    </w:rPr>
  </w:style>
  <w:style w:type="paragraph" w:customStyle="1" w:styleId="xl144">
    <w:name w:val="xl144"/>
    <w:basedOn w:val="a0"/>
    <w:rsid w:val="004A010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uk-UA"/>
    </w:rPr>
  </w:style>
  <w:style w:type="table" w:customStyle="1" w:styleId="19">
    <w:name w:val="Сетка таблицы1"/>
    <w:basedOn w:val="a2"/>
    <w:next w:val="a7"/>
    <w:uiPriority w:val="59"/>
    <w:rsid w:val="004A0104"/>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4A010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character" w:customStyle="1" w:styleId="NoSpacingChar">
    <w:name w:val="No Spacing Char"/>
    <w:link w:val="15"/>
    <w:locked/>
    <w:rsid w:val="004A0104"/>
    <w:rPr>
      <w:rFonts w:ascii="Calibri" w:eastAsia="Calibri" w:hAnsi="Calibri" w:cs="Times New Roman"/>
    </w:rPr>
  </w:style>
  <w:style w:type="paragraph" w:customStyle="1" w:styleId="36">
    <w:name w:val="Обычный3"/>
    <w:rsid w:val="004A0104"/>
    <w:pPr>
      <w:spacing w:after="0" w:line="276" w:lineRule="auto"/>
    </w:pPr>
    <w:rPr>
      <w:rFonts w:ascii="Arial" w:eastAsia="Arial" w:hAnsi="Arial" w:cs="Arial"/>
      <w:color w:val="000000"/>
      <w:lang w:val="ru-RU" w:eastAsia="ru-RU"/>
    </w:rPr>
  </w:style>
  <w:style w:type="paragraph" w:customStyle="1" w:styleId="LO-normal">
    <w:name w:val="LO-normal"/>
    <w:uiPriority w:val="99"/>
    <w:rsid w:val="004A0104"/>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4A0104"/>
    <w:pPr>
      <w:widowControl w:val="0"/>
      <w:suppressAutoHyphens/>
      <w:autoSpaceDE w:val="0"/>
      <w:autoSpaceDN w:val="0"/>
      <w:spacing w:after="120" w:line="240" w:lineRule="auto"/>
      <w:jc w:val="both"/>
      <w:textAlignment w:val="baseline"/>
    </w:pPr>
    <w:rPr>
      <w:rFonts w:ascii="Arial" w:eastAsia="Arial" w:hAnsi="Arial" w:cs="Arial"/>
      <w:color w:val="000000"/>
      <w:kern w:val="3"/>
      <w:sz w:val="20"/>
      <w:szCs w:val="20"/>
      <w:lang w:val="en-GB" w:eastAsia="zh-CN" w:bidi="ru-RU"/>
    </w:rPr>
  </w:style>
  <w:style w:type="paragraph" w:customStyle="1" w:styleId="xl37">
    <w:name w:val="xl37"/>
    <w:basedOn w:val="a0"/>
    <w:rsid w:val="004A010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2b">
    <w:name w:val="Абзац списка2"/>
    <w:basedOn w:val="a0"/>
    <w:rsid w:val="004A0104"/>
    <w:pPr>
      <w:spacing w:after="200" w:line="276" w:lineRule="auto"/>
      <w:ind w:left="720"/>
      <w:contextualSpacing/>
    </w:pPr>
    <w:rPr>
      <w:rFonts w:ascii="Calibri" w:eastAsia="Times New Roman" w:hAnsi="Calibri" w:cs="Times New Roman"/>
      <w:lang w:val="ru-RU" w:eastAsia="ru-RU"/>
    </w:rPr>
  </w:style>
  <w:style w:type="character" w:customStyle="1" w:styleId="FontStyle21">
    <w:name w:val="Font Style21"/>
    <w:uiPriority w:val="99"/>
    <w:rsid w:val="004A0104"/>
    <w:rPr>
      <w:rFonts w:ascii="Times New Roman" w:hAnsi="Times New Roman" w:cs="Times New Roman" w:hint="default"/>
      <w:sz w:val="20"/>
      <w:szCs w:val="20"/>
    </w:rPr>
  </w:style>
  <w:style w:type="character" w:customStyle="1" w:styleId="FontStyle37">
    <w:name w:val="Font Style37"/>
    <w:uiPriority w:val="99"/>
    <w:rsid w:val="004A0104"/>
    <w:rPr>
      <w:rFonts w:ascii="Times New Roman" w:hAnsi="Times New Roman" w:cs="Times New Roman" w:hint="default"/>
      <w:sz w:val="20"/>
      <w:szCs w:val="20"/>
    </w:rPr>
  </w:style>
  <w:style w:type="paragraph" w:styleId="2c">
    <w:name w:val="List Number 2"/>
    <w:aliases w:val="свой2"/>
    <w:basedOn w:val="a0"/>
    <w:autoRedefine/>
    <w:unhideWhenUsed/>
    <w:rsid w:val="004A0104"/>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eastAsia="uk-UA"/>
    </w:rPr>
  </w:style>
  <w:style w:type="paragraph" w:customStyle="1" w:styleId="112">
    <w:name w:val="Обычный11"/>
    <w:rsid w:val="004A0104"/>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4A0104"/>
    <w:rPr>
      <w:sz w:val="24"/>
      <w:szCs w:val="24"/>
      <w:shd w:val="clear" w:color="auto" w:fill="FFFFFF"/>
    </w:rPr>
  </w:style>
  <w:style w:type="paragraph" w:customStyle="1" w:styleId="Bodytext1">
    <w:name w:val="Body text1"/>
    <w:basedOn w:val="a0"/>
    <w:link w:val="Bodytext"/>
    <w:rsid w:val="004A0104"/>
    <w:pPr>
      <w:shd w:val="clear" w:color="auto" w:fill="FFFFFF"/>
      <w:spacing w:after="240" w:line="240" w:lineRule="atLeast"/>
      <w:ind w:hanging="460"/>
    </w:pPr>
    <w:rPr>
      <w:sz w:val="24"/>
      <w:szCs w:val="24"/>
      <w:shd w:val="clear" w:color="auto" w:fill="FFFFFF"/>
    </w:rPr>
  </w:style>
  <w:style w:type="paragraph" w:styleId="affc">
    <w:name w:val="TOC Heading"/>
    <w:basedOn w:val="1"/>
    <w:next w:val="a0"/>
    <w:qFormat/>
    <w:rsid w:val="004A0104"/>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4A0104"/>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qFormat/>
    <w:rsid w:val="004A0104"/>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fd">
    <w:name w:val="Обычный (веб) + Черный"/>
    <w:basedOn w:val="a0"/>
    <w:qFormat/>
    <w:rsid w:val="004A0104"/>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numbering" w:customStyle="1" w:styleId="170">
    <w:name w:val="Нет списка17"/>
    <w:next w:val="a3"/>
    <w:uiPriority w:val="99"/>
    <w:semiHidden/>
    <w:unhideWhenUsed/>
    <w:rsid w:val="004A0104"/>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4A0104"/>
  </w:style>
  <w:style w:type="paragraph" w:customStyle="1" w:styleId="xl145">
    <w:name w:val="xl145"/>
    <w:basedOn w:val="a0"/>
    <w:rsid w:val="004A010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5"/>
      <w:szCs w:val="15"/>
      <w:lang w:eastAsia="uk-UA"/>
    </w:rPr>
  </w:style>
  <w:style w:type="paragraph" w:customStyle="1" w:styleId="xl155">
    <w:name w:val="xl155"/>
    <w:basedOn w:val="a0"/>
    <w:rsid w:val="004A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uk-UA"/>
    </w:rPr>
  </w:style>
  <w:style w:type="character" w:customStyle="1" w:styleId="1a">
    <w:name w:val="Неразрешенное упоминание1"/>
    <w:basedOn w:val="a1"/>
    <w:uiPriority w:val="99"/>
    <w:semiHidden/>
    <w:unhideWhenUsed/>
    <w:rsid w:val="004A0104"/>
    <w:rPr>
      <w:color w:val="605E5C"/>
      <w:shd w:val="clear" w:color="auto" w:fill="E1DFDD"/>
    </w:rPr>
  </w:style>
  <w:style w:type="paragraph" w:customStyle="1" w:styleId="affe">
    <w:name w:val="Нормальний текст"/>
    <w:basedOn w:val="a0"/>
    <w:rsid w:val="004A0104"/>
    <w:pPr>
      <w:spacing w:before="120" w:after="0" w:line="240" w:lineRule="auto"/>
      <w:ind w:firstLine="567"/>
    </w:pPr>
    <w:rPr>
      <w:rFonts w:ascii="Antiqua" w:eastAsia="Times New Roman" w:hAnsi="Antiqua" w:cs="Times New Roman"/>
      <w:sz w:val="26"/>
      <w:szCs w:val="20"/>
      <w:lang w:eastAsia="uk-UA"/>
    </w:rPr>
  </w:style>
  <w:style w:type="character" w:customStyle="1" w:styleId="affb">
    <w:name w:val="Без интервала Знак"/>
    <w:link w:val="affa"/>
    <w:uiPriority w:val="1"/>
    <w:rsid w:val="004A0104"/>
    <w:rPr>
      <w:rFonts w:ascii="Times New Roman" w:eastAsia="Times New Roman" w:hAnsi="Times New Roman" w:cs="Times New Roman"/>
      <w:sz w:val="28"/>
      <w:szCs w:val="28"/>
      <w:lang w:val="ru-RU" w:eastAsia="ru-RU"/>
    </w:rPr>
  </w:style>
  <w:style w:type="paragraph" w:customStyle="1" w:styleId="Default">
    <w:name w:val="Default"/>
    <w:rsid w:val="004A0104"/>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147">
    <w:name w:val="xl147"/>
    <w:basedOn w:val="a0"/>
    <w:rsid w:val="004A010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148">
    <w:name w:val="xl148"/>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49">
    <w:name w:val="xl149"/>
    <w:basedOn w:val="a0"/>
    <w:rsid w:val="004A010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50">
    <w:name w:val="xl150"/>
    <w:basedOn w:val="a0"/>
    <w:rsid w:val="004A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51">
    <w:name w:val="xl151"/>
    <w:basedOn w:val="a0"/>
    <w:rsid w:val="004A010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uk-UA"/>
    </w:rPr>
  </w:style>
  <w:style w:type="paragraph" w:customStyle="1" w:styleId="xl152">
    <w:name w:val="xl152"/>
    <w:basedOn w:val="a0"/>
    <w:rsid w:val="004A010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53">
    <w:name w:val="xl153"/>
    <w:basedOn w:val="a0"/>
    <w:rsid w:val="004A010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uk-UA"/>
    </w:rPr>
  </w:style>
  <w:style w:type="paragraph" w:customStyle="1" w:styleId="xl154">
    <w:name w:val="xl154"/>
    <w:basedOn w:val="a0"/>
    <w:rsid w:val="004A01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56">
    <w:name w:val="xl156"/>
    <w:basedOn w:val="a0"/>
    <w:rsid w:val="004A01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57">
    <w:name w:val="xl157"/>
    <w:basedOn w:val="a0"/>
    <w:rsid w:val="004A010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58">
    <w:name w:val="xl158"/>
    <w:basedOn w:val="a0"/>
    <w:rsid w:val="004A01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59">
    <w:name w:val="xl159"/>
    <w:basedOn w:val="a0"/>
    <w:rsid w:val="004A01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60">
    <w:name w:val="xl160"/>
    <w:basedOn w:val="a0"/>
    <w:rsid w:val="004A01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61">
    <w:name w:val="xl161"/>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62">
    <w:name w:val="xl162"/>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63">
    <w:name w:val="xl163"/>
    <w:basedOn w:val="a0"/>
    <w:rsid w:val="004A01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64">
    <w:name w:val="xl164"/>
    <w:basedOn w:val="a0"/>
    <w:rsid w:val="004A01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65">
    <w:name w:val="xl165"/>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66">
    <w:name w:val="xl166"/>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67">
    <w:name w:val="xl167"/>
    <w:basedOn w:val="a0"/>
    <w:rsid w:val="004A01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68">
    <w:name w:val="xl168"/>
    <w:basedOn w:val="a0"/>
    <w:rsid w:val="004A01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69">
    <w:name w:val="xl169"/>
    <w:basedOn w:val="a0"/>
    <w:rsid w:val="004A01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70">
    <w:name w:val="xl170"/>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71">
    <w:name w:val="xl171"/>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72">
    <w:name w:val="xl172"/>
    <w:basedOn w:val="a0"/>
    <w:rsid w:val="004A01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73">
    <w:name w:val="xl173"/>
    <w:basedOn w:val="a0"/>
    <w:rsid w:val="004A010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74">
    <w:name w:val="xl174"/>
    <w:basedOn w:val="a0"/>
    <w:rsid w:val="004A01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75">
    <w:name w:val="xl175"/>
    <w:basedOn w:val="a0"/>
    <w:rsid w:val="004A01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76">
    <w:name w:val="xl176"/>
    <w:basedOn w:val="a0"/>
    <w:rsid w:val="004A010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77">
    <w:name w:val="xl177"/>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78">
    <w:name w:val="xl178"/>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79">
    <w:name w:val="xl179"/>
    <w:basedOn w:val="a0"/>
    <w:rsid w:val="004A01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80">
    <w:name w:val="xl180"/>
    <w:basedOn w:val="a0"/>
    <w:rsid w:val="004A010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81">
    <w:name w:val="xl181"/>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82">
    <w:name w:val="xl182"/>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83">
    <w:name w:val="xl183"/>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84">
    <w:name w:val="xl184"/>
    <w:basedOn w:val="a0"/>
    <w:rsid w:val="004A010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85">
    <w:name w:val="xl185"/>
    <w:basedOn w:val="a0"/>
    <w:rsid w:val="004A01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86">
    <w:name w:val="xl186"/>
    <w:basedOn w:val="a0"/>
    <w:rsid w:val="004A010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87">
    <w:name w:val="xl187"/>
    <w:basedOn w:val="a0"/>
    <w:rsid w:val="004A010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88">
    <w:name w:val="xl188"/>
    <w:basedOn w:val="a0"/>
    <w:rsid w:val="004A010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89">
    <w:name w:val="xl189"/>
    <w:basedOn w:val="a0"/>
    <w:rsid w:val="004A010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90">
    <w:name w:val="xl190"/>
    <w:basedOn w:val="a0"/>
    <w:rsid w:val="004A010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191">
    <w:name w:val="xl191"/>
    <w:basedOn w:val="a0"/>
    <w:rsid w:val="004A010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92">
    <w:name w:val="xl192"/>
    <w:basedOn w:val="a0"/>
    <w:rsid w:val="004A010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numbering" w:customStyle="1" w:styleId="180">
    <w:name w:val="Нет списка18"/>
    <w:next w:val="a3"/>
    <w:uiPriority w:val="99"/>
    <w:semiHidden/>
    <w:unhideWhenUsed/>
    <w:rsid w:val="004A0104"/>
  </w:style>
  <w:style w:type="numbering" w:customStyle="1" w:styleId="190">
    <w:name w:val="Нет списка19"/>
    <w:next w:val="a3"/>
    <w:uiPriority w:val="99"/>
    <w:semiHidden/>
    <w:unhideWhenUsed/>
    <w:rsid w:val="004A0104"/>
  </w:style>
  <w:style w:type="character" w:customStyle="1" w:styleId="1b">
    <w:name w:val="Гиперссылка1"/>
    <w:basedOn w:val="a1"/>
    <w:uiPriority w:val="99"/>
    <w:unhideWhenUsed/>
    <w:rsid w:val="004A0104"/>
    <w:rPr>
      <w:color w:val="0563C1"/>
      <w:u w:val="single"/>
    </w:rPr>
  </w:style>
  <w:style w:type="numbering" w:customStyle="1" w:styleId="1111">
    <w:name w:val="Нет списка1111"/>
    <w:next w:val="a3"/>
    <w:uiPriority w:val="99"/>
    <w:semiHidden/>
    <w:unhideWhenUsed/>
    <w:rsid w:val="004A0104"/>
  </w:style>
  <w:style w:type="numbering" w:customStyle="1" w:styleId="213">
    <w:name w:val="Нет списка21"/>
    <w:next w:val="a3"/>
    <w:uiPriority w:val="99"/>
    <w:semiHidden/>
    <w:unhideWhenUsed/>
    <w:rsid w:val="004A0104"/>
  </w:style>
  <w:style w:type="numbering" w:customStyle="1" w:styleId="312">
    <w:name w:val="Нет списка31"/>
    <w:next w:val="a3"/>
    <w:uiPriority w:val="99"/>
    <w:semiHidden/>
    <w:unhideWhenUsed/>
    <w:rsid w:val="004A0104"/>
  </w:style>
  <w:style w:type="table" w:customStyle="1" w:styleId="113">
    <w:name w:val="Сетка таблицы11"/>
    <w:basedOn w:val="a2"/>
    <w:next w:val="a7"/>
    <w:uiPriority w:val="59"/>
    <w:rsid w:val="004A010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4A0104"/>
  </w:style>
  <w:style w:type="numbering" w:customStyle="1" w:styleId="1100">
    <w:name w:val="Нет списка110"/>
    <w:next w:val="a3"/>
    <w:uiPriority w:val="99"/>
    <w:semiHidden/>
    <w:unhideWhenUsed/>
    <w:rsid w:val="004A0104"/>
  </w:style>
  <w:style w:type="table" w:customStyle="1" w:styleId="TableNormal1">
    <w:name w:val="Table Normal1"/>
    <w:rsid w:val="004A0104"/>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4A0104"/>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4A0104"/>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4A0104"/>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4A0104"/>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4A0104"/>
  </w:style>
  <w:style w:type="numbering" w:customStyle="1" w:styleId="221">
    <w:name w:val="Нет списка22"/>
    <w:next w:val="a3"/>
    <w:uiPriority w:val="99"/>
    <w:semiHidden/>
    <w:unhideWhenUsed/>
    <w:rsid w:val="004A0104"/>
  </w:style>
  <w:style w:type="numbering" w:customStyle="1" w:styleId="320">
    <w:name w:val="Нет списка32"/>
    <w:next w:val="a3"/>
    <w:uiPriority w:val="99"/>
    <w:semiHidden/>
    <w:unhideWhenUsed/>
    <w:rsid w:val="004A0104"/>
  </w:style>
  <w:style w:type="table" w:customStyle="1" w:styleId="121">
    <w:name w:val="Сетка таблицы12"/>
    <w:basedOn w:val="a2"/>
    <w:next w:val="a7"/>
    <w:uiPriority w:val="59"/>
    <w:rsid w:val="004A010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139549">
      <w:bodyDiv w:val="1"/>
      <w:marLeft w:val="0"/>
      <w:marRight w:val="0"/>
      <w:marTop w:val="0"/>
      <w:marBottom w:val="0"/>
      <w:divBdr>
        <w:top w:val="none" w:sz="0" w:space="0" w:color="auto"/>
        <w:left w:val="none" w:sz="0" w:space="0" w:color="auto"/>
        <w:bottom w:val="none" w:sz="0" w:space="0" w:color="auto"/>
        <w:right w:val="none" w:sz="0" w:space="0" w:color="auto"/>
      </w:divBdr>
    </w:div>
    <w:div w:id="15581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8280</Words>
  <Characters>4720</Characters>
  <Application>Microsoft Office Word</Application>
  <DocSecurity>0</DocSecurity>
  <Lines>39</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2</cp:revision>
  <dcterms:created xsi:type="dcterms:W3CDTF">2024-01-25T10:33:00Z</dcterms:created>
  <dcterms:modified xsi:type="dcterms:W3CDTF">2024-01-25T10:35:00Z</dcterms:modified>
</cp:coreProperties>
</file>