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4AEE" w:rsidRPr="00435696" w14:paraId="37E0B4C2" w14:textId="77777777" w:rsidTr="00234AEE">
        <w:trPr>
          <w:trHeight w:val="1265"/>
        </w:trPr>
        <w:tc>
          <w:tcPr>
            <w:tcW w:w="9810" w:type="dxa"/>
            <w:shd w:val="clear" w:color="auto" w:fill="auto"/>
          </w:tcPr>
          <w:p w14:paraId="2F241D4F" w14:textId="77777777" w:rsidR="00234AEE" w:rsidRPr="00234AEE" w:rsidRDefault="00234AEE" w:rsidP="0023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вимог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пункту 4¹ постанови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Кабінету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11.10.2016 № 710 "Про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ефективне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коштів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змінами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14:paraId="17851C65" w14:textId="44479B8E" w:rsidR="00EC2A4F" w:rsidRPr="00435696" w:rsidRDefault="00070E1A" w:rsidP="00FC3726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</w:t>
            </w:r>
            <w:r w:rsidRPr="0043569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  <w:lang w:val="uk-UA"/>
              </w:rPr>
              <w:t>-2024-03-14-006394-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</w:t>
            </w:r>
          </w:p>
          <w:p w14:paraId="69BAC5AE" w14:textId="77777777" w:rsidR="00234AEE" w:rsidRDefault="00070E1A" w:rsidP="00070E1A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Послуги з поточного ремонту та обслуговування комп’ютерної та організаційної техніки (заправка, відновлення картриджів та ремонт офісної техніки) ЗА КОДОМ </w:t>
            </w:r>
            <w:r w:rsidRPr="00070E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ДК 021:2015: 50310000-1 Технічне обслуговування і ремонт офісної техніки</w:t>
            </w:r>
          </w:p>
          <w:p w14:paraId="689F071C" w14:textId="2BBCB67A" w:rsidR="00435696" w:rsidRPr="00070E1A" w:rsidRDefault="00435696" w:rsidP="00070E1A">
            <w:pPr>
              <w:shd w:val="clear" w:color="auto" w:fill="FFFFFF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uk-UA"/>
              </w:rPr>
              <w:t>Очікувана вартість предмета закупівлі 2 000 000,00</w:t>
            </w:r>
          </w:p>
        </w:tc>
      </w:tr>
    </w:tbl>
    <w:p w14:paraId="42834C6B" w14:textId="52B28338" w:rsidR="00791997" w:rsidRPr="00435696" w:rsidRDefault="00435696" w:rsidP="00791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435696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14.03.2024</w:t>
      </w:r>
    </w:p>
    <w:p w14:paraId="42178BD3" w14:textId="77777777" w:rsidR="004059A5" w:rsidRPr="00435696" w:rsidRDefault="004059A5" w:rsidP="00405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C5BE729" w14:textId="77777777" w:rsidR="00700510" w:rsidRPr="00435696" w:rsidRDefault="00700510" w:rsidP="0070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435696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  <w:lang w:val="uk-UA"/>
        </w:rPr>
        <w:t>ТЕХНІЧНА СПЕЦИФІКАЦІЯ</w:t>
      </w:r>
    </w:p>
    <w:p w14:paraId="0CBFCAA4" w14:textId="2BDD1ECF" w:rsidR="00700510" w:rsidRPr="00435696" w:rsidRDefault="00700510" w:rsidP="0070051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435696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(</w:t>
      </w:r>
      <w:r w:rsidR="00070E1A" w:rsidRPr="00070E1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з поточного ремонту та обслуговування комп’ютерної та організаційної техніки (заправка, відновлення картриджів та ремонт офісної техніки)</w:t>
      </w:r>
    </w:p>
    <w:tbl>
      <w:tblPr>
        <w:tblStyle w:val="TableNormal1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43"/>
        <w:gridCol w:w="4861"/>
      </w:tblGrid>
      <w:tr w:rsidR="00070E1A" w:rsidRPr="00070E1A" w14:paraId="06946B3C" w14:textId="77777777" w:rsidTr="006A252D">
        <w:trPr>
          <w:trHeight w:val="1578"/>
        </w:trPr>
        <w:tc>
          <w:tcPr>
            <w:tcW w:w="4743" w:type="dxa"/>
          </w:tcPr>
          <w:p w14:paraId="459029D7" w14:textId="77777777" w:rsidR="00070E1A" w:rsidRPr="00070E1A" w:rsidRDefault="00070E1A" w:rsidP="00070E1A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предмета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закупівлі</w:t>
            </w:r>
          </w:p>
        </w:tc>
        <w:tc>
          <w:tcPr>
            <w:tcW w:w="4861" w:type="dxa"/>
          </w:tcPr>
          <w:p w14:paraId="46A1E4E3" w14:textId="77777777" w:rsidR="00070E1A" w:rsidRPr="00070E1A" w:rsidRDefault="00070E1A" w:rsidP="00070E1A">
            <w:pPr>
              <w:spacing w:before="92"/>
              <w:ind w:right="133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 з поточного ремонту та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обслуговування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компютерної</w:t>
            </w:r>
            <w:bookmarkStart w:id="0" w:name="_GoBack"/>
            <w:bookmarkEnd w:id="0"/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та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організаційної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(заправка,</w:t>
            </w:r>
          </w:p>
          <w:p w14:paraId="4BD6B2C1" w14:textId="77777777" w:rsidR="00070E1A" w:rsidRPr="00070E1A" w:rsidRDefault="00070E1A" w:rsidP="00070E1A">
            <w:pPr>
              <w:spacing w:before="1"/>
              <w:ind w:right="370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 картриджів та ремонт офісної</w:t>
            </w:r>
            <w:r w:rsidRPr="00070E1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техніки)</w:t>
            </w:r>
          </w:p>
        </w:tc>
      </w:tr>
      <w:tr w:rsidR="00070E1A" w:rsidRPr="00070E1A" w14:paraId="54DE4E97" w14:textId="77777777" w:rsidTr="006A252D">
        <w:trPr>
          <w:trHeight w:val="752"/>
        </w:trPr>
        <w:tc>
          <w:tcPr>
            <w:tcW w:w="4743" w:type="dxa"/>
          </w:tcPr>
          <w:p w14:paraId="06E29D77" w14:textId="77777777" w:rsidR="00070E1A" w:rsidRPr="00070E1A" w:rsidRDefault="00070E1A" w:rsidP="00070E1A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Код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ДК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021:2015</w:t>
            </w:r>
          </w:p>
        </w:tc>
        <w:tc>
          <w:tcPr>
            <w:tcW w:w="4861" w:type="dxa"/>
          </w:tcPr>
          <w:p w14:paraId="3EBF8857" w14:textId="77777777" w:rsidR="00070E1A" w:rsidRPr="00070E1A" w:rsidRDefault="00070E1A" w:rsidP="00070E1A">
            <w:pPr>
              <w:spacing w:before="92"/>
              <w:ind w:right="6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50310000-1 - Технічне обслуговування і</w:t>
            </w:r>
            <w:r w:rsidRPr="00070E1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офісної техніки</w:t>
            </w:r>
          </w:p>
        </w:tc>
      </w:tr>
      <w:tr w:rsidR="00070E1A" w:rsidRPr="00070E1A" w14:paraId="3718E981" w14:textId="77777777" w:rsidTr="006A252D">
        <w:trPr>
          <w:trHeight w:val="2133"/>
        </w:trPr>
        <w:tc>
          <w:tcPr>
            <w:tcW w:w="4743" w:type="dxa"/>
          </w:tcPr>
          <w:p w14:paraId="6F79E0A7" w14:textId="77777777" w:rsidR="00070E1A" w:rsidRPr="00070E1A" w:rsidRDefault="00070E1A" w:rsidP="00070E1A">
            <w:pPr>
              <w:spacing w:before="92"/>
              <w:ind w:right="326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Назва товару / послуги номенклатурної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позиції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предмета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закупівлі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та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код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товару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послуги, визначеного згідно з Єдиним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закупівельним словником, що найбільше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відповідає назві номенклатурної позиції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предмета закупівлі </w:t>
            </w: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(зазначається у разі</w:t>
            </w:r>
            <w:r w:rsidRPr="00070E1A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закупівлі</w:t>
            </w:r>
            <w:r w:rsidRPr="00070E1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товару</w:t>
            </w:r>
            <w:r w:rsidRPr="00070E1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i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послуг)</w:t>
            </w:r>
          </w:p>
        </w:tc>
        <w:tc>
          <w:tcPr>
            <w:tcW w:w="4861" w:type="dxa"/>
          </w:tcPr>
          <w:p w14:paraId="31AC52CA" w14:textId="77777777" w:rsidR="00070E1A" w:rsidRPr="00070E1A" w:rsidRDefault="00070E1A" w:rsidP="00070E1A">
            <w:pPr>
              <w:spacing w:before="92"/>
              <w:ind w:right="1334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 з поточного ремонту та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обслуговування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компютерної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та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організаційної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(заправка,</w:t>
            </w:r>
          </w:p>
          <w:p w14:paraId="3AF0ED6B" w14:textId="77777777" w:rsidR="00070E1A" w:rsidRPr="00070E1A" w:rsidRDefault="00070E1A" w:rsidP="00070E1A">
            <w:pPr>
              <w:ind w:right="368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 картриджів та ремонт офісної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техніки)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Код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ДК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021:2015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50310000-1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-</w:t>
            </w:r>
          </w:p>
          <w:p w14:paraId="47D0FA23" w14:textId="77777777" w:rsidR="00070E1A" w:rsidRPr="00070E1A" w:rsidRDefault="00070E1A" w:rsidP="00070E1A">
            <w:pPr>
              <w:spacing w:before="1"/>
              <w:ind w:right="382"/>
              <w:jc w:val="both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Технічне обслуговування і ремонт офісної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</w:t>
            </w:r>
          </w:p>
        </w:tc>
      </w:tr>
      <w:tr w:rsidR="00070E1A" w:rsidRPr="00070E1A" w14:paraId="3099B9C7" w14:textId="77777777" w:rsidTr="006A252D">
        <w:trPr>
          <w:trHeight w:val="1578"/>
        </w:trPr>
        <w:tc>
          <w:tcPr>
            <w:tcW w:w="4743" w:type="dxa"/>
          </w:tcPr>
          <w:p w14:paraId="51C2DD11" w14:textId="77777777" w:rsidR="00070E1A" w:rsidRPr="00070E1A" w:rsidRDefault="00070E1A" w:rsidP="00070E1A">
            <w:pPr>
              <w:spacing w:before="92"/>
              <w:ind w:right="23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Кількість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поставки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товару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Обсяг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надання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 Обсяг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 робіт</w:t>
            </w:r>
          </w:p>
        </w:tc>
        <w:tc>
          <w:tcPr>
            <w:tcW w:w="4861" w:type="dxa"/>
          </w:tcPr>
          <w:p w14:paraId="3BA7C1E6" w14:textId="77777777" w:rsidR="00070E1A" w:rsidRPr="00070E1A" w:rsidRDefault="00070E1A" w:rsidP="00A36331">
            <w:pPr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spacing w:before="92"/>
              <w:ind w:left="4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070E1A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заправки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картриджів:</w:t>
            </w:r>
            <w:r w:rsidRPr="00070E1A">
              <w:rPr>
                <w:rFonts w:ascii="Times New Roman" w:eastAsia="Times New Roman" w:hAnsi="Times New Roman" w:cs="Times New Roman"/>
                <w:spacing w:val="30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5077</w:t>
            </w:r>
          </w:p>
          <w:p w14:paraId="2DC65D89" w14:textId="77777777" w:rsidR="00070E1A" w:rsidRPr="00070E1A" w:rsidRDefault="00070E1A" w:rsidP="00A36331">
            <w:pPr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ind w:left="43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відновлення</w:t>
            </w:r>
            <w:r w:rsidRPr="00070E1A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картриджів:</w:t>
            </w:r>
            <w:r w:rsidRPr="00070E1A">
              <w:rPr>
                <w:rFonts w:ascii="Times New Roman" w:eastAsia="Times New Roman" w:hAnsi="Times New Roman" w:cs="Times New Roman"/>
                <w:spacing w:val="2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1595</w:t>
            </w:r>
          </w:p>
          <w:p w14:paraId="2DFF2777" w14:textId="77777777" w:rsidR="00070E1A" w:rsidRPr="00070E1A" w:rsidRDefault="00070E1A" w:rsidP="00A36331">
            <w:pPr>
              <w:numPr>
                <w:ilvl w:val="0"/>
                <w:numId w:val="4"/>
              </w:numPr>
              <w:tabs>
                <w:tab w:val="left" w:pos="431"/>
                <w:tab w:val="left" w:pos="432"/>
              </w:tabs>
              <w:ind w:right="23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послуги</w:t>
            </w:r>
            <w:r w:rsidRPr="00070E1A">
              <w:rPr>
                <w:rFonts w:ascii="Times New Roman" w:eastAsia="Times New Roman" w:hAnsi="Times New Roman" w:cs="Times New Roman"/>
                <w:spacing w:val="1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ремонту</w:t>
            </w:r>
            <w:r w:rsidRPr="00070E1A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офісної</w:t>
            </w:r>
            <w:r w:rsidRPr="00070E1A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техніки:</w:t>
            </w:r>
            <w:r w:rsidRPr="00070E1A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межах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суми договору передбаченої для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надання</w:t>
            </w:r>
            <w:r w:rsidRPr="00070E1A">
              <w:rPr>
                <w:rFonts w:ascii="Times New Roman" w:eastAsia="Times New Roman" w:hAnsi="Times New Roman" w:cs="Times New Roman"/>
                <w:spacing w:val="4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  <w:r w:rsidRPr="00070E1A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ремонту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офісної</w:t>
            </w:r>
            <w:r w:rsidRPr="00070E1A">
              <w:rPr>
                <w:rFonts w:ascii="Times New Roman" w:eastAsia="Times New Roman" w:hAnsi="Times New Roman" w:cs="Times New Roman"/>
                <w:spacing w:val="3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техніки.</w:t>
            </w:r>
          </w:p>
        </w:tc>
      </w:tr>
      <w:tr w:rsidR="00070E1A" w:rsidRPr="00435696" w14:paraId="02E78690" w14:textId="77777777" w:rsidTr="006A252D">
        <w:trPr>
          <w:trHeight w:val="752"/>
        </w:trPr>
        <w:tc>
          <w:tcPr>
            <w:tcW w:w="4743" w:type="dxa"/>
          </w:tcPr>
          <w:p w14:paraId="1478CDF4" w14:textId="77777777" w:rsidR="00070E1A" w:rsidRPr="00070E1A" w:rsidRDefault="00070E1A" w:rsidP="00070E1A">
            <w:pPr>
              <w:spacing w:before="92"/>
              <w:ind w:right="369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поставки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товару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надання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</w:t>
            </w:r>
          </w:p>
        </w:tc>
        <w:tc>
          <w:tcPr>
            <w:tcW w:w="4861" w:type="dxa"/>
          </w:tcPr>
          <w:p w14:paraId="7981C821" w14:textId="77777777" w:rsidR="00070E1A" w:rsidRPr="00070E1A" w:rsidRDefault="00070E1A" w:rsidP="00070E1A">
            <w:pPr>
              <w:spacing w:before="9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Місцеві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загальні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суди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Київської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області</w:t>
            </w:r>
          </w:p>
        </w:tc>
      </w:tr>
      <w:tr w:rsidR="00070E1A" w:rsidRPr="00070E1A" w14:paraId="45B8F251" w14:textId="77777777" w:rsidTr="006A252D">
        <w:trPr>
          <w:trHeight w:val="753"/>
        </w:trPr>
        <w:tc>
          <w:tcPr>
            <w:tcW w:w="4743" w:type="dxa"/>
          </w:tcPr>
          <w:p w14:paraId="0721FD6F" w14:textId="77777777" w:rsidR="00070E1A" w:rsidRPr="00070E1A" w:rsidRDefault="00070E1A" w:rsidP="00070E1A">
            <w:pPr>
              <w:spacing w:before="93"/>
              <w:ind w:right="36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Строк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поставки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товару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надання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послуг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/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виконання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робіт</w:t>
            </w:r>
          </w:p>
        </w:tc>
        <w:tc>
          <w:tcPr>
            <w:tcW w:w="4861" w:type="dxa"/>
          </w:tcPr>
          <w:p w14:paraId="3E044ADE" w14:textId="77777777" w:rsidR="00070E1A" w:rsidRPr="00070E1A" w:rsidRDefault="00070E1A" w:rsidP="00070E1A">
            <w:pPr>
              <w:spacing w:before="9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до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грудня</w:t>
            </w:r>
            <w:r w:rsidRPr="00070E1A">
              <w:rPr>
                <w:rFonts w:ascii="Times New Roman" w:eastAsia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2024</w:t>
            </w:r>
            <w:r w:rsidRPr="00070E1A">
              <w:rPr>
                <w:rFonts w:ascii="Times New Roman" w:eastAsia="Times New Roman" w:hAnsi="Times New Roman" w:cs="Times New Roman"/>
                <w:spacing w:val="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року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включно</w:t>
            </w:r>
          </w:p>
        </w:tc>
      </w:tr>
    </w:tbl>
    <w:p w14:paraId="6334E983" w14:textId="77777777" w:rsidR="00070E1A" w:rsidRPr="00070E1A" w:rsidRDefault="00070E1A" w:rsidP="00070E1A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val="uk-UA"/>
        </w:rPr>
      </w:pPr>
    </w:p>
    <w:p w14:paraId="6DA6400A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  <w:sectPr w:rsidR="00070E1A" w:rsidRPr="00070E1A" w:rsidSect="00435696">
          <w:pgSz w:w="11920" w:h="16860"/>
          <w:pgMar w:top="980" w:right="721" w:bottom="280" w:left="1240" w:header="708" w:footer="708" w:gutter="0"/>
          <w:cols w:space="720"/>
        </w:sectPr>
      </w:pPr>
    </w:p>
    <w:p w14:paraId="291C3D0C" w14:textId="77777777" w:rsidR="00070E1A" w:rsidRPr="00070E1A" w:rsidRDefault="00070E1A" w:rsidP="00070E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5EC708" w14:textId="77777777" w:rsidR="00070E1A" w:rsidRPr="00070E1A" w:rsidRDefault="00070E1A" w:rsidP="00A36331">
      <w:pPr>
        <w:widowControl w:val="0"/>
        <w:numPr>
          <w:ilvl w:val="1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right="104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Основні</w:t>
      </w:r>
      <w:r w:rsidRPr="00070E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вимоги до Послуги з поточного ремонту та обслуговування</w:t>
      </w:r>
      <w:r w:rsidRPr="00070E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компютерної</w:t>
      </w:r>
      <w:proofErr w:type="spellEnd"/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 організаційної техніки (заправка, відновлення картриджів та</w:t>
      </w:r>
      <w:r w:rsidRPr="00070E1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ремонт офісної техніки)</w:t>
      </w:r>
      <w:r w:rsidRPr="00070E1A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(далі</w:t>
      </w:r>
      <w:r w:rsidRPr="00070E1A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–</w:t>
      </w:r>
      <w:r w:rsidRPr="00070E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Послуги):</w:t>
      </w:r>
    </w:p>
    <w:p w14:paraId="3E06574C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44FCCD6" w14:textId="77777777" w:rsidR="00070E1A" w:rsidRPr="00070E1A" w:rsidRDefault="00070E1A" w:rsidP="00A36331">
      <w:pPr>
        <w:widowControl w:val="0"/>
        <w:numPr>
          <w:ilvl w:val="2"/>
          <w:numId w:val="5"/>
        </w:numPr>
        <w:tabs>
          <w:tab w:val="left" w:pos="1486"/>
          <w:tab w:val="left" w:pos="1487"/>
        </w:tabs>
        <w:autoSpaceDE w:val="0"/>
        <w:autoSpaceDN w:val="0"/>
        <w:spacing w:after="0" w:line="274" w:lineRule="exact"/>
        <w:ind w:left="1486" w:hanging="723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Послуги</w:t>
      </w:r>
      <w:r w:rsidRPr="00070E1A">
        <w:rPr>
          <w:rFonts w:ascii="Times New Roman" w:eastAsia="Times New Roman" w:hAnsi="Times New Roman" w:cs="Times New Roman"/>
          <w:b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заправки</w:t>
      </w:r>
      <w:r w:rsidRPr="00070E1A">
        <w:rPr>
          <w:rFonts w:ascii="Times New Roman" w:eastAsia="Times New Roman" w:hAnsi="Times New Roman" w:cs="Times New Roman"/>
          <w:b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картриджа</w:t>
      </w:r>
      <w:r w:rsidRPr="00070E1A">
        <w:rPr>
          <w:rFonts w:ascii="Times New Roman" w:eastAsia="Times New Roman" w:hAnsi="Times New Roman" w:cs="Times New Roman"/>
          <w:b/>
          <w:spacing w:val="-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повинні</w:t>
      </w:r>
      <w:r w:rsidRPr="00070E1A">
        <w:rPr>
          <w:rFonts w:ascii="Times New Roman" w:eastAsia="Times New Roman" w:hAnsi="Times New Roman" w:cs="Times New Roman"/>
          <w:b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включати</w:t>
      </w:r>
      <w:r w:rsidRPr="00070E1A">
        <w:rPr>
          <w:rFonts w:ascii="Times New Roman" w:eastAsia="Times New Roman" w:hAnsi="Times New Roman" w:cs="Times New Roman"/>
          <w:b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в</w:t>
      </w:r>
      <w:r w:rsidRPr="00070E1A">
        <w:rPr>
          <w:rFonts w:ascii="Times New Roman" w:eastAsia="Times New Roman" w:hAnsi="Times New Roman" w:cs="Times New Roman"/>
          <w:b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себе:</w:t>
      </w:r>
    </w:p>
    <w:p w14:paraId="5471F97E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74" w:lineRule="exact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первинне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тестування;</w:t>
      </w:r>
    </w:p>
    <w:p w14:paraId="337D491D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повне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розбирання</w:t>
      </w:r>
      <w:r w:rsidRPr="00070E1A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очистку</w:t>
      </w:r>
      <w:r w:rsidRPr="00070E1A">
        <w:rPr>
          <w:rFonts w:ascii="Times New Roman" w:eastAsia="Times New Roman" w:hAnsi="Times New Roman" w:cs="Times New Roman"/>
          <w:spacing w:val="-2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під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тиском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всіх</w:t>
      </w:r>
      <w:r w:rsidRPr="00070E1A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вузлів</w:t>
      </w:r>
      <w:r w:rsidRPr="00070E1A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картриджу;</w:t>
      </w:r>
    </w:p>
    <w:p w14:paraId="686ABE6A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очистку</w:t>
      </w:r>
      <w:r w:rsidRPr="00070E1A">
        <w:rPr>
          <w:rFonts w:ascii="Times New Roman" w:eastAsia="Times New Roman" w:hAnsi="Times New Roman" w:cs="Times New Roman"/>
          <w:spacing w:val="-2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полірування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фоторецепторного</w:t>
      </w:r>
      <w:proofErr w:type="spellEnd"/>
      <w:r w:rsidRPr="00070E1A">
        <w:rPr>
          <w:rFonts w:ascii="Times New Roman" w:eastAsia="Times New Roman" w:hAnsi="Times New Roman" w:cs="Times New Roman"/>
          <w:spacing w:val="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барабану;</w:t>
      </w:r>
    </w:p>
    <w:p w14:paraId="6217E363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нанесення</w:t>
      </w:r>
      <w:r w:rsidRPr="00070E1A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мастила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070E1A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зменшення</w:t>
      </w:r>
      <w:r w:rsidRPr="00070E1A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коефіцієнта</w:t>
      </w:r>
      <w:r w:rsidRPr="00070E1A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тертя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очищувальне</w:t>
      </w:r>
      <w:r w:rsidRPr="00070E1A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лезо;</w:t>
      </w:r>
    </w:p>
    <w:p w14:paraId="497B48F9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очищування</w:t>
      </w:r>
      <w:r w:rsidRPr="00070E1A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магнітного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валу</w:t>
      </w:r>
      <w:r w:rsidRPr="00070E1A">
        <w:rPr>
          <w:rFonts w:ascii="Times New Roman" w:eastAsia="Times New Roman" w:hAnsi="Times New Roman" w:cs="Times New Roman"/>
          <w:spacing w:val="-2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валу</w:t>
      </w:r>
      <w:r w:rsidRPr="00070E1A">
        <w:rPr>
          <w:rFonts w:ascii="Times New Roman" w:eastAsia="Times New Roman" w:hAnsi="Times New Roman" w:cs="Times New Roman"/>
          <w:spacing w:val="-2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первинного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заряду;</w:t>
      </w:r>
    </w:p>
    <w:p w14:paraId="19AB438A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732"/>
        </w:tabs>
        <w:autoSpaceDE w:val="0"/>
        <w:autoSpaceDN w:val="0"/>
        <w:spacing w:before="1" w:after="0" w:line="240" w:lineRule="auto"/>
        <w:ind w:left="1731" w:hanging="135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очищування</w:t>
      </w:r>
      <w:r w:rsidRPr="00070E1A">
        <w:rPr>
          <w:rFonts w:ascii="Times New Roman" w:eastAsia="Times New Roman" w:hAnsi="Times New Roman" w:cs="Times New Roman"/>
          <w:spacing w:val="-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2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змащування</w:t>
      </w:r>
      <w:r w:rsidRPr="00070E1A">
        <w:rPr>
          <w:rFonts w:ascii="Times New Roman" w:eastAsia="Times New Roman" w:hAnsi="Times New Roman" w:cs="Times New Roman"/>
          <w:spacing w:val="-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струмопровідними</w:t>
      </w:r>
      <w:r w:rsidRPr="00070E1A">
        <w:rPr>
          <w:rFonts w:ascii="Times New Roman" w:eastAsia="Times New Roman" w:hAnsi="Times New Roman" w:cs="Times New Roman"/>
          <w:spacing w:val="-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мастилами</w:t>
      </w:r>
      <w:r w:rsidRPr="00070E1A">
        <w:rPr>
          <w:rFonts w:ascii="Times New Roman" w:eastAsia="Times New Roman" w:hAnsi="Times New Roman" w:cs="Times New Roman"/>
          <w:spacing w:val="-2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електричних</w:t>
      </w:r>
      <w:r w:rsidRPr="00070E1A">
        <w:rPr>
          <w:rFonts w:ascii="Times New Roman" w:eastAsia="Times New Roman" w:hAnsi="Times New Roman" w:cs="Times New Roman"/>
          <w:spacing w:val="-1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>контактів;</w:t>
      </w:r>
    </w:p>
    <w:p w14:paraId="5A4AB8C2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заміну</w:t>
      </w:r>
      <w:r w:rsidRPr="00070E1A">
        <w:rPr>
          <w:rFonts w:ascii="Times New Roman" w:eastAsia="Times New Roman" w:hAnsi="Times New Roman" w:cs="Times New Roman"/>
          <w:spacing w:val="-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ракельного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ножа;</w:t>
      </w:r>
    </w:p>
    <w:p w14:paraId="7F9ECA15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наповнювання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тонером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об’ємом не менше заводської</w:t>
      </w:r>
      <w:r w:rsidRPr="00070E1A">
        <w:rPr>
          <w:rFonts w:ascii="Times New Roman" w:eastAsia="Times New Roman" w:hAnsi="Times New Roman" w:cs="Times New Roman"/>
          <w:spacing w:val="-2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норми;</w:t>
      </w:r>
    </w:p>
    <w:p w14:paraId="09BB7F25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869"/>
        </w:tabs>
        <w:autoSpaceDE w:val="0"/>
        <w:autoSpaceDN w:val="0"/>
        <w:spacing w:after="0" w:line="240" w:lineRule="auto"/>
        <w:ind w:left="1868" w:hanging="27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заміна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smart</w:t>
      </w:r>
      <w:proofErr w:type="spellEnd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-чипа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(в</w:t>
      </w:r>
      <w:r w:rsidRPr="00070E1A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чіпованих</w:t>
      </w:r>
      <w:proofErr w:type="spellEnd"/>
      <w:r w:rsidRPr="00070E1A">
        <w:rPr>
          <w:rFonts w:ascii="Times New Roman" w:eastAsia="Times New Roman" w:hAnsi="Times New Roman" w:cs="Times New Roman"/>
          <w:spacing w:val="-1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картриджах);</w:t>
      </w:r>
    </w:p>
    <w:p w14:paraId="79095720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вихідний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контроль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якості.</w:t>
      </w:r>
    </w:p>
    <w:p w14:paraId="766058AA" w14:textId="77777777" w:rsidR="00070E1A" w:rsidRPr="00070E1A" w:rsidRDefault="00070E1A" w:rsidP="00070E1A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365D47" w14:textId="77777777" w:rsidR="00070E1A" w:rsidRPr="00070E1A" w:rsidRDefault="00070E1A" w:rsidP="00A36331">
      <w:pPr>
        <w:widowControl w:val="0"/>
        <w:numPr>
          <w:ilvl w:val="2"/>
          <w:numId w:val="5"/>
        </w:numPr>
        <w:tabs>
          <w:tab w:val="left" w:pos="1486"/>
          <w:tab w:val="left" w:pos="1487"/>
        </w:tabs>
        <w:autoSpaceDE w:val="0"/>
        <w:autoSpaceDN w:val="0"/>
        <w:spacing w:before="1" w:after="0" w:line="274" w:lineRule="exact"/>
        <w:ind w:left="1486" w:hanging="7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Послуги</w:t>
      </w:r>
      <w:r w:rsidRPr="00070E1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відновлення</w:t>
      </w:r>
      <w:r w:rsidRPr="00070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картриджа</w:t>
      </w:r>
      <w:r w:rsidRPr="00070E1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повинні</w:t>
      </w:r>
      <w:r w:rsidRPr="00070E1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включати</w:t>
      </w:r>
      <w:r w:rsidRPr="00070E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</w:t>
      </w:r>
      <w:r w:rsidRPr="00070E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себе:</w:t>
      </w:r>
    </w:p>
    <w:p w14:paraId="65A55FCE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74" w:lineRule="exact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первинне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тестування;</w:t>
      </w:r>
    </w:p>
    <w:p w14:paraId="14595B13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повне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розбирання</w:t>
      </w:r>
      <w:r w:rsidRPr="00070E1A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очистку</w:t>
      </w:r>
      <w:r w:rsidRPr="00070E1A">
        <w:rPr>
          <w:rFonts w:ascii="Times New Roman" w:eastAsia="Times New Roman" w:hAnsi="Times New Roman" w:cs="Times New Roman"/>
          <w:spacing w:val="-2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під</w:t>
      </w:r>
      <w:r w:rsidRPr="00070E1A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тиском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всіх</w:t>
      </w:r>
      <w:r w:rsidRPr="00070E1A">
        <w:rPr>
          <w:rFonts w:ascii="Times New Roman" w:eastAsia="Times New Roman" w:hAnsi="Times New Roman" w:cs="Times New Roman"/>
          <w:spacing w:val="1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вузлів</w:t>
      </w:r>
      <w:r w:rsidRPr="00070E1A">
        <w:rPr>
          <w:rFonts w:ascii="Times New Roman" w:eastAsia="Times New Roman" w:hAnsi="Times New Roman" w:cs="Times New Roman"/>
          <w:spacing w:val="4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картриджу;</w:t>
      </w:r>
    </w:p>
    <w:p w14:paraId="43079755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809"/>
        </w:tabs>
        <w:autoSpaceDE w:val="0"/>
        <w:autoSpaceDN w:val="0"/>
        <w:spacing w:after="0" w:line="240" w:lineRule="auto"/>
        <w:ind w:left="1597" w:right="835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заміну</w:t>
      </w:r>
      <w:r w:rsidRPr="00070E1A">
        <w:rPr>
          <w:rFonts w:ascii="Times New Roman" w:eastAsia="Times New Roman" w:hAnsi="Times New Roman" w:cs="Times New Roman"/>
          <w:spacing w:val="1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комплектуючих</w:t>
      </w:r>
      <w:r w:rsidRPr="00070E1A">
        <w:rPr>
          <w:rFonts w:ascii="Times New Roman" w:eastAsia="Times New Roman" w:hAnsi="Times New Roman" w:cs="Times New Roman"/>
          <w:spacing w:val="2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(</w:t>
      </w:r>
      <w:proofErr w:type="spellStart"/>
      <w:r w:rsidRPr="00070E1A">
        <w:rPr>
          <w:rFonts w:ascii="Times New Roman" w:eastAsia="Times New Roman" w:hAnsi="Times New Roman" w:cs="Times New Roman"/>
          <w:sz w:val="24"/>
          <w:lang w:val="uk-UA"/>
        </w:rPr>
        <w:t>фоторецепторного</w:t>
      </w:r>
      <w:proofErr w:type="spellEnd"/>
      <w:r w:rsidRPr="00070E1A">
        <w:rPr>
          <w:rFonts w:ascii="Times New Roman" w:eastAsia="Times New Roman" w:hAnsi="Times New Roman" w:cs="Times New Roman"/>
          <w:spacing w:val="3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барабану,</w:t>
      </w:r>
      <w:r w:rsidRPr="00070E1A">
        <w:rPr>
          <w:rFonts w:ascii="Times New Roman" w:eastAsia="Times New Roman" w:hAnsi="Times New Roman" w:cs="Times New Roman"/>
          <w:spacing w:val="3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ракельного</w:t>
      </w:r>
      <w:r w:rsidRPr="00070E1A">
        <w:rPr>
          <w:rFonts w:ascii="Times New Roman" w:eastAsia="Times New Roman" w:hAnsi="Times New Roman" w:cs="Times New Roman"/>
          <w:spacing w:val="2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ножа,</w:t>
      </w:r>
      <w:r w:rsidRPr="00070E1A">
        <w:rPr>
          <w:rFonts w:ascii="Times New Roman" w:eastAsia="Times New Roman" w:hAnsi="Times New Roman" w:cs="Times New Roman"/>
          <w:spacing w:val="2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валу</w:t>
      </w:r>
      <w:r w:rsidRPr="00070E1A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первинного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заряду,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магнітного</w:t>
      </w:r>
      <w:r w:rsidRPr="00070E1A">
        <w:rPr>
          <w:rFonts w:ascii="Times New Roman" w:eastAsia="Times New Roman" w:hAnsi="Times New Roman" w:cs="Times New Roman"/>
          <w:spacing w:val="2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валу</w:t>
      </w:r>
      <w:r w:rsidRPr="00070E1A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дозуючого</w:t>
      </w:r>
      <w:r w:rsidRPr="00070E1A">
        <w:rPr>
          <w:rFonts w:ascii="Times New Roman" w:eastAsia="Times New Roman" w:hAnsi="Times New Roman" w:cs="Times New Roman"/>
          <w:spacing w:val="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леза);</w:t>
      </w:r>
    </w:p>
    <w:p w14:paraId="154570E6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нанесення</w:t>
      </w:r>
      <w:r w:rsidRPr="00070E1A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мастила</w:t>
      </w:r>
      <w:r w:rsidRPr="00070E1A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для</w:t>
      </w:r>
      <w:r w:rsidRPr="00070E1A">
        <w:rPr>
          <w:rFonts w:ascii="Times New Roman" w:eastAsia="Times New Roman" w:hAnsi="Times New Roman" w:cs="Times New Roman"/>
          <w:spacing w:val="-1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зменшення</w:t>
      </w:r>
      <w:r w:rsidRPr="00070E1A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коефіцієнта</w:t>
      </w:r>
      <w:r w:rsidRPr="00070E1A">
        <w:rPr>
          <w:rFonts w:ascii="Times New Roman" w:eastAsia="Times New Roman" w:hAnsi="Times New Roman" w:cs="Times New Roman"/>
          <w:spacing w:val="4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тертя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070E1A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очищувальне</w:t>
      </w:r>
      <w:r w:rsidRPr="00070E1A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лезо;</w:t>
      </w:r>
    </w:p>
    <w:p w14:paraId="2408D2F1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882"/>
          <w:tab w:val="left" w:pos="1883"/>
        </w:tabs>
        <w:autoSpaceDE w:val="0"/>
        <w:autoSpaceDN w:val="0"/>
        <w:spacing w:after="0" w:line="240" w:lineRule="auto"/>
        <w:ind w:left="1597" w:right="1404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очищування та змащування струмопровідними мастилами електричних</w:t>
      </w:r>
      <w:r w:rsidRPr="00070E1A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контактів;</w:t>
      </w:r>
    </w:p>
    <w:p w14:paraId="0191218D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наповнювання</w:t>
      </w:r>
      <w:r w:rsidRPr="00070E1A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тонером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об’ємом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менше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заводської</w:t>
      </w:r>
      <w:r w:rsidRPr="00070E1A">
        <w:rPr>
          <w:rFonts w:ascii="Times New Roman" w:eastAsia="Times New Roman" w:hAnsi="Times New Roman" w:cs="Times New Roman"/>
          <w:spacing w:val="-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норми;</w:t>
      </w:r>
    </w:p>
    <w:p w14:paraId="37C0C1F7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869"/>
        </w:tabs>
        <w:autoSpaceDE w:val="0"/>
        <w:autoSpaceDN w:val="0"/>
        <w:spacing w:after="0" w:line="240" w:lineRule="auto"/>
        <w:ind w:left="1868" w:hanging="27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заміна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smart</w:t>
      </w:r>
      <w:proofErr w:type="spellEnd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-чипа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(в</w:t>
      </w:r>
      <w:r w:rsidRPr="00070E1A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чіпованих</w:t>
      </w:r>
      <w:proofErr w:type="spellEnd"/>
      <w:r w:rsidRPr="00070E1A">
        <w:rPr>
          <w:rFonts w:ascii="Times New Roman" w:eastAsia="Times New Roman" w:hAnsi="Times New Roman" w:cs="Times New Roman"/>
          <w:spacing w:val="-1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картриджах);</w:t>
      </w:r>
    </w:p>
    <w:p w14:paraId="78DDECDB" w14:textId="77777777" w:rsidR="00070E1A" w:rsidRPr="00070E1A" w:rsidRDefault="00070E1A" w:rsidP="00A36331">
      <w:pPr>
        <w:widowControl w:val="0"/>
        <w:numPr>
          <w:ilvl w:val="3"/>
          <w:numId w:val="5"/>
        </w:numPr>
        <w:tabs>
          <w:tab w:val="left" w:pos="1698"/>
        </w:tabs>
        <w:autoSpaceDE w:val="0"/>
        <w:autoSpaceDN w:val="0"/>
        <w:spacing w:after="0" w:line="240" w:lineRule="auto"/>
        <w:ind w:hanging="15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вихідний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контроль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якості.</w:t>
      </w:r>
    </w:p>
    <w:p w14:paraId="74D487D7" w14:textId="77777777" w:rsidR="00070E1A" w:rsidRPr="00070E1A" w:rsidRDefault="00070E1A" w:rsidP="00070E1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6C2DBB" w14:textId="77777777" w:rsidR="00070E1A" w:rsidRPr="00070E1A" w:rsidRDefault="00070E1A" w:rsidP="00A36331">
      <w:pPr>
        <w:widowControl w:val="0"/>
        <w:numPr>
          <w:ilvl w:val="2"/>
          <w:numId w:val="5"/>
        </w:numPr>
        <w:tabs>
          <w:tab w:val="left" w:pos="1487"/>
        </w:tabs>
        <w:autoSpaceDE w:val="0"/>
        <w:autoSpaceDN w:val="0"/>
        <w:spacing w:after="0" w:line="274" w:lineRule="exact"/>
        <w:ind w:left="1486" w:hanging="72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Послуги</w:t>
      </w:r>
      <w:r w:rsidRPr="00070E1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ремонту</w:t>
      </w:r>
      <w:r w:rsidRPr="00070E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офісної</w:t>
      </w:r>
      <w:r w:rsidRPr="00070E1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техніки:</w:t>
      </w:r>
    </w:p>
    <w:p w14:paraId="092324B2" w14:textId="77777777" w:rsidR="00070E1A" w:rsidRPr="00070E1A" w:rsidRDefault="00070E1A" w:rsidP="00A36331">
      <w:pPr>
        <w:widowControl w:val="0"/>
        <w:numPr>
          <w:ilvl w:val="0"/>
          <w:numId w:val="3"/>
        </w:numPr>
        <w:tabs>
          <w:tab w:val="left" w:pos="2049"/>
        </w:tabs>
        <w:autoSpaceDE w:val="0"/>
        <w:autoSpaceDN w:val="0"/>
        <w:spacing w:before="3" w:after="0" w:line="235" w:lineRule="auto"/>
        <w:ind w:right="1112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Послуги з ремонту офісної техніки, повинні забезпечити працездатний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–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стан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технічного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засобу,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який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характеризується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його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здатністю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виконувати усі функції, передбачені технічною документацією виробника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технічного</w:t>
      </w:r>
      <w:r w:rsidRPr="00070E1A">
        <w:rPr>
          <w:rFonts w:ascii="Times New Roman" w:eastAsia="Times New Roman" w:hAnsi="Times New Roman" w:cs="Times New Roman"/>
          <w:spacing w:val="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засобу.</w:t>
      </w:r>
    </w:p>
    <w:p w14:paraId="24437843" w14:textId="77777777" w:rsidR="00070E1A" w:rsidRPr="00070E1A" w:rsidRDefault="00070E1A" w:rsidP="00A36331">
      <w:pPr>
        <w:widowControl w:val="0"/>
        <w:numPr>
          <w:ilvl w:val="0"/>
          <w:numId w:val="3"/>
        </w:numPr>
        <w:tabs>
          <w:tab w:val="left" w:pos="1869"/>
        </w:tabs>
        <w:autoSpaceDE w:val="0"/>
        <w:autoSpaceDN w:val="0"/>
        <w:spacing w:before="16" w:after="0" w:line="228" w:lineRule="auto"/>
        <w:ind w:right="1100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замовника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зберігається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право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власності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на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демонтовані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процесі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ремонту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вузли, агрегати</w:t>
      </w:r>
      <w:r w:rsidRPr="00070E1A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і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матеріали.</w:t>
      </w:r>
    </w:p>
    <w:p w14:paraId="4B6973A3" w14:textId="77777777" w:rsidR="00070E1A" w:rsidRPr="00070E1A" w:rsidRDefault="00070E1A" w:rsidP="00070E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861121" w14:textId="77777777" w:rsidR="00070E1A" w:rsidRPr="00070E1A" w:rsidRDefault="00070E1A" w:rsidP="00A36331">
      <w:pPr>
        <w:widowControl w:val="0"/>
        <w:numPr>
          <w:ilvl w:val="1"/>
          <w:numId w:val="5"/>
        </w:numPr>
        <w:tabs>
          <w:tab w:val="left" w:pos="1127"/>
        </w:tabs>
        <w:autoSpaceDE w:val="0"/>
        <w:autoSpaceDN w:val="0"/>
        <w:spacing w:after="0" w:line="240" w:lineRule="auto"/>
        <w:ind w:right="118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Перелік технічних</w:t>
      </w:r>
      <w:r w:rsidRPr="00070E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засобів</w:t>
      </w:r>
      <w:r w:rsidRPr="00070E1A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щодо</w:t>
      </w:r>
      <w:r w:rsidRPr="00070E1A">
        <w:rPr>
          <w:rFonts w:ascii="Times New Roman" w:eastAsia="Times New Roman" w:hAnsi="Times New Roman" w:cs="Times New Roman"/>
          <w:b/>
          <w:bCs/>
          <w:spacing w:val="46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яких</w:t>
      </w:r>
      <w:r w:rsidRPr="00070E1A"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можливе</w:t>
      </w:r>
      <w:r w:rsidRPr="00070E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надання</w:t>
      </w:r>
      <w:r w:rsidRPr="00070E1A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</w:t>
      </w:r>
      <w:r w:rsidRPr="00070E1A"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заправки,</w:t>
      </w:r>
      <w:r w:rsidRPr="00070E1A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відновлення</w:t>
      </w:r>
      <w:r w:rsidRPr="00070E1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картриджів</w:t>
      </w:r>
      <w:r w:rsidRPr="00070E1A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ремонту офісної</w:t>
      </w:r>
      <w:r w:rsidRPr="00070E1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техніки:</w:t>
      </w:r>
    </w:p>
    <w:p w14:paraId="5D4BDB74" w14:textId="77777777" w:rsidR="00070E1A" w:rsidRPr="00070E1A" w:rsidRDefault="00070E1A" w:rsidP="00070E1A">
      <w:pPr>
        <w:widowControl w:val="0"/>
        <w:autoSpaceDE w:val="0"/>
        <w:autoSpaceDN w:val="0"/>
        <w:spacing w:after="4" w:line="240" w:lineRule="auto"/>
        <w:ind w:right="1972"/>
        <w:jc w:val="right"/>
        <w:rPr>
          <w:rFonts w:ascii="Times New Roman" w:eastAsia="Times New Roman" w:hAnsi="Times New Roman" w:cs="Times New Roman"/>
          <w:b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Таблиця</w:t>
      </w:r>
      <w:r w:rsidRPr="00070E1A">
        <w:rPr>
          <w:rFonts w:ascii="Times New Roman" w:eastAsia="Times New Roman" w:hAnsi="Times New Roman" w:cs="Times New Roman"/>
          <w:b/>
          <w:spacing w:val="1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sz w:val="24"/>
          <w:lang w:val="uk-UA"/>
        </w:rPr>
        <w:t>1</w:t>
      </w:r>
    </w:p>
    <w:tbl>
      <w:tblPr>
        <w:tblStyle w:val="TableNormal1"/>
        <w:tblW w:w="0" w:type="auto"/>
        <w:tblInd w:w="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483"/>
      </w:tblGrid>
      <w:tr w:rsidR="00070E1A" w:rsidRPr="00070E1A" w14:paraId="7CEFE841" w14:textId="77777777" w:rsidTr="006A252D">
        <w:trPr>
          <w:trHeight w:val="313"/>
        </w:trPr>
        <w:tc>
          <w:tcPr>
            <w:tcW w:w="1140" w:type="dxa"/>
          </w:tcPr>
          <w:p w14:paraId="422EE162" w14:textId="77777777" w:rsidR="00070E1A" w:rsidRPr="00070E1A" w:rsidRDefault="00070E1A" w:rsidP="00070E1A">
            <w:pPr>
              <w:spacing w:line="273" w:lineRule="exac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483" w:type="dxa"/>
          </w:tcPr>
          <w:p w14:paraId="1B894A31" w14:textId="77777777" w:rsidR="00070E1A" w:rsidRPr="00070E1A" w:rsidRDefault="00070E1A" w:rsidP="00070E1A">
            <w:pPr>
              <w:spacing w:line="273" w:lineRule="exact"/>
              <w:ind w:right="23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Найменування</w:t>
            </w:r>
            <w:r w:rsidRPr="00070E1A">
              <w:rPr>
                <w:rFonts w:ascii="Times New Roman" w:eastAsia="Times New Roman" w:hAnsi="Times New Roman" w:cs="Times New Roman"/>
                <w:b/>
                <w:spacing w:val="-10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пристрою</w:t>
            </w:r>
          </w:p>
        </w:tc>
      </w:tr>
      <w:tr w:rsidR="00070E1A" w:rsidRPr="00070E1A" w14:paraId="40CB3846" w14:textId="77777777" w:rsidTr="006A252D">
        <w:trPr>
          <w:trHeight w:val="316"/>
        </w:trPr>
        <w:tc>
          <w:tcPr>
            <w:tcW w:w="1140" w:type="dxa"/>
          </w:tcPr>
          <w:p w14:paraId="1AADF722" w14:textId="77777777" w:rsidR="00070E1A" w:rsidRPr="00070E1A" w:rsidRDefault="00070E1A" w:rsidP="00070E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7483" w:type="dxa"/>
          </w:tcPr>
          <w:p w14:paraId="1EEE8E06" w14:textId="77777777" w:rsidR="00070E1A" w:rsidRPr="00070E1A" w:rsidRDefault="00070E1A" w:rsidP="00070E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brother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1215r</w:t>
            </w:r>
          </w:p>
        </w:tc>
      </w:tr>
      <w:tr w:rsidR="00070E1A" w:rsidRPr="00070E1A" w14:paraId="7A207132" w14:textId="77777777" w:rsidTr="006A252D">
        <w:trPr>
          <w:trHeight w:val="314"/>
        </w:trPr>
        <w:tc>
          <w:tcPr>
            <w:tcW w:w="1140" w:type="dxa"/>
          </w:tcPr>
          <w:p w14:paraId="4F3AA2D4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483" w:type="dxa"/>
          </w:tcPr>
          <w:p w14:paraId="17859136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3110</w:t>
            </w:r>
          </w:p>
        </w:tc>
      </w:tr>
      <w:tr w:rsidR="00070E1A" w:rsidRPr="00070E1A" w14:paraId="03034129" w14:textId="77777777" w:rsidTr="006A252D">
        <w:trPr>
          <w:trHeight w:val="299"/>
        </w:trPr>
        <w:tc>
          <w:tcPr>
            <w:tcW w:w="1140" w:type="dxa"/>
          </w:tcPr>
          <w:p w14:paraId="49A38E4A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483" w:type="dxa"/>
          </w:tcPr>
          <w:p w14:paraId="229681EE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IR2520</w:t>
            </w:r>
          </w:p>
        </w:tc>
      </w:tr>
      <w:tr w:rsidR="00070E1A" w:rsidRPr="00070E1A" w14:paraId="50D6FA1F" w14:textId="77777777" w:rsidTr="006A252D">
        <w:trPr>
          <w:trHeight w:val="316"/>
        </w:trPr>
        <w:tc>
          <w:tcPr>
            <w:tcW w:w="1140" w:type="dxa"/>
          </w:tcPr>
          <w:p w14:paraId="2EE77020" w14:textId="77777777" w:rsidR="00070E1A" w:rsidRPr="00070E1A" w:rsidRDefault="00070E1A" w:rsidP="00070E1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7483" w:type="dxa"/>
          </w:tcPr>
          <w:p w14:paraId="7FC5583C" w14:textId="77777777" w:rsidR="00070E1A" w:rsidRPr="00070E1A" w:rsidRDefault="00070E1A" w:rsidP="00070E1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i-SENSYS</w:t>
            </w:r>
            <w:r w:rsidRPr="00070E1A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LBP3000</w:t>
            </w:r>
          </w:p>
        </w:tc>
      </w:tr>
      <w:tr w:rsidR="00070E1A" w:rsidRPr="00070E1A" w14:paraId="2E821889" w14:textId="77777777" w:rsidTr="006A252D">
        <w:trPr>
          <w:trHeight w:val="311"/>
        </w:trPr>
        <w:tc>
          <w:tcPr>
            <w:tcW w:w="1140" w:type="dxa"/>
          </w:tcPr>
          <w:p w14:paraId="624648B5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7483" w:type="dxa"/>
          </w:tcPr>
          <w:p w14:paraId="3D60329A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I-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sensys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0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LBP3010B</w:t>
            </w:r>
          </w:p>
        </w:tc>
      </w:tr>
    </w:tbl>
    <w:p w14:paraId="4FF40A66" w14:textId="77777777" w:rsidR="00070E1A" w:rsidRPr="00070E1A" w:rsidRDefault="00070E1A" w:rsidP="00070E1A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  <w:lang w:val="uk-UA"/>
        </w:rPr>
        <w:sectPr w:rsidR="00070E1A" w:rsidRPr="00070E1A">
          <w:pgSz w:w="11920" w:h="16860"/>
          <w:pgMar w:top="980" w:right="20" w:bottom="280" w:left="1240" w:header="708" w:footer="708" w:gutter="0"/>
          <w:cols w:space="720"/>
        </w:sectPr>
      </w:pPr>
    </w:p>
    <w:tbl>
      <w:tblPr>
        <w:tblStyle w:val="TableNormal1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480"/>
      </w:tblGrid>
      <w:tr w:rsidR="00070E1A" w:rsidRPr="00070E1A" w14:paraId="6804027C" w14:textId="77777777" w:rsidTr="006A252D">
        <w:trPr>
          <w:trHeight w:val="314"/>
        </w:trPr>
        <w:tc>
          <w:tcPr>
            <w:tcW w:w="1142" w:type="dxa"/>
          </w:tcPr>
          <w:p w14:paraId="603FC198" w14:textId="77777777" w:rsidR="00070E1A" w:rsidRPr="00070E1A" w:rsidRDefault="00070E1A" w:rsidP="00070E1A">
            <w:pPr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8</w:t>
            </w:r>
          </w:p>
        </w:tc>
        <w:tc>
          <w:tcPr>
            <w:tcW w:w="7480" w:type="dxa"/>
          </w:tcPr>
          <w:p w14:paraId="08F2DC8F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i-SENSYS</w:t>
            </w:r>
            <w:r w:rsidRPr="00070E1A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LBP6020</w:t>
            </w:r>
          </w:p>
        </w:tc>
      </w:tr>
      <w:tr w:rsidR="00070E1A" w:rsidRPr="00070E1A" w14:paraId="540FE933" w14:textId="77777777" w:rsidTr="006A252D">
        <w:trPr>
          <w:trHeight w:val="316"/>
        </w:trPr>
        <w:tc>
          <w:tcPr>
            <w:tcW w:w="1142" w:type="dxa"/>
          </w:tcPr>
          <w:p w14:paraId="7CE03326" w14:textId="77777777" w:rsidR="00070E1A" w:rsidRPr="00070E1A" w:rsidRDefault="00070E1A" w:rsidP="00070E1A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7480" w:type="dxa"/>
          </w:tcPr>
          <w:p w14:paraId="40172C6B" w14:textId="77777777" w:rsidR="00070E1A" w:rsidRPr="00070E1A" w:rsidRDefault="00070E1A" w:rsidP="00070E1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i-SENSYS</w:t>
            </w:r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MF3010</w:t>
            </w:r>
          </w:p>
        </w:tc>
      </w:tr>
      <w:tr w:rsidR="00070E1A" w:rsidRPr="00070E1A" w14:paraId="4638A18B" w14:textId="77777777" w:rsidTr="006A252D">
        <w:trPr>
          <w:trHeight w:val="299"/>
        </w:trPr>
        <w:tc>
          <w:tcPr>
            <w:tcW w:w="1142" w:type="dxa"/>
          </w:tcPr>
          <w:p w14:paraId="01722BB0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7480" w:type="dxa"/>
          </w:tcPr>
          <w:p w14:paraId="1402B078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i-SENSYS</w:t>
            </w:r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MF4410</w:t>
            </w:r>
          </w:p>
        </w:tc>
      </w:tr>
      <w:tr w:rsidR="00070E1A" w:rsidRPr="00070E1A" w14:paraId="7174ABCB" w14:textId="77777777" w:rsidTr="006A252D">
        <w:trPr>
          <w:trHeight w:val="314"/>
        </w:trPr>
        <w:tc>
          <w:tcPr>
            <w:tcW w:w="1142" w:type="dxa"/>
          </w:tcPr>
          <w:p w14:paraId="059A2E73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7480" w:type="dxa"/>
          </w:tcPr>
          <w:p w14:paraId="06F49E97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I-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Sensys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MF515X</w:t>
            </w:r>
          </w:p>
        </w:tc>
      </w:tr>
      <w:tr w:rsidR="00070E1A" w:rsidRPr="00070E1A" w14:paraId="4F417FEC" w14:textId="77777777" w:rsidTr="006A252D">
        <w:trPr>
          <w:trHeight w:val="316"/>
        </w:trPr>
        <w:tc>
          <w:tcPr>
            <w:tcW w:w="1142" w:type="dxa"/>
          </w:tcPr>
          <w:p w14:paraId="23EF79A4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7480" w:type="dxa"/>
          </w:tcPr>
          <w:p w14:paraId="351A5BD3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L11121E</w:t>
            </w:r>
          </w:p>
        </w:tc>
      </w:tr>
      <w:tr w:rsidR="00070E1A" w:rsidRPr="00070E1A" w14:paraId="5C0DAC95" w14:textId="77777777" w:rsidTr="006A252D">
        <w:trPr>
          <w:trHeight w:val="313"/>
        </w:trPr>
        <w:tc>
          <w:tcPr>
            <w:tcW w:w="1142" w:type="dxa"/>
          </w:tcPr>
          <w:p w14:paraId="1ED56B82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7480" w:type="dxa"/>
          </w:tcPr>
          <w:p w14:paraId="7C8A2DD8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CANON</w:t>
            </w:r>
            <w:r w:rsidRPr="00070E1A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LASER</w:t>
            </w:r>
            <w:r w:rsidRPr="00070E1A">
              <w:rPr>
                <w:rFonts w:ascii="Times New Roman" w:eastAsia="Times New Roman" w:hAnsi="Times New Roman" w:cs="Times New Roman"/>
                <w:spacing w:val="3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SHOT</w:t>
            </w:r>
            <w:r w:rsidRPr="00070E1A">
              <w:rPr>
                <w:rFonts w:ascii="Times New Roman" w:eastAsia="Times New Roman" w:hAnsi="Times New Roman" w:cs="Times New Roman"/>
                <w:spacing w:val="-1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LBP-1120</w:t>
            </w:r>
          </w:p>
        </w:tc>
      </w:tr>
      <w:tr w:rsidR="00070E1A" w:rsidRPr="00070E1A" w14:paraId="52DC3DD7" w14:textId="77777777" w:rsidTr="006A252D">
        <w:trPr>
          <w:trHeight w:val="314"/>
        </w:trPr>
        <w:tc>
          <w:tcPr>
            <w:tcW w:w="1142" w:type="dxa"/>
          </w:tcPr>
          <w:p w14:paraId="13A2A660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7480" w:type="dxa"/>
          </w:tcPr>
          <w:p w14:paraId="61D566F9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5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LaserBase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MF-3228</w:t>
            </w:r>
          </w:p>
        </w:tc>
      </w:tr>
      <w:tr w:rsidR="00070E1A" w:rsidRPr="00070E1A" w14:paraId="6B28E416" w14:textId="77777777" w:rsidTr="006A252D">
        <w:trPr>
          <w:trHeight w:val="316"/>
        </w:trPr>
        <w:tc>
          <w:tcPr>
            <w:tcW w:w="1142" w:type="dxa"/>
          </w:tcPr>
          <w:p w14:paraId="663D43B6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7480" w:type="dxa"/>
          </w:tcPr>
          <w:p w14:paraId="575B7874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LBP</w:t>
            </w:r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810</w:t>
            </w:r>
          </w:p>
        </w:tc>
      </w:tr>
      <w:tr w:rsidR="00070E1A" w:rsidRPr="00070E1A" w14:paraId="1490B2F9" w14:textId="77777777" w:rsidTr="006A252D">
        <w:trPr>
          <w:trHeight w:val="299"/>
        </w:trPr>
        <w:tc>
          <w:tcPr>
            <w:tcW w:w="1142" w:type="dxa"/>
          </w:tcPr>
          <w:p w14:paraId="1AC31A0E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7480" w:type="dxa"/>
          </w:tcPr>
          <w:p w14:paraId="49CB3A84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LBP-2900</w:t>
            </w:r>
          </w:p>
        </w:tc>
      </w:tr>
      <w:tr w:rsidR="00070E1A" w:rsidRPr="00070E1A" w14:paraId="5980E455" w14:textId="77777777" w:rsidTr="006A252D">
        <w:trPr>
          <w:trHeight w:val="314"/>
        </w:trPr>
        <w:tc>
          <w:tcPr>
            <w:tcW w:w="1142" w:type="dxa"/>
          </w:tcPr>
          <w:p w14:paraId="0E2EA5D8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7480" w:type="dxa"/>
          </w:tcPr>
          <w:p w14:paraId="2E9D0977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LBP6000</w:t>
            </w:r>
          </w:p>
        </w:tc>
      </w:tr>
      <w:tr w:rsidR="00070E1A" w:rsidRPr="00070E1A" w14:paraId="229C455F" w14:textId="77777777" w:rsidTr="006A252D">
        <w:trPr>
          <w:trHeight w:val="316"/>
        </w:trPr>
        <w:tc>
          <w:tcPr>
            <w:tcW w:w="1142" w:type="dxa"/>
          </w:tcPr>
          <w:p w14:paraId="40C4835F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7480" w:type="dxa"/>
          </w:tcPr>
          <w:p w14:paraId="4DF09BF8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canon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MF-212w</w:t>
            </w:r>
          </w:p>
        </w:tc>
      </w:tr>
      <w:tr w:rsidR="00070E1A" w:rsidRPr="00070E1A" w14:paraId="5E0DDD91" w14:textId="77777777" w:rsidTr="006A252D">
        <w:trPr>
          <w:trHeight w:val="314"/>
        </w:trPr>
        <w:tc>
          <w:tcPr>
            <w:tcW w:w="1142" w:type="dxa"/>
          </w:tcPr>
          <w:p w14:paraId="601E23E7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7480" w:type="dxa"/>
          </w:tcPr>
          <w:p w14:paraId="7F543F50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1005</w:t>
            </w:r>
          </w:p>
        </w:tc>
      </w:tr>
      <w:tr w:rsidR="00070E1A" w:rsidRPr="00070E1A" w14:paraId="033EDF86" w14:textId="77777777" w:rsidTr="006A252D">
        <w:trPr>
          <w:trHeight w:val="316"/>
        </w:trPr>
        <w:tc>
          <w:tcPr>
            <w:tcW w:w="1142" w:type="dxa"/>
          </w:tcPr>
          <w:p w14:paraId="54F9E71B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7480" w:type="dxa"/>
          </w:tcPr>
          <w:p w14:paraId="1223D213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1018</w:t>
            </w:r>
          </w:p>
        </w:tc>
      </w:tr>
      <w:tr w:rsidR="00070E1A" w:rsidRPr="00070E1A" w14:paraId="4E34833C" w14:textId="77777777" w:rsidTr="006A252D">
        <w:trPr>
          <w:trHeight w:val="299"/>
        </w:trPr>
        <w:tc>
          <w:tcPr>
            <w:tcW w:w="1142" w:type="dxa"/>
          </w:tcPr>
          <w:p w14:paraId="1E11C922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7480" w:type="dxa"/>
          </w:tcPr>
          <w:p w14:paraId="2B5DF2B3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 1200</w:t>
            </w:r>
          </w:p>
        </w:tc>
      </w:tr>
      <w:tr w:rsidR="00070E1A" w:rsidRPr="00070E1A" w14:paraId="53F188CF" w14:textId="77777777" w:rsidTr="006A252D">
        <w:trPr>
          <w:trHeight w:val="314"/>
        </w:trPr>
        <w:tc>
          <w:tcPr>
            <w:tcW w:w="1142" w:type="dxa"/>
          </w:tcPr>
          <w:p w14:paraId="4F9B7634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7480" w:type="dxa"/>
          </w:tcPr>
          <w:p w14:paraId="1A1287D4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1010</w:t>
            </w:r>
          </w:p>
        </w:tc>
      </w:tr>
      <w:tr w:rsidR="00070E1A" w:rsidRPr="00070E1A" w14:paraId="5BA37B75" w14:textId="77777777" w:rsidTr="006A252D">
        <w:trPr>
          <w:trHeight w:val="316"/>
        </w:trPr>
        <w:tc>
          <w:tcPr>
            <w:tcW w:w="1142" w:type="dxa"/>
          </w:tcPr>
          <w:p w14:paraId="741A6143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7480" w:type="dxa"/>
          </w:tcPr>
          <w:p w14:paraId="33122F0B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1000</w:t>
            </w:r>
            <w:r w:rsidRPr="00070E1A">
              <w:rPr>
                <w:rFonts w:ascii="Times New Roman" w:eastAsia="Times New Roman" w:hAnsi="Times New Roman" w:cs="Times New Roman"/>
                <w:spacing w:val="-12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series</w:t>
            </w:r>
            <w:proofErr w:type="spellEnd"/>
          </w:p>
        </w:tc>
      </w:tr>
      <w:tr w:rsidR="00070E1A" w:rsidRPr="00070E1A" w14:paraId="74768A84" w14:textId="77777777" w:rsidTr="006A252D">
        <w:trPr>
          <w:trHeight w:val="314"/>
        </w:trPr>
        <w:tc>
          <w:tcPr>
            <w:tcW w:w="1142" w:type="dxa"/>
          </w:tcPr>
          <w:p w14:paraId="29C415C4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7480" w:type="dxa"/>
          </w:tcPr>
          <w:p w14:paraId="6283C702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1536</w:t>
            </w:r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dnf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MFP</w:t>
            </w:r>
          </w:p>
        </w:tc>
      </w:tr>
      <w:tr w:rsidR="00070E1A" w:rsidRPr="00070E1A" w14:paraId="5600EED3" w14:textId="77777777" w:rsidTr="006A252D">
        <w:trPr>
          <w:trHeight w:val="314"/>
        </w:trPr>
        <w:tc>
          <w:tcPr>
            <w:tcW w:w="1142" w:type="dxa"/>
          </w:tcPr>
          <w:p w14:paraId="02ACCE49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7480" w:type="dxa"/>
          </w:tcPr>
          <w:p w14:paraId="3A728263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3055</w:t>
            </w:r>
          </w:p>
        </w:tc>
      </w:tr>
      <w:tr w:rsidR="00070E1A" w:rsidRPr="00070E1A" w14:paraId="330EB6B8" w14:textId="77777777" w:rsidTr="006A252D">
        <w:trPr>
          <w:trHeight w:val="316"/>
        </w:trPr>
        <w:tc>
          <w:tcPr>
            <w:tcW w:w="1142" w:type="dxa"/>
          </w:tcPr>
          <w:p w14:paraId="7CD703D8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7480" w:type="dxa"/>
          </w:tcPr>
          <w:p w14:paraId="5FBB6496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M1132</w:t>
            </w:r>
            <w:r w:rsidRPr="00070E1A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MFP</w:t>
            </w:r>
          </w:p>
        </w:tc>
      </w:tr>
      <w:tr w:rsidR="00070E1A" w:rsidRPr="00070E1A" w14:paraId="7C441430" w14:textId="77777777" w:rsidTr="006A252D">
        <w:trPr>
          <w:trHeight w:val="299"/>
        </w:trPr>
        <w:tc>
          <w:tcPr>
            <w:tcW w:w="1142" w:type="dxa"/>
          </w:tcPr>
          <w:p w14:paraId="56847DB8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7480" w:type="dxa"/>
          </w:tcPr>
          <w:p w14:paraId="33D7E39F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5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Pro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M102a</w:t>
            </w:r>
          </w:p>
        </w:tc>
      </w:tr>
      <w:tr w:rsidR="00070E1A" w:rsidRPr="00435696" w14:paraId="10C28613" w14:textId="77777777" w:rsidTr="006A252D">
        <w:trPr>
          <w:trHeight w:val="314"/>
        </w:trPr>
        <w:tc>
          <w:tcPr>
            <w:tcW w:w="1142" w:type="dxa"/>
          </w:tcPr>
          <w:p w14:paraId="5AC775F0" w14:textId="77777777" w:rsidR="00070E1A" w:rsidRPr="00070E1A" w:rsidRDefault="00070E1A" w:rsidP="00070E1A">
            <w:pPr>
              <w:spacing w:line="259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29</w:t>
            </w:r>
          </w:p>
        </w:tc>
        <w:tc>
          <w:tcPr>
            <w:tcW w:w="7480" w:type="dxa"/>
          </w:tcPr>
          <w:p w14:paraId="310465CF" w14:textId="77777777" w:rsidR="00070E1A" w:rsidRPr="00070E1A" w:rsidRDefault="00070E1A" w:rsidP="00070E1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3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Pro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MFP</w:t>
            </w:r>
            <w:r w:rsidRPr="00070E1A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M130fn</w:t>
            </w:r>
          </w:p>
        </w:tc>
      </w:tr>
      <w:tr w:rsidR="00070E1A" w:rsidRPr="00070E1A" w14:paraId="241A30D4" w14:textId="77777777" w:rsidTr="006A252D">
        <w:trPr>
          <w:trHeight w:val="316"/>
        </w:trPr>
        <w:tc>
          <w:tcPr>
            <w:tcW w:w="1142" w:type="dxa"/>
          </w:tcPr>
          <w:p w14:paraId="119E5282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</w:t>
            </w:r>
          </w:p>
        </w:tc>
        <w:tc>
          <w:tcPr>
            <w:tcW w:w="7480" w:type="dxa"/>
          </w:tcPr>
          <w:p w14:paraId="01D00345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</w:t>
            </w:r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LaserJet1100</w:t>
            </w:r>
          </w:p>
        </w:tc>
      </w:tr>
      <w:tr w:rsidR="00070E1A" w:rsidRPr="00070E1A" w14:paraId="42B7DCFA" w14:textId="77777777" w:rsidTr="006A252D">
        <w:trPr>
          <w:trHeight w:val="313"/>
        </w:trPr>
        <w:tc>
          <w:tcPr>
            <w:tcW w:w="1142" w:type="dxa"/>
          </w:tcPr>
          <w:p w14:paraId="1BD008CA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</w:p>
        </w:tc>
        <w:tc>
          <w:tcPr>
            <w:tcW w:w="7480" w:type="dxa"/>
          </w:tcPr>
          <w:p w14:paraId="16EDFAB6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HP p1102</w:t>
            </w:r>
          </w:p>
        </w:tc>
      </w:tr>
      <w:tr w:rsidR="00070E1A" w:rsidRPr="00070E1A" w14:paraId="2643A49D" w14:textId="77777777" w:rsidTr="006A252D">
        <w:trPr>
          <w:trHeight w:val="316"/>
        </w:trPr>
        <w:tc>
          <w:tcPr>
            <w:tcW w:w="1142" w:type="dxa"/>
          </w:tcPr>
          <w:p w14:paraId="22A539E4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33</w:t>
            </w:r>
          </w:p>
        </w:tc>
        <w:tc>
          <w:tcPr>
            <w:tcW w:w="7480" w:type="dxa"/>
          </w:tcPr>
          <w:p w14:paraId="37AA95DA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konica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minolta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41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pagerpo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1490</w:t>
            </w:r>
            <w:r w:rsidRPr="00070E1A">
              <w:rPr>
                <w:rFonts w:ascii="Times New Roman" w:eastAsia="Times New Roman" w:hAnsi="Times New Roman" w:cs="Times New Roman"/>
                <w:spacing w:val="-1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</w:t>
            </w:r>
          </w:p>
        </w:tc>
      </w:tr>
      <w:tr w:rsidR="00070E1A" w:rsidRPr="00070E1A" w14:paraId="75F78DEC" w14:textId="77777777" w:rsidTr="006A252D">
        <w:trPr>
          <w:trHeight w:val="314"/>
        </w:trPr>
        <w:tc>
          <w:tcPr>
            <w:tcW w:w="1142" w:type="dxa"/>
          </w:tcPr>
          <w:p w14:paraId="0C0EDB67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</w:p>
        </w:tc>
        <w:tc>
          <w:tcPr>
            <w:tcW w:w="7480" w:type="dxa"/>
          </w:tcPr>
          <w:p w14:paraId="3103B305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Kyocera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FS-1020MFP</w:t>
            </w:r>
          </w:p>
        </w:tc>
      </w:tr>
      <w:tr w:rsidR="00070E1A" w:rsidRPr="00070E1A" w14:paraId="2B784C31" w14:textId="77777777" w:rsidTr="006A252D">
        <w:trPr>
          <w:trHeight w:val="299"/>
        </w:trPr>
        <w:tc>
          <w:tcPr>
            <w:tcW w:w="1142" w:type="dxa"/>
          </w:tcPr>
          <w:p w14:paraId="350C7F09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7480" w:type="dxa"/>
          </w:tcPr>
          <w:p w14:paraId="3B72501D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Kyocera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FS-1040</w:t>
            </w:r>
          </w:p>
        </w:tc>
      </w:tr>
      <w:tr w:rsidR="00070E1A" w:rsidRPr="00070E1A" w14:paraId="088E920B" w14:textId="77777777" w:rsidTr="006A252D">
        <w:trPr>
          <w:trHeight w:val="316"/>
        </w:trPr>
        <w:tc>
          <w:tcPr>
            <w:tcW w:w="1142" w:type="dxa"/>
          </w:tcPr>
          <w:p w14:paraId="410FBD9B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36</w:t>
            </w:r>
          </w:p>
        </w:tc>
        <w:tc>
          <w:tcPr>
            <w:tcW w:w="7480" w:type="dxa"/>
          </w:tcPr>
          <w:p w14:paraId="13E9B9EE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>Kyocera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FS-1120</w:t>
            </w:r>
            <w:r w:rsidRPr="00070E1A">
              <w:rPr>
                <w:rFonts w:ascii="Times New Roman" w:eastAsia="Times New Roman" w:hAnsi="Times New Roman" w:cs="Times New Roman"/>
                <w:spacing w:val="-1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MFP</w:t>
            </w:r>
          </w:p>
        </w:tc>
      </w:tr>
      <w:tr w:rsidR="00070E1A" w:rsidRPr="00070E1A" w14:paraId="17FDD7DB" w14:textId="77777777" w:rsidTr="006A252D">
        <w:trPr>
          <w:trHeight w:val="314"/>
        </w:trPr>
        <w:tc>
          <w:tcPr>
            <w:tcW w:w="1142" w:type="dxa"/>
          </w:tcPr>
          <w:p w14:paraId="60855469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37</w:t>
            </w:r>
          </w:p>
        </w:tc>
        <w:tc>
          <w:tcPr>
            <w:tcW w:w="7480" w:type="dxa"/>
          </w:tcPr>
          <w:p w14:paraId="7604249F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Kyocera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FS-1125MFP</w:t>
            </w:r>
          </w:p>
        </w:tc>
      </w:tr>
      <w:tr w:rsidR="00070E1A" w:rsidRPr="00070E1A" w14:paraId="2AD95FD5" w14:textId="77777777" w:rsidTr="006A252D">
        <w:trPr>
          <w:trHeight w:val="316"/>
        </w:trPr>
        <w:tc>
          <w:tcPr>
            <w:tcW w:w="1142" w:type="dxa"/>
          </w:tcPr>
          <w:p w14:paraId="004EBC36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38</w:t>
            </w:r>
          </w:p>
        </w:tc>
        <w:tc>
          <w:tcPr>
            <w:tcW w:w="7480" w:type="dxa"/>
          </w:tcPr>
          <w:p w14:paraId="67971A50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OKI</w:t>
            </w:r>
            <w:r w:rsidRPr="00070E1A">
              <w:rPr>
                <w:rFonts w:ascii="Times New Roman" w:eastAsia="Times New Roman" w:hAnsi="Times New Roman" w:cs="Times New Roman"/>
                <w:spacing w:val="-2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MB</w:t>
            </w:r>
            <w:r w:rsidRPr="00070E1A">
              <w:rPr>
                <w:rFonts w:ascii="Times New Roman" w:eastAsia="Times New Roman" w:hAnsi="Times New Roman" w:cs="Times New Roman"/>
                <w:spacing w:val="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471</w:t>
            </w:r>
          </w:p>
        </w:tc>
      </w:tr>
      <w:tr w:rsidR="00070E1A" w:rsidRPr="00070E1A" w14:paraId="7DCC693D" w14:textId="77777777" w:rsidTr="006A252D">
        <w:trPr>
          <w:trHeight w:val="314"/>
        </w:trPr>
        <w:tc>
          <w:tcPr>
            <w:tcW w:w="1142" w:type="dxa"/>
          </w:tcPr>
          <w:p w14:paraId="703E3E66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41</w:t>
            </w:r>
          </w:p>
        </w:tc>
        <w:tc>
          <w:tcPr>
            <w:tcW w:w="7480" w:type="dxa"/>
          </w:tcPr>
          <w:p w14:paraId="1EECCEF6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OKI</w:t>
            </w:r>
            <w:r w:rsidRPr="00070E1A">
              <w:rPr>
                <w:rFonts w:ascii="Times New Roman" w:eastAsia="Times New Roman" w:hAnsi="Times New Roman" w:cs="Times New Roman"/>
                <w:spacing w:val="-2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MB472DNW</w:t>
            </w:r>
          </w:p>
        </w:tc>
      </w:tr>
      <w:tr w:rsidR="00070E1A" w:rsidRPr="00070E1A" w14:paraId="491BC40C" w14:textId="77777777" w:rsidTr="006A252D">
        <w:trPr>
          <w:trHeight w:val="314"/>
        </w:trPr>
        <w:tc>
          <w:tcPr>
            <w:tcW w:w="1142" w:type="dxa"/>
          </w:tcPr>
          <w:p w14:paraId="25EE3A01" w14:textId="77777777" w:rsidR="00070E1A" w:rsidRPr="00070E1A" w:rsidRDefault="00070E1A" w:rsidP="00070E1A">
            <w:pPr>
              <w:spacing w:line="259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44</w:t>
            </w:r>
          </w:p>
        </w:tc>
        <w:tc>
          <w:tcPr>
            <w:tcW w:w="7480" w:type="dxa"/>
          </w:tcPr>
          <w:p w14:paraId="3F34011E" w14:textId="77777777" w:rsidR="00070E1A" w:rsidRPr="00070E1A" w:rsidRDefault="00070E1A" w:rsidP="00070E1A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panasonic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kx-mb263</w:t>
            </w:r>
          </w:p>
        </w:tc>
      </w:tr>
      <w:tr w:rsidR="00070E1A" w:rsidRPr="00070E1A" w14:paraId="066A4706" w14:textId="77777777" w:rsidTr="006A252D">
        <w:trPr>
          <w:trHeight w:val="302"/>
        </w:trPr>
        <w:tc>
          <w:tcPr>
            <w:tcW w:w="1142" w:type="dxa"/>
          </w:tcPr>
          <w:p w14:paraId="493CECA1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46</w:t>
            </w:r>
          </w:p>
        </w:tc>
        <w:tc>
          <w:tcPr>
            <w:tcW w:w="7480" w:type="dxa"/>
          </w:tcPr>
          <w:p w14:paraId="414EC863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Panasonic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KX-MB763</w:t>
            </w:r>
          </w:p>
        </w:tc>
      </w:tr>
      <w:tr w:rsidR="00070E1A" w:rsidRPr="00070E1A" w14:paraId="2EDDB535" w14:textId="77777777" w:rsidTr="006A252D">
        <w:trPr>
          <w:trHeight w:val="314"/>
        </w:trPr>
        <w:tc>
          <w:tcPr>
            <w:tcW w:w="1142" w:type="dxa"/>
          </w:tcPr>
          <w:p w14:paraId="3633687A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48</w:t>
            </w:r>
          </w:p>
        </w:tc>
        <w:tc>
          <w:tcPr>
            <w:tcW w:w="7480" w:type="dxa"/>
          </w:tcPr>
          <w:p w14:paraId="6D3BEC1B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1250</w:t>
            </w:r>
          </w:p>
        </w:tc>
      </w:tr>
      <w:tr w:rsidR="00070E1A" w:rsidRPr="00070E1A" w14:paraId="476AD8C4" w14:textId="77777777" w:rsidTr="006A252D">
        <w:trPr>
          <w:trHeight w:val="314"/>
        </w:trPr>
        <w:tc>
          <w:tcPr>
            <w:tcW w:w="1142" w:type="dxa"/>
          </w:tcPr>
          <w:p w14:paraId="0A7D6D3A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49</w:t>
            </w:r>
          </w:p>
        </w:tc>
        <w:tc>
          <w:tcPr>
            <w:tcW w:w="7480" w:type="dxa"/>
          </w:tcPr>
          <w:p w14:paraId="08D3FBAD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M2070</w:t>
            </w:r>
          </w:p>
        </w:tc>
      </w:tr>
      <w:tr w:rsidR="00070E1A" w:rsidRPr="00070E1A" w14:paraId="123499C6" w14:textId="77777777" w:rsidTr="006A252D">
        <w:trPr>
          <w:trHeight w:val="316"/>
        </w:trPr>
        <w:tc>
          <w:tcPr>
            <w:tcW w:w="1142" w:type="dxa"/>
          </w:tcPr>
          <w:p w14:paraId="690AA487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51</w:t>
            </w:r>
          </w:p>
        </w:tc>
        <w:tc>
          <w:tcPr>
            <w:tcW w:w="7480" w:type="dxa"/>
          </w:tcPr>
          <w:p w14:paraId="5856BA44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M3870FW</w:t>
            </w:r>
          </w:p>
        </w:tc>
      </w:tr>
      <w:tr w:rsidR="00070E1A" w:rsidRPr="00070E1A" w14:paraId="5C0A4AD0" w14:textId="77777777" w:rsidTr="006A252D">
        <w:trPr>
          <w:trHeight w:val="313"/>
        </w:trPr>
        <w:tc>
          <w:tcPr>
            <w:tcW w:w="1142" w:type="dxa"/>
          </w:tcPr>
          <w:p w14:paraId="06FBF6F5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54</w:t>
            </w:r>
          </w:p>
        </w:tc>
        <w:tc>
          <w:tcPr>
            <w:tcW w:w="7480" w:type="dxa"/>
          </w:tcPr>
          <w:p w14:paraId="0B3DC70F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ML</w:t>
            </w:r>
            <w:r w:rsidRPr="00070E1A">
              <w:rPr>
                <w:rFonts w:ascii="Times New Roman" w:eastAsia="Times New Roman" w:hAnsi="Times New Roman" w:cs="Times New Roman"/>
                <w:spacing w:val="-10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2010</w:t>
            </w:r>
          </w:p>
        </w:tc>
      </w:tr>
      <w:tr w:rsidR="00070E1A" w:rsidRPr="00070E1A" w14:paraId="005E7C1C" w14:textId="77777777" w:rsidTr="006A252D">
        <w:trPr>
          <w:trHeight w:val="299"/>
        </w:trPr>
        <w:tc>
          <w:tcPr>
            <w:tcW w:w="1142" w:type="dxa"/>
          </w:tcPr>
          <w:p w14:paraId="11E4E887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55</w:t>
            </w:r>
          </w:p>
        </w:tc>
        <w:tc>
          <w:tcPr>
            <w:tcW w:w="7480" w:type="dxa"/>
          </w:tcPr>
          <w:p w14:paraId="15B94A27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ML-1210</w:t>
            </w:r>
          </w:p>
        </w:tc>
      </w:tr>
      <w:tr w:rsidR="00070E1A" w:rsidRPr="00070E1A" w14:paraId="3535CD58" w14:textId="77777777" w:rsidTr="006A252D">
        <w:trPr>
          <w:trHeight w:val="316"/>
        </w:trPr>
        <w:tc>
          <w:tcPr>
            <w:tcW w:w="1142" w:type="dxa"/>
          </w:tcPr>
          <w:p w14:paraId="43CBEBA7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56</w:t>
            </w:r>
          </w:p>
        </w:tc>
        <w:tc>
          <w:tcPr>
            <w:tcW w:w="7480" w:type="dxa"/>
          </w:tcPr>
          <w:p w14:paraId="011C4954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2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ML1615</w:t>
            </w:r>
          </w:p>
        </w:tc>
      </w:tr>
      <w:tr w:rsidR="00070E1A" w:rsidRPr="00070E1A" w14:paraId="26750E5D" w14:textId="77777777" w:rsidTr="006A252D">
        <w:trPr>
          <w:trHeight w:val="313"/>
        </w:trPr>
        <w:tc>
          <w:tcPr>
            <w:tcW w:w="1142" w:type="dxa"/>
          </w:tcPr>
          <w:p w14:paraId="6C137ACA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57</w:t>
            </w:r>
          </w:p>
        </w:tc>
        <w:tc>
          <w:tcPr>
            <w:tcW w:w="7480" w:type="dxa"/>
          </w:tcPr>
          <w:p w14:paraId="425A8A36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ML-1710</w:t>
            </w:r>
          </w:p>
        </w:tc>
      </w:tr>
      <w:tr w:rsidR="00070E1A" w:rsidRPr="00070E1A" w14:paraId="32D3B72C" w14:textId="77777777" w:rsidTr="006A252D">
        <w:trPr>
          <w:trHeight w:val="316"/>
        </w:trPr>
        <w:tc>
          <w:tcPr>
            <w:tcW w:w="1142" w:type="dxa"/>
          </w:tcPr>
          <w:p w14:paraId="73B4C9F8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58</w:t>
            </w:r>
          </w:p>
        </w:tc>
        <w:tc>
          <w:tcPr>
            <w:tcW w:w="7480" w:type="dxa"/>
          </w:tcPr>
          <w:p w14:paraId="79B5142B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ML-2015</w:t>
            </w:r>
          </w:p>
        </w:tc>
      </w:tr>
      <w:tr w:rsidR="00070E1A" w:rsidRPr="00070E1A" w14:paraId="24E9AE43" w14:textId="77777777" w:rsidTr="006A252D">
        <w:trPr>
          <w:trHeight w:val="314"/>
        </w:trPr>
        <w:tc>
          <w:tcPr>
            <w:tcW w:w="1142" w:type="dxa"/>
          </w:tcPr>
          <w:p w14:paraId="7F26EF11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59</w:t>
            </w:r>
          </w:p>
        </w:tc>
        <w:tc>
          <w:tcPr>
            <w:tcW w:w="7480" w:type="dxa"/>
          </w:tcPr>
          <w:p w14:paraId="13AE6873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ML-2250</w:t>
            </w:r>
          </w:p>
        </w:tc>
      </w:tr>
      <w:tr w:rsidR="00070E1A" w:rsidRPr="00070E1A" w14:paraId="30B5FF8A" w14:textId="77777777" w:rsidTr="006A252D">
        <w:trPr>
          <w:trHeight w:val="314"/>
        </w:trPr>
        <w:tc>
          <w:tcPr>
            <w:tcW w:w="1142" w:type="dxa"/>
          </w:tcPr>
          <w:p w14:paraId="33CF19CE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60</w:t>
            </w:r>
          </w:p>
        </w:tc>
        <w:tc>
          <w:tcPr>
            <w:tcW w:w="7480" w:type="dxa"/>
          </w:tcPr>
          <w:p w14:paraId="2B1DC908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SCX-3200</w:t>
            </w:r>
          </w:p>
        </w:tc>
      </w:tr>
      <w:tr w:rsidR="00070E1A" w:rsidRPr="00070E1A" w14:paraId="7A95AB0E" w14:textId="77777777" w:rsidTr="006A252D">
        <w:trPr>
          <w:trHeight w:val="301"/>
        </w:trPr>
        <w:tc>
          <w:tcPr>
            <w:tcW w:w="1142" w:type="dxa"/>
          </w:tcPr>
          <w:p w14:paraId="51191D7C" w14:textId="77777777" w:rsidR="00070E1A" w:rsidRPr="00070E1A" w:rsidRDefault="00070E1A" w:rsidP="00070E1A">
            <w:pPr>
              <w:spacing w:line="261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61</w:t>
            </w:r>
          </w:p>
        </w:tc>
        <w:tc>
          <w:tcPr>
            <w:tcW w:w="7480" w:type="dxa"/>
          </w:tcPr>
          <w:p w14:paraId="4B8CFB68" w14:textId="77777777" w:rsidR="00070E1A" w:rsidRPr="00070E1A" w:rsidRDefault="00070E1A" w:rsidP="00070E1A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SCX-3400</w:t>
            </w:r>
          </w:p>
        </w:tc>
      </w:tr>
      <w:tr w:rsidR="00070E1A" w:rsidRPr="00070E1A" w14:paraId="738E8E5D" w14:textId="77777777" w:rsidTr="006A252D">
        <w:trPr>
          <w:trHeight w:val="314"/>
        </w:trPr>
        <w:tc>
          <w:tcPr>
            <w:tcW w:w="1142" w:type="dxa"/>
          </w:tcPr>
          <w:p w14:paraId="5AD035F7" w14:textId="77777777" w:rsidR="00070E1A" w:rsidRPr="00070E1A" w:rsidRDefault="00070E1A" w:rsidP="00070E1A">
            <w:pPr>
              <w:spacing w:line="258" w:lineRule="exact"/>
              <w:ind w:right="407"/>
              <w:jc w:val="center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62</w:t>
            </w:r>
          </w:p>
        </w:tc>
        <w:tc>
          <w:tcPr>
            <w:tcW w:w="7480" w:type="dxa"/>
          </w:tcPr>
          <w:p w14:paraId="00B32491" w14:textId="77777777" w:rsidR="00070E1A" w:rsidRPr="00070E1A" w:rsidRDefault="00070E1A" w:rsidP="00070E1A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SCX-4200</w:t>
            </w:r>
          </w:p>
        </w:tc>
      </w:tr>
    </w:tbl>
    <w:p w14:paraId="3EF86EC3" w14:textId="77777777" w:rsidR="00070E1A" w:rsidRPr="00070E1A" w:rsidRDefault="00070E1A" w:rsidP="00070E1A">
      <w:pPr>
        <w:widowControl w:val="0"/>
        <w:autoSpaceDE w:val="0"/>
        <w:autoSpaceDN w:val="0"/>
        <w:spacing w:after="0" w:line="258" w:lineRule="exact"/>
        <w:rPr>
          <w:rFonts w:ascii="Times New Roman" w:eastAsia="Times New Roman" w:hAnsi="Times New Roman" w:cs="Times New Roman"/>
          <w:sz w:val="24"/>
          <w:lang w:val="uk-UA"/>
        </w:rPr>
        <w:sectPr w:rsidR="00070E1A" w:rsidRPr="00070E1A">
          <w:pgSz w:w="11920" w:h="16860"/>
          <w:pgMar w:top="1120" w:right="20" w:bottom="280" w:left="1240" w:header="708" w:footer="708" w:gutter="0"/>
          <w:cols w:space="720"/>
        </w:sectPr>
      </w:pPr>
    </w:p>
    <w:tbl>
      <w:tblPr>
        <w:tblStyle w:val="TableNormal1"/>
        <w:tblW w:w="0" w:type="auto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7480"/>
      </w:tblGrid>
      <w:tr w:rsidR="00070E1A" w:rsidRPr="00070E1A" w14:paraId="4B757FBD" w14:textId="77777777" w:rsidTr="006A252D">
        <w:trPr>
          <w:trHeight w:val="316"/>
        </w:trPr>
        <w:tc>
          <w:tcPr>
            <w:tcW w:w="1140" w:type="dxa"/>
          </w:tcPr>
          <w:p w14:paraId="5BBE0049" w14:textId="77777777" w:rsidR="00070E1A" w:rsidRPr="00070E1A" w:rsidRDefault="00070E1A" w:rsidP="00070E1A">
            <w:pPr>
              <w:spacing w:line="270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63</w:t>
            </w:r>
          </w:p>
        </w:tc>
        <w:tc>
          <w:tcPr>
            <w:tcW w:w="7480" w:type="dxa"/>
          </w:tcPr>
          <w:p w14:paraId="231DDB5F" w14:textId="77777777" w:rsidR="00070E1A" w:rsidRPr="00070E1A" w:rsidRDefault="00070E1A" w:rsidP="00070E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SCX-4220</w:t>
            </w:r>
          </w:p>
        </w:tc>
      </w:tr>
      <w:tr w:rsidR="00070E1A" w:rsidRPr="00070E1A" w14:paraId="423080A5" w14:textId="77777777" w:rsidTr="006A252D">
        <w:trPr>
          <w:trHeight w:val="313"/>
        </w:trPr>
        <w:tc>
          <w:tcPr>
            <w:tcW w:w="1140" w:type="dxa"/>
          </w:tcPr>
          <w:p w14:paraId="75B24049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64</w:t>
            </w:r>
          </w:p>
        </w:tc>
        <w:tc>
          <w:tcPr>
            <w:tcW w:w="7480" w:type="dxa"/>
          </w:tcPr>
          <w:p w14:paraId="52592D6D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Samsung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SCX-4600</w:t>
            </w:r>
          </w:p>
        </w:tc>
      </w:tr>
      <w:tr w:rsidR="00070E1A" w:rsidRPr="00070E1A" w14:paraId="6906D0B3" w14:textId="77777777" w:rsidTr="006A252D">
        <w:trPr>
          <w:trHeight w:val="299"/>
        </w:trPr>
        <w:tc>
          <w:tcPr>
            <w:tcW w:w="1140" w:type="dxa"/>
          </w:tcPr>
          <w:p w14:paraId="59C40FCF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66</w:t>
            </w:r>
          </w:p>
        </w:tc>
        <w:tc>
          <w:tcPr>
            <w:tcW w:w="7480" w:type="dxa"/>
          </w:tcPr>
          <w:p w14:paraId="519F582E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3110</w:t>
            </w:r>
          </w:p>
        </w:tc>
      </w:tr>
      <w:tr w:rsidR="00070E1A" w:rsidRPr="00070E1A" w14:paraId="332D4B1F" w14:textId="77777777" w:rsidTr="006A252D">
        <w:trPr>
          <w:trHeight w:val="316"/>
        </w:trPr>
        <w:tc>
          <w:tcPr>
            <w:tcW w:w="1140" w:type="dxa"/>
          </w:tcPr>
          <w:p w14:paraId="458143C2" w14:textId="77777777" w:rsidR="00070E1A" w:rsidRPr="00070E1A" w:rsidRDefault="00070E1A" w:rsidP="00070E1A">
            <w:pPr>
              <w:spacing w:line="271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67</w:t>
            </w:r>
          </w:p>
        </w:tc>
        <w:tc>
          <w:tcPr>
            <w:tcW w:w="7480" w:type="dxa"/>
          </w:tcPr>
          <w:p w14:paraId="0B11566D" w14:textId="77777777" w:rsidR="00070E1A" w:rsidRPr="00070E1A" w:rsidRDefault="00070E1A" w:rsidP="00070E1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c118</w:t>
            </w:r>
          </w:p>
        </w:tc>
      </w:tr>
      <w:tr w:rsidR="00070E1A" w:rsidRPr="00070E1A" w14:paraId="605861FE" w14:textId="77777777" w:rsidTr="006A252D">
        <w:trPr>
          <w:trHeight w:val="314"/>
        </w:trPr>
        <w:tc>
          <w:tcPr>
            <w:tcW w:w="1140" w:type="dxa"/>
          </w:tcPr>
          <w:p w14:paraId="6BA7AE97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69</w:t>
            </w:r>
          </w:p>
        </w:tc>
        <w:tc>
          <w:tcPr>
            <w:tcW w:w="7480" w:type="dxa"/>
          </w:tcPr>
          <w:p w14:paraId="1AE1B7E4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Phaser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3100</w:t>
            </w:r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MFP</w:t>
            </w:r>
          </w:p>
        </w:tc>
      </w:tr>
      <w:tr w:rsidR="00070E1A" w:rsidRPr="00070E1A" w14:paraId="7F8A41A4" w14:textId="77777777" w:rsidTr="006A252D">
        <w:trPr>
          <w:trHeight w:val="316"/>
        </w:trPr>
        <w:tc>
          <w:tcPr>
            <w:tcW w:w="1140" w:type="dxa"/>
          </w:tcPr>
          <w:p w14:paraId="39B44802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71</w:t>
            </w:r>
          </w:p>
        </w:tc>
        <w:tc>
          <w:tcPr>
            <w:tcW w:w="7480" w:type="dxa"/>
          </w:tcPr>
          <w:p w14:paraId="543B3C6F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Phaser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3117</w:t>
            </w:r>
          </w:p>
        </w:tc>
      </w:tr>
      <w:tr w:rsidR="00070E1A" w:rsidRPr="00070E1A" w14:paraId="2FF312BA" w14:textId="77777777" w:rsidTr="006A252D">
        <w:trPr>
          <w:trHeight w:val="314"/>
        </w:trPr>
        <w:tc>
          <w:tcPr>
            <w:tcW w:w="1140" w:type="dxa"/>
          </w:tcPr>
          <w:p w14:paraId="7605302E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72</w:t>
            </w:r>
          </w:p>
        </w:tc>
        <w:tc>
          <w:tcPr>
            <w:tcW w:w="7480" w:type="dxa"/>
          </w:tcPr>
          <w:p w14:paraId="40163B70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7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Phaser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3300</w:t>
            </w:r>
            <w:r w:rsidRPr="00070E1A">
              <w:rPr>
                <w:rFonts w:ascii="Times New Roman" w:eastAsia="Times New Roman" w:hAnsi="Times New Roman" w:cs="Times New Roman"/>
                <w:spacing w:val="-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MFP</w:t>
            </w:r>
          </w:p>
        </w:tc>
      </w:tr>
      <w:tr w:rsidR="00070E1A" w:rsidRPr="00070E1A" w14:paraId="26A80E7C" w14:textId="77777777" w:rsidTr="006A252D">
        <w:trPr>
          <w:trHeight w:val="313"/>
        </w:trPr>
        <w:tc>
          <w:tcPr>
            <w:tcW w:w="1140" w:type="dxa"/>
          </w:tcPr>
          <w:p w14:paraId="1B2237A6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74</w:t>
            </w:r>
          </w:p>
        </w:tc>
        <w:tc>
          <w:tcPr>
            <w:tcW w:w="7480" w:type="dxa"/>
          </w:tcPr>
          <w:p w14:paraId="0ABD9920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WorkCentre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3119</w:t>
            </w:r>
          </w:p>
        </w:tc>
      </w:tr>
      <w:tr w:rsidR="00070E1A" w:rsidRPr="00070E1A" w14:paraId="393C70E7" w14:textId="77777777" w:rsidTr="006A252D">
        <w:trPr>
          <w:trHeight w:val="302"/>
        </w:trPr>
        <w:tc>
          <w:tcPr>
            <w:tcW w:w="1140" w:type="dxa"/>
          </w:tcPr>
          <w:p w14:paraId="184064D2" w14:textId="77777777" w:rsidR="00070E1A" w:rsidRPr="00070E1A" w:rsidRDefault="00070E1A" w:rsidP="00070E1A">
            <w:pPr>
              <w:spacing w:line="270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75</w:t>
            </w:r>
          </w:p>
        </w:tc>
        <w:tc>
          <w:tcPr>
            <w:tcW w:w="7480" w:type="dxa"/>
          </w:tcPr>
          <w:p w14:paraId="7968817C" w14:textId="77777777" w:rsidR="00070E1A" w:rsidRPr="00070E1A" w:rsidRDefault="00070E1A" w:rsidP="00070E1A">
            <w:pPr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6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WorkCentre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3335</w:t>
            </w:r>
          </w:p>
        </w:tc>
      </w:tr>
      <w:tr w:rsidR="00070E1A" w:rsidRPr="00070E1A" w14:paraId="0B463D18" w14:textId="77777777" w:rsidTr="006A252D">
        <w:trPr>
          <w:trHeight w:val="314"/>
        </w:trPr>
        <w:tc>
          <w:tcPr>
            <w:tcW w:w="1140" w:type="dxa"/>
          </w:tcPr>
          <w:p w14:paraId="5EC41553" w14:textId="77777777" w:rsidR="00070E1A" w:rsidRPr="00070E1A" w:rsidRDefault="00070E1A" w:rsidP="00070E1A">
            <w:pPr>
              <w:spacing w:line="268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76</w:t>
            </w:r>
          </w:p>
        </w:tc>
        <w:tc>
          <w:tcPr>
            <w:tcW w:w="7480" w:type="dxa"/>
          </w:tcPr>
          <w:p w14:paraId="2372EEF7" w14:textId="77777777" w:rsidR="00070E1A" w:rsidRPr="00070E1A" w:rsidRDefault="00070E1A" w:rsidP="00070E1A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3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WorkCentre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1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PE114e</w:t>
            </w:r>
          </w:p>
        </w:tc>
      </w:tr>
      <w:tr w:rsidR="00070E1A" w:rsidRPr="00070E1A" w14:paraId="5BBEF09F" w14:textId="77777777" w:rsidTr="006A252D">
        <w:trPr>
          <w:trHeight w:val="275"/>
        </w:trPr>
        <w:tc>
          <w:tcPr>
            <w:tcW w:w="1140" w:type="dxa"/>
          </w:tcPr>
          <w:p w14:paraId="20A28083" w14:textId="77777777" w:rsidR="00070E1A" w:rsidRPr="00070E1A" w:rsidRDefault="00070E1A" w:rsidP="00070E1A">
            <w:pPr>
              <w:spacing w:line="256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77</w:t>
            </w:r>
          </w:p>
        </w:tc>
        <w:tc>
          <w:tcPr>
            <w:tcW w:w="7480" w:type="dxa"/>
          </w:tcPr>
          <w:p w14:paraId="1528DD50" w14:textId="77777777" w:rsidR="00070E1A" w:rsidRPr="00070E1A" w:rsidRDefault="00070E1A" w:rsidP="00070E1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Xerox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WorkCentre3345</w:t>
            </w:r>
          </w:p>
        </w:tc>
      </w:tr>
      <w:tr w:rsidR="00070E1A" w:rsidRPr="00070E1A" w14:paraId="7020A32A" w14:textId="77777777" w:rsidTr="006A252D">
        <w:trPr>
          <w:trHeight w:val="275"/>
        </w:trPr>
        <w:tc>
          <w:tcPr>
            <w:tcW w:w="1140" w:type="dxa"/>
          </w:tcPr>
          <w:p w14:paraId="4721E432" w14:textId="77777777" w:rsidR="00070E1A" w:rsidRPr="00070E1A" w:rsidRDefault="00070E1A" w:rsidP="00070E1A">
            <w:pPr>
              <w:spacing w:line="256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78</w:t>
            </w:r>
          </w:p>
        </w:tc>
        <w:tc>
          <w:tcPr>
            <w:tcW w:w="7480" w:type="dxa"/>
          </w:tcPr>
          <w:p w14:paraId="7A3C233C" w14:textId="77777777" w:rsidR="00070E1A" w:rsidRPr="00070E1A" w:rsidRDefault="00070E1A" w:rsidP="00070E1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Pantum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M6550NW</w:t>
            </w:r>
          </w:p>
        </w:tc>
      </w:tr>
      <w:tr w:rsidR="00070E1A" w:rsidRPr="00070E1A" w14:paraId="208F7E1B" w14:textId="77777777" w:rsidTr="006A252D">
        <w:trPr>
          <w:trHeight w:val="275"/>
        </w:trPr>
        <w:tc>
          <w:tcPr>
            <w:tcW w:w="1140" w:type="dxa"/>
          </w:tcPr>
          <w:p w14:paraId="2F207187" w14:textId="77777777" w:rsidR="00070E1A" w:rsidRPr="00070E1A" w:rsidRDefault="00070E1A" w:rsidP="00070E1A">
            <w:pPr>
              <w:spacing w:line="256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79</w:t>
            </w:r>
          </w:p>
        </w:tc>
        <w:tc>
          <w:tcPr>
            <w:tcW w:w="7480" w:type="dxa"/>
          </w:tcPr>
          <w:p w14:paraId="0AB017D8" w14:textId="77777777" w:rsidR="00070E1A" w:rsidRPr="00070E1A" w:rsidRDefault="00070E1A" w:rsidP="00070E1A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Pantum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P3010D</w:t>
            </w:r>
          </w:p>
        </w:tc>
      </w:tr>
      <w:tr w:rsidR="00070E1A" w:rsidRPr="00070E1A" w14:paraId="1CD12AC3" w14:textId="77777777" w:rsidTr="006A252D">
        <w:trPr>
          <w:trHeight w:val="312"/>
        </w:trPr>
        <w:tc>
          <w:tcPr>
            <w:tcW w:w="1140" w:type="dxa"/>
          </w:tcPr>
          <w:p w14:paraId="3BE593F9" w14:textId="77777777" w:rsidR="00070E1A" w:rsidRPr="00070E1A" w:rsidRDefault="00070E1A" w:rsidP="00070E1A">
            <w:pPr>
              <w:spacing w:line="271" w:lineRule="exact"/>
              <w:ind w:right="422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7480" w:type="dxa"/>
          </w:tcPr>
          <w:p w14:paraId="716A79D7" w14:textId="77777777" w:rsidR="00070E1A" w:rsidRPr="00070E1A" w:rsidRDefault="00070E1A" w:rsidP="00070E1A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Pantum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M6500W</w:t>
            </w:r>
          </w:p>
        </w:tc>
      </w:tr>
    </w:tbl>
    <w:p w14:paraId="1F6245D8" w14:textId="77777777" w:rsidR="00070E1A" w:rsidRPr="00070E1A" w:rsidRDefault="00070E1A" w:rsidP="00070E1A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5"/>
          <w:szCs w:val="24"/>
          <w:lang w:val="uk-UA"/>
        </w:rPr>
      </w:pPr>
    </w:p>
    <w:p w14:paraId="181E427E" w14:textId="77777777" w:rsidR="00070E1A" w:rsidRPr="00070E1A" w:rsidRDefault="00070E1A" w:rsidP="00A36331">
      <w:pPr>
        <w:widowControl w:val="0"/>
        <w:numPr>
          <w:ilvl w:val="1"/>
          <w:numId w:val="5"/>
        </w:numPr>
        <w:tabs>
          <w:tab w:val="left" w:pos="772"/>
        </w:tabs>
        <w:autoSpaceDE w:val="0"/>
        <w:autoSpaceDN w:val="0"/>
        <w:spacing w:before="90" w:after="0" w:line="274" w:lineRule="exact"/>
        <w:ind w:left="771" w:hanging="24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Обсяг</w:t>
      </w:r>
      <w:r w:rsidRPr="00070E1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Послуги:</w:t>
      </w:r>
    </w:p>
    <w:p w14:paraId="5BE99923" w14:textId="77777777" w:rsidR="00070E1A" w:rsidRPr="00070E1A" w:rsidRDefault="00070E1A" w:rsidP="00A36331">
      <w:pPr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0" w:line="274" w:lineRule="exact"/>
        <w:ind w:left="110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послуги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заправки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картриджів:</w:t>
      </w:r>
      <w:r w:rsidRPr="00070E1A">
        <w:rPr>
          <w:rFonts w:ascii="Times New Roman" w:eastAsia="Times New Roman" w:hAnsi="Times New Roman" w:cs="Times New Roman"/>
          <w:spacing w:val="3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5077</w:t>
      </w:r>
    </w:p>
    <w:p w14:paraId="2BA4CADA" w14:textId="77777777" w:rsidR="00070E1A" w:rsidRPr="00070E1A" w:rsidRDefault="00070E1A" w:rsidP="00A36331">
      <w:pPr>
        <w:widowControl w:val="0"/>
        <w:numPr>
          <w:ilvl w:val="0"/>
          <w:numId w:val="2"/>
        </w:numPr>
        <w:tabs>
          <w:tab w:val="left" w:pos="1103"/>
        </w:tabs>
        <w:autoSpaceDE w:val="0"/>
        <w:autoSpaceDN w:val="0"/>
        <w:spacing w:after="0" w:line="240" w:lineRule="auto"/>
        <w:ind w:left="110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послуги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відновлення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картриджів:</w:t>
      </w:r>
      <w:r w:rsidRPr="00070E1A">
        <w:rPr>
          <w:rFonts w:ascii="Times New Roman" w:eastAsia="Times New Roman" w:hAnsi="Times New Roman" w:cs="Times New Roman"/>
          <w:spacing w:val="2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1595</w:t>
      </w:r>
    </w:p>
    <w:p w14:paraId="6C06DFB0" w14:textId="77777777" w:rsidR="00070E1A" w:rsidRPr="00070E1A" w:rsidRDefault="00070E1A" w:rsidP="00A36331">
      <w:pPr>
        <w:widowControl w:val="0"/>
        <w:numPr>
          <w:ilvl w:val="0"/>
          <w:numId w:val="2"/>
        </w:numPr>
        <w:tabs>
          <w:tab w:val="left" w:pos="1123"/>
        </w:tabs>
        <w:autoSpaceDE w:val="0"/>
        <w:autoSpaceDN w:val="0"/>
        <w:spacing w:after="0" w:line="240" w:lineRule="auto"/>
        <w:ind w:right="735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послуги</w:t>
      </w:r>
      <w:r w:rsidRPr="00070E1A">
        <w:rPr>
          <w:rFonts w:ascii="Times New Roman" w:eastAsia="Times New Roman" w:hAnsi="Times New Roman" w:cs="Times New Roman"/>
          <w:spacing w:val="1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ремонту</w:t>
      </w:r>
      <w:r w:rsidRPr="00070E1A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офісної</w:t>
      </w:r>
      <w:r w:rsidRPr="00070E1A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техніки:</w:t>
      </w:r>
      <w:r w:rsidRPr="00070E1A">
        <w:rPr>
          <w:rFonts w:ascii="Times New Roman" w:eastAsia="Times New Roman" w:hAnsi="Times New Roman" w:cs="Times New Roman"/>
          <w:spacing w:val="5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070E1A">
        <w:rPr>
          <w:rFonts w:ascii="Times New Roman" w:eastAsia="Times New Roman" w:hAnsi="Times New Roman" w:cs="Times New Roman"/>
          <w:spacing w:val="1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межах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суми договору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 xml:space="preserve">передбаченої </w:t>
      </w:r>
      <w:proofErr w:type="spellStart"/>
      <w:r w:rsidRPr="00070E1A">
        <w:rPr>
          <w:rFonts w:ascii="Times New Roman" w:eastAsia="Times New Roman" w:hAnsi="Times New Roman" w:cs="Times New Roman"/>
          <w:sz w:val="24"/>
          <w:lang w:val="uk-UA"/>
        </w:rPr>
        <w:t>длянадання</w:t>
      </w:r>
      <w:proofErr w:type="spellEnd"/>
      <w:r w:rsidRPr="00070E1A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</w:t>
      </w:r>
      <w:r w:rsidRPr="00070E1A">
        <w:rPr>
          <w:rFonts w:ascii="Times New Roman" w:eastAsia="Times New Roman" w:hAnsi="Times New Roman" w:cs="Times New Roman"/>
          <w:spacing w:val="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ремонту</w:t>
      </w:r>
      <w:r w:rsidRPr="00070E1A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офісної</w:t>
      </w:r>
      <w:r w:rsidRPr="00070E1A">
        <w:rPr>
          <w:rFonts w:ascii="Times New Roman" w:eastAsia="Times New Roman" w:hAnsi="Times New Roman" w:cs="Times New Roman"/>
          <w:spacing w:val="3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техніки.</w:t>
      </w:r>
    </w:p>
    <w:p w14:paraId="5EC0629D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62D795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9F538DB" w14:textId="77777777" w:rsidR="00070E1A" w:rsidRPr="00070E1A" w:rsidRDefault="00070E1A" w:rsidP="00A36331">
      <w:pPr>
        <w:widowControl w:val="0"/>
        <w:numPr>
          <w:ilvl w:val="1"/>
          <w:numId w:val="5"/>
        </w:numPr>
        <w:tabs>
          <w:tab w:val="left" w:pos="772"/>
        </w:tabs>
        <w:autoSpaceDE w:val="0"/>
        <w:autoSpaceDN w:val="0"/>
        <w:spacing w:after="0" w:line="240" w:lineRule="auto"/>
        <w:ind w:left="771" w:hanging="244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Картридж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після</w:t>
      </w:r>
      <w:r w:rsidRPr="00070E1A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відновлення,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заправки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повинен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бути:</w:t>
      </w:r>
    </w:p>
    <w:p w14:paraId="7F931F91" w14:textId="77777777" w:rsidR="00070E1A" w:rsidRPr="00070E1A" w:rsidRDefault="00070E1A" w:rsidP="00A36331">
      <w:pPr>
        <w:widowControl w:val="0"/>
        <w:numPr>
          <w:ilvl w:val="0"/>
          <w:numId w:val="1"/>
        </w:numPr>
        <w:tabs>
          <w:tab w:val="left" w:pos="15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придатний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роботи;</w:t>
      </w:r>
    </w:p>
    <w:p w14:paraId="4A2F011A" w14:textId="77777777" w:rsidR="00070E1A" w:rsidRPr="00070E1A" w:rsidRDefault="00070E1A" w:rsidP="00A36331">
      <w:pPr>
        <w:widowControl w:val="0"/>
        <w:numPr>
          <w:ilvl w:val="0"/>
          <w:numId w:val="1"/>
        </w:numPr>
        <w:tabs>
          <w:tab w:val="left" w:pos="1538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заправлений</w:t>
      </w:r>
      <w:r w:rsidRPr="00070E1A">
        <w:rPr>
          <w:rFonts w:ascii="Times New Roman" w:eastAsia="Times New Roman" w:hAnsi="Times New Roman" w:cs="Times New Roman"/>
          <w:spacing w:val="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тонером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</w:t>
      </w:r>
      <w:r w:rsidRPr="00070E1A">
        <w:rPr>
          <w:rFonts w:ascii="Times New Roman" w:eastAsia="Times New Roman" w:hAnsi="Times New Roman" w:cs="Times New Roman"/>
          <w:spacing w:val="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обсязі</w:t>
      </w:r>
      <w:r w:rsidRPr="00070E1A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не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менше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заводської</w:t>
      </w:r>
      <w:r w:rsidRPr="00070E1A">
        <w:rPr>
          <w:rFonts w:ascii="Times New Roman" w:eastAsia="Times New Roman" w:hAnsi="Times New Roman" w:cs="Times New Roman"/>
          <w:spacing w:val="-2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норми;</w:t>
      </w:r>
    </w:p>
    <w:p w14:paraId="084A0D01" w14:textId="77777777" w:rsidR="00070E1A" w:rsidRPr="00070E1A" w:rsidRDefault="00070E1A" w:rsidP="00A36331">
      <w:pPr>
        <w:widowControl w:val="0"/>
        <w:numPr>
          <w:ilvl w:val="0"/>
          <w:numId w:val="1"/>
        </w:numPr>
        <w:tabs>
          <w:tab w:val="left" w:pos="153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маркованим,</w:t>
      </w:r>
      <w:r w:rsidRPr="00070E1A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зазначенням</w:t>
      </w:r>
      <w:r w:rsidRPr="00070E1A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дати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надання</w:t>
      </w:r>
      <w:r w:rsidRPr="00070E1A">
        <w:rPr>
          <w:rFonts w:ascii="Times New Roman" w:eastAsia="Times New Roman" w:hAnsi="Times New Roman" w:cs="Times New Roman"/>
          <w:spacing w:val="-1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</w:t>
      </w:r>
      <w:r w:rsidRPr="00070E1A">
        <w:rPr>
          <w:rFonts w:ascii="Times New Roman" w:eastAsia="Times New Roman" w:hAnsi="Times New Roman" w:cs="Times New Roman"/>
          <w:spacing w:val="3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інформації</w:t>
      </w:r>
      <w:r w:rsidRPr="00070E1A">
        <w:rPr>
          <w:rFonts w:ascii="Times New Roman" w:eastAsia="Times New Roman" w:hAnsi="Times New Roman" w:cs="Times New Roman"/>
          <w:spacing w:val="4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про</w:t>
      </w:r>
      <w:r w:rsidRPr="00070E1A">
        <w:rPr>
          <w:rFonts w:ascii="Times New Roman" w:eastAsia="Times New Roman" w:hAnsi="Times New Roman" w:cs="Times New Roman"/>
          <w:spacing w:val="-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послуги;</w:t>
      </w:r>
    </w:p>
    <w:p w14:paraId="1BE18894" w14:textId="77777777" w:rsidR="00070E1A" w:rsidRPr="00070E1A" w:rsidRDefault="00070E1A" w:rsidP="00A36331">
      <w:pPr>
        <w:widowControl w:val="0"/>
        <w:numPr>
          <w:ilvl w:val="0"/>
          <w:numId w:val="1"/>
        </w:numPr>
        <w:tabs>
          <w:tab w:val="left" w:pos="1598"/>
        </w:tabs>
        <w:autoSpaceDE w:val="0"/>
        <w:autoSpaceDN w:val="0"/>
        <w:spacing w:after="0" w:line="240" w:lineRule="auto"/>
        <w:ind w:left="1597" w:hanging="21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запаяним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у</w:t>
      </w:r>
      <w:r w:rsidRPr="00070E1A">
        <w:rPr>
          <w:rFonts w:ascii="Times New Roman" w:eastAsia="Times New Roman" w:hAnsi="Times New Roman" w:cs="Times New Roman"/>
          <w:spacing w:val="-2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непрозорому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поліетиленовому</w:t>
      </w:r>
      <w:r w:rsidRPr="00070E1A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пакеті;</w:t>
      </w:r>
    </w:p>
    <w:p w14:paraId="3641457F" w14:textId="77777777" w:rsidR="00070E1A" w:rsidRPr="00070E1A" w:rsidRDefault="00070E1A" w:rsidP="00A36331">
      <w:pPr>
        <w:widowControl w:val="0"/>
        <w:numPr>
          <w:ilvl w:val="0"/>
          <w:numId w:val="1"/>
        </w:numPr>
        <w:tabs>
          <w:tab w:val="left" w:pos="1598"/>
        </w:tabs>
        <w:autoSpaceDE w:val="0"/>
        <w:autoSpaceDN w:val="0"/>
        <w:spacing w:after="0" w:line="240" w:lineRule="auto"/>
        <w:ind w:left="1597" w:hanging="21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вкладений</w:t>
      </w:r>
      <w:r w:rsidRPr="00070E1A">
        <w:rPr>
          <w:rFonts w:ascii="Times New Roman" w:eastAsia="Times New Roman" w:hAnsi="Times New Roman" w:cs="Times New Roman"/>
          <w:spacing w:val="8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у</w:t>
      </w:r>
      <w:r w:rsidRPr="00070E1A">
        <w:rPr>
          <w:rFonts w:ascii="Times New Roman" w:eastAsia="Times New Roman" w:hAnsi="Times New Roman" w:cs="Times New Roman"/>
          <w:spacing w:val="-2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картонну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коробку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вказівкою</w:t>
      </w:r>
      <w:r w:rsidRPr="00070E1A">
        <w:rPr>
          <w:rFonts w:ascii="Times New Roman" w:eastAsia="Times New Roman" w:hAnsi="Times New Roman" w:cs="Times New Roman"/>
          <w:spacing w:val="2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на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ній</w:t>
      </w:r>
      <w:r w:rsidRPr="00070E1A">
        <w:rPr>
          <w:rFonts w:ascii="Times New Roman" w:eastAsia="Times New Roman" w:hAnsi="Times New Roman" w:cs="Times New Roman"/>
          <w:spacing w:val="2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моделі</w:t>
      </w:r>
      <w:r w:rsidRPr="00070E1A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картриджа;</w:t>
      </w:r>
    </w:p>
    <w:p w14:paraId="0113E7AA" w14:textId="77777777" w:rsidR="00070E1A" w:rsidRPr="00070E1A" w:rsidRDefault="00070E1A" w:rsidP="00A36331">
      <w:pPr>
        <w:widowControl w:val="0"/>
        <w:numPr>
          <w:ilvl w:val="0"/>
          <w:numId w:val="1"/>
        </w:numPr>
        <w:tabs>
          <w:tab w:val="left" w:pos="1598"/>
        </w:tabs>
        <w:autoSpaceDE w:val="0"/>
        <w:autoSpaceDN w:val="0"/>
        <w:spacing w:after="0" w:line="240" w:lineRule="auto"/>
        <w:ind w:left="1597" w:hanging="212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з</w:t>
      </w:r>
      <w:r w:rsidRPr="00070E1A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вкладеним</w:t>
      </w:r>
      <w:r w:rsidRPr="00070E1A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тестовим</w:t>
      </w:r>
      <w:r w:rsidRPr="00070E1A">
        <w:rPr>
          <w:rFonts w:ascii="Times New Roman" w:eastAsia="Times New Roman" w:hAnsi="Times New Roman" w:cs="Times New Roman"/>
          <w:spacing w:val="-1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відбитком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показників</w:t>
      </w:r>
      <w:r w:rsidRPr="00070E1A">
        <w:rPr>
          <w:rFonts w:ascii="Times New Roman" w:eastAsia="Times New Roman" w:hAnsi="Times New Roman" w:cs="Times New Roman"/>
          <w:spacing w:val="2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якості.</w:t>
      </w:r>
    </w:p>
    <w:p w14:paraId="73AB2604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7DE6FAD" w14:textId="77777777" w:rsidR="00070E1A" w:rsidRPr="00070E1A" w:rsidRDefault="00070E1A" w:rsidP="00A36331">
      <w:pPr>
        <w:widowControl w:val="0"/>
        <w:numPr>
          <w:ilvl w:val="1"/>
          <w:numId w:val="5"/>
        </w:numPr>
        <w:tabs>
          <w:tab w:val="left" w:pos="772"/>
        </w:tabs>
        <w:autoSpaceDE w:val="0"/>
        <w:autoSpaceDN w:val="0"/>
        <w:spacing w:after="0" w:line="240" w:lineRule="auto"/>
        <w:ind w:left="771" w:hanging="244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Вимоги</w:t>
      </w:r>
      <w:r w:rsidRPr="00070E1A">
        <w:rPr>
          <w:rFonts w:ascii="Times New Roman" w:eastAsia="Times New Roman" w:hAnsi="Times New Roman" w:cs="Times New Roman"/>
          <w:spacing w:val="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до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якості</w:t>
      </w:r>
      <w:r w:rsidRPr="00070E1A">
        <w:rPr>
          <w:rFonts w:ascii="Times New Roman" w:eastAsia="Times New Roman" w:hAnsi="Times New Roman" w:cs="Times New Roman"/>
          <w:spacing w:val="-2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гарантії</w:t>
      </w:r>
      <w:r w:rsidRPr="00070E1A">
        <w:rPr>
          <w:rFonts w:ascii="Times New Roman" w:eastAsia="Times New Roman" w:hAnsi="Times New Roman" w:cs="Times New Roman"/>
          <w:spacing w:val="-2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наданих</w:t>
      </w:r>
      <w:r w:rsidRPr="00070E1A">
        <w:rPr>
          <w:rFonts w:ascii="Times New Roman" w:eastAsia="Times New Roman" w:hAnsi="Times New Roman" w:cs="Times New Roman"/>
          <w:spacing w:val="-1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послуг:</w:t>
      </w:r>
    </w:p>
    <w:p w14:paraId="7B6F0767" w14:textId="77777777" w:rsidR="00070E1A" w:rsidRPr="00070E1A" w:rsidRDefault="00070E1A" w:rsidP="00A36331">
      <w:pPr>
        <w:widowControl w:val="0"/>
        <w:numPr>
          <w:ilvl w:val="2"/>
          <w:numId w:val="5"/>
        </w:numPr>
        <w:tabs>
          <w:tab w:val="left" w:pos="1853"/>
          <w:tab w:val="left" w:pos="1854"/>
        </w:tabs>
        <w:autoSpaceDE w:val="0"/>
        <w:autoSpaceDN w:val="0"/>
        <w:spacing w:after="0" w:line="240" w:lineRule="auto"/>
        <w:ind w:right="1521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При наданні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послуг повинні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використовуватись тільки нові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високоякісні</w:t>
      </w:r>
      <w:r w:rsidRPr="00070E1A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витратніматеріали</w:t>
      </w:r>
      <w:proofErr w:type="spellEnd"/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,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які</w:t>
      </w:r>
      <w:r w:rsidRPr="00070E1A">
        <w:rPr>
          <w:rFonts w:ascii="Times New Roman" w:eastAsia="Times New Roman" w:hAnsi="Times New Roman" w:cs="Times New Roman"/>
          <w:spacing w:val="-2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3"/>
          <w:sz w:val="24"/>
          <w:lang w:val="uk-UA"/>
        </w:rPr>
        <w:t>відповідають</w:t>
      </w:r>
      <w:r w:rsidRPr="00070E1A">
        <w:rPr>
          <w:rFonts w:ascii="Times New Roman" w:eastAsia="Times New Roman" w:hAnsi="Times New Roman" w:cs="Times New Roman"/>
          <w:spacing w:val="-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усім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санітарним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та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технічним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2"/>
          <w:sz w:val="24"/>
          <w:lang w:val="uk-UA"/>
        </w:rPr>
        <w:t>вимогам.</w:t>
      </w:r>
    </w:p>
    <w:p w14:paraId="6D7BE62A" w14:textId="77777777" w:rsidR="00070E1A" w:rsidRPr="00070E1A" w:rsidRDefault="00070E1A" w:rsidP="00A36331">
      <w:pPr>
        <w:widowControl w:val="0"/>
        <w:numPr>
          <w:ilvl w:val="2"/>
          <w:numId w:val="5"/>
        </w:numPr>
        <w:tabs>
          <w:tab w:val="left" w:pos="1853"/>
          <w:tab w:val="left" w:pos="1854"/>
        </w:tabs>
        <w:autoSpaceDE w:val="0"/>
        <w:autoSpaceDN w:val="0"/>
        <w:spacing w:after="0" w:line="240" w:lineRule="auto"/>
        <w:ind w:right="1346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На заправлені/відновлені картриджі надається гарантія якісного відбитку до</w:t>
      </w:r>
      <w:r w:rsidRPr="00070E1A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proofErr w:type="spellStart"/>
      <w:r w:rsidRPr="00070E1A">
        <w:rPr>
          <w:rFonts w:ascii="Times New Roman" w:eastAsia="Times New Roman" w:hAnsi="Times New Roman" w:cs="Times New Roman"/>
          <w:sz w:val="24"/>
          <w:lang w:val="uk-UA"/>
        </w:rPr>
        <w:t>повноговикористання</w:t>
      </w:r>
      <w:proofErr w:type="spellEnd"/>
      <w:r w:rsidRPr="00070E1A">
        <w:rPr>
          <w:rFonts w:ascii="Times New Roman" w:eastAsia="Times New Roman" w:hAnsi="Times New Roman" w:cs="Times New Roman"/>
          <w:spacing w:val="-2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тонеру</w:t>
      </w:r>
      <w:r w:rsidRPr="00070E1A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070E1A">
        <w:rPr>
          <w:rFonts w:ascii="Times New Roman" w:eastAsia="Times New Roman" w:hAnsi="Times New Roman" w:cs="Times New Roman"/>
          <w:spacing w:val="-1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ньому.</w:t>
      </w:r>
    </w:p>
    <w:p w14:paraId="4539BAE4" w14:textId="77777777" w:rsidR="00070E1A" w:rsidRPr="00070E1A" w:rsidRDefault="00070E1A" w:rsidP="00A36331">
      <w:pPr>
        <w:widowControl w:val="0"/>
        <w:numPr>
          <w:ilvl w:val="2"/>
          <w:numId w:val="5"/>
        </w:numPr>
        <w:tabs>
          <w:tab w:val="left" w:pos="1853"/>
          <w:tab w:val="left" w:pos="1854"/>
        </w:tabs>
        <w:autoSpaceDE w:val="0"/>
        <w:autoSpaceDN w:val="0"/>
        <w:spacing w:after="0" w:line="240" w:lineRule="auto"/>
        <w:ind w:right="903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lang w:val="uk-UA"/>
        </w:rPr>
        <w:t>У</w:t>
      </w:r>
      <w:r w:rsidRPr="00070E1A">
        <w:rPr>
          <w:rFonts w:ascii="Times New Roman" w:eastAsia="Times New Roman" w:hAnsi="Times New Roman" w:cs="Times New Roman"/>
          <w:spacing w:val="3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разі,</w:t>
      </w:r>
      <w:r w:rsidRPr="00070E1A">
        <w:rPr>
          <w:rFonts w:ascii="Times New Roman" w:eastAsia="Times New Roman" w:hAnsi="Times New Roman" w:cs="Times New Roman"/>
          <w:spacing w:val="4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якщо</w:t>
      </w:r>
      <w:r w:rsidRPr="00070E1A">
        <w:rPr>
          <w:rFonts w:ascii="Times New Roman" w:eastAsia="Times New Roman" w:hAnsi="Times New Roman" w:cs="Times New Roman"/>
          <w:spacing w:val="4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буде</w:t>
      </w:r>
      <w:r w:rsidRPr="00070E1A">
        <w:rPr>
          <w:rFonts w:ascii="Times New Roman" w:eastAsia="Times New Roman" w:hAnsi="Times New Roman" w:cs="Times New Roman"/>
          <w:spacing w:val="4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встановлено,</w:t>
      </w:r>
      <w:r w:rsidRPr="00070E1A">
        <w:rPr>
          <w:rFonts w:ascii="Times New Roman" w:eastAsia="Times New Roman" w:hAnsi="Times New Roman" w:cs="Times New Roman"/>
          <w:spacing w:val="4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070E1A">
        <w:rPr>
          <w:rFonts w:ascii="Times New Roman" w:eastAsia="Times New Roman" w:hAnsi="Times New Roman" w:cs="Times New Roman"/>
          <w:spacing w:val="4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картридж</w:t>
      </w:r>
      <w:r w:rsidRPr="00070E1A">
        <w:rPr>
          <w:rFonts w:ascii="Times New Roman" w:eastAsia="Times New Roman" w:hAnsi="Times New Roman" w:cs="Times New Roman"/>
          <w:spacing w:val="45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неякісно</w:t>
      </w:r>
      <w:r w:rsidRPr="00070E1A">
        <w:rPr>
          <w:rFonts w:ascii="Times New Roman" w:eastAsia="Times New Roman" w:hAnsi="Times New Roman" w:cs="Times New Roman"/>
          <w:spacing w:val="29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заправлений,</w:t>
      </w:r>
      <w:r w:rsidRPr="00070E1A">
        <w:rPr>
          <w:rFonts w:ascii="Times New Roman" w:eastAsia="Times New Roman" w:hAnsi="Times New Roman" w:cs="Times New Roman"/>
          <w:spacing w:val="32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Учасник</w:t>
      </w:r>
      <w:r w:rsidRPr="00070E1A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зобов'язаний</w:t>
      </w:r>
      <w:r w:rsidRPr="00070E1A">
        <w:rPr>
          <w:rFonts w:ascii="Times New Roman" w:eastAsia="Times New Roman" w:hAnsi="Times New Roman" w:cs="Times New Roman"/>
          <w:spacing w:val="3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протягом</w:t>
      </w:r>
      <w:r w:rsidRPr="00070E1A">
        <w:rPr>
          <w:rFonts w:ascii="Times New Roman" w:eastAsia="Times New Roman" w:hAnsi="Times New Roman" w:cs="Times New Roman"/>
          <w:spacing w:val="-4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трьох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годин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усунути</w:t>
      </w:r>
      <w:r w:rsidRPr="00070E1A">
        <w:rPr>
          <w:rFonts w:ascii="Times New Roman" w:eastAsia="Times New Roman" w:hAnsi="Times New Roman" w:cs="Times New Roman"/>
          <w:spacing w:val="3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виявлені</w:t>
      </w:r>
      <w:r w:rsidRPr="00070E1A">
        <w:rPr>
          <w:rFonts w:ascii="Times New Roman" w:eastAsia="Times New Roman" w:hAnsi="Times New Roman" w:cs="Times New Roman"/>
          <w:spacing w:val="-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недоліки.</w:t>
      </w:r>
    </w:p>
    <w:p w14:paraId="4FF126FB" w14:textId="5B778E68" w:rsid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Перегляд закупівлі можливий за посиланням:</w:t>
      </w:r>
    </w:p>
    <w:p w14:paraId="226EBD79" w14:textId="77777777" w:rsid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2C38A61" w14:textId="71714B9D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sz w:val="24"/>
          <w:szCs w:val="24"/>
          <w:lang w:val="uk-UA"/>
        </w:rPr>
        <w:t>https://prozorro.gov.ua/tender/UA-2024-03-14-006394-a</w:t>
      </w:r>
    </w:p>
    <w:p w14:paraId="32A08501" w14:textId="77777777" w:rsidR="00070E1A" w:rsidRPr="00070E1A" w:rsidRDefault="00070E1A" w:rsidP="00A36331">
      <w:pPr>
        <w:widowControl w:val="0"/>
        <w:numPr>
          <w:ilvl w:val="1"/>
          <w:numId w:val="5"/>
        </w:numPr>
        <w:tabs>
          <w:tab w:val="left" w:pos="772"/>
        </w:tabs>
        <w:autoSpaceDE w:val="0"/>
        <w:autoSpaceDN w:val="0"/>
        <w:spacing w:before="1" w:after="0" w:line="240" w:lineRule="auto"/>
        <w:ind w:left="771" w:hanging="244"/>
        <w:rPr>
          <w:rFonts w:ascii="Times New Roman" w:eastAsia="Times New Roman" w:hAnsi="Times New Roman" w:cs="Times New Roman"/>
          <w:sz w:val="24"/>
          <w:lang w:val="uk-UA"/>
        </w:rPr>
      </w:pP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Всі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транспортні</w:t>
      </w:r>
      <w:r w:rsidRPr="00070E1A">
        <w:rPr>
          <w:rFonts w:ascii="Times New Roman" w:eastAsia="Times New Roman" w:hAnsi="Times New Roman" w:cs="Times New Roman"/>
          <w:spacing w:val="-6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витрати</w:t>
      </w:r>
      <w:r w:rsidRPr="00070E1A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повинні</w:t>
      </w:r>
      <w:r w:rsidRPr="00070E1A">
        <w:rPr>
          <w:rFonts w:ascii="Times New Roman" w:eastAsia="Times New Roman" w:hAnsi="Times New Roman" w:cs="Times New Roman"/>
          <w:spacing w:val="-2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бути</w:t>
      </w:r>
      <w:r w:rsidRPr="00070E1A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включені</w:t>
      </w:r>
      <w:r w:rsidRPr="00070E1A">
        <w:rPr>
          <w:rFonts w:ascii="Times New Roman" w:eastAsia="Times New Roman" w:hAnsi="Times New Roman" w:cs="Times New Roman"/>
          <w:spacing w:val="-2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до</w:t>
      </w:r>
      <w:r w:rsidRPr="00070E1A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ціни</w:t>
      </w:r>
      <w:r w:rsidRPr="00070E1A">
        <w:rPr>
          <w:rFonts w:ascii="Times New Roman" w:eastAsia="Times New Roman" w:hAnsi="Times New Roman" w:cs="Times New Roman"/>
          <w:spacing w:val="7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pacing w:val="-1"/>
          <w:sz w:val="24"/>
          <w:lang w:val="uk-UA"/>
        </w:rPr>
        <w:t>пропозиції</w:t>
      </w:r>
      <w:r w:rsidRPr="00070E1A">
        <w:rPr>
          <w:rFonts w:ascii="Times New Roman" w:eastAsia="Times New Roman" w:hAnsi="Times New Roman" w:cs="Times New Roman"/>
          <w:spacing w:val="10"/>
          <w:sz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sz w:val="24"/>
          <w:lang w:val="uk-UA"/>
        </w:rPr>
        <w:t>Учасника.</w:t>
      </w:r>
    </w:p>
    <w:p w14:paraId="531B4211" w14:textId="77777777" w:rsidR="00070E1A" w:rsidRPr="00070E1A" w:rsidRDefault="00070E1A" w:rsidP="00070E1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EEF4A3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uk-UA"/>
        </w:rPr>
        <w:sectPr w:rsidR="00070E1A" w:rsidRPr="00070E1A">
          <w:pgSz w:w="11920" w:h="16850"/>
          <w:pgMar w:top="360" w:right="300" w:bottom="280" w:left="580" w:header="708" w:footer="708" w:gutter="0"/>
          <w:cols w:space="720"/>
        </w:sectPr>
      </w:pPr>
    </w:p>
    <w:p w14:paraId="5F2C1BAE" w14:textId="5E4FD893" w:rsidR="00070E1A" w:rsidRPr="00070E1A" w:rsidRDefault="00070E1A" w:rsidP="00070E1A">
      <w:pPr>
        <w:widowControl w:val="0"/>
        <w:autoSpaceDE w:val="0"/>
        <w:autoSpaceDN w:val="0"/>
        <w:spacing w:before="73" w:after="0" w:line="240" w:lineRule="auto"/>
        <w:ind w:right="3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070E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55F07" wp14:editId="4590C7DA">
                <wp:simplePos x="0" y="0"/>
                <wp:positionH relativeFrom="page">
                  <wp:posOffset>628015</wp:posOffset>
                </wp:positionH>
                <wp:positionV relativeFrom="page">
                  <wp:posOffset>10379710</wp:posOffset>
                </wp:positionV>
                <wp:extent cx="483235" cy="12065"/>
                <wp:effectExtent l="0" t="0" r="317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BA4AE" id="Прямоугольник 2" o:spid="_x0000_s1026" style="position:absolute;margin-left:49.45pt;margin-top:817.3pt;width:38.0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" fillcolor="black" stroked="f">
                <w10:wrap anchorx="page" anchory="page"/>
              </v:rect>
            </w:pict>
          </mc:Fallback>
        </mc:AlternateContent>
      </w:r>
      <w:r w:rsidRPr="00070E1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1B54C7" wp14:editId="74EEFD36">
                <wp:simplePos x="0" y="0"/>
                <wp:positionH relativeFrom="page">
                  <wp:posOffset>3877945</wp:posOffset>
                </wp:positionH>
                <wp:positionV relativeFrom="page">
                  <wp:posOffset>10379710</wp:posOffset>
                </wp:positionV>
                <wp:extent cx="2666365" cy="12700"/>
                <wp:effectExtent l="127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6365" cy="12700"/>
                        </a:xfrm>
                        <a:custGeom>
                          <a:avLst/>
                          <a:gdLst>
                            <a:gd name="T0" fmla="+- 0 7302 6107"/>
                            <a:gd name="T1" fmla="*/ T0 w 4199"/>
                            <a:gd name="T2" fmla="+- 0 16346 16346"/>
                            <a:gd name="T3" fmla="*/ 16346 h 20"/>
                            <a:gd name="T4" fmla="+- 0 6107 6107"/>
                            <a:gd name="T5" fmla="*/ T4 w 4199"/>
                            <a:gd name="T6" fmla="+- 0 16346 16346"/>
                            <a:gd name="T7" fmla="*/ 16346 h 20"/>
                            <a:gd name="T8" fmla="+- 0 6107 6107"/>
                            <a:gd name="T9" fmla="*/ T8 w 4199"/>
                            <a:gd name="T10" fmla="+- 0 16366 16346"/>
                            <a:gd name="T11" fmla="*/ 16366 h 20"/>
                            <a:gd name="T12" fmla="+- 0 7302 6107"/>
                            <a:gd name="T13" fmla="*/ T12 w 4199"/>
                            <a:gd name="T14" fmla="+- 0 16366 16346"/>
                            <a:gd name="T15" fmla="*/ 16366 h 20"/>
                            <a:gd name="T16" fmla="+- 0 7302 6107"/>
                            <a:gd name="T17" fmla="*/ T16 w 4199"/>
                            <a:gd name="T18" fmla="+- 0 16346 16346"/>
                            <a:gd name="T19" fmla="*/ 16346 h 20"/>
                            <a:gd name="T20" fmla="+- 0 8872 6107"/>
                            <a:gd name="T21" fmla="*/ T20 w 4199"/>
                            <a:gd name="T22" fmla="+- 0 16346 16346"/>
                            <a:gd name="T23" fmla="*/ 16346 h 20"/>
                            <a:gd name="T24" fmla="+- 0 7321 6107"/>
                            <a:gd name="T25" fmla="*/ T24 w 4199"/>
                            <a:gd name="T26" fmla="+- 0 16346 16346"/>
                            <a:gd name="T27" fmla="*/ 16346 h 20"/>
                            <a:gd name="T28" fmla="+- 0 7321 6107"/>
                            <a:gd name="T29" fmla="*/ T28 w 4199"/>
                            <a:gd name="T30" fmla="+- 0 16366 16346"/>
                            <a:gd name="T31" fmla="*/ 16366 h 20"/>
                            <a:gd name="T32" fmla="+- 0 8872 6107"/>
                            <a:gd name="T33" fmla="*/ T32 w 4199"/>
                            <a:gd name="T34" fmla="+- 0 16366 16346"/>
                            <a:gd name="T35" fmla="*/ 16366 h 20"/>
                            <a:gd name="T36" fmla="+- 0 8872 6107"/>
                            <a:gd name="T37" fmla="*/ T36 w 4199"/>
                            <a:gd name="T38" fmla="+- 0 16346 16346"/>
                            <a:gd name="T39" fmla="*/ 16346 h 20"/>
                            <a:gd name="T40" fmla="+- 0 10305 6107"/>
                            <a:gd name="T41" fmla="*/ T40 w 4199"/>
                            <a:gd name="T42" fmla="+- 0 16346 16346"/>
                            <a:gd name="T43" fmla="*/ 16346 h 20"/>
                            <a:gd name="T44" fmla="+- 0 8892 6107"/>
                            <a:gd name="T45" fmla="*/ T44 w 4199"/>
                            <a:gd name="T46" fmla="+- 0 16346 16346"/>
                            <a:gd name="T47" fmla="*/ 16346 h 20"/>
                            <a:gd name="T48" fmla="+- 0 8892 6107"/>
                            <a:gd name="T49" fmla="*/ T48 w 4199"/>
                            <a:gd name="T50" fmla="+- 0 16366 16346"/>
                            <a:gd name="T51" fmla="*/ 16366 h 20"/>
                            <a:gd name="T52" fmla="+- 0 10305 6107"/>
                            <a:gd name="T53" fmla="*/ T52 w 4199"/>
                            <a:gd name="T54" fmla="+- 0 16366 16346"/>
                            <a:gd name="T55" fmla="*/ 16366 h 20"/>
                            <a:gd name="T56" fmla="+- 0 10305 6107"/>
                            <a:gd name="T57" fmla="*/ T56 w 4199"/>
                            <a:gd name="T58" fmla="+- 0 16346 16346"/>
                            <a:gd name="T59" fmla="*/ 16346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199" h="20">
                              <a:moveTo>
                                <a:pt x="1195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195" y="20"/>
                              </a:lnTo>
                              <a:lnTo>
                                <a:pt x="1195" y="0"/>
                              </a:lnTo>
                              <a:close/>
                              <a:moveTo>
                                <a:pt x="2765" y="0"/>
                              </a:moveTo>
                              <a:lnTo>
                                <a:pt x="1214" y="0"/>
                              </a:lnTo>
                              <a:lnTo>
                                <a:pt x="1214" y="20"/>
                              </a:lnTo>
                              <a:lnTo>
                                <a:pt x="2765" y="20"/>
                              </a:lnTo>
                              <a:lnTo>
                                <a:pt x="2765" y="0"/>
                              </a:lnTo>
                              <a:close/>
                              <a:moveTo>
                                <a:pt x="4198" y="0"/>
                              </a:moveTo>
                              <a:lnTo>
                                <a:pt x="2785" y="0"/>
                              </a:lnTo>
                              <a:lnTo>
                                <a:pt x="2785" y="20"/>
                              </a:lnTo>
                              <a:lnTo>
                                <a:pt x="4198" y="20"/>
                              </a:lnTo>
                              <a:lnTo>
                                <a:pt x="41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C0F5C" id="Полилиния: фигура 1" o:spid="_x0000_s1026" style="position:absolute;margin-left:305.35pt;margin-top:817.3pt;width:209.9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9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" path="m1195,l,,,20r1195,l1195,xm2765,l1214,r,20l2765,20r,-20xm4198,l2785,r,20l4198,20r,-20xe" fillcolor="black" stroked="f">
                <v:path arrowok="t" o:connecttype="custom" o:connectlocs="758825,10379710;0,10379710;0,10392410;758825,10392410;758825,10379710;1755775,10379710;770890,10379710;770890,10392410;1755775,10392410;1755775,10379710;2665730,10379710;1768475,10379710;1768475,10392410;2665730,10392410;2665730,10379710" o:connectangles="0,0,0,0,0,0,0,0,0,0,0,0,0,0,0"/>
                <w10:wrap anchorx="page" anchory="page"/>
              </v:shape>
            </w:pict>
          </mc:Fallback>
        </mc:AlternateConten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Місце</w:t>
      </w:r>
      <w:r w:rsidRPr="00070E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надання</w:t>
      </w:r>
      <w:r w:rsidRPr="00070E1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послуг</w:t>
      </w:r>
      <w:r w:rsidRPr="00070E1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(представники</w:t>
      </w:r>
      <w:r w:rsidRPr="00070E1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070E1A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Замовника*)</w:t>
      </w:r>
    </w:p>
    <w:p w14:paraId="3A2ED5D3" w14:textId="77777777" w:rsidR="00070E1A" w:rsidRPr="00070E1A" w:rsidRDefault="00070E1A" w:rsidP="00070E1A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uk-UA"/>
        </w:rPr>
      </w:pPr>
    </w:p>
    <w:tbl>
      <w:tblPr>
        <w:tblStyle w:val="TableNormal1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42"/>
        <w:gridCol w:w="1209"/>
        <w:gridCol w:w="1565"/>
        <w:gridCol w:w="1437"/>
      </w:tblGrid>
      <w:tr w:rsidR="00070E1A" w:rsidRPr="00070E1A" w14:paraId="2476AAED" w14:textId="77777777" w:rsidTr="006A252D">
        <w:trPr>
          <w:trHeight w:val="1103"/>
        </w:trPr>
        <w:tc>
          <w:tcPr>
            <w:tcW w:w="5122" w:type="dxa"/>
            <w:gridSpan w:val="2"/>
            <w:vMerge w:val="restart"/>
          </w:tcPr>
          <w:p w14:paraId="31CDE3E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b/>
                <w:sz w:val="26"/>
                <w:lang w:val="uk-UA"/>
              </w:rPr>
            </w:pPr>
          </w:p>
          <w:p w14:paraId="42AD1678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b/>
                <w:sz w:val="32"/>
                <w:lang w:val="uk-UA"/>
              </w:rPr>
            </w:pPr>
          </w:p>
          <w:p w14:paraId="0543D59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Місцеві</w:t>
            </w:r>
            <w:r w:rsidRPr="00070E1A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загальні</w:t>
            </w:r>
            <w:r w:rsidRPr="00070E1A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суди Київської області</w:t>
            </w:r>
          </w:p>
        </w:tc>
        <w:tc>
          <w:tcPr>
            <w:tcW w:w="2774" w:type="dxa"/>
            <w:gridSpan w:val="2"/>
          </w:tcPr>
          <w:p w14:paraId="16667740" w14:textId="77777777" w:rsidR="00070E1A" w:rsidRPr="00070E1A" w:rsidRDefault="00070E1A" w:rsidP="00070E1A">
            <w:pPr>
              <w:spacing w:line="276" w:lineRule="exact"/>
              <w:ind w:right="20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Орієнтовний обсяг</w:t>
            </w:r>
            <w:r w:rsidRPr="00070E1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послуг із заправки та</w:t>
            </w:r>
            <w:r w:rsidRPr="00070E1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відновлення</w:t>
            </w:r>
            <w:r w:rsidRPr="00070E1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картриджів</w:t>
            </w:r>
          </w:p>
        </w:tc>
        <w:tc>
          <w:tcPr>
            <w:tcW w:w="1437" w:type="dxa"/>
            <w:vMerge w:val="restart"/>
          </w:tcPr>
          <w:p w14:paraId="73F980DA" w14:textId="77777777" w:rsidR="00070E1A" w:rsidRPr="00070E1A" w:rsidRDefault="00070E1A" w:rsidP="00070E1A">
            <w:pPr>
              <w:spacing w:before="5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5D12AA6" w14:textId="77777777" w:rsidR="00070E1A" w:rsidRPr="00070E1A" w:rsidRDefault="00070E1A" w:rsidP="00070E1A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ПІБ</w:t>
            </w:r>
          </w:p>
          <w:p w14:paraId="045DFB19" w14:textId="77777777" w:rsidR="00070E1A" w:rsidRPr="00070E1A" w:rsidRDefault="00070E1A" w:rsidP="00070E1A">
            <w:pPr>
              <w:ind w:right="8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контактної</w:t>
            </w:r>
            <w:r w:rsidRPr="00070E1A">
              <w:rPr>
                <w:rFonts w:ascii="Times New Roman" w:eastAsia="Times New Roman" w:hAnsi="Times New Roman" w:cs="Times New Roman"/>
                <w:b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особи,</w:t>
            </w:r>
            <w:r w:rsidRPr="00070E1A">
              <w:rPr>
                <w:rFonts w:ascii="Times New Roman" w:eastAsia="Times New Roman" w:hAnsi="Times New Roman" w:cs="Times New Roman"/>
                <w:b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телефон</w:t>
            </w:r>
          </w:p>
        </w:tc>
      </w:tr>
      <w:tr w:rsidR="00070E1A" w:rsidRPr="00070E1A" w14:paraId="1282097B" w14:textId="77777777" w:rsidTr="006A252D">
        <w:trPr>
          <w:trHeight w:val="505"/>
        </w:trPr>
        <w:tc>
          <w:tcPr>
            <w:tcW w:w="5122" w:type="dxa"/>
            <w:gridSpan w:val="2"/>
            <w:vMerge/>
            <w:tcBorders>
              <w:top w:val="nil"/>
            </w:tcBorders>
          </w:tcPr>
          <w:p w14:paraId="77880C7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209" w:type="dxa"/>
          </w:tcPr>
          <w:p w14:paraId="3952AD7C" w14:textId="77777777" w:rsidR="00070E1A" w:rsidRPr="00070E1A" w:rsidRDefault="00070E1A" w:rsidP="00070E1A">
            <w:pPr>
              <w:spacing w:before="111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заправка</w:t>
            </w:r>
          </w:p>
        </w:tc>
        <w:tc>
          <w:tcPr>
            <w:tcW w:w="1565" w:type="dxa"/>
          </w:tcPr>
          <w:p w14:paraId="33D644E4" w14:textId="77777777" w:rsidR="00070E1A" w:rsidRPr="00070E1A" w:rsidRDefault="00070E1A" w:rsidP="00070E1A">
            <w:pPr>
              <w:spacing w:before="111"/>
              <w:ind w:right="81"/>
              <w:jc w:val="right"/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відновлення</w:t>
            </w:r>
          </w:p>
        </w:tc>
        <w:tc>
          <w:tcPr>
            <w:tcW w:w="1437" w:type="dxa"/>
            <w:vMerge/>
            <w:tcBorders>
              <w:top w:val="nil"/>
            </w:tcBorders>
          </w:tcPr>
          <w:p w14:paraId="3E1DA64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5EFAD43" w14:textId="77777777" w:rsidTr="006A252D">
        <w:trPr>
          <w:trHeight w:val="411"/>
        </w:trPr>
        <w:tc>
          <w:tcPr>
            <w:tcW w:w="9333" w:type="dxa"/>
            <w:gridSpan w:val="5"/>
          </w:tcPr>
          <w:p w14:paraId="21B272ED" w14:textId="77777777" w:rsidR="00070E1A" w:rsidRPr="00070E1A" w:rsidRDefault="00070E1A" w:rsidP="00070E1A">
            <w:pPr>
              <w:spacing w:before="61"/>
              <w:ind w:right="4114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міські</w:t>
            </w:r>
          </w:p>
        </w:tc>
      </w:tr>
      <w:tr w:rsidR="00070E1A" w:rsidRPr="00070E1A" w14:paraId="3FC82A0D" w14:textId="77777777" w:rsidTr="006A252D">
        <w:trPr>
          <w:trHeight w:val="298"/>
        </w:trPr>
        <w:tc>
          <w:tcPr>
            <w:tcW w:w="780" w:type="dxa"/>
            <w:vMerge w:val="restart"/>
          </w:tcPr>
          <w:p w14:paraId="66D6C1E6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14:paraId="57D9773C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342" w:type="dxa"/>
            <w:tcBorders>
              <w:bottom w:val="nil"/>
            </w:tcBorders>
          </w:tcPr>
          <w:p w14:paraId="4CC01B1A" w14:textId="77777777" w:rsidR="00070E1A" w:rsidRPr="00070E1A" w:rsidRDefault="00070E1A" w:rsidP="00070E1A">
            <w:pPr>
              <w:spacing w:before="6" w:line="273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Березанський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00DC9A47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14:paraId="2A17438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115</w:t>
            </w:r>
          </w:p>
        </w:tc>
        <w:tc>
          <w:tcPr>
            <w:tcW w:w="1565" w:type="dxa"/>
            <w:vMerge w:val="restart"/>
          </w:tcPr>
          <w:p w14:paraId="598557B2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14:paraId="6B8236F8" w14:textId="77777777" w:rsidR="00070E1A" w:rsidRPr="00070E1A" w:rsidRDefault="00070E1A" w:rsidP="00070E1A">
            <w:pPr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58</w:t>
            </w:r>
          </w:p>
        </w:tc>
        <w:tc>
          <w:tcPr>
            <w:tcW w:w="1437" w:type="dxa"/>
            <w:vMerge w:val="restart"/>
          </w:tcPr>
          <w:p w14:paraId="7D83AE7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3F9D2888" w14:textId="77777777" w:rsidTr="006A252D">
        <w:trPr>
          <w:trHeight w:val="302"/>
        </w:trPr>
        <w:tc>
          <w:tcPr>
            <w:tcW w:w="780" w:type="dxa"/>
            <w:vMerge/>
            <w:tcBorders>
              <w:top w:val="nil"/>
            </w:tcBorders>
          </w:tcPr>
          <w:p w14:paraId="7D01F81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  <w:bottom w:val="nil"/>
            </w:tcBorders>
          </w:tcPr>
          <w:p w14:paraId="4F9722C8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07540,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Березань,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741E34E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5DFC75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34EE937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214345C8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0B28C87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36A05082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Шевченків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шлях,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а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3F3D50A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2E4D320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6284F1F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70C9BAB" w14:textId="77777777" w:rsidTr="006A252D">
        <w:trPr>
          <w:trHeight w:val="302"/>
        </w:trPr>
        <w:tc>
          <w:tcPr>
            <w:tcW w:w="780" w:type="dxa"/>
            <w:vMerge w:val="restart"/>
          </w:tcPr>
          <w:p w14:paraId="2CD8D436" w14:textId="77777777" w:rsidR="00070E1A" w:rsidRPr="00070E1A" w:rsidRDefault="00070E1A" w:rsidP="00070E1A">
            <w:pPr>
              <w:spacing w:before="174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342" w:type="dxa"/>
            <w:tcBorders>
              <w:bottom w:val="nil"/>
            </w:tcBorders>
          </w:tcPr>
          <w:p w14:paraId="1551EB32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Ірпіньський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міський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02B88CE6" w14:textId="77777777" w:rsidR="00070E1A" w:rsidRPr="00070E1A" w:rsidRDefault="00070E1A" w:rsidP="00070E1A">
            <w:pPr>
              <w:spacing w:before="1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365</w:t>
            </w:r>
          </w:p>
        </w:tc>
        <w:tc>
          <w:tcPr>
            <w:tcW w:w="1565" w:type="dxa"/>
            <w:vMerge w:val="restart"/>
          </w:tcPr>
          <w:p w14:paraId="7D01FBB6" w14:textId="77777777" w:rsidR="00070E1A" w:rsidRPr="00070E1A" w:rsidRDefault="00070E1A" w:rsidP="00070E1A">
            <w:pPr>
              <w:spacing w:before="174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82</w:t>
            </w:r>
          </w:p>
        </w:tc>
        <w:tc>
          <w:tcPr>
            <w:tcW w:w="1437" w:type="dxa"/>
            <w:vMerge w:val="restart"/>
          </w:tcPr>
          <w:p w14:paraId="5022831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43ABA82F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19BCC87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7A6237F1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08200,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Ірпінь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 Мінеральна,7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25090EC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6789272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13AF35B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3D8733A" w14:textId="77777777" w:rsidTr="006A252D">
        <w:trPr>
          <w:trHeight w:val="302"/>
        </w:trPr>
        <w:tc>
          <w:tcPr>
            <w:tcW w:w="780" w:type="dxa"/>
            <w:vMerge w:val="restart"/>
          </w:tcPr>
          <w:p w14:paraId="2B5FE798" w14:textId="77777777" w:rsidR="00070E1A" w:rsidRPr="00070E1A" w:rsidRDefault="00070E1A" w:rsidP="00070E1A">
            <w:pPr>
              <w:spacing w:before="174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342" w:type="dxa"/>
            <w:tcBorders>
              <w:bottom w:val="nil"/>
            </w:tcBorders>
          </w:tcPr>
          <w:p w14:paraId="194487DD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Ржищівський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5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751CF45C" w14:textId="77777777" w:rsidR="00070E1A" w:rsidRPr="00070E1A" w:rsidRDefault="00070E1A" w:rsidP="00070E1A">
            <w:pPr>
              <w:spacing w:before="174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565" w:type="dxa"/>
            <w:vMerge w:val="restart"/>
          </w:tcPr>
          <w:p w14:paraId="72D76DC5" w14:textId="77777777" w:rsidR="00070E1A" w:rsidRPr="00070E1A" w:rsidRDefault="00070E1A" w:rsidP="00070E1A">
            <w:pPr>
              <w:spacing w:before="174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1437" w:type="dxa"/>
            <w:vMerge w:val="restart"/>
          </w:tcPr>
          <w:p w14:paraId="4D9B249D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5F83EEB9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31C949E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12249728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09230,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м.Ржищів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Соборна, 87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20C79F8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253F577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0A0AE87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04E9BB38" w14:textId="77777777" w:rsidTr="006A252D">
        <w:trPr>
          <w:trHeight w:val="292"/>
        </w:trPr>
        <w:tc>
          <w:tcPr>
            <w:tcW w:w="780" w:type="dxa"/>
            <w:vMerge w:val="restart"/>
          </w:tcPr>
          <w:p w14:paraId="636A0779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75AD85BE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342" w:type="dxa"/>
            <w:tcBorders>
              <w:bottom w:val="nil"/>
            </w:tcBorders>
          </w:tcPr>
          <w:p w14:paraId="1CF0D398" w14:textId="77777777" w:rsidR="00070E1A" w:rsidRPr="00070E1A" w:rsidRDefault="00070E1A" w:rsidP="00070E1A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Славутицький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5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5DF23493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2FD7DABF" w14:textId="77777777" w:rsidR="00070E1A" w:rsidRPr="00070E1A" w:rsidRDefault="00070E1A" w:rsidP="00070E1A">
            <w:pPr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70</w:t>
            </w:r>
          </w:p>
        </w:tc>
        <w:tc>
          <w:tcPr>
            <w:tcW w:w="1565" w:type="dxa"/>
            <w:vMerge w:val="restart"/>
          </w:tcPr>
          <w:p w14:paraId="06EFA815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330FE72D" w14:textId="77777777" w:rsidR="00070E1A" w:rsidRPr="00070E1A" w:rsidRDefault="00070E1A" w:rsidP="00070E1A">
            <w:pPr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30</w:t>
            </w:r>
          </w:p>
        </w:tc>
        <w:tc>
          <w:tcPr>
            <w:tcW w:w="1437" w:type="dxa"/>
            <w:vMerge w:val="restart"/>
          </w:tcPr>
          <w:p w14:paraId="0424700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2DBDD41B" w14:textId="77777777" w:rsidTr="006A252D">
        <w:trPr>
          <w:trHeight w:val="560"/>
        </w:trPr>
        <w:tc>
          <w:tcPr>
            <w:tcW w:w="780" w:type="dxa"/>
            <w:vMerge/>
            <w:tcBorders>
              <w:top w:val="nil"/>
            </w:tcBorders>
          </w:tcPr>
          <w:p w14:paraId="15C0198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05A117A2" w14:textId="77777777" w:rsidR="00070E1A" w:rsidRPr="00070E1A" w:rsidRDefault="00070E1A" w:rsidP="00070E1A">
            <w:pPr>
              <w:spacing w:line="270" w:lineRule="atLeast"/>
              <w:ind w:right="83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07100,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м.Славутич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 Деснянський</w:t>
            </w:r>
            <w:r w:rsidRPr="00070E1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квартал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 3а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10145A6D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77DDC06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112AB06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2B60D34D" w14:textId="77777777" w:rsidTr="006A252D">
        <w:trPr>
          <w:trHeight w:val="402"/>
        </w:trPr>
        <w:tc>
          <w:tcPr>
            <w:tcW w:w="9333" w:type="dxa"/>
            <w:gridSpan w:val="5"/>
          </w:tcPr>
          <w:p w14:paraId="667ED93C" w14:textId="77777777" w:rsidR="00070E1A" w:rsidRPr="00070E1A" w:rsidRDefault="00070E1A" w:rsidP="00070E1A">
            <w:pPr>
              <w:spacing w:before="56"/>
              <w:ind w:right="4281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i/>
                <w:sz w:val="24"/>
                <w:lang w:val="uk-UA"/>
              </w:rPr>
              <w:t>районні</w:t>
            </w:r>
          </w:p>
        </w:tc>
      </w:tr>
      <w:tr w:rsidR="00070E1A" w:rsidRPr="00070E1A" w14:paraId="40B52E0F" w14:textId="77777777" w:rsidTr="006A252D">
        <w:trPr>
          <w:trHeight w:val="292"/>
        </w:trPr>
        <w:tc>
          <w:tcPr>
            <w:tcW w:w="780" w:type="dxa"/>
            <w:vMerge w:val="restart"/>
          </w:tcPr>
          <w:p w14:paraId="3C96F828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06BADF71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342" w:type="dxa"/>
            <w:tcBorders>
              <w:bottom w:val="nil"/>
            </w:tcBorders>
          </w:tcPr>
          <w:p w14:paraId="4A1A9B69" w14:textId="77777777" w:rsidR="00070E1A" w:rsidRPr="00070E1A" w:rsidRDefault="00070E1A" w:rsidP="00070E1A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Баришівський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79C8EF2C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2C8C57A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1565" w:type="dxa"/>
            <w:vMerge w:val="restart"/>
          </w:tcPr>
          <w:p w14:paraId="1F0AA404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7642EFD6" w14:textId="77777777" w:rsidR="00070E1A" w:rsidRPr="00070E1A" w:rsidRDefault="00070E1A" w:rsidP="00070E1A">
            <w:pPr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32</w:t>
            </w:r>
          </w:p>
        </w:tc>
        <w:tc>
          <w:tcPr>
            <w:tcW w:w="1437" w:type="dxa"/>
            <w:vMerge w:val="restart"/>
          </w:tcPr>
          <w:p w14:paraId="00F7E26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435696" w14:paraId="607E1FEA" w14:textId="77777777" w:rsidTr="006A252D">
        <w:trPr>
          <w:trHeight w:val="560"/>
        </w:trPr>
        <w:tc>
          <w:tcPr>
            <w:tcW w:w="780" w:type="dxa"/>
            <w:vMerge/>
            <w:tcBorders>
              <w:top w:val="nil"/>
            </w:tcBorders>
          </w:tcPr>
          <w:p w14:paraId="01B4C87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0F7B92CA" w14:textId="77777777" w:rsidR="00070E1A" w:rsidRPr="00070E1A" w:rsidRDefault="00070E1A" w:rsidP="00070E1A">
            <w:pPr>
              <w:spacing w:line="270" w:lineRule="atLeast"/>
              <w:ind w:right="37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07500,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смт.Баришівка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,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вул.Київський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шлях,61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12BB182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2E99F5D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637A28D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1CD3C50D" w14:textId="77777777" w:rsidTr="006A252D">
        <w:trPr>
          <w:trHeight w:val="301"/>
        </w:trPr>
        <w:tc>
          <w:tcPr>
            <w:tcW w:w="780" w:type="dxa"/>
            <w:vMerge w:val="restart"/>
          </w:tcPr>
          <w:p w14:paraId="619B4359" w14:textId="77777777" w:rsidR="00070E1A" w:rsidRPr="00070E1A" w:rsidRDefault="00070E1A" w:rsidP="00070E1A">
            <w:pPr>
              <w:spacing w:before="171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342" w:type="dxa"/>
            <w:tcBorders>
              <w:bottom w:val="nil"/>
            </w:tcBorders>
          </w:tcPr>
          <w:p w14:paraId="1C73AA64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Богуславський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1C5C77E0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110</w:t>
            </w:r>
          </w:p>
        </w:tc>
        <w:tc>
          <w:tcPr>
            <w:tcW w:w="1565" w:type="dxa"/>
            <w:vMerge w:val="restart"/>
          </w:tcPr>
          <w:p w14:paraId="226F9309" w14:textId="77777777" w:rsidR="00070E1A" w:rsidRPr="00070E1A" w:rsidRDefault="00070E1A" w:rsidP="00070E1A">
            <w:pPr>
              <w:spacing w:before="171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42</w:t>
            </w:r>
          </w:p>
        </w:tc>
        <w:tc>
          <w:tcPr>
            <w:tcW w:w="1437" w:type="dxa"/>
            <w:vMerge w:val="restart"/>
          </w:tcPr>
          <w:p w14:paraId="2D687EC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1E2AE535" w14:textId="77777777" w:rsidTr="006A252D">
        <w:trPr>
          <w:trHeight w:val="314"/>
        </w:trPr>
        <w:tc>
          <w:tcPr>
            <w:tcW w:w="780" w:type="dxa"/>
            <w:vMerge/>
            <w:tcBorders>
              <w:top w:val="nil"/>
            </w:tcBorders>
          </w:tcPr>
          <w:p w14:paraId="033B3EC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12E3C424" w14:textId="77777777" w:rsidR="00070E1A" w:rsidRPr="00070E1A" w:rsidRDefault="00070E1A" w:rsidP="00070E1A">
            <w:pPr>
              <w:spacing w:before="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09700,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Богуслав</w:t>
            </w:r>
            <w:r w:rsidRPr="00070E1A">
              <w:rPr>
                <w:rFonts w:ascii="Times New Roman" w:eastAsia="Times New Roman" w:hAnsi="Times New Roman" w:cs="Times New Roman"/>
                <w:spacing w:val="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 Франка,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29А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46E851E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5999E31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7FA954E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4E5C75EB" w14:textId="77777777" w:rsidTr="006A252D">
        <w:trPr>
          <w:trHeight w:val="301"/>
        </w:trPr>
        <w:tc>
          <w:tcPr>
            <w:tcW w:w="780" w:type="dxa"/>
            <w:vMerge w:val="restart"/>
          </w:tcPr>
          <w:p w14:paraId="6EA7DA39" w14:textId="77777777" w:rsidR="00070E1A" w:rsidRPr="00070E1A" w:rsidRDefault="00070E1A" w:rsidP="00070E1A">
            <w:pPr>
              <w:spacing w:before="171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342" w:type="dxa"/>
            <w:tcBorders>
              <w:bottom w:val="nil"/>
            </w:tcBorders>
          </w:tcPr>
          <w:p w14:paraId="386BB0D9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Бородянський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166C3D4A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120</w:t>
            </w:r>
          </w:p>
        </w:tc>
        <w:tc>
          <w:tcPr>
            <w:tcW w:w="1565" w:type="dxa"/>
            <w:vMerge w:val="restart"/>
          </w:tcPr>
          <w:p w14:paraId="51780C29" w14:textId="77777777" w:rsidR="00070E1A" w:rsidRPr="00070E1A" w:rsidRDefault="00070E1A" w:rsidP="00070E1A">
            <w:pPr>
              <w:spacing w:before="171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42</w:t>
            </w:r>
          </w:p>
        </w:tc>
        <w:tc>
          <w:tcPr>
            <w:tcW w:w="1437" w:type="dxa"/>
            <w:vMerge w:val="restart"/>
          </w:tcPr>
          <w:p w14:paraId="0577574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1EE99071" w14:textId="77777777" w:rsidTr="006A252D">
        <w:trPr>
          <w:trHeight w:val="314"/>
        </w:trPr>
        <w:tc>
          <w:tcPr>
            <w:tcW w:w="780" w:type="dxa"/>
            <w:vMerge/>
            <w:tcBorders>
              <w:top w:val="nil"/>
            </w:tcBorders>
          </w:tcPr>
          <w:p w14:paraId="4C248F8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31A277F2" w14:textId="77777777" w:rsidR="00070E1A" w:rsidRPr="00070E1A" w:rsidRDefault="00070E1A" w:rsidP="00070E1A">
            <w:pPr>
              <w:spacing w:before="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07800,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смт.Бородянка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вул.Шевченка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40E0533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78E4FF5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04251D8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23B8EDCF" w14:textId="77777777" w:rsidTr="006A252D">
        <w:trPr>
          <w:trHeight w:val="299"/>
        </w:trPr>
        <w:tc>
          <w:tcPr>
            <w:tcW w:w="780" w:type="dxa"/>
            <w:vMerge w:val="restart"/>
          </w:tcPr>
          <w:p w14:paraId="015709D5" w14:textId="77777777" w:rsidR="00070E1A" w:rsidRPr="00070E1A" w:rsidRDefault="00070E1A" w:rsidP="00070E1A">
            <w:pPr>
              <w:spacing w:before="171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4342" w:type="dxa"/>
            <w:tcBorders>
              <w:bottom w:val="nil"/>
            </w:tcBorders>
          </w:tcPr>
          <w:p w14:paraId="0320EE80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Вишгородський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216A47DF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182</w:t>
            </w:r>
          </w:p>
        </w:tc>
        <w:tc>
          <w:tcPr>
            <w:tcW w:w="1565" w:type="dxa"/>
            <w:vMerge w:val="restart"/>
          </w:tcPr>
          <w:p w14:paraId="0553EACD" w14:textId="77777777" w:rsidR="00070E1A" w:rsidRPr="00070E1A" w:rsidRDefault="00070E1A" w:rsidP="00070E1A">
            <w:pPr>
              <w:spacing w:before="171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52</w:t>
            </w:r>
          </w:p>
        </w:tc>
        <w:tc>
          <w:tcPr>
            <w:tcW w:w="1437" w:type="dxa"/>
            <w:vMerge w:val="restart"/>
          </w:tcPr>
          <w:p w14:paraId="7F6368D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2F078B90" w14:textId="77777777" w:rsidTr="006A252D">
        <w:trPr>
          <w:trHeight w:val="315"/>
        </w:trPr>
        <w:tc>
          <w:tcPr>
            <w:tcW w:w="780" w:type="dxa"/>
            <w:vMerge/>
            <w:tcBorders>
              <w:top w:val="nil"/>
            </w:tcBorders>
          </w:tcPr>
          <w:p w14:paraId="0887F23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62633364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07300,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Вишгород,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Кургузова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12B76B4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219A73F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3D60361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7A7B840C" w14:textId="77777777" w:rsidTr="006A252D">
        <w:trPr>
          <w:trHeight w:val="299"/>
        </w:trPr>
        <w:tc>
          <w:tcPr>
            <w:tcW w:w="780" w:type="dxa"/>
            <w:vMerge w:val="restart"/>
          </w:tcPr>
          <w:p w14:paraId="4F81D52D" w14:textId="77777777" w:rsidR="00070E1A" w:rsidRPr="00070E1A" w:rsidRDefault="00070E1A" w:rsidP="00070E1A">
            <w:pPr>
              <w:spacing w:before="171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4342" w:type="dxa"/>
            <w:tcBorders>
              <w:bottom w:val="nil"/>
            </w:tcBorders>
          </w:tcPr>
          <w:p w14:paraId="42DBEC39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Володарський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0A022E7D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110</w:t>
            </w:r>
          </w:p>
        </w:tc>
        <w:tc>
          <w:tcPr>
            <w:tcW w:w="1565" w:type="dxa"/>
            <w:vMerge w:val="restart"/>
          </w:tcPr>
          <w:p w14:paraId="10BE147B" w14:textId="77777777" w:rsidR="00070E1A" w:rsidRPr="00070E1A" w:rsidRDefault="00070E1A" w:rsidP="00070E1A">
            <w:pPr>
              <w:spacing w:before="171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42</w:t>
            </w:r>
          </w:p>
        </w:tc>
        <w:tc>
          <w:tcPr>
            <w:tcW w:w="1437" w:type="dxa"/>
            <w:vMerge w:val="restart"/>
          </w:tcPr>
          <w:p w14:paraId="6724667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55657AEC" w14:textId="77777777" w:rsidTr="006A252D">
        <w:trPr>
          <w:trHeight w:val="315"/>
        </w:trPr>
        <w:tc>
          <w:tcPr>
            <w:tcW w:w="780" w:type="dxa"/>
            <w:vMerge/>
            <w:tcBorders>
              <w:top w:val="nil"/>
            </w:tcBorders>
          </w:tcPr>
          <w:p w14:paraId="6F85AFA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76AF8349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09300,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Володарка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,вул.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Миру,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464C729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7DD4FA6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6E97ECD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23695CA6" w14:textId="77777777" w:rsidTr="006A252D">
        <w:trPr>
          <w:trHeight w:val="300"/>
        </w:trPr>
        <w:tc>
          <w:tcPr>
            <w:tcW w:w="780" w:type="dxa"/>
            <w:vMerge w:val="restart"/>
          </w:tcPr>
          <w:p w14:paraId="31299DF5" w14:textId="77777777" w:rsidR="00070E1A" w:rsidRPr="00070E1A" w:rsidRDefault="00070E1A" w:rsidP="00070E1A">
            <w:pPr>
              <w:spacing w:before="17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4342" w:type="dxa"/>
            <w:tcBorders>
              <w:bottom w:val="nil"/>
            </w:tcBorders>
          </w:tcPr>
          <w:p w14:paraId="249D7AE6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Згурівський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48809A8D" w14:textId="77777777" w:rsidR="00070E1A" w:rsidRPr="00070E1A" w:rsidRDefault="00070E1A" w:rsidP="00070E1A">
            <w:pPr>
              <w:spacing w:before="172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92</w:t>
            </w:r>
          </w:p>
        </w:tc>
        <w:tc>
          <w:tcPr>
            <w:tcW w:w="1565" w:type="dxa"/>
            <w:vMerge w:val="restart"/>
          </w:tcPr>
          <w:p w14:paraId="08B5FAA1" w14:textId="77777777" w:rsidR="00070E1A" w:rsidRPr="00070E1A" w:rsidRDefault="00070E1A" w:rsidP="00070E1A">
            <w:pPr>
              <w:spacing w:before="172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33</w:t>
            </w:r>
          </w:p>
        </w:tc>
        <w:tc>
          <w:tcPr>
            <w:tcW w:w="1437" w:type="dxa"/>
            <w:vMerge w:val="restart"/>
          </w:tcPr>
          <w:p w14:paraId="485C991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7CB8D4E4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1C14119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48F48E8C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07600,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смт.Згурівка,вул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Українська,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43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690D7AE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5300AC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5F19D2C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300C1423" w14:textId="77777777" w:rsidTr="006A252D">
        <w:trPr>
          <w:trHeight w:val="302"/>
        </w:trPr>
        <w:tc>
          <w:tcPr>
            <w:tcW w:w="780" w:type="dxa"/>
            <w:vMerge w:val="restart"/>
          </w:tcPr>
          <w:p w14:paraId="59CC2789" w14:textId="77777777" w:rsidR="00070E1A" w:rsidRPr="00070E1A" w:rsidRDefault="00070E1A" w:rsidP="00070E1A">
            <w:pPr>
              <w:spacing w:before="1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4342" w:type="dxa"/>
            <w:tcBorders>
              <w:bottom w:val="nil"/>
            </w:tcBorders>
          </w:tcPr>
          <w:p w14:paraId="0815A497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Іванківський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4157E4F6" w14:textId="77777777" w:rsidR="00070E1A" w:rsidRPr="00070E1A" w:rsidRDefault="00070E1A" w:rsidP="00070E1A">
            <w:pPr>
              <w:spacing w:before="1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115</w:t>
            </w:r>
          </w:p>
        </w:tc>
        <w:tc>
          <w:tcPr>
            <w:tcW w:w="1565" w:type="dxa"/>
            <w:vMerge w:val="restart"/>
          </w:tcPr>
          <w:p w14:paraId="63F77C5E" w14:textId="77777777" w:rsidR="00070E1A" w:rsidRPr="00070E1A" w:rsidRDefault="00070E1A" w:rsidP="00070E1A">
            <w:pPr>
              <w:spacing w:before="174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39</w:t>
            </w:r>
          </w:p>
        </w:tc>
        <w:tc>
          <w:tcPr>
            <w:tcW w:w="1437" w:type="dxa"/>
            <w:vMerge w:val="restart"/>
          </w:tcPr>
          <w:p w14:paraId="286B1B8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22C14CF0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5A6D537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2F28B4E8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07200,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смт.Іванків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Проскури,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47B1019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6C9711D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7A9434F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79D7D63D" w14:textId="77777777" w:rsidTr="006A252D">
        <w:trPr>
          <w:trHeight w:val="292"/>
        </w:trPr>
        <w:tc>
          <w:tcPr>
            <w:tcW w:w="780" w:type="dxa"/>
            <w:vMerge w:val="restart"/>
          </w:tcPr>
          <w:p w14:paraId="6CB15F3D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6B9F8F0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4342" w:type="dxa"/>
            <w:tcBorders>
              <w:bottom w:val="nil"/>
            </w:tcBorders>
          </w:tcPr>
          <w:p w14:paraId="633E36A3" w14:textId="77777777" w:rsidR="00070E1A" w:rsidRPr="00070E1A" w:rsidRDefault="00070E1A" w:rsidP="00070E1A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Кагарлицький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64C2EF3E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25610A2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125</w:t>
            </w:r>
          </w:p>
        </w:tc>
        <w:tc>
          <w:tcPr>
            <w:tcW w:w="1565" w:type="dxa"/>
            <w:vMerge w:val="restart"/>
          </w:tcPr>
          <w:p w14:paraId="16CFFC00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44034073" w14:textId="77777777" w:rsidR="00070E1A" w:rsidRPr="00070E1A" w:rsidRDefault="00070E1A" w:rsidP="00070E1A">
            <w:pPr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40</w:t>
            </w:r>
          </w:p>
        </w:tc>
        <w:tc>
          <w:tcPr>
            <w:tcW w:w="1437" w:type="dxa"/>
            <w:vMerge w:val="restart"/>
          </w:tcPr>
          <w:p w14:paraId="4BCC5B4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0C6739E6" w14:textId="77777777" w:rsidTr="006A252D">
        <w:trPr>
          <w:trHeight w:val="560"/>
        </w:trPr>
        <w:tc>
          <w:tcPr>
            <w:tcW w:w="780" w:type="dxa"/>
            <w:vMerge/>
            <w:tcBorders>
              <w:top w:val="nil"/>
            </w:tcBorders>
          </w:tcPr>
          <w:p w14:paraId="6842DB9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67F0272B" w14:textId="77777777" w:rsidR="00070E1A" w:rsidRPr="00070E1A" w:rsidRDefault="00070E1A" w:rsidP="00070E1A">
            <w:pPr>
              <w:spacing w:line="270" w:lineRule="atLeast"/>
              <w:ind w:right="5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09200,м.</w:t>
            </w:r>
            <w:r w:rsidRPr="00070E1A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Кагарлик,</w:t>
            </w:r>
            <w:r w:rsidRPr="00070E1A">
              <w:rPr>
                <w:rFonts w:ascii="Times New Roman" w:eastAsia="Times New Roman" w:hAnsi="Times New Roman" w:cs="Times New Roman"/>
                <w:spacing w:val="-8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вул.Володимира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Великого,3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031B969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546D870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08E3209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C865E1B" w14:textId="77777777" w:rsidTr="006A252D">
        <w:trPr>
          <w:trHeight w:val="301"/>
        </w:trPr>
        <w:tc>
          <w:tcPr>
            <w:tcW w:w="780" w:type="dxa"/>
            <w:vMerge w:val="restart"/>
          </w:tcPr>
          <w:p w14:paraId="6F24E0A1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13</w:t>
            </w:r>
          </w:p>
        </w:tc>
        <w:tc>
          <w:tcPr>
            <w:tcW w:w="4342" w:type="dxa"/>
            <w:tcBorders>
              <w:bottom w:val="nil"/>
            </w:tcBorders>
          </w:tcPr>
          <w:p w14:paraId="74CA638A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К-Святошинський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</w:tcPr>
          <w:p w14:paraId="1359AA6F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630</w:t>
            </w:r>
          </w:p>
        </w:tc>
        <w:tc>
          <w:tcPr>
            <w:tcW w:w="1565" w:type="dxa"/>
            <w:vMerge w:val="restart"/>
          </w:tcPr>
          <w:p w14:paraId="71EC1D31" w14:textId="77777777" w:rsidR="00070E1A" w:rsidRPr="00070E1A" w:rsidRDefault="00070E1A" w:rsidP="00070E1A">
            <w:pPr>
              <w:spacing w:before="171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188</w:t>
            </w:r>
          </w:p>
        </w:tc>
        <w:tc>
          <w:tcPr>
            <w:tcW w:w="1437" w:type="dxa"/>
            <w:vMerge w:val="restart"/>
          </w:tcPr>
          <w:p w14:paraId="0A28DBD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3129D61B" w14:textId="77777777" w:rsidTr="006A252D">
        <w:trPr>
          <w:trHeight w:val="314"/>
        </w:trPr>
        <w:tc>
          <w:tcPr>
            <w:tcW w:w="780" w:type="dxa"/>
            <w:vMerge/>
            <w:tcBorders>
              <w:top w:val="nil"/>
            </w:tcBorders>
          </w:tcPr>
          <w:p w14:paraId="29D528F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71909E68" w14:textId="77777777" w:rsidR="00070E1A" w:rsidRPr="00070E1A" w:rsidRDefault="00070E1A" w:rsidP="00070E1A">
            <w:pPr>
              <w:spacing w:before="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03170,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Київ,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Мельниченка,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5419FB7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03D0A52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765B8C7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7A5E9E9F" w14:textId="77777777" w:rsidTr="006A252D">
        <w:trPr>
          <w:trHeight w:val="296"/>
        </w:trPr>
        <w:tc>
          <w:tcPr>
            <w:tcW w:w="780" w:type="dxa"/>
            <w:vMerge w:val="restart"/>
            <w:tcBorders>
              <w:bottom w:val="single" w:sz="4" w:space="0" w:color="000000"/>
            </w:tcBorders>
          </w:tcPr>
          <w:p w14:paraId="2D0787ED" w14:textId="77777777" w:rsidR="00070E1A" w:rsidRPr="00070E1A" w:rsidRDefault="00070E1A" w:rsidP="00070E1A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14F658D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14</w:t>
            </w:r>
          </w:p>
        </w:tc>
        <w:tc>
          <w:tcPr>
            <w:tcW w:w="4342" w:type="dxa"/>
            <w:tcBorders>
              <w:bottom w:val="nil"/>
            </w:tcBorders>
          </w:tcPr>
          <w:p w14:paraId="49BA8CAA" w14:textId="77777777" w:rsidR="00070E1A" w:rsidRPr="00070E1A" w:rsidRDefault="00070E1A" w:rsidP="00070E1A">
            <w:pPr>
              <w:spacing w:before="3" w:line="273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Макарівський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  <w:tcBorders>
              <w:bottom w:val="single" w:sz="4" w:space="0" w:color="000000"/>
            </w:tcBorders>
          </w:tcPr>
          <w:p w14:paraId="14B332D2" w14:textId="77777777" w:rsidR="00070E1A" w:rsidRPr="00070E1A" w:rsidRDefault="00070E1A" w:rsidP="00070E1A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39B16CB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100</w:t>
            </w:r>
          </w:p>
        </w:tc>
        <w:tc>
          <w:tcPr>
            <w:tcW w:w="1565" w:type="dxa"/>
            <w:vMerge w:val="restart"/>
            <w:tcBorders>
              <w:bottom w:val="single" w:sz="4" w:space="0" w:color="000000"/>
            </w:tcBorders>
          </w:tcPr>
          <w:p w14:paraId="66A3AA4D" w14:textId="77777777" w:rsidR="00070E1A" w:rsidRPr="00070E1A" w:rsidRDefault="00070E1A" w:rsidP="00070E1A">
            <w:pPr>
              <w:spacing w:before="2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2FC92A4F" w14:textId="77777777" w:rsidR="00070E1A" w:rsidRPr="00070E1A" w:rsidRDefault="00070E1A" w:rsidP="00070E1A">
            <w:pPr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1437" w:type="dxa"/>
            <w:vMerge w:val="restart"/>
            <w:tcBorders>
              <w:bottom w:val="single" w:sz="4" w:space="0" w:color="000000"/>
            </w:tcBorders>
          </w:tcPr>
          <w:p w14:paraId="5368E67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3E88E81C" w14:textId="77777777" w:rsidTr="006A252D">
        <w:trPr>
          <w:trHeight w:val="566"/>
        </w:trPr>
        <w:tc>
          <w:tcPr>
            <w:tcW w:w="780" w:type="dxa"/>
            <w:vMerge/>
            <w:tcBorders>
              <w:top w:val="nil"/>
              <w:bottom w:val="single" w:sz="4" w:space="0" w:color="000000"/>
            </w:tcBorders>
          </w:tcPr>
          <w:p w14:paraId="1AF844D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  <w:bottom w:val="single" w:sz="4" w:space="0" w:color="000000"/>
            </w:tcBorders>
          </w:tcPr>
          <w:p w14:paraId="417557A6" w14:textId="77777777" w:rsidR="00070E1A" w:rsidRPr="00070E1A" w:rsidRDefault="00070E1A" w:rsidP="00070E1A">
            <w:pPr>
              <w:spacing w:line="270" w:lineRule="atLeast"/>
              <w:ind w:right="708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08000, смт. Макарів, вул. Дмитрія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Ростовського,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35</w:t>
            </w:r>
          </w:p>
        </w:tc>
        <w:tc>
          <w:tcPr>
            <w:tcW w:w="1209" w:type="dxa"/>
            <w:vMerge/>
            <w:tcBorders>
              <w:top w:val="nil"/>
              <w:bottom w:val="single" w:sz="4" w:space="0" w:color="000000"/>
            </w:tcBorders>
          </w:tcPr>
          <w:p w14:paraId="4DB064F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  <w:bottom w:val="single" w:sz="4" w:space="0" w:color="000000"/>
            </w:tcBorders>
          </w:tcPr>
          <w:p w14:paraId="031DC2D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4" w:space="0" w:color="000000"/>
            </w:tcBorders>
          </w:tcPr>
          <w:p w14:paraId="27C7FED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11B70B26" w14:textId="77777777" w:rsidTr="006A252D">
        <w:trPr>
          <w:trHeight w:val="290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4EC5" w14:textId="77777777" w:rsidR="00070E1A" w:rsidRPr="00070E1A" w:rsidRDefault="00070E1A" w:rsidP="00070E1A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  <w:lang w:val="uk-UA"/>
              </w:rPr>
            </w:pPr>
          </w:p>
          <w:p w14:paraId="3C0391D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FDC5E1" w14:textId="77777777" w:rsidR="00070E1A" w:rsidRPr="00070E1A" w:rsidRDefault="00070E1A" w:rsidP="00070E1A">
            <w:pPr>
              <w:spacing w:before="3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Миронівський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59D4976" w14:textId="77777777" w:rsidR="00070E1A" w:rsidRPr="00070E1A" w:rsidRDefault="00070E1A" w:rsidP="00070E1A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  <w:lang w:val="uk-UA"/>
              </w:rPr>
            </w:pPr>
          </w:p>
          <w:p w14:paraId="2E183678" w14:textId="77777777" w:rsidR="00070E1A" w:rsidRPr="00070E1A" w:rsidRDefault="00070E1A" w:rsidP="00070E1A">
            <w:pPr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71EE6425" w14:textId="77777777" w:rsidR="00070E1A" w:rsidRPr="00070E1A" w:rsidRDefault="00070E1A" w:rsidP="00070E1A">
            <w:pPr>
              <w:spacing w:before="7"/>
              <w:rPr>
                <w:rFonts w:ascii="Times New Roman" w:eastAsia="Times New Roman" w:hAnsi="Times New Roman" w:cs="Times New Roman"/>
                <w:b/>
                <w:sz w:val="36"/>
                <w:lang w:val="uk-UA"/>
              </w:rPr>
            </w:pPr>
          </w:p>
          <w:p w14:paraId="6184D560" w14:textId="77777777" w:rsidR="00070E1A" w:rsidRPr="00070E1A" w:rsidRDefault="00070E1A" w:rsidP="00070E1A">
            <w:pPr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3FFAC07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155D4C80" w14:textId="77777777" w:rsidTr="006A252D">
        <w:trPr>
          <w:trHeight w:val="836"/>
        </w:trPr>
        <w:tc>
          <w:tcPr>
            <w:tcW w:w="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69D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D6FA641" w14:textId="77777777" w:rsidR="00070E1A" w:rsidRPr="00070E1A" w:rsidRDefault="00070E1A" w:rsidP="00070E1A">
            <w:pPr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08800,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м.Миронівка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>вул.Першотравнева,3;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вул.Першотравнева,5</w:t>
            </w:r>
          </w:p>
        </w:tc>
        <w:tc>
          <w:tcPr>
            <w:tcW w:w="1209" w:type="dxa"/>
            <w:vMerge/>
            <w:tcBorders>
              <w:top w:val="nil"/>
              <w:bottom w:val="single" w:sz="4" w:space="0" w:color="000000"/>
            </w:tcBorders>
          </w:tcPr>
          <w:p w14:paraId="6F4A0D5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  <w:bottom w:val="single" w:sz="4" w:space="0" w:color="000000"/>
            </w:tcBorders>
          </w:tcPr>
          <w:p w14:paraId="06EDA01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  <w:bottom w:val="single" w:sz="4" w:space="0" w:color="000000"/>
            </w:tcBorders>
          </w:tcPr>
          <w:p w14:paraId="652346B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149DBDF5" w14:textId="77777777" w:rsidTr="006A252D">
        <w:trPr>
          <w:trHeight w:val="295"/>
        </w:trPr>
        <w:tc>
          <w:tcPr>
            <w:tcW w:w="780" w:type="dxa"/>
            <w:vMerge w:val="restart"/>
            <w:tcBorders>
              <w:top w:val="single" w:sz="4" w:space="0" w:color="000000"/>
            </w:tcBorders>
          </w:tcPr>
          <w:p w14:paraId="374C98CD" w14:textId="77777777" w:rsidR="00070E1A" w:rsidRPr="00070E1A" w:rsidRDefault="00070E1A" w:rsidP="00070E1A">
            <w:pPr>
              <w:spacing w:before="1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16</w:t>
            </w:r>
          </w:p>
        </w:tc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8EC332" w14:textId="77777777" w:rsidR="00070E1A" w:rsidRPr="00070E1A" w:rsidRDefault="00070E1A" w:rsidP="00070E1A">
            <w:pPr>
              <w:spacing w:before="3" w:line="27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Обухівський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</w:tcBorders>
          </w:tcPr>
          <w:p w14:paraId="4FE31D05" w14:textId="77777777" w:rsidR="00070E1A" w:rsidRPr="00070E1A" w:rsidRDefault="00070E1A" w:rsidP="00070E1A">
            <w:pPr>
              <w:spacing w:before="16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170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</w:tcBorders>
          </w:tcPr>
          <w:p w14:paraId="56DD2A12" w14:textId="77777777" w:rsidR="00070E1A" w:rsidRPr="00070E1A" w:rsidRDefault="00070E1A" w:rsidP="00070E1A">
            <w:pPr>
              <w:spacing w:before="167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38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</w:tcBorders>
          </w:tcPr>
          <w:p w14:paraId="7DA3EBE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</w:p>
        </w:tc>
      </w:tr>
      <w:tr w:rsidR="00070E1A" w:rsidRPr="00070E1A" w14:paraId="33212A80" w14:textId="77777777" w:rsidTr="006A252D">
        <w:trPr>
          <w:trHeight w:val="308"/>
        </w:trPr>
        <w:tc>
          <w:tcPr>
            <w:tcW w:w="780" w:type="dxa"/>
            <w:vMerge/>
            <w:tcBorders>
              <w:top w:val="nil"/>
            </w:tcBorders>
          </w:tcPr>
          <w:p w14:paraId="028D2CF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42" w:type="dxa"/>
            <w:tcBorders>
              <w:top w:val="nil"/>
            </w:tcBorders>
          </w:tcPr>
          <w:p w14:paraId="7D027B62" w14:textId="77777777" w:rsidR="00070E1A" w:rsidRPr="00070E1A" w:rsidRDefault="00070E1A" w:rsidP="00070E1A">
            <w:pPr>
              <w:spacing w:before="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08700,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Обухів</w:t>
            </w:r>
            <w:r w:rsidRPr="00070E1A">
              <w:rPr>
                <w:rFonts w:ascii="Times New Roman" w:eastAsia="Times New Roman" w:hAnsi="Times New Roman" w:cs="Times New Roman"/>
                <w:spacing w:val="59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Київська,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14:paraId="63444A4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65" w:type="dxa"/>
            <w:vMerge/>
            <w:tcBorders>
              <w:top w:val="nil"/>
            </w:tcBorders>
          </w:tcPr>
          <w:p w14:paraId="4DE250F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7" w:type="dxa"/>
            <w:vMerge/>
            <w:tcBorders>
              <w:top w:val="nil"/>
            </w:tcBorders>
          </w:tcPr>
          <w:p w14:paraId="7E4834D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68B1EBD6" w14:textId="77777777" w:rsidTr="006A252D">
        <w:trPr>
          <w:trHeight w:val="311"/>
        </w:trPr>
        <w:tc>
          <w:tcPr>
            <w:tcW w:w="780" w:type="dxa"/>
            <w:tcBorders>
              <w:bottom w:val="nil"/>
            </w:tcBorders>
          </w:tcPr>
          <w:p w14:paraId="1A684219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17</w:t>
            </w:r>
          </w:p>
        </w:tc>
        <w:tc>
          <w:tcPr>
            <w:tcW w:w="4342" w:type="dxa"/>
            <w:tcBorders>
              <w:bottom w:val="nil"/>
            </w:tcBorders>
          </w:tcPr>
          <w:p w14:paraId="2CBC8B81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Рокитнянський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09" w:type="dxa"/>
            <w:tcBorders>
              <w:bottom w:val="nil"/>
            </w:tcBorders>
          </w:tcPr>
          <w:p w14:paraId="5840A635" w14:textId="77777777" w:rsidR="00070E1A" w:rsidRPr="00070E1A" w:rsidRDefault="00070E1A" w:rsidP="00070E1A">
            <w:pPr>
              <w:spacing w:before="6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60</w:t>
            </w:r>
          </w:p>
        </w:tc>
        <w:tc>
          <w:tcPr>
            <w:tcW w:w="1565" w:type="dxa"/>
            <w:tcBorders>
              <w:bottom w:val="nil"/>
            </w:tcBorders>
          </w:tcPr>
          <w:p w14:paraId="433530FF" w14:textId="77777777" w:rsidR="00070E1A" w:rsidRPr="00070E1A" w:rsidRDefault="00070E1A" w:rsidP="00070E1A">
            <w:pPr>
              <w:spacing w:before="6"/>
              <w:ind w:right="83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1437" w:type="dxa"/>
            <w:tcBorders>
              <w:bottom w:val="nil"/>
            </w:tcBorders>
          </w:tcPr>
          <w:p w14:paraId="6AA5762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0CB169C1" w14:textId="77777777" w:rsidR="00070E1A" w:rsidRPr="00070E1A" w:rsidRDefault="00070E1A" w:rsidP="00070E1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uk-UA"/>
        </w:rPr>
        <w:sectPr w:rsidR="00070E1A" w:rsidRPr="00070E1A">
          <w:pgSz w:w="11920" w:h="16850"/>
          <w:pgMar w:top="640" w:right="300" w:bottom="280" w:left="580" w:header="708" w:footer="708" w:gutter="0"/>
          <w:cols w:space="720"/>
        </w:sectPr>
      </w:pPr>
    </w:p>
    <w:tbl>
      <w:tblPr>
        <w:tblStyle w:val="TableNormal1"/>
        <w:tblW w:w="0" w:type="auto"/>
        <w:tblInd w:w="4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337"/>
        <w:gridCol w:w="1214"/>
        <w:gridCol w:w="1570"/>
        <w:gridCol w:w="1433"/>
      </w:tblGrid>
      <w:tr w:rsidR="00070E1A" w:rsidRPr="00070E1A" w14:paraId="72DDA10C" w14:textId="77777777" w:rsidTr="006A252D">
        <w:trPr>
          <w:trHeight w:val="316"/>
        </w:trPr>
        <w:tc>
          <w:tcPr>
            <w:tcW w:w="780" w:type="dxa"/>
            <w:tcBorders>
              <w:top w:val="nil"/>
              <w:bottom w:val="single" w:sz="4" w:space="0" w:color="000000"/>
            </w:tcBorders>
          </w:tcPr>
          <w:p w14:paraId="0D32D20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4337" w:type="dxa"/>
            <w:tcBorders>
              <w:top w:val="nil"/>
              <w:bottom w:val="single" w:sz="4" w:space="0" w:color="000000"/>
            </w:tcBorders>
          </w:tcPr>
          <w:p w14:paraId="71AF2F60" w14:textId="77777777" w:rsidR="00070E1A" w:rsidRPr="00070E1A" w:rsidRDefault="00070E1A" w:rsidP="00070E1A">
            <w:pPr>
              <w:spacing w:before="1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09600,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Рокитне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Заводська,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</w:t>
            </w:r>
          </w:p>
        </w:tc>
        <w:tc>
          <w:tcPr>
            <w:tcW w:w="1214" w:type="dxa"/>
            <w:tcBorders>
              <w:top w:val="nil"/>
              <w:bottom w:val="single" w:sz="4" w:space="0" w:color="000000"/>
            </w:tcBorders>
          </w:tcPr>
          <w:p w14:paraId="68B96CD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70" w:type="dxa"/>
            <w:tcBorders>
              <w:top w:val="nil"/>
              <w:bottom w:val="single" w:sz="4" w:space="0" w:color="000000"/>
            </w:tcBorders>
          </w:tcPr>
          <w:p w14:paraId="2C921ED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33" w:type="dxa"/>
            <w:tcBorders>
              <w:top w:val="nil"/>
              <w:bottom w:val="single" w:sz="4" w:space="0" w:color="000000"/>
            </w:tcBorders>
          </w:tcPr>
          <w:p w14:paraId="7CB6260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1910B83E" w14:textId="77777777" w:rsidTr="006A252D">
        <w:trPr>
          <w:trHeight w:val="295"/>
        </w:trPr>
        <w:tc>
          <w:tcPr>
            <w:tcW w:w="780" w:type="dxa"/>
            <w:vMerge w:val="restart"/>
            <w:tcBorders>
              <w:top w:val="single" w:sz="4" w:space="0" w:color="000000"/>
            </w:tcBorders>
          </w:tcPr>
          <w:p w14:paraId="3B7846B7" w14:textId="77777777" w:rsidR="00070E1A" w:rsidRPr="00070E1A" w:rsidRDefault="00070E1A" w:rsidP="00070E1A">
            <w:pPr>
              <w:spacing w:before="16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18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3DAFFA" w14:textId="77777777" w:rsidR="00070E1A" w:rsidRPr="00070E1A" w:rsidRDefault="00070E1A" w:rsidP="00070E1A">
            <w:pPr>
              <w:spacing w:before="3" w:line="271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Сквирський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</w:tcBorders>
          </w:tcPr>
          <w:p w14:paraId="2994C6F7" w14:textId="77777777" w:rsidR="00070E1A" w:rsidRPr="00070E1A" w:rsidRDefault="00070E1A" w:rsidP="00070E1A">
            <w:pPr>
              <w:spacing w:before="164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</w:tcBorders>
          </w:tcPr>
          <w:p w14:paraId="4BA1AD99" w14:textId="77777777" w:rsidR="00070E1A" w:rsidRPr="00070E1A" w:rsidRDefault="00070E1A" w:rsidP="00070E1A">
            <w:pPr>
              <w:spacing w:before="164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</w:tcBorders>
          </w:tcPr>
          <w:p w14:paraId="148DA57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652A031D" w14:textId="77777777" w:rsidTr="006A252D">
        <w:trPr>
          <w:trHeight w:val="308"/>
        </w:trPr>
        <w:tc>
          <w:tcPr>
            <w:tcW w:w="780" w:type="dxa"/>
            <w:vMerge/>
            <w:tcBorders>
              <w:top w:val="nil"/>
            </w:tcBorders>
          </w:tcPr>
          <w:p w14:paraId="3178F45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0842BB4C" w14:textId="77777777" w:rsidR="00070E1A" w:rsidRPr="00070E1A" w:rsidRDefault="00070E1A" w:rsidP="00070E1A">
            <w:pPr>
              <w:tabs>
                <w:tab w:val="left" w:pos="2145"/>
              </w:tabs>
              <w:spacing w:before="5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09000,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м.Сквира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ab/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пров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.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Громова,7А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0318189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4E744BB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E89BD2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0B985B34" w14:textId="77777777" w:rsidTr="006A252D">
        <w:trPr>
          <w:trHeight w:val="293"/>
        </w:trPr>
        <w:tc>
          <w:tcPr>
            <w:tcW w:w="780" w:type="dxa"/>
            <w:vMerge w:val="restart"/>
          </w:tcPr>
          <w:p w14:paraId="17C6651A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312149B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19</w:t>
            </w:r>
          </w:p>
        </w:tc>
        <w:tc>
          <w:tcPr>
            <w:tcW w:w="4337" w:type="dxa"/>
            <w:tcBorders>
              <w:bottom w:val="nil"/>
            </w:tcBorders>
          </w:tcPr>
          <w:p w14:paraId="651514CB" w14:textId="77777777" w:rsidR="00070E1A" w:rsidRPr="00070E1A" w:rsidRDefault="00070E1A" w:rsidP="00070E1A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Ставищенський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74CB957F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41331C9A" w14:textId="77777777" w:rsidR="00070E1A" w:rsidRPr="00070E1A" w:rsidRDefault="00070E1A" w:rsidP="00070E1A">
            <w:pPr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45</w:t>
            </w:r>
          </w:p>
        </w:tc>
        <w:tc>
          <w:tcPr>
            <w:tcW w:w="1570" w:type="dxa"/>
            <w:vMerge w:val="restart"/>
          </w:tcPr>
          <w:p w14:paraId="60DD1656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1CAECBA5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15</w:t>
            </w:r>
          </w:p>
        </w:tc>
        <w:tc>
          <w:tcPr>
            <w:tcW w:w="1433" w:type="dxa"/>
            <w:vMerge w:val="restart"/>
          </w:tcPr>
          <w:p w14:paraId="78C729B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08F31610" w14:textId="77777777" w:rsidTr="006A252D">
        <w:trPr>
          <w:trHeight w:val="560"/>
        </w:trPr>
        <w:tc>
          <w:tcPr>
            <w:tcW w:w="780" w:type="dxa"/>
            <w:vMerge/>
            <w:tcBorders>
              <w:top w:val="nil"/>
            </w:tcBorders>
          </w:tcPr>
          <w:p w14:paraId="6EEF87F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76402A21" w14:textId="77777777" w:rsidR="00070E1A" w:rsidRPr="00070E1A" w:rsidRDefault="00070E1A" w:rsidP="00070E1A">
            <w:pPr>
              <w:spacing w:line="270" w:lineRule="atLeast"/>
              <w:ind w:right="1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09400,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смт.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Ставище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,вул.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Г.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Кравченка,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169D29B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26559FA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3DDAAB8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253FB4F8" w14:textId="77777777" w:rsidTr="006A252D">
        <w:trPr>
          <w:trHeight w:val="290"/>
        </w:trPr>
        <w:tc>
          <w:tcPr>
            <w:tcW w:w="780" w:type="dxa"/>
            <w:vMerge w:val="restart"/>
          </w:tcPr>
          <w:p w14:paraId="70A22A3E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183B82D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</w:t>
            </w:r>
          </w:p>
        </w:tc>
        <w:tc>
          <w:tcPr>
            <w:tcW w:w="4337" w:type="dxa"/>
            <w:tcBorders>
              <w:bottom w:val="nil"/>
            </w:tcBorders>
          </w:tcPr>
          <w:p w14:paraId="3E171E63" w14:textId="77777777" w:rsidR="00070E1A" w:rsidRPr="00070E1A" w:rsidRDefault="00070E1A" w:rsidP="00070E1A">
            <w:pPr>
              <w:spacing w:before="3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Таращанський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17F5A338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45835A5C" w14:textId="77777777" w:rsidR="00070E1A" w:rsidRPr="00070E1A" w:rsidRDefault="00070E1A" w:rsidP="00070E1A">
            <w:pPr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90</w:t>
            </w:r>
          </w:p>
        </w:tc>
        <w:tc>
          <w:tcPr>
            <w:tcW w:w="1570" w:type="dxa"/>
            <w:vMerge w:val="restart"/>
          </w:tcPr>
          <w:p w14:paraId="5B2E4C0B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1A282CEC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1433" w:type="dxa"/>
            <w:vMerge w:val="restart"/>
          </w:tcPr>
          <w:p w14:paraId="125014E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5F7053D8" w14:textId="77777777" w:rsidTr="006A252D">
        <w:trPr>
          <w:trHeight w:val="560"/>
        </w:trPr>
        <w:tc>
          <w:tcPr>
            <w:tcW w:w="780" w:type="dxa"/>
            <w:vMerge/>
            <w:tcBorders>
              <w:top w:val="nil"/>
            </w:tcBorders>
          </w:tcPr>
          <w:p w14:paraId="180E650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7B45F289" w14:textId="77777777" w:rsidR="00070E1A" w:rsidRPr="00070E1A" w:rsidRDefault="00070E1A" w:rsidP="00070E1A">
            <w:pPr>
              <w:spacing w:line="270" w:lineRule="atLeast"/>
              <w:ind w:right="91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09500, м. Тараща, вул.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Сікевича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Володимира,75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457678C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6D04C38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ACD422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615D1BA0" w14:textId="77777777" w:rsidTr="006A252D">
        <w:trPr>
          <w:trHeight w:val="302"/>
        </w:trPr>
        <w:tc>
          <w:tcPr>
            <w:tcW w:w="780" w:type="dxa"/>
            <w:vMerge w:val="restart"/>
          </w:tcPr>
          <w:p w14:paraId="734D78C8" w14:textId="77777777" w:rsidR="00070E1A" w:rsidRPr="00070E1A" w:rsidRDefault="00070E1A" w:rsidP="00070E1A">
            <w:pPr>
              <w:spacing w:before="1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21</w:t>
            </w:r>
          </w:p>
        </w:tc>
        <w:tc>
          <w:tcPr>
            <w:tcW w:w="4337" w:type="dxa"/>
            <w:tcBorders>
              <w:bottom w:val="nil"/>
            </w:tcBorders>
          </w:tcPr>
          <w:p w14:paraId="7E1F7F66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Тетіївський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196757E1" w14:textId="77777777" w:rsidR="00070E1A" w:rsidRPr="00070E1A" w:rsidRDefault="00070E1A" w:rsidP="00070E1A">
            <w:pPr>
              <w:spacing w:before="174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34</w:t>
            </w:r>
          </w:p>
        </w:tc>
        <w:tc>
          <w:tcPr>
            <w:tcW w:w="1570" w:type="dxa"/>
            <w:vMerge w:val="restart"/>
          </w:tcPr>
          <w:p w14:paraId="2CA314E7" w14:textId="77777777" w:rsidR="00070E1A" w:rsidRPr="00070E1A" w:rsidRDefault="00070E1A" w:rsidP="00070E1A">
            <w:pPr>
              <w:spacing w:before="174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1433" w:type="dxa"/>
            <w:vMerge w:val="restart"/>
          </w:tcPr>
          <w:p w14:paraId="0765A44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070F0564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4BF9BA6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467166EC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09800,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Тетіїв,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Соборна,27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0786539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474171E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34BB0DD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2C1CF25B" w14:textId="77777777" w:rsidTr="006A252D">
        <w:trPr>
          <w:trHeight w:val="302"/>
        </w:trPr>
        <w:tc>
          <w:tcPr>
            <w:tcW w:w="780" w:type="dxa"/>
            <w:vMerge w:val="restart"/>
          </w:tcPr>
          <w:p w14:paraId="664E92B6" w14:textId="77777777" w:rsidR="00070E1A" w:rsidRPr="00070E1A" w:rsidRDefault="00070E1A" w:rsidP="00070E1A">
            <w:pPr>
              <w:spacing w:before="174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22</w:t>
            </w:r>
          </w:p>
        </w:tc>
        <w:tc>
          <w:tcPr>
            <w:tcW w:w="4337" w:type="dxa"/>
            <w:tcBorders>
              <w:bottom w:val="nil"/>
            </w:tcBorders>
          </w:tcPr>
          <w:p w14:paraId="6F5F3199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Яготинський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районний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31FEA07C" w14:textId="77777777" w:rsidR="00070E1A" w:rsidRPr="00070E1A" w:rsidRDefault="00070E1A" w:rsidP="00070E1A">
            <w:pPr>
              <w:spacing w:before="174"/>
              <w:ind w:right="87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86</w:t>
            </w:r>
          </w:p>
        </w:tc>
        <w:tc>
          <w:tcPr>
            <w:tcW w:w="1570" w:type="dxa"/>
            <w:vMerge w:val="restart"/>
          </w:tcPr>
          <w:p w14:paraId="105F9017" w14:textId="77777777" w:rsidR="00070E1A" w:rsidRPr="00070E1A" w:rsidRDefault="00070E1A" w:rsidP="00070E1A">
            <w:pPr>
              <w:spacing w:before="174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1433" w:type="dxa"/>
            <w:vMerge w:val="restart"/>
          </w:tcPr>
          <w:p w14:paraId="3D276A1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7C021FE9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6D8A614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70C2C0EC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07700,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Яготин,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 Незалежності,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67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7A701FB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3A7E4ED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1AA30BA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3BC9448F" w14:textId="77777777" w:rsidTr="006A252D">
        <w:trPr>
          <w:trHeight w:val="293"/>
        </w:trPr>
        <w:tc>
          <w:tcPr>
            <w:tcW w:w="780" w:type="dxa"/>
            <w:vMerge w:val="restart"/>
          </w:tcPr>
          <w:p w14:paraId="788F3A95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uk-UA"/>
              </w:rPr>
            </w:pPr>
          </w:p>
          <w:p w14:paraId="29C7599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23</w:t>
            </w:r>
          </w:p>
        </w:tc>
        <w:tc>
          <w:tcPr>
            <w:tcW w:w="4337" w:type="dxa"/>
            <w:tcBorders>
              <w:bottom w:val="nil"/>
            </w:tcBorders>
          </w:tcPr>
          <w:p w14:paraId="5FC4F29C" w14:textId="77777777" w:rsidR="00070E1A" w:rsidRPr="00070E1A" w:rsidRDefault="00070E1A" w:rsidP="00070E1A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Білоцерківський</w:t>
            </w:r>
            <w:r w:rsidRPr="00070E1A">
              <w:rPr>
                <w:rFonts w:ascii="Times New Roman" w:eastAsia="Times New Roman" w:hAnsi="Times New Roman" w:cs="Times New Roman"/>
                <w:spacing w:val="5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міськрайонний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219C3512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uk-UA"/>
              </w:rPr>
            </w:pPr>
          </w:p>
          <w:p w14:paraId="00ACCAA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660</w:t>
            </w:r>
          </w:p>
        </w:tc>
        <w:tc>
          <w:tcPr>
            <w:tcW w:w="1570" w:type="dxa"/>
            <w:vMerge w:val="restart"/>
          </w:tcPr>
          <w:p w14:paraId="7FE85890" w14:textId="77777777" w:rsidR="00070E1A" w:rsidRPr="00070E1A" w:rsidRDefault="00070E1A" w:rsidP="00070E1A">
            <w:pPr>
              <w:spacing w:before="3"/>
              <w:rPr>
                <w:rFonts w:ascii="Times New Roman" w:eastAsia="Times New Roman" w:hAnsi="Times New Roman" w:cs="Times New Roman"/>
                <w:b/>
                <w:sz w:val="37"/>
                <w:lang w:val="uk-UA"/>
              </w:rPr>
            </w:pPr>
          </w:p>
          <w:p w14:paraId="0F9A86F9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179</w:t>
            </w:r>
          </w:p>
        </w:tc>
        <w:tc>
          <w:tcPr>
            <w:tcW w:w="1433" w:type="dxa"/>
            <w:vMerge w:val="restart"/>
          </w:tcPr>
          <w:p w14:paraId="3638CAC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6253C97B" w14:textId="77777777" w:rsidTr="006A252D">
        <w:trPr>
          <w:trHeight w:val="836"/>
        </w:trPr>
        <w:tc>
          <w:tcPr>
            <w:tcW w:w="780" w:type="dxa"/>
            <w:vMerge/>
            <w:tcBorders>
              <w:top w:val="nil"/>
            </w:tcBorders>
          </w:tcPr>
          <w:p w14:paraId="3358083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53407096" w14:textId="77777777" w:rsidR="00070E1A" w:rsidRPr="00070E1A" w:rsidRDefault="00070E1A" w:rsidP="00070E1A">
            <w:pPr>
              <w:spacing w:line="270" w:lineRule="atLeast"/>
              <w:ind w:right="1323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09100, м. Біла Церква вул.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Волонтерська,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7;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Павла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Скоропадського,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 а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6A2C0A5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3694F83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0C02CBD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0D746FC8" w14:textId="77777777" w:rsidTr="006A252D">
        <w:trPr>
          <w:trHeight w:val="291"/>
        </w:trPr>
        <w:tc>
          <w:tcPr>
            <w:tcW w:w="780" w:type="dxa"/>
            <w:vMerge w:val="restart"/>
          </w:tcPr>
          <w:p w14:paraId="4365589D" w14:textId="77777777" w:rsidR="00070E1A" w:rsidRPr="00070E1A" w:rsidRDefault="00070E1A" w:rsidP="00070E1A">
            <w:pPr>
              <w:spacing w:before="2"/>
              <w:rPr>
                <w:rFonts w:ascii="Times New Roman" w:eastAsia="Times New Roman" w:hAnsi="Times New Roman" w:cs="Times New Roman"/>
                <w:b/>
                <w:sz w:val="37"/>
                <w:lang w:val="uk-UA"/>
              </w:rPr>
            </w:pPr>
          </w:p>
          <w:p w14:paraId="22054C37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4337" w:type="dxa"/>
            <w:tcBorders>
              <w:bottom w:val="nil"/>
            </w:tcBorders>
          </w:tcPr>
          <w:p w14:paraId="404990E7" w14:textId="77777777" w:rsidR="00070E1A" w:rsidRPr="00070E1A" w:rsidRDefault="00070E1A" w:rsidP="00070E1A">
            <w:pPr>
              <w:spacing w:before="3" w:line="268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Бориспільський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міськрайонний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6148CD3A" w14:textId="77777777" w:rsidR="00070E1A" w:rsidRPr="00070E1A" w:rsidRDefault="00070E1A" w:rsidP="00070E1A">
            <w:pPr>
              <w:spacing w:before="2"/>
              <w:rPr>
                <w:rFonts w:ascii="Times New Roman" w:eastAsia="Times New Roman" w:hAnsi="Times New Roman" w:cs="Times New Roman"/>
                <w:b/>
                <w:sz w:val="37"/>
                <w:lang w:val="uk-UA"/>
              </w:rPr>
            </w:pPr>
          </w:p>
          <w:p w14:paraId="40F605B5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350</w:t>
            </w:r>
          </w:p>
        </w:tc>
        <w:tc>
          <w:tcPr>
            <w:tcW w:w="1570" w:type="dxa"/>
            <w:vMerge w:val="restart"/>
          </w:tcPr>
          <w:p w14:paraId="3945D037" w14:textId="77777777" w:rsidR="00070E1A" w:rsidRPr="00070E1A" w:rsidRDefault="00070E1A" w:rsidP="00070E1A">
            <w:pPr>
              <w:spacing w:before="2"/>
              <w:rPr>
                <w:rFonts w:ascii="Times New Roman" w:eastAsia="Times New Roman" w:hAnsi="Times New Roman" w:cs="Times New Roman"/>
                <w:b/>
                <w:sz w:val="37"/>
                <w:lang w:val="uk-UA"/>
              </w:rPr>
            </w:pPr>
          </w:p>
          <w:p w14:paraId="46519131" w14:textId="77777777" w:rsidR="00070E1A" w:rsidRPr="00070E1A" w:rsidRDefault="00070E1A" w:rsidP="00070E1A">
            <w:pPr>
              <w:spacing w:before="1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110</w:t>
            </w:r>
          </w:p>
        </w:tc>
        <w:tc>
          <w:tcPr>
            <w:tcW w:w="1433" w:type="dxa"/>
            <w:vMerge w:val="restart"/>
          </w:tcPr>
          <w:p w14:paraId="423BDC04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1569688E" w14:textId="77777777" w:rsidTr="006A252D">
        <w:trPr>
          <w:trHeight w:val="837"/>
        </w:trPr>
        <w:tc>
          <w:tcPr>
            <w:tcW w:w="780" w:type="dxa"/>
            <w:vMerge/>
            <w:tcBorders>
              <w:top w:val="nil"/>
            </w:tcBorders>
          </w:tcPr>
          <w:p w14:paraId="46F0F57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2505BDB5" w14:textId="77777777" w:rsidR="00070E1A" w:rsidRPr="00070E1A" w:rsidRDefault="00070E1A" w:rsidP="00070E1A">
            <w:pPr>
              <w:spacing w:line="270" w:lineRule="atLeast"/>
              <w:ind w:right="90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08300, м. Бориспіль, вул. Героїв</w:t>
            </w:r>
            <w:r w:rsidRPr="00070E1A">
              <w:rPr>
                <w:rFonts w:ascii="Times New Roman" w:eastAsia="Times New Roman" w:hAnsi="Times New Roman" w:cs="Times New Roman"/>
                <w:spacing w:val="-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Небесної Сотні, 10; вул. Героїв</w:t>
            </w:r>
            <w:r w:rsidRPr="00070E1A">
              <w:rPr>
                <w:rFonts w:ascii="Times New Roman" w:eastAsia="Times New Roman" w:hAnsi="Times New Roman" w:cs="Times New Roman"/>
                <w:spacing w:val="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Небесної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Сотні, 8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684B9CA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37C65D1C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4FEEC0D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4E3ED2EF" w14:textId="77777777" w:rsidTr="006A252D">
        <w:trPr>
          <w:trHeight w:val="290"/>
        </w:trPr>
        <w:tc>
          <w:tcPr>
            <w:tcW w:w="780" w:type="dxa"/>
            <w:vMerge w:val="restart"/>
          </w:tcPr>
          <w:p w14:paraId="07DCBEA5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3A8A761D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4337" w:type="dxa"/>
            <w:tcBorders>
              <w:bottom w:val="nil"/>
            </w:tcBorders>
          </w:tcPr>
          <w:p w14:paraId="6CE21CE3" w14:textId="77777777" w:rsidR="00070E1A" w:rsidRPr="00070E1A" w:rsidRDefault="00070E1A" w:rsidP="00070E1A">
            <w:pPr>
              <w:spacing w:before="3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Броварський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397B0EF3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40F95C1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615</w:t>
            </w:r>
          </w:p>
        </w:tc>
        <w:tc>
          <w:tcPr>
            <w:tcW w:w="1570" w:type="dxa"/>
            <w:vMerge w:val="restart"/>
          </w:tcPr>
          <w:p w14:paraId="394DBF35" w14:textId="77777777" w:rsidR="00070E1A" w:rsidRPr="00070E1A" w:rsidRDefault="00070E1A" w:rsidP="00070E1A">
            <w:pPr>
              <w:spacing w:before="1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76AD3595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179</w:t>
            </w:r>
          </w:p>
        </w:tc>
        <w:tc>
          <w:tcPr>
            <w:tcW w:w="1433" w:type="dxa"/>
            <w:vMerge w:val="restart"/>
          </w:tcPr>
          <w:p w14:paraId="6DED937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610A8884" w14:textId="77777777" w:rsidTr="006A252D">
        <w:trPr>
          <w:trHeight w:val="560"/>
        </w:trPr>
        <w:tc>
          <w:tcPr>
            <w:tcW w:w="780" w:type="dxa"/>
            <w:vMerge/>
            <w:tcBorders>
              <w:top w:val="nil"/>
            </w:tcBorders>
          </w:tcPr>
          <w:p w14:paraId="5B2EF62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33A66CD8" w14:textId="77777777" w:rsidR="00070E1A" w:rsidRPr="00070E1A" w:rsidRDefault="00070E1A" w:rsidP="00070E1A">
            <w:pPr>
              <w:spacing w:line="270" w:lineRule="atLeast"/>
              <w:ind w:right="202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07400,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Бровари,</w:t>
            </w:r>
            <w:r w:rsidRPr="00070E1A">
              <w:rPr>
                <w:rFonts w:ascii="Times New Roman" w:eastAsia="Times New Roman" w:hAnsi="Times New Roman" w:cs="Times New Roman"/>
                <w:spacing w:val="5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Грушевського,</w:t>
            </w:r>
            <w:r w:rsidRPr="00070E1A">
              <w:rPr>
                <w:rFonts w:ascii="Times New Roman" w:eastAsia="Times New Roman" w:hAnsi="Times New Roman" w:cs="Times New Roman"/>
                <w:spacing w:val="-5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12AA6E2B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2F5116FA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4EB46D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5AB4802" w14:textId="77777777" w:rsidTr="006A252D">
        <w:trPr>
          <w:trHeight w:val="302"/>
        </w:trPr>
        <w:tc>
          <w:tcPr>
            <w:tcW w:w="780" w:type="dxa"/>
            <w:vMerge w:val="restart"/>
          </w:tcPr>
          <w:p w14:paraId="6C240FEF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26</w:t>
            </w:r>
          </w:p>
        </w:tc>
        <w:tc>
          <w:tcPr>
            <w:tcW w:w="4337" w:type="dxa"/>
            <w:tcBorders>
              <w:bottom w:val="nil"/>
            </w:tcBorders>
          </w:tcPr>
          <w:p w14:paraId="3E8437D0" w14:textId="77777777" w:rsidR="00070E1A" w:rsidRPr="00070E1A" w:rsidRDefault="00070E1A" w:rsidP="00070E1A">
            <w:pPr>
              <w:spacing w:before="6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Васильківський</w:t>
            </w:r>
            <w:r w:rsidRPr="00070E1A">
              <w:rPr>
                <w:rFonts w:ascii="Times New Roman" w:eastAsia="Times New Roman" w:hAnsi="Times New Roman" w:cs="Times New Roman"/>
                <w:spacing w:val="-6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міськрайонний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715E074B" w14:textId="77777777" w:rsidR="00070E1A" w:rsidRPr="00070E1A" w:rsidRDefault="00070E1A" w:rsidP="00070E1A">
            <w:pPr>
              <w:spacing w:before="171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222</w:t>
            </w:r>
          </w:p>
        </w:tc>
        <w:tc>
          <w:tcPr>
            <w:tcW w:w="1570" w:type="dxa"/>
            <w:vMerge w:val="restart"/>
          </w:tcPr>
          <w:p w14:paraId="3F4AB531" w14:textId="77777777" w:rsidR="00070E1A" w:rsidRPr="00070E1A" w:rsidRDefault="00070E1A" w:rsidP="00070E1A">
            <w:pPr>
              <w:spacing w:before="171"/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72</w:t>
            </w:r>
          </w:p>
        </w:tc>
        <w:tc>
          <w:tcPr>
            <w:tcW w:w="1433" w:type="dxa"/>
            <w:vMerge w:val="restart"/>
          </w:tcPr>
          <w:p w14:paraId="3015F6D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130B848E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26F64D85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5208A428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08600,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</w:t>
            </w:r>
            <w:r w:rsidRPr="00070E1A">
              <w:rPr>
                <w:rFonts w:ascii="Times New Roman" w:eastAsia="Times New Roman" w:hAnsi="Times New Roman" w:cs="Times New Roman"/>
                <w:spacing w:val="-1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Васильків,</w:t>
            </w:r>
            <w:r w:rsidRPr="00070E1A">
              <w:rPr>
                <w:rFonts w:ascii="Times New Roman" w:eastAsia="Times New Roman" w:hAnsi="Times New Roman" w:cs="Times New Roman"/>
                <w:spacing w:val="58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Шевченка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8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308E7F4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65B4A99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EDB02E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71AACA3" w14:textId="77777777" w:rsidTr="006A252D">
        <w:trPr>
          <w:trHeight w:val="297"/>
        </w:trPr>
        <w:tc>
          <w:tcPr>
            <w:tcW w:w="780" w:type="dxa"/>
            <w:vMerge w:val="restart"/>
          </w:tcPr>
          <w:p w14:paraId="3BE9023E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14:paraId="7507E96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27</w:t>
            </w:r>
          </w:p>
        </w:tc>
        <w:tc>
          <w:tcPr>
            <w:tcW w:w="4337" w:type="dxa"/>
            <w:tcBorders>
              <w:bottom w:val="nil"/>
            </w:tcBorders>
          </w:tcPr>
          <w:p w14:paraId="4B90F472" w14:textId="77777777" w:rsidR="00070E1A" w:rsidRPr="00070E1A" w:rsidRDefault="00070E1A" w:rsidP="00070E1A">
            <w:pPr>
              <w:spacing w:before="3" w:line="274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П-Хмельницький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міськрайонний</w:t>
            </w:r>
            <w:r w:rsidRPr="00070E1A">
              <w:rPr>
                <w:rFonts w:ascii="Times New Roman" w:eastAsia="Times New Roman" w:hAnsi="Times New Roman" w:cs="Times New Roman"/>
                <w:spacing w:val="-7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12FE9AE6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14:paraId="4C89291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109</w:t>
            </w:r>
          </w:p>
        </w:tc>
        <w:tc>
          <w:tcPr>
            <w:tcW w:w="1570" w:type="dxa"/>
            <w:vMerge w:val="restart"/>
          </w:tcPr>
          <w:p w14:paraId="44FA58C2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b/>
                <w:sz w:val="28"/>
                <w:lang w:val="uk-UA"/>
              </w:rPr>
            </w:pPr>
          </w:p>
          <w:p w14:paraId="532BD88D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41</w:t>
            </w:r>
          </w:p>
        </w:tc>
        <w:tc>
          <w:tcPr>
            <w:tcW w:w="1433" w:type="dxa"/>
            <w:vMerge w:val="restart"/>
          </w:tcPr>
          <w:p w14:paraId="541F7D67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070E1A" w:rsidRPr="00070E1A" w14:paraId="0379C51C" w14:textId="77777777" w:rsidTr="006A252D">
        <w:trPr>
          <w:trHeight w:val="304"/>
        </w:trPr>
        <w:tc>
          <w:tcPr>
            <w:tcW w:w="780" w:type="dxa"/>
            <w:vMerge/>
            <w:tcBorders>
              <w:top w:val="nil"/>
            </w:tcBorders>
          </w:tcPr>
          <w:p w14:paraId="355DC959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  <w:bottom w:val="nil"/>
            </w:tcBorders>
          </w:tcPr>
          <w:p w14:paraId="6A0236E4" w14:textId="77777777" w:rsidR="00070E1A" w:rsidRPr="00070E1A" w:rsidRDefault="00070E1A" w:rsidP="00070E1A">
            <w:pPr>
              <w:spacing w:before="7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08400,</w:t>
            </w:r>
            <w:r w:rsidRPr="00070E1A">
              <w:rPr>
                <w:rFonts w:ascii="Times New Roman" w:eastAsia="Times New Roman" w:hAnsi="Times New Roman" w:cs="Times New Roman"/>
                <w:spacing w:val="-2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м.Переяслав</w:t>
            </w:r>
            <w:proofErr w:type="spellEnd"/>
          </w:p>
        </w:tc>
        <w:tc>
          <w:tcPr>
            <w:tcW w:w="1214" w:type="dxa"/>
            <w:vMerge/>
            <w:tcBorders>
              <w:top w:val="nil"/>
            </w:tcBorders>
          </w:tcPr>
          <w:p w14:paraId="7200C7AE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22F94BE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50E1DA1F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7BC0DD19" w14:textId="77777777" w:rsidTr="006A252D">
        <w:trPr>
          <w:trHeight w:val="312"/>
        </w:trPr>
        <w:tc>
          <w:tcPr>
            <w:tcW w:w="780" w:type="dxa"/>
            <w:vMerge/>
            <w:tcBorders>
              <w:top w:val="nil"/>
            </w:tcBorders>
          </w:tcPr>
          <w:p w14:paraId="718B8196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4337" w:type="dxa"/>
            <w:tcBorders>
              <w:top w:val="nil"/>
            </w:tcBorders>
          </w:tcPr>
          <w:p w14:paraId="0FF73D19" w14:textId="77777777" w:rsidR="00070E1A" w:rsidRPr="00070E1A" w:rsidRDefault="00070E1A" w:rsidP="00070E1A">
            <w:pPr>
              <w:spacing w:before="10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вул.Богдана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proofErr w:type="spellStart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Хельницького</w:t>
            </w:r>
            <w:proofErr w:type="spellEnd"/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,</w:t>
            </w:r>
            <w:r w:rsidRPr="00070E1A">
              <w:rPr>
                <w:rFonts w:ascii="Times New Roman" w:eastAsia="Times New Roman" w:hAnsi="Times New Roman" w:cs="Times New Roman"/>
                <w:spacing w:val="-3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65</w:t>
            </w:r>
          </w:p>
        </w:tc>
        <w:tc>
          <w:tcPr>
            <w:tcW w:w="1214" w:type="dxa"/>
            <w:vMerge/>
            <w:tcBorders>
              <w:top w:val="nil"/>
            </w:tcBorders>
          </w:tcPr>
          <w:p w14:paraId="1AEFA740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570" w:type="dxa"/>
            <w:vMerge/>
            <w:tcBorders>
              <w:top w:val="nil"/>
            </w:tcBorders>
          </w:tcPr>
          <w:p w14:paraId="76EFFA71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  <w:tc>
          <w:tcPr>
            <w:tcW w:w="1433" w:type="dxa"/>
            <w:vMerge/>
            <w:tcBorders>
              <w:top w:val="nil"/>
            </w:tcBorders>
          </w:tcPr>
          <w:p w14:paraId="6F67CA18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070E1A" w:rsidRPr="00070E1A" w14:paraId="592DA76B" w14:textId="77777777" w:rsidTr="006A252D">
        <w:trPr>
          <w:trHeight w:val="292"/>
        </w:trPr>
        <w:tc>
          <w:tcPr>
            <w:tcW w:w="780" w:type="dxa"/>
            <w:vMerge w:val="restart"/>
          </w:tcPr>
          <w:p w14:paraId="30EEF4F4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5A380BA2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28</w:t>
            </w:r>
          </w:p>
        </w:tc>
        <w:tc>
          <w:tcPr>
            <w:tcW w:w="4337" w:type="dxa"/>
            <w:tcBorders>
              <w:bottom w:val="nil"/>
            </w:tcBorders>
          </w:tcPr>
          <w:p w14:paraId="33231B45" w14:textId="77777777" w:rsidR="00070E1A" w:rsidRPr="00070E1A" w:rsidRDefault="00070E1A" w:rsidP="00070E1A">
            <w:pPr>
              <w:spacing w:before="6" w:line="267" w:lineRule="exac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Фастівський</w:t>
            </w:r>
            <w:r w:rsidRPr="00070E1A">
              <w:rPr>
                <w:rFonts w:ascii="Times New Roman" w:eastAsia="Times New Roman" w:hAnsi="Times New Roman" w:cs="Times New Roman"/>
                <w:spacing w:val="-5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міськрайонний</w:t>
            </w:r>
            <w:r w:rsidRPr="00070E1A">
              <w:rPr>
                <w:rFonts w:ascii="Times New Roman" w:eastAsia="Times New Roman" w:hAnsi="Times New Roman" w:cs="Times New Roman"/>
                <w:spacing w:val="-4"/>
                <w:sz w:val="24"/>
                <w:lang w:val="uk-UA"/>
              </w:rPr>
              <w:t xml:space="preserve"> </w:t>
            </w: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суд</w:t>
            </w:r>
          </w:p>
        </w:tc>
        <w:tc>
          <w:tcPr>
            <w:tcW w:w="1214" w:type="dxa"/>
            <w:vMerge w:val="restart"/>
          </w:tcPr>
          <w:p w14:paraId="64DA029A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1AA2B44D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202</w:t>
            </w:r>
          </w:p>
        </w:tc>
        <w:tc>
          <w:tcPr>
            <w:tcW w:w="1570" w:type="dxa"/>
            <w:vMerge w:val="restart"/>
          </w:tcPr>
          <w:p w14:paraId="6EEBA617" w14:textId="77777777" w:rsidR="00070E1A" w:rsidRPr="00070E1A" w:rsidRDefault="00070E1A" w:rsidP="00070E1A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uk-UA"/>
              </w:rPr>
            </w:pPr>
          </w:p>
          <w:p w14:paraId="614FC26E" w14:textId="77777777" w:rsidR="00070E1A" w:rsidRPr="00070E1A" w:rsidRDefault="00070E1A" w:rsidP="00070E1A">
            <w:pPr>
              <w:ind w:right="88"/>
              <w:jc w:val="righ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070E1A">
              <w:rPr>
                <w:rFonts w:ascii="Times New Roman" w:eastAsia="Times New Roman" w:hAnsi="Times New Roman" w:cs="Times New Roman"/>
                <w:sz w:val="24"/>
                <w:lang w:val="uk-UA"/>
              </w:rPr>
              <w:t>65</w:t>
            </w:r>
          </w:p>
        </w:tc>
        <w:tc>
          <w:tcPr>
            <w:tcW w:w="1433" w:type="dxa"/>
            <w:vMerge w:val="restart"/>
          </w:tcPr>
          <w:p w14:paraId="4BE2DC63" w14:textId="77777777" w:rsidR="00070E1A" w:rsidRPr="00070E1A" w:rsidRDefault="00070E1A" w:rsidP="00070E1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14:paraId="5CF3A558" w14:textId="77777777" w:rsidR="00070E1A" w:rsidRPr="006E0704" w:rsidRDefault="00070E1A" w:rsidP="00700510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bdr w:val="none" w:sz="0" w:space="0" w:color="auto" w:frame="1"/>
          <w:lang w:eastAsia="ru-RU"/>
        </w:rPr>
      </w:pPr>
    </w:p>
    <w:sectPr w:rsidR="00070E1A" w:rsidRPr="006E0704" w:rsidSect="007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8C1D6" w14:textId="77777777" w:rsidR="00491AF6" w:rsidRDefault="00491AF6" w:rsidP="00791997">
      <w:pPr>
        <w:spacing w:after="0" w:line="240" w:lineRule="auto"/>
      </w:pPr>
      <w:r>
        <w:separator/>
      </w:r>
    </w:p>
  </w:endnote>
  <w:endnote w:type="continuationSeparator" w:id="0">
    <w:p w14:paraId="52FBB390" w14:textId="77777777" w:rsidR="00491AF6" w:rsidRDefault="00491AF6" w:rsidP="007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D6CD5" w14:textId="77777777" w:rsidR="00491AF6" w:rsidRDefault="00491AF6" w:rsidP="00791997">
      <w:pPr>
        <w:spacing w:after="0" w:line="240" w:lineRule="auto"/>
      </w:pPr>
      <w:r>
        <w:separator/>
      </w:r>
    </w:p>
  </w:footnote>
  <w:footnote w:type="continuationSeparator" w:id="0">
    <w:p w14:paraId="40C51BFF" w14:textId="77777777" w:rsidR="00491AF6" w:rsidRDefault="00491AF6" w:rsidP="0079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F71ED"/>
    <w:multiLevelType w:val="hybridMultilevel"/>
    <w:tmpl w:val="E7403B26"/>
    <w:lvl w:ilvl="0" w:tplc="7FDA5706">
      <w:numFmt w:val="bullet"/>
      <w:lvlText w:val="-"/>
      <w:lvlJc w:val="left"/>
      <w:pPr>
        <w:ind w:left="1537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1BCE29E8">
      <w:numFmt w:val="bullet"/>
      <w:lvlText w:val="•"/>
      <w:lvlJc w:val="left"/>
      <w:pPr>
        <w:ind w:left="2489" w:hanging="152"/>
      </w:pPr>
      <w:rPr>
        <w:rFonts w:hint="default"/>
        <w:lang w:val="uk-UA" w:eastAsia="en-US" w:bidi="ar-SA"/>
      </w:rPr>
    </w:lvl>
    <w:lvl w:ilvl="2" w:tplc="24F8B9E0">
      <w:numFmt w:val="bullet"/>
      <w:lvlText w:val="•"/>
      <w:lvlJc w:val="left"/>
      <w:pPr>
        <w:ind w:left="3438" w:hanging="152"/>
      </w:pPr>
      <w:rPr>
        <w:rFonts w:hint="default"/>
        <w:lang w:val="uk-UA" w:eastAsia="en-US" w:bidi="ar-SA"/>
      </w:rPr>
    </w:lvl>
    <w:lvl w:ilvl="3" w:tplc="779AE9FC">
      <w:numFmt w:val="bullet"/>
      <w:lvlText w:val="•"/>
      <w:lvlJc w:val="left"/>
      <w:pPr>
        <w:ind w:left="4387" w:hanging="152"/>
      </w:pPr>
      <w:rPr>
        <w:rFonts w:hint="default"/>
        <w:lang w:val="uk-UA" w:eastAsia="en-US" w:bidi="ar-SA"/>
      </w:rPr>
    </w:lvl>
    <w:lvl w:ilvl="4" w:tplc="0A82892E">
      <w:numFmt w:val="bullet"/>
      <w:lvlText w:val="•"/>
      <w:lvlJc w:val="left"/>
      <w:pPr>
        <w:ind w:left="5336" w:hanging="152"/>
      </w:pPr>
      <w:rPr>
        <w:rFonts w:hint="default"/>
        <w:lang w:val="uk-UA" w:eastAsia="en-US" w:bidi="ar-SA"/>
      </w:rPr>
    </w:lvl>
    <w:lvl w:ilvl="5" w:tplc="1DFA7D2A">
      <w:numFmt w:val="bullet"/>
      <w:lvlText w:val="•"/>
      <w:lvlJc w:val="left"/>
      <w:pPr>
        <w:ind w:left="6285" w:hanging="152"/>
      </w:pPr>
      <w:rPr>
        <w:rFonts w:hint="default"/>
        <w:lang w:val="uk-UA" w:eastAsia="en-US" w:bidi="ar-SA"/>
      </w:rPr>
    </w:lvl>
    <w:lvl w:ilvl="6" w:tplc="2EACD702">
      <w:numFmt w:val="bullet"/>
      <w:lvlText w:val="•"/>
      <w:lvlJc w:val="left"/>
      <w:pPr>
        <w:ind w:left="7234" w:hanging="152"/>
      </w:pPr>
      <w:rPr>
        <w:rFonts w:hint="default"/>
        <w:lang w:val="uk-UA" w:eastAsia="en-US" w:bidi="ar-SA"/>
      </w:rPr>
    </w:lvl>
    <w:lvl w:ilvl="7" w:tplc="EF8ED1E2">
      <w:numFmt w:val="bullet"/>
      <w:lvlText w:val="•"/>
      <w:lvlJc w:val="left"/>
      <w:pPr>
        <w:ind w:left="8183" w:hanging="152"/>
      </w:pPr>
      <w:rPr>
        <w:rFonts w:hint="default"/>
        <w:lang w:val="uk-UA" w:eastAsia="en-US" w:bidi="ar-SA"/>
      </w:rPr>
    </w:lvl>
    <w:lvl w:ilvl="8" w:tplc="5CE2BAFA">
      <w:numFmt w:val="bullet"/>
      <w:lvlText w:val="•"/>
      <w:lvlJc w:val="left"/>
      <w:pPr>
        <w:ind w:left="9132" w:hanging="152"/>
      </w:pPr>
      <w:rPr>
        <w:rFonts w:hint="default"/>
        <w:lang w:val="uk-UA" w:eastAsia="en-US" w:bidi="ar-SA"/>
      </w:rPr>
    </w:lvl>
  </w:abstractNum>
  <w:abstractNum w:abstractNumId="1" w15:restartNumberingAfterBreak="0">
    <w:nsid w:val="3E5A50DB"/>
    <w:multiLevelType w:val="hybridMultilevel"/>
    <w:tmpl w:val="65ACFA54"/>
    <w:lvl w:ilvl="0" w:tplc="EAE844DA">
      <w:numFmt w:val="bullet"/>
      <w:lvlText w:val="-"/>
      <w:lvlJc w:val="left"/>
      <w:pPr>
        <w:ind w:left="1597" w:hanging="452"/>
      </w:pPr>
      <w:rPr>
        <w:rFonts w:ascii="Palatino Linotype" w:eastAsia="Palatino Linotype" w:hAnsi="Palatino Linotype" w:cs="Palatino Linotype" w:hint="default"/>
        <w:i/>
        <w:iCs/>
        <w:w w:val="100"/>
        <w:sz w:val="22"/>
        <w:szCs w:val="22"/>
        <w:lang w:val="uk-UA" w:eastAsia="en-US" w:bidi="ar-SA"/>
      </w:rPr>
    </w:lvl>
    <w:lvl w:ilvl="1" w:tplc="CFE62A7A">
      <w:numFmt w:val="bullet"/>
      <w:lvlText w:val="•"/>
      <w:lvlJc w:val="left"/>
      <w:pPr>
        <w:ind w:left="2505" w:hanging="452"/>
      </w:pPr>
      <w:rPr>
        <w:rFonts w:hint="default"/>
        <w:lang w:val="uk-UA" w:eastAsia="en-US" w:bidi="ar-SA"/>
      </w:rPr>
    </w:lvl>
    <w:lvl w:ilvl="2" w:tplc="FAD2F306">
      <w:numFmt w:val="bullet"/>
      <w:lvlText w:val="•"/>
      <w:lvlJc w:val="left"/>
      <w:pPr>
        <w:ind w:left="3410" w:hanging="452"/>
      </w:pPr>
      <w:rPr>
        <w:rFonts w:hint="default"/>
        <w:lang w:val="uk-UA" w:eastAsia="en-US" w:bidi="ar-SA"/>
      </w:rPr>
    </w:lvl>
    <w:lvl w:ilvl="3" w:tplc="D3FAC11C">
      <w:numFmt w:val="bullet"/>
      <w:lvlText w:val="•"/>
      <w:lvlJc w:val="left"/>
      <w:pPr>
        <w:ind w:left="4315" w:hanging="452"/>
      </w:pPr>
      <w:rPr>
        <w:rFonts w:hint="default"/>
        <w:lang w:val="uk-UA" w:eastAsia="en-US" w:bidi="ar-SA"/>
      </w:rPr>
    </w:lvl>
    <w:lvl w:ilvl="4" w:tplc="05BA1D58">
      <w:numFmt w:val="bullet"/>
      <w:lvlText w:val="•"/>
      <w:lvlJc w:val="left"/>
      <w:pPr>
        <w:ind w:left="5220" w:hanging="452"/>
      </w:pPr>
      <w:rPr>
        <w:rFonts w:hint="default"/>
        <w:lang w:val="uk-UA" w:eastAsia="en-US" w:bidi="ar-SA"/>
      </w:rPr>
    </w:lvl>
    <w:lvl w:ilvl="5" w:tplc="243C5388">
      <w:numFmt w:val="bullet"/>
      <w:lvlText w:val="•"/>
      <w:lvlJc w:val="left"/>
      <w:pPr>
        <w:ind w:left="6125" w:hanging="452"/>
      </w:pPr>
      <w:rPr>
        <w:rFonts w:hint="default"/>
        <w:lang w:val="uk-UA" w:eastAsia="en-US" w:bidi="ar-SA"/>
      </w:rPr>
    </w:lvl>
    <w:lvl w:ilvl="6" w:tplc="04EC3974">
      <w:numFmt w:val="bullet"/>
      <w:lvlText w:val="•"/>
      <w:lvlJc w:val="left"/>
      <w:pPr>
        <w:ind w:left="7030" w:hanging="452"/>
      </w:pPr>
      <w:rPr>
        <w:rFonts w:hint="default"/>
        <w:lang w:val="uk-UA" w:eastAsia="en-US" w:bidi="ar-SA"/>
      </w:rPr>
    </w:lvl>
    <w:lvl w:ilvl="7" w:tplc="8E84CB88">
      <w:numFmt w:val="bullet"/>
      <w:lvlText w:val="•"/>
      <w:lvlJc w:val="left"/>
      <w:pPr>
        <w:ind w:left="7935" w:hanging="452"/>
      </w:pPr>
      <w:rPr>
        <w:rFonts w:hint="default"/>
        <w:lang w:val="uk-UA" w:eastAsia="en-US" w:bidi="ar-SA"/>
      </w:rPr>
    </w:lvl>
    <w:lvl w:ilvl="8" w:tplc="B776A42C">
      <w:numFmt w:val="bullet"/>
      <w:lvlText w:val="•"/>
      <w:lvlJc w:val="left"/>
      <w:pPr>
        <w:ind w:left="8840" w:hanging="452"/>
      </w:pPr>
      <w:rPr>
        <w:rFonts w:hint="default"/>
        <w:lang w:val="uk-UA" w:eastAsia="en-US" w:bidi="ar-SA"/>
      </w:rPr>
    </w:lvl>
  </w:abstractNum>
  <w:abstractNum w:abstractNumId="2" w15:restartNumberingAfterBreak="0">
    <w:nsid w:val="47F00D27"/>
    <w:multiLevelType w:val="multilevel"/>
    <w:tmpl w:val="B05E7584"/>
    <w:lvl w:ilvl="0">
      <w:start w:val="1"/>
      <w:numFmt w:val="decimal"/>
      <w:lvlText w:val="%1."/>
      <w:lvlJc w:val="left"/>
      <w:pPr>
        <w:ind w:left="75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1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1122" w:hanging="732"/>
        <w:jc w:val="left"/>
      </w:pPr>
      <w:rPr>
        <w:rFonts w:hint="default"/>
        <w:spacing w:val="-17"/>
        <w:w w:val="100"/>
        <w:lang w:val="uk-UA" w:eastAsia="en-US" w:bidi="ar-SA"/>
      </w:rPr>
    </w:lvl>
    <w:lvl w:ilvl="3">
      <w:numFmt w:val="bullet"/>
      <w:lvlText w:val="-"/>
      <w:lvlJc w:val="left"/>
      <w:pPr>
        <w:ind w:left="1698" w:hanging="73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1700" w:hanging="73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145" w:hanging="73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590" w:hanging="73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035" w:hanging="73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480" w:hanging="732"/>
      </w:pPr>
      <w:rPr>
        <w:rFonts w:hint="default"/>
        <w:lang w:val="uk-UA" w:eastAsia="en-US" w:bidi="ar-SA"/>
      </w:rPr>
    </w:lvl>
  </w:abstractNum>
  <w:abstractNum w:abstractNumId="3" w15:restartNumberingAfterBreak="0">
    <w:nsid w:val="4EDB66C4"/>
    <w:multiLevelType w:val="hybridMultilevel"/>
    <w:tmpl w:val="959A9F4C"/>
    <w:lvl w:ilvl="0" w:tplc="C6AA0914">
      <w:numFmt w:val="bullet"/>
      <w:lvlText w:val="-"/>
      <w:lvlJc w:val="left"/>
      <w:pPr>
        <w:ind w:left="951" w:hanging="15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C742E75E">
      <w:numFmt w:val="bullet"/>
      <w:lvlText w:val="•"/>
      <w:lvlJc w:val="left"/>
      <w:pPr>
        <w:ind w:left="1967" w:hanging="152"/>
      </w:pPr>
      <w:rPr>
        <w:rFonts w:hint="default"/>
        <w:lang w:val="uk-UA" w:eastAsia="en-US" w:bidi="ar-SA"/>
      </w:rPr>
    </w:lvl>
    <w:lvl w:ilvl="2" w:tplc="7F0EA7C8">
      <w:numFmt w:val="bullet"/>
      <w:lvlText w:val="•"/>
      <w:lvlJc w:val="left"/>
      <w:pPr>
        <w:ind w:left="2974" w:hanging="152"/>
      </w:pPr>
      <w:rPr>
        <w:rFonts w:hint="default"/>
        <w:lang w:val="uk-UA" w:eastAsia="en-US" w:bidi="ar-SA"/>
      </w:rPr>
    </w:lvl>
    <w:lvl w:ilvl="3" w:tplc="2920F9DE">
      <w:numFmt w:val="bullet"/>
      <w:lvlText w:val="•"/>
      <w:lvlJc w:val="left"/>
      <w:pPr>
        <w:ind w:left="3981" w:hanging="152"/>
      </w:pPr>
      <w:rPr>
        <w:rFonts w:hint="default"/>
        <w:lang w:val="uk-UA" w:eastAsia="en-US" w:bidi="ar-SA"/>
      </w:rPr>
    </w:lvl>
    <w:lvl w:ilvl="4" w:tplc="4992BB1C">
      <w:numFmt w:val="bullet"/>
      <w:lvlText w:val="•"/>
      <w:lvlJc w:val="left"/>
      <w:pPr>
        <w:ind w:left="4988" w:hanging="152"/>
      </w:pPr>
      <w:rPr>
        <w:rFonts w:hint="default"/>
        <w:lang w:val="uk-UA" w:eastAsia="en-US" w:bidi="ar-SA"/>
      </w:rPr>
    </w:lvl>
    <w:lvl w:ilvl="5" w:tplc="B8F8B09C">
      <w:numFmt w:val="bullet"/>
      <w:lvlText w:val="•"/>
      <w:lvlJc w:val="left"/>
      <w:pPr>
        <w:ind w:left="5995" w:hanging="152"/>
      </w:pPr>
      <w:rPr>
        <w:rFonts w:hint="default"/>
        <w:lang w:val="uk-UA" w:eastAsia="en-US" w:bidi="ar-SA"/>
      </w:rPr>
    </w:lvl>
    <w:lvl w:ilvl="6" w:tplc="D03C0C5A">
      <w:numFmt w:val="bullet"/>
      <w:lvlText w:val="•"/>
      <w:lvlJc w:val="left"/>
      <w:pPr>
        <w:ind w:left="7002" w:hanging="152"/>
      </w:pPr>
      <w:rPr>
        <w:rFonts w:hint="default"/>
        <w:lang w:val="uk-UA" w:eastAsia="en-US" w:bidi="ar-SA"/>
      </w:rPr>
    </w:lvl>
    <w:lvl w:ilvl="7" w:tplc="4E0216FE">
      <w:numFmt w:val="bullet"/>
      <w:lvlText w:val="•"/>
      <w:lvlJc w:val="left"/>
      <w:pPr>
        <w:ind w:left="8009" w:hanging="152"/>
      </w:pPr>
      <w:rPr>
        <w:rFonts w:hint="default"/>
        <w:lang w:val="uk-UA" w:eastAsia="en-US" w:bidi="ar-SA"/>
      </w:rPr>
    </w:lvl>
    <w:lvl w:ilvl="8" w:tplc="5C42B2A2">
      <w:numFmt w:val="bullet"/>
      <w:lvlText w:val="•"/>
      <w:lvlJc w:val="left"/>
      <w:pPr>
        <w:ind w:left="9016" w:hanging="152"/>
      </w:pPr>
      <w:rPr>
        <w:rFonts w:hint="default"/>
        <w:lang w:val="uk-UA" w:eastAsia="en-US" w:bidi="ar-SA"/>
      </w:rPr>
    </w:lvl>
  </w:abstractNum>
  <w:abstractNum w:abstractNumId="4" w15:restartNumberingAfterBreak="0">
    <w:nsid w:val="51B6692B"/>
    <w:multiLevelType w:val="hybridMultilevel"/>
    <w:tmpl w:val="B1EAE206"/>
    <w:lvl w:ilvl="0" w:tplc="A1B2A09A">
      <w:numFmt w:val="bullet"/>
      <w:lvlText w:val="-"/>
      <w:lvlJc w:val="left"/>
      <w:pPr>
        <w:ind w:left="148" w:hanging="2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BC269252">
      <w:numFmt w:val="bullet"/>
      <w:lvlText w:val="•"/>
      <w:lvlJc w:val="left"/>
      <w:pPr>
        <w:ind w:left="610" w:hanging="284"/>
      </w:pPr>
      <w:rPr>
        <w:rFonts w:hint="default"/>
        <w:lang w:val="uk-UA" w:eastAsia="en-US" w:bidi="ar-SA"/>
      </w:rPr>
    </w:lvl>
    <w:lvl w:ilvl="2" w:tplc="E082720E">
      <w:numFmt w:val="bullet"/>
      <w:lvlText w:val="•"/>
      <w:lvlJc w:val="left"/>
      <w:pPr>
        <w:ind w:left="1080" w:hanging="284"/>
      </w:pPr>
      <w:rPr>
        <w:rFonts w:hint="default"/>
        <w:lang w:val="uk-UA" w:eastAsia="en-US" w:bidi="ar-SA"/>
      </w:rPr>
    </w:lvl>
    <w:lvl w:ilvl="3" w:tplc="1562D2BC">
      <w:numFmt w:val="bullet"/>
      <w:lvlText w:val="•"/>
      <w:lvlJc w:val="left"/>
      <w:pPr>
        <w:ind w:left="1550" w:hanging="284"/>
      </w:pPr>
      <w:rPr>
        <w:rFonts w:hint="default"/>
        <w:lang w:val="uk-UA" w:eastAsia="en-US" w:bidi="ar-SA"/>
      </w:rPr>
    </w:lvl>
    <w:lvl w:ilvl="4" w:tplc="F3DE4784">
      <w:numFmt w:val="bullet"/>
      <w:lvlText w:val="•"/>
      <w:lvlJc w:val="left"/>
      <w:pPr>
        <w:ind w:left="2020" w:hanging="284"/>
      </w:pPr>
      <w:rPr>
        <w:rFonts w:hint="default"/>
        <w:lang w:val="uk-UA" w:eastAsia="en-US" w:bidi="ar-SA"/>
      </w:rPr>
    </w:lvl>
    <w:lvl w:ilvl="5" w:tplc="EB76A1B6">
      <w:numFmt w:val="bullet"/>
      <w:lvlText w:val="•"/>
      <w:lvlJc w:val="left"/>
      <w:pPr>
        <w:ind w:left="2490" w:hanging="284"/>
      </w:pPr>
      <w:rPr>
        <w:rFonts w:hint="default"/>
        <w:lang w:val="uk-UA" w:eastAsia="en-US" w:bidi="ar-SA"/>
      </w:rPr>
    </w:lvl>
    <w:lvl w:ilvl="6" w:tplc="56DCB226">
      <w:numFmt w:val="bullet"/>
      <w:lvlText w:val="•"/>
      <w:lvlJc w:val="left"/>
      <w:pPr>
        <w:ind w:left="2960" w:hanging="284"/>
      </w:pPr>
      <w:rPr>
        <w:rFonts w:hint="default"/>
        <w:lang w:val="uk-UA" w:eastAsia="en-US" w:bidi="ar-SA"/>
      </w:rPr>
    </w:lvl>
    <w:lvl w:ilvl="7" w:tplc="CBDC3214">
      <w:numFmt w:val="bullet"/>
      <w:lvlText w:val="•"/>
      <w:lvlJc w:val="left"/>
      <w:pPr>
        <w:ind w:left="3430" w:hanging="284"/>
      </w:pPr>
      <w:rPr>
        <w:rFonts w:hint="default"/>
        <w:lang w:val="uk-UA" w:eastAsia="en-US" w:bidi="ar-SA"/>
      </w:rPr>
    </w:lvl>
    <w:lvl w:ilvl="8" w:tplc="A2948328">
      <w:numFmt w:val="bullet"/>
      <w:lvlText w:val="•"/>
      <w:lvlJc w:val="left"/>
      <w:pPr>
        <w:ind w:left="3900" w:hanging="284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6"/>
    <w:rsid w:val="00070E1A"/>
    <w:rsid w:val="00116B1A"/>
    <w:rsid w:val="00142C48"/>
    <w:rsid w:val="00234AEE"/>
    <w:rsid w:val="004059A5"/>
    <w:rsid w:val="00435696"/>
    <w:rsid w:val="00491AF6"/>
    <w:rsid w:val="00666FCF"/>
    <w:rsid w:val="006F7B70"/>
    <w:rsid w:val="00700510"/>
    <w:rsid w:val="00791997"/>
    <w:rsid w:val="008130F3"/>
    <w:rsid w:val="00A36331"/>
    <w:rsid w:val="00A40AF6"/>
    <w:rsid w:val="00A671C8"/>
    <w:rsid w:val="00A76DCD"/>
    <w:rsid w:val="00AB584E"/>
    <w:rsid w:val="00B02E58"/>
    <w:rsid w:val="00B3483F"/>
    <w:rsid w:val="00C341B3"/>
    <w:rsid w:val="00C5200B"/>
    <w:rsid w:val="00C729B1"/>
    <w:rsid w:val="00EC2A4F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0C09"/>
  <w15:docId w15:val="{F5C4B2DF-C67F-404F-B7DE-FC9A848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E1A"/>
    <w:pPr>
      <w:widowControl w:val="0"/>
      <w:autoSpaceDE w:val="0"/>
      <w:autoSpaceDN w:val="0"/>
      <w:spacing w:after="0" w:line="240" w:lineRule="auto"/>
      <w:ind w:left="19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997"/>
  </w:style>
  <w:style w:type="paragraph" w:styleId="a5">
    <w:name w:val="footer"/>
    <w:basedOn w:val="a"/>
    <w:link w:val="a6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97"/>
  </w:style>
  <w:style w:type="character" w:customStyle="1" w:styleId="qaclassifierdescrcode">
    <w:name w:val="qa_classifier_descr_code"/>
    <w:basedOn w:val="a0"/>
    <w:rsid w:val="00116B1A"/>
  </w:style>
  <w:style w:type="character" w:customStyle="1" w:styleId="qaclassifierdescrprimary">
    <w:name w:val="qa_classifier_descr_primary"/>
    <w:basedOn w:val="a0"/>
    <w:rsid w:val="00116B1A"/>
  </w:style>
  <w:style w:type="paragraph" w:styleId="a7">
    <w:name w:val="Normal (Web)"/>
    <w:aliases w:val="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qFormat/>
    <w:rsid w:val="00FC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basedOn w:val="a0"/>
    <w:link w:val="a7"/>
    <w:locked/>
    <w:rsid w:val="00FC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1"/>
    <w:qFormat/>
    <w:rsid w:val="00FC3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Абзац списка Знак"/>
    <w:basedOn w:val="a0"/>
    <w:link w:val="a9"/>
    <w:uiPriority w:val="34"/>
    <w:rsid w:val="00FC372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">
    <w:name w:val="Основной текст (2) + Полужирный"/>
    <w:rsid w:val="00FC3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No Spacing"/>
    <w:link w:val="ac"/>
    <w:uiPriority w:val="1"/>
    <w:qFormat/>
    <w:rsid w:val="00FC37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1pt1">
    <w:name w:val="Основной текст + 11 pt1"/>
    <w:aliases w:val="Полужирный,Основной текст + 101,5 pt2,Основной текст (2) + 7 pt,Малые прописные"/>
    <w:rsid w:val="00FC37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3">
    <w:name w:val="Подпись к таблице (3)"/>
    <w:rsid w:val="00FC37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c">
    <w:name w:val="Без интервала Знак"/>
    <w:link w:val="ab"/>
    <w:uiPriority w:val="1"/>
    <w:locked/>
    <w:rsid w:val="00FC3726"/>
    <w:rPr>
      <w:rFonts w:ascii="Calibri" w:eastAsia="Times New Roman" w:hAnsi="Calibri" w:cs="Times New Roman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726"/>
    <w:rPr>
      <w:rFonts w:ascii="Tahoma" w:hAnsi="Tahoma" w:cs="Tahoma"/>
      <w:sz w:val="16"/>
      <w:szCs w:val="16"/>
    </w:rPr>
  </w:style>
  <w:style w:type="character" w:customStyle="1" w:styleId="h-hidden">
    <w:name w:val="h-hidden"/>
    <w:basedOn w:val="a0"/>
    <w:rsid w:val="00142C48"/>
  </w:style>
  <w:style w:type="table" w:customStyle="1" w:styleId="TableNormal">
    <w:name w:val="Table Normal"/>
    <w:uiPriority w:val="2"/>
    <w:qFormat/>
    <w:rsid w:val="00AB584E"/>
    <w:pPr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70E1A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numbering" w:customStyle="1" w:styleId="11">
    <w:name w:val="Нет списка1"/>
    <w:next w:val="a2"/>
    <w:uiPriority w:val="99"/>
    <w:semiHidden/>
    <w:unhideWhenUsed/>
    <w:rsid w:val="00070E1A"/>
  </w:style>
  <w:style w:type="table" w:customStyle="1" w:styleId="TableNormal1">
    <w:name w:val="Table Normal1"/>
    <w:uiPriority w:val="2"/>
    <w:semiHidden/>
    <w:unhideWhenUsed/>
    <w:qFormat/>
    <w:rsid w:val="00070E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070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0">
    <w:name w:val="Основной текст Знак"/>
    <w:basedOn w:val="a0"/>
    <w:link w:val="af"/>
    <w:uiPriority w:val="1"/>
    <w:rsid w:val="00070E1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1">
    <w:name w:val="Title"/>
    <w:basedOn w:val="a"/>
    <w:link w:val="af2"/>
    <w:uiPriority w:val="10"/>
    <w:qFormat/>
    <w:rsid w:val="00070E1A"/>
    <w:pPr>
      <w:widowControl w:val="0"/>
      <w:autoSpaceDE w:val="0"/>
      <w:autoSpaceDN w:val="0"/>
      <w:spacing w:after="0" w:line="308" w:lineRule="exact"/>
      <w:ind w:left="2658" w:right="3022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character" w:customStyle="1" w:styleId="af2">
    <w:name w:val="Заголовок Знак"/>
    <w:basedOn w:val="a0"/>
    <w:link w:val="af1"/>
    <w:uiPriority w:val="10"/>
    <w:rsid w:val="00070E1A"/>
    <w:rPr>
      <w:rFonts w:ascii="Times New Roman" w:eastAsia="Times New Roman" w:hAnsi="Times New Roman" w:cs="Times New Roman"/>
      <w:b/>
      <w:bCs/>
      <w:sz w:val="27"/>
      <w:szCs w:val="27"/>
      <w:lang w:val="uk-UA"/>
    </w:rPr>
  </w:style>
  <w:style w:type="paragraph" w:customStyle="1" w:styleId="TableParagraph">
    <w:name w:val="Table Paragraph"/>
    <w:basedOn w:val="a"/>
    <w:uiPriority w:val="1"/>
    <w:qFormat/>
    <w:rsid w:val="00070E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69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2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5666</Words>
  <Characters>3230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Voitenko1</dc:creator>
  <cp:keywords/>
  <dc:description/>
  <cp:lastModifiedBy>Natali</cp:lastModifiedBy>
  <cp:revision>13</cp:revision>
  <dcterms:created xsi:type="dcterms:W3CDTF">2022-09-26T19:37:00Z</dcterms:created>
  <dcterms:modified xsi:type="dcterms:W3CDTF">2024-04-02T09:52:00Z</dcterms:modified>
</cp:coreProperties>
</file>