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86" w:rsidRPr="00F0046A" w:rsidRDefault="00570286" w:rsidP="00570286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</w:pPr>
      <w:r w:rsidRPr="00F0046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Відповідно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пункту 4-1 Постанови Кабінету Міністрів України «</w:t>
      </w:r>
      <w:r w:rsidRPr="00F0046A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Про ефективне використання державних коштів»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від 11.10.2017 № 710 </w:t>
      </w: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>(зі змінами)</w:t>
      </w:r>
    </w:p>
    <w:p w:rsidR="00570286" w:rsidRPr="00F0046A" w:rsidRDefault="00570286" w:rsidP="0057028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</w:pPr>
      <w:r w:rsidRPr="00F0046A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570286" w:rsidRPr="00F0046A" w:rsidRDefault="00570286" w:rsidP="005702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Інформація для оприлюднення (ідентифікатор закупівлі: </w:t>
      </w:r>
      <w:r w:rsidRPr="00F0046A">
        <w:rPr>
          <w:rFonts w:ascii="Arial" w:hAnsi="Arial" w:cs="Arial"/>
          <w:color w:val="auto"/>
          <w:sz w:val="20"/>
          <w:szCs w:val="20"/>
          <w:shd w:val="clear" w:color="auto" w:fill="FFFFFF"/>
        </w:rPr>
        <w:t>UA-2023-10-24-016498-a)</w:t>
      </w:r>
    </w:p>
    <w:p w:rsidR="00570286" w:rsidRPr="00F0046A" w:rsidRDefault="00570286" w:rsidP="00570286">
      <w:pPr>
        <w:jc w:val="both"/>
        <w:rPr>
          <w:rFonts w:ascii="Times New Roman" w:hAnsi="Times New Roman"/>
          <w:color w:val="auto"/>
        </w:rPr>
      </w:pPr>
      <w:r w:rsidRPr="00F0046A">
        <w:rPr>
          <w:rFonts w:ascii="Times New Roman" w:hAnsi="Times New Roman"/>
          <w:color w:val="auto"/>
        </w:rPr>
        <w:t>На підставі Положення про територіальне управління Державної судової адміністрації України в Київській області (далі – Територіальне управління), основним завданням ТУ ДСА України в Київській області є організаційне та фінансове забезпечення діяльності місцевих судів, крім господарських та адміністративних, з метою створення належних умов для діяльності судів, суддів і забезпечення роботи органів суддівського самоврядування. Організаційне забезпечення становлять заходи матеріально-технічного, кадрового, інформаційного, організаційно-технічного характеру, ведення судової статистики, діловодства, архіву суду тощо.</w:t>
      </w:r>
    </w:p>
    <w:p w:rsidR="00570286" w:rsidRPr="00F0046A" w:rsidRDefault="00570286" w:rsidP="00570286">
      <w:pPr>
        <w:pStyle w:val="1"/>
        <w:shd w:val="clear" w:color="auto" w:fill="auto"/>
        <w:ind w:firstLine="0"/>
        <w:rPr>
          <w:bCs/>
          <w:sz w:val="24"/>
          <w:szCs w:val="24"/>
        </w:rPr>
      </w:pPr>
    </w:p>
    <w:p w:rsidR="00570286" w:rsidRPr="00570286" w:rsidRDefault="00570286" w:rsidP="00570286">
      <w:pPr>
        <w:pStyle w:val="1"/>
        <w:shd w:val="clear" w:color="auto" w:fill="auto"/>
        <w:ind w:left="260"/>
      </w:pPr>
      <w:r w:rsidRPr="00F0046A">
        <w:rPr>
          <w:bCs/>
          <w:sz w:val="24"/>
          <w:szCs w:val="24"/>
        </w:rPr>
        <w:t>ДК 021:2015:</w:t>
      </w:r>
      <w:r w:rsidRPr="000F2589">
        <w:rPr>
          <w:rStyle w:val="a3"/>
          <w:sz w:val="24"/>
          <w:szCs w:val="24"/>
          <w:bdr w:val="none" w:sz="0" w:space="0" w:color="auto" w:frame="1"/>
        </w:rPr>
        <w:t xml:space="preserve"> </w:t>
      </w:r>
      <w:r w:rsidRPr="000F2589">
        <w:rPr>
          <w:rStyle w:val="qaclassifiertype"/>
          <w:sz w:val="24"/>
          <w:szCs w:val="24"/>
          <w:bdr w:val="none" w:sz="0" w:space="0" w:color="auto" w:frame="1"/>
        </w:rPr>
        <w:t> </w:t>
      </w:r>
      <w:r w:rsidRPr="00570286">
        <w:t>09130000-9 Нафта і дистиляти</w:t>
      </w:r>
    </w:p>
    <w:p w:rsidR="00570286" w:rsidRPr="00570286" w:rsidRDefault="00570286" w:rsidP="00A31CC6">
      <w:pPr>
        <w:pStyle w:val="1"/>
        <w:numPr>
          <w:ilvl w:val="0"/>
          <w:numId w:val="1"/>
        </w:numPr>
        <w:shd w:val="clear" w:color="auto" w:fill="auto"/>
        <w:ind w:left="260"/>
        <w:rPr>
          <w:sz w:val="24"/>
          <w:szCs w:val="24"/>
        </w:rPr>
      </w:pPr>
      <w:r w:rsidRPr="00570286">
        <w:rPr>
          <w:sz w:val="24"/>
          <w:szCs w:val="24"/>
        </w:rPr>
        <w:t xml:space="preserve">Найменування предмета закупівлі: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Бензин А-95, відповідний код 09132000-3 - бензин; 09130000-9 - нафта і дистиляти</w:t>
      </w:r>
    </w:p>
    <w:p w:rsidR="00570286" w:rsidRPr="00570286" w:rsidRDefault="00570286" w:rsidP="00A31CC6">
      <w:pPr>
        <w:pStyle w:val="1"/>
        <w:numPr>
          <w:ilvl w:val="0"/>
          <w:numId w:val="1"/>
        </w:numPr>
        <w:shd w:val="clear" w:color="auto" w:fill="auto"/>
        <w:ind w:left="260"/>
        <w:rPr>
          <w:sz w:val="24"/>
          <w:szCs w:val="24"/>
        </w:rPr>
      </w:pPr>
      <w:r w:rsidRPr="00570286">
        <w:rPr>
          <w:sz w:val="24"/>
          <w:szCs w:val="24"/>
        </w:rPr>
        <w:t>Місце надання послуг: Київська область</w:t>
      </w:r>
    </w:p>
    <w:p w:rsidR="00570286" w:rsidRPr="00F0046A" w:rsidRDefault="00570286" w:rsidP="0057028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jc w:val="both"/>
        <w:rPr>
          <w:sz w:val="24"/>
          <w:szCs w:val="24"/>
        </w:rPr>
      </w:pPr>
      <w:r>
        <w:rPr>
          <w:sz w:val="24"/>
          <w:szCs w:val="24"/>
        </w:rPr>
        <w:t>Кількість надання послуг: 12638</w:t>
      </w:r>
      <w:r w:rsidRPr="00F0046A">
        <w:rPr>
          <w:sz w:val="24"/>
          <w:szCs w:val="24"/>
        </w:rPr>
        <w:t xml:space="preserve"> </w:t>
      </w:r>
      <w:r>
        <w:rPr>
          <w:sz w:val="24"/>
          <w:szCs w:val="24"/>
        </w:rPr>
        <w:t>літр</w:t>
      </w:r>
    </w:p>
    <w:p w:rsidR="00570286" w:rsidRPr="00F0046A" w:rsidRDefault="00570286" w:rsidP="0057028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rPr>
          <w:sz w:val="24"/>
          <w:szCs w:val="24"/>
        </w:rPr>
      </w:pPr>
      <w:r w:rsidRPr="00F0046A">
        <w:rPr>
          <w:sz w:val="24"/>
          <w:szCs w:val="24"/>
        </w:rPr>
        <w:t xml:space="preserve">Строк надання послуг: До </w:t>
      </w:r>
      <w:r>
        <w:rPr>
          <w:sz w:val="24"/>
          <w:szCs w:val="24"/>
        </w:rPr>
        <w:t>31</w:t>
      </w:r>
      <w:r w:rsidRPr="00F0046A">
        <w:rPr>
          <w:sz w:val="24"/>
          <w:szCs w:val="24"/>
        </w:rPr>
        <w:t>.12.2023р.</w:t>
      </w:r>
    </w:p>
    <w:p w:rsidR="00570286" w:rsidRPr="00F0046A" w:rsidRDefault="00570286" w:rsidP="00570286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Технічні, якісні характеристики предмета закупівлі повинні відповідати вимогам чинного законодавства </w:t>
      </w:r>
      <w:r w:rsidRPr="00F0046A">
        <w:rPr>
          <w:iCs/>
          <w:sz w:val="24"/>
          <w:szCs w:val="24"/>
        </w:rPr>
        <w:t>з дотриманням вимог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санітарних норм</w:t>
      </w:r>
    </w:p>
    <w:p w:rsidR="00570286" w:rsidRDefault="00570286" w:rsidP="00570286">
      <w:pPr>
        <w:pStyle w:val="1"/>
        <w:numPr>
          <w:ilvl w:val="0"/>
          <w:numId w:val="1"/>
        </w:numPr>
        <w:shd w:val="clear" w:color="auto" w:fill="auto"/>
        <w:tabs>
          <w:tab w:val="left" w:pos="570"/>
          <w:tab w:val="left" w:leader="underscore" w:pos="1043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Очікувана вартість предмета закупівлі : </w:t>
      </w:r>
      <w:r>
        <w:rPr>
          <w:sz w:val="24"/>
          <w:szCs w:val="24"/>
        </w:rPr>
        <w:t>7</w:t>
      </w:r>
      <w:r w:rsidRPr="00F0046A">
        <w:rPr>
          <w:sz w:val="24"/>
          <w:szCs w:val="24"/>
        </w:rPr>
        <w:t>00 000 грн. 00 коп.</w:t>
      </w:r>
    </w:p>
    <w:p w:rsidR="002B75D9" w:rsidRDefault="002B75D9"/>
    <w:p w:rsidR="00570286" w:rsidRDefault="00570286"/>
    <w:p w:rsidR="00570286" w:rsidRDefault="00570286">
      <w:r w:rsidRPr="00570286">
        <w:t>https://prozorro.gov.ua/tender/UA-2023-11-14-011835-a</w:t>
      </w:r>
      <w:bookmarkStart w:id="0" w:name="_GoBack"/>
      <w:bookmarkEnd w:id="0"/>
    </w:p>
    <w:sectPr w:rsidR="00570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3C2"/>
    <w:multiLevelType w:val="multilevel"/>
    <w:tmpl w:val="92AA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27"/>
    <w:rsid w:val="00180927"/>
    <w:rsid w:val="002B75D9"/>
    <w:rsid w:val="005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5E08"/>
  <w15:chartTrackingRefBased/>
  <w15:docId w15:val="{96385A00-3AB0-447D-959B-D95EEDC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02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0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70286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qaclassifiertype">
    <w:name w:val="qa_classifier_type"/>
    <w:basedOn w:val="a0"/>
    <w:rsid w:val="00570286"/>
  </w:style>
  <w:style w:type="character" w:customStyle="1" w:styleId="qaclassifierdescrcode">
    <w:name w:val="qa_classifier_descr_code"/>
    <w:basedOn w:val="a0"/>
    <w:rsid w:val="00570286"/>
  </w:style>
  <w:style w:type="character" w:customStyle="1" w:styleId="qaclassifierdescrprimary">
    <w:name w:val="qa_classifier_descr_primary"/>
    <w:basedOn w:val="a0"/>
    <w:rsid w:val="0057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2024-01-25T11:05:00Z</dcterms:created>
  <dcterms:modified xsi:type="dcterms:W3CDTF">2024-01-25T11:06:00Z</dcterms:modified>
</cp:coreProperties>
</file>