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Інформація для оприлюднення (ідентифікатор закупівлі</w:t>
      </w:r>
      <w:r w:rsidR="002253C4" w:rsidRPr="002253C4">
        <w:rPr>
          <w:rFonts w:ascii="Arial" w:hAnsi="Arial" w:cs="Arial"/>
          <w:color w:val="333333"/>
          <w:sz w:val="20"/>
          <w:szCs w:val="20"/>
          <w:shd w:val="clear" w:color="auto" w:fill="FFFFFF"/>
        </w:rPr>
        <w:t xml:space="preserve"> </w:t>
      </w:r>
      <w:r w:rsidR="004B163E">
        <w:rPr>
          <w:rFonts w:ascii="Arial" w:hAnsi="Arial" w:cs="Arial"/>
          <w:color w:val="333333"/>
          <w:sz w:val="20"/>
          <w:szCs w:val="20"/>
          <w:shd w:val="clear" w:color="auto" w:fill="FFFFFF"/>
        </w:rPr>
        <w:t>UA-2023-09-20-014630-a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2253C4" w:rsidRPr="004B163E" w:rsidRDefault="007A28B4" w:rsidP="002253C4">
      <w:pPr>
        <w:pStyle w:val="11"/>
        <w:shd w:val="clear" w:color="auto" w:fill="auto"/>
        <w:ind w:left="260"/>
        <w:rPr>
          <w:sz w:val="24"/>
          <w:szCs w:val="24"/>
          <w:bdr w:val="none" w:sz="0" w:space="0" w:color="auto" w:frame="1"/>
          <w:lang w:bidi="uk-UA"/>
        </w:rPr>
      </w:pPr>
      <w:r w:rsidRPr="00C07044">
        <w:rPr>
          <w:bCs/>
          <w:sz w:val="24"/>
          <w:szCs w:val="24"/>
        </w:rPr>
        <w:t>ДК 021:2015</w:t>
      </w:r>
      <w:r w:rsidRPr="00275E5D">
        <w:rPr>
          <w:sz w:val="24"/>
          <w:szCs w:val="24"/>
        </w:rPr>
        <w:t>:  </w:t>
      </w:r>
      <w:r w:rsidR="00275E5D" w:rsidRPr="00275E5D">
        <w:rPr>
          <w:sz w:val="24"/>
          <w:szCs w:val="24"/>
        </w:rPr>
        <w:t> 48820000-2 Сервери</w:t>
      </w:r>
    </w:p>
    <w:p w:rsidR="007A28B4" w:rsidRPr="004B163E" w:rsidRDefault="007A28B4" w:rsidP="002253C4">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275E5D" w:rsidRPr="00275E5D">
        <w:rPr>
          <w:sz w:val="24"/>
          <w:szCs w:val="24"/>
          <w:shd w:val="clear" w:color="auto" w:fill="FFFFFF"/>
        </w:rPr>
        <w:t>Сервери</w:t>
      </w:r>
    </w:p>
    <w:p w:rsidR="007A28B4" w:rsidRPr="00DA539C" w:rsidRDefault="007A28B4" w:rsidP="00B7256B">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2253C4">
        <w:rPr>
          <w:sz w:val="24"/>
          <w:szCs w:val="24"/>
        </w:rPr>
        <w:t>постачання товару</w:t>
      </w:r>
      <w:r w:rsidRPr="00DA539C">
        <w:rPr>
          <w:sz w:val="24"/>
          <w:szCs w:val="24"/>
        </w:rPr>
        <w:t xml:space="preserve">: </w:t>
      </w:r>
      <w:r w:rsidR="00B7256B" w:rsidRPr="00DA539C">
        <w:rPr>
          <w:sz w:val="24"/>
          <w:szCs w:val="24"/>
        </w:rPr>
        <w:t>Київськ</w:t>
      </w:r>
      <w:r w:rsidR="000B64BD">
        <w:rPr>
          <w:sz w:val="24"/>
          <w:szCs w:val="24"/>
        </w:rPr>
        <w:t xml:space="preserve">а область </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2253C4">
        <w:rPr>
          <w:sz w:val="24"/>
          <w:szCs w:val="24"/>
        </w:rPr>
        <w:t>товару</w:t>
      </w:r>
      <w:r w:rsidRPr="00DA539C">
        <w:rPr>
          <w:sz w:val="24"/>
          <w:szCs w:val="24"/>
        </w:rPr>
        <w:t xml:space="preserve">: </w:t>
      </w:r>
      <w:r w:rsidR="00275E5D">
        <w:rPr>
          <w:rStyle w:val="qaitemquantity"/>
          <w:sz w:val="24"/>
          <w:szCs w:val="24"/>
          <w:bdr w:val="none" w:sz="0" w:space="0" w:color="auto" w:frame="1"/>
        </w:rPr>
        <w:t>5 штук</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2253C4">
        <w:rPr>
          <w:sz w:val="24"/>
          <w:szCs w:val="24"/>
        </w:rPr>
        <w:t>постачання товару</w:t>
      </w:r>
      <w:r w:rsidRPr="00DA539C">
        <w:rPr>
          <w:sz w:val="24"/>
          <w:szCs w:val="24"/>
        </w:rPr>
        <w:t xml:space="preserve">: До </w:t>
      </w:r>
      <w:r w:rsidR="00275E5D">
        <w:rPr>
          <w:sz w:val="24"/>
          <w:szCs w:val="24"/>
        </w:rPr>
        <w:t>29</w:t>
      </w:r>
      <w:r w:rsidRPr="00DA539C">
        <w:rPr>
          <w:sz w:val="24"/>
          <w:szCs w:val="24"/>
        </w:rPr>
        <w:t>.</w:t>
      </w:r>
      <w:r w:rsidR="00275E5D">
        <w:rPr>
          <w:sz w:val="24"/>
          <w:szCs w:val="24"/>
        </w:rPr>
        <w:t>03</w:t>
      </w:r>
      <w:r w:rsidRPr="00DA539C">
        <w:rPr>
          <w:sz w:val="24"/>
          <w:szCs w:val="24"/>
        </w:rPr>
        <w:t>.202</w:t>
      </w:r>
      <w:r w:rsidR="00A16295">
        <w:rPr>
          <w:sz w:val="24"/>
          <w:szCs w:val="24"/>
        </w:rPr>
        <w:t>4</w:t>
      </w:r>
      <w:r w:rsidRPr="00DA539C">
        <w:rPr>
          <w:sz w:val="24"/>
          <w:szCs w:val="24"/>
        </w:rPr>
        <w:t>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7A28B4" w:rsidRPr="00DA539C" w:rsidRDefault="007A28B4" w:rsidP="007A28B4">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275E5D">
        <w:rPr>
          <w:sz w:val="24"/>
          <w:szCs w:val="24"/>
        </w:rPr>
        <w:t>2 305 400</w:t>
      </w:r>
      <w:r w:rsidRPr="00DA539C">
        <w:rPr>
          <w:sz w:val="24"/>
          <w:szCs w:val="24"/>
        </w:rPr>
        <w:t xml:space="preserve"> грн. </w:t>
      </w:r>
      <w:r w:rsidR="00275E5D">
        <w:rPr>
          <w:sz w:val="24"/>
          <w:szCs w:val="24"/>
        </w:rPr>
        <w:t>00</w:t>
      </w:r>
      <w:r w:rsidRPr="00DA539C">
        <w:rPr>
          <w:sz w:val="24"/>
          <w:szCs w:val="24"/>
        </w:rPr>
        <w:t xml:space="preserve"> коп.</w:t>
      </w:r>
    </w:p>
    <w:p w:rsidR="00275E5D" w:rsidRDefault="00275E5D" w:rsidP="00275E5D">
      <w:pPr>
        <w:jc w:val="center"/>
        <w:rPr>
          <w:rFonts w:ascii="Times New Roman" w:eastAsia="Times New Roman" w:hAnsi="Times New Roman" w:cs="Times New Roman"/>
          <w:b/>
          <w:i/>
        </w:rPr>
      </w:pPr>
      <w:r w:rsidRPr="00955F09">
        <w:rPr>
          <w:rFonts w:ascii="Times New Roman" w:eastAsia="Times New Roman" w:hAnsi="Times New Roman" w:cs="Times New Roman"/>
          <w:b/>
          <w:i/>
        </w:rPr>
        <w:t>ТЕХНІЧНА СПЕЦИФІКАЦІЯ</w:t>
      </w:r>
    </w:p>
    <w:p w:rsidR="00275E5D" w:rsidRPr="00F76152" w:rsidRDefault="00275E5D" w:rsidP="00275E5D">
      <w:pPr>
        <w:widowControl/>
        <w:numPr>
          <w:ilvl w:val="0"/>
          <w:numId w:val="15"/>
        </w:numPr>
        <w:jc w:val="center"/>
        <w:rPr>
          <w:rFonts w:ascii="Times New Roman" w:eastAsia="Times New Roman" w:hAnsi="Times New Roman" w:cs="Times New Roman"/>
          <w:b/>
        </w:rPr>
      </w:pPr>
      <w:r w:rsidRPr="00F76152">
        <w:rPr>
          <w:rFonts w:ascii="Times New Roman" w:eastAsia="Times New Roman" w:hAnsi="Times New Roman" w:cs="Times New Roman"/>
          <w:b/>
        </w:rPr>
        <w:t>Сервер тип 1 (початкового рівня, підключення до 40 користувачів)</w:t>
      </w:r>
      <w:r w:rsidRPr="00F76152">
        <w:rPr>
          <w:rFonts w:ascii="Times New Roman" w:eastAsia="Times New Roman" w:hAnsi="Times New Roman" w:cs="Times New Roman"/>
          <w:bCs/>
          <w:i/>
        </w:rPr>
        <w:t xml:space="preserve"> </w:t>
      </w:r>
    </w:p>
    <w:p w:rsidR="00275E5D" w:rsidRPr="00F76152" w:rsidRDefault="00275E5D" w:rsidP="00275E5D">
      <w:pPr>
        <w:jc w:val="center"/>
        <w:rPr>
          <w:rFonts w:ascii="Times New Roman" w:eastAsia="Times New Roman" w:hAnsi="Times New Roman" w:cs="Times New Roman"/>
          <w:b/>
          <w:lang w:val="ru-RU"/>
        </w:rPr>
      </w:pPr>
    </w:p>
    <w:tbl>
      <w:tblPr>
        <w:tblpPr w:leftFromText="180" w:rightFromText="180" w:bottomFromText="160" w:vertAnchor="text" w:tblpX="-190"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7314"/>
      </w:tblGrid>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b/>
                <w:lang w:val="en-US"/>
              </w:rPr>
            </w:pPr>
            <w:proofErr w:type="spellStart"/>
            <w:r w:rsidRPr="00F76152">
              <w:rPr>
                <w:rFonts w:ascii="Times New Roman" w:eastAsia="Times New Roman" w:hAnsi="Times New Roman" w:cs="Times New Roman"/>
                <w:b/>
                <w:lang w:val="en-US"/>
              </w:rPr>
              <w:t>Найменування</w:t>
            </w:r>
            <w:proofErr w:type="spellEnd"/>
            <w:r w:rsidRPr="00F76152">
              <w:rPr>
                <w:rFonts w:ascii="Times New Roman" w:eastAsia="Times New Roman" w:hAnsi="Times New Roman" w:cs="Times New Roman"/>
                <w:b/>
                <w:lang w:val="en-US"/>
              </w:rPr>
              <w:t xml:space="preserve"> </w:t>
            </w:r>
          </w:p>
          <w:p w:rsidR="00275E5D" w:rsidRPr="00F76152" w:rsidRDefault="00275E5D" w:rsidP="007867DE">
            <w:pPr>
              <w:jc w:val="center"/>
              <w:rPr>
                <w:rFonts w:ascii="Times New Roman" w:eastAsia="Times New Roman" w:hAnsi="Times New Roman" w:cs="Times New Roman"/>
                <w:i/>
                <w:iCs/>
                <w:lang w:val="en-US"/>
              </w:rPr>
            </w:pPr>
            <w:proofErr w:type="spellStart"/>
            <w:r w:rsidRPr="00F76152">
              <w:rPr>
                <w:rFonts w:ascii="Times New Roman" w:eastAsia="Times New Roman" w:hAnsi="Times New Roman" w:cs="Times New Roman"/>
                <w:b/>
                <w:lang w:val="en-US"/>
              </w:rPr>
              <w:t>вимоги</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b/>
                <w:lang w:val="ru-RU"/>
              </w:rPr>
            </w:pPr>
            <w:proofErr w:type="spellStart"/>
            <w:r w:rsidRPr="00F76152">
              <w:rPr>
                <w:rFonts w:ascii="Times New Roman" w:eastAsia="Times New Roman" w:hAnsi="Times New Roman" w:cs="Times New Roman"/>
                <w:b/>
                <w:lang w:val="ru-RU"/>
              </w:rPr>
              <w:t>Технічні</w:t>
            </w:r>
            <w:proofErr w:type="spellEnd"/>
            <w:r w:rsidRPr="00F76152">
              <w:rPr>
                <w:rFonts w:ascii="Times New Roman" w:eastAsia="Times New Roman" w:hAnsi="Times New Roman" w:cs="Times New Roman"/>
                <w:b/>
                <w:lang w:val="ru-RU"/>
              </w:rPr>
              <w:t xml:space="preserve">, </w:t>
            </w:r>
            <w:proofErr w:type="spellStart"/>
            <w:r w:rsidRPr="00F76152">
              <w:rPr>
                <w:rFonts w:ascii="Times New Roman" w:eastAsia="Times New Roman" w:hAnsi="Times New Roman" w:cs="Times New Roman"/>
                <w:b/>
                <w:lang w:val="ru-RU"/>
              </w:rPr>
              <w:t>якісні</w:t>
            </w:r>
            <w:proofErr w:type="spellEnd"/>
            <w:r w:rsidRPr="00F76152">
              <w:rPr>
                <w:rFonts w:ascii="Times New Roman" w:eastAsia="Times New Roman" w:hAnsi="Times New Roman" w:cs="Times New Roman"/>
                <w:b/>
                <w:lang w:val="ru-RU"/>
              </w:rPr>
              <w:t xml:space="preserve"> та </w:t>
            </w:r>
            <w:proofErr w:type="spellStart"/>
            <w:r w:rsidRPr="00F76152">
              <w:rPr>
                <w:rFonts w:ascii="Times New Roman" w:eastAsia="Times New Roman" w:hAnsi="Times New Roman" w:cs="Times New Roman"/>
                <w:b/>
                <w:lang w:val="ru-RU"/>
              </w:rPr>
              <w:t>кількісні</w:t>
            </w:r>
            <w:proofErr w:type="spellEnd"/>
            <w:r w:rsidRPr="00F76152">
              <w:rPr>
                <w:rFonts w:ascii="Times New Roman" w:eastAsia="Times New Roman" w:hAnsi="Times New Roman" w:cs="Times New Roman"/>
                <w:b/>
                <w:lang w:val="ru-RU"/>
              </w:rPr>
              <w:t xml:space="preserve"> </w:t>
            </w:r>
          </w:p>
          <w:p w:rsidR="00275E5D" w:rsidRPr="00F76152" w:rsidRDefault="00275E5D" w:rsidP="007867DE">
            <w:pPr>
              <w:jc w:val="center"/>
              <w:rPr>
                <w:rFonts w:ascii="Times New Roman" w:eastAsia="Times New Roman" w:hAnsi="Times New Roman" w:cs="Times New Roman"/>
                <w:b/>
                <w:bCs/>
                <w:iCs/>
                <w:lang w:val="ru-RU"/>
              </w:rPr>
            </w:pPr>
            <w:r w:rsidRPr="00F76152">
              <w:rPr>
                <w:rFonts w:ascii="Times New Roman" w:eastAsia="Times New Roman" w:hAnsi="Times New Roman" w:cs="Times New Roman"/>
                <w:b/>
                <w:lang w:val="ru-RU"/>
              </w:rPr>
              <w:t>характеристики</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vAlign w:val="center"/>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Форм-фактор</w:t>
            </w:r>
            <w:proofErr w:type="spellEnd"/>
          </w:p>
        </w:tc>
        <w:tc>
          <w:tcPr>
            <w:tcW w:w="7314" w:type="dxa"/>
            <w:tcBorders>
              <w:top w:val="single" w:sz="4" w:space="0" w:color="auto"/>
              <w:left w:val="single" w:sz="4" w:space="0" w:color="auto"/>
              <w:bottom w:val="single" w:sz="4" w:space="0" w:color="auto"/>
              <w:right w:val="single" w:sz="4" w:space="0" w:color="auto"/>
            </w:tcBorders>
            <w:vAlign w:val="center"/>
            <w:hideMark/>
          </w:tcPr>
          <w:p w:rsidR="00275E5D" w:rsidRPr="00F76152" w:rsidRDefault="00275E5D" w:rsidP="007867DE">
            <w:pPr>
              <w:jc w:val="center"/>
              <w:rPr>
                <w:rFonts w:ascii="Times New Roman" w:eastAsia="Times New Roman" w:hAnsi="Times New Roman" w:cs="Times New Roman"/>
                <w:lang w:val="ru-RU"/>
              </w:rPr>
            </w:pPr>
            <w:r w:rsidRPr="00F76152">
              <w:rPr>
                <w:rFonts w:ascii="Times New Roman" w:eastAsia="Times New Roman" w:hAnsi="Times New Roman" w:cs="Times New Roman"/>
                <w:lang w:val="ru-RU"/>
              </w:rPr>
              <w:t xml:space="preserve">Для </w:t>
            </w:r>
            <w:proofErr w:type="spellStart"/>
            <w:r w:rsidRPr="00F76152">
              <w:rPr>
                <w:rFonts w:ascii="Times New Roman" w:eastAsia="Times New Roman" w:hAnsi="Times New Roman" w:cs="Times New Roman"/>
                <w:lang w:val="ru-RU"/>
              </w:rPr>
              <w:t>встановлення</w:t>
            </w:r>
            <w:proofErr w:type="spellEnd"/>
            <w:r w:rsidRPr="00F76152">
              <w:rPr>
                <w:rFonts w:ascii="Times New Roman" w:eastAsia="Times New Roman" w:hAnsi="Times New Roman" w:cs="Times New Roman"/>
                <w:lang w:val="ru-RU"/>
              </w:rPr>
              <w:t xml:space="preserve"> в </w:t>
            </w:r>
            <w:proofErr w:type="spellStart"/>
            <w:r w:rsidRPr="00F76152">
              <w:rPr>
                <w:rFonts w:ascii="Times New Roman" w:eastAsia="Times New Roman" w:hAnsi="Times New Roman" w:cs="Times New Roman"/>
                <w:lang w:val="ru-RU"/>
              </w:rPr>
              <w:t>шафу</w:t>
            </w:r>
            <w:proofErr w:type="spellEnd"/>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rPr>
              <w:t>1</w:t>
            </w:r>
            <w:r w:rsidRPr="00F76152">
              <w:rPr>
                <w:rFonts w:ascii="Times New Roman" w:eastAsia="Times New Roman" w:hAnsi="Times New Roman" w:cs="Times New Roman"/>
                <w:lang w:val="en-US"/>
              </w:rPr>
              <w:t>RU</w:t>
            </w:r>
          </w:p>
          <w:p w:rsidR="00275E5D" w:rsidRPr="00F76152" w:rsidRDefault="00275E5D" w:rsidP="007867DE">
            <w:pPr>
              <w:jc w:val="center"/>
              <w:rPr>
                <w:rFonts w:ascii="Times New Roman" w:eastAsia="Times New Roman" w:hAnsi="Times New Roman" w:cs="Times New Roman"/>
                <w:lang w:val="ru-RU"/>
              </w:rPr>
            </w:pPr>
            <w:proofErr w:type="spellStart"/>
            <w:r w:rsidRPr="00F76152">
              <w:rPr>
                <w:rFonts w:ascii="Times New Roman" w:eastAsia="Times New Roman" w:hAnsi="Times New Roman" w:cs="Times New Roman"/>
                <w:lang w:val="ru-RU"/>
              </w:rPr>
              <w:t>Наявність</w:t>
            </w:r>
            <w:proofErr w:type="spellEnd"/>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rPr>
              <w:t>направляючих</w:t>
            </w:r>
            <w:r w:rsidRPr="00F76152">
              <w:rPr>
                <w:rFonts w:ascii="Times New Roman" w:eastAsia="Times New Roman" w:hAnsi="Times New Roman" w:cs="Times New Roman"/>
                <w:lang w:val="ru-RU"/>
              </w:rPr>
              <w:t xml:space="preserve"> для монтаж</w:t>
            </w:r>
            <w:r w:rsidRPr="00F76152">
              <w:rPr>
                <w:rFonts w:ascii="Times New Roman" w:eastAsia="Times New Roman" w:hAnsi="Times New Roman" w:cs="Times New Roman"/>
              </w:rPr>
              <w:t>а</w:t>
            </w:r>
            <w:r w:rsidRPr="00F76152">
              <w:rPr>
                <w:rFonts w:ascii="Times New Roman" w:eastAsia="Times New Roman" w:hAnsi="Times New Roman" w:cs="Times New Roman"/>
                <w:lang w:val="ru-RU"/>
              </w:rPr>
              <w:t xml:space="preserve"> в </w:t>
            </w:r>
            <w:proofErr w:type="spellStart"/>
            <w:r w:rsidRPr="00F76152">
              <w:rPr>
                <w:rFonts w:ascii="Times New Roman" w:eastAsia="Times New Roman" w:hAnsi="Times New Roman" w:cs="Times New Roman"/>
                <w:lang w:val="ru-RU"/>
              </w:rPr>
              <w:t>стійку</w:t>
            </w:r>
            <w:proofErr w:type="spellEnd"/>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Наявність гнучкого рукава для укладки кабелів </w:t>
            </w:r>
            <w:r w:rsidRPr="00F76152">
              <w:rPr>
                <w:rFonts w:ascii="Times New Roman" w:eastAsia="Times New Roman" w:hAnsi="Times New Roman" w:cs="Times New Roman"/>
                <w:lang w:val="ru-RU"/>
              </w:rPr>
              <w:t>(</w:t>
            </w:r>
            <w:r w:rsidRPr="00F76152">
              <w:rPr>
                <w:rFonts w:ascii="Times New Roman" w:eastAsia="Times New Roman" w:hAnsi="Times New Roman" w:cs="Times New Roman"/>
                <w:lang w:val="en-US"/>
              </w:rPr>
              <w:t>cable</w:t>
            </w:r>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lang w:val="en-US"/>
              </w:rPr>
              <w:t>management</w:t>
            </w:r>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lang w:val="en-US"/>
              </w:rPr>
              <w:t>arm</w:t>
            </w:r>
            <w:r w:rsidRPr="00F76152">
              <w:rPr>
                <w:rFonts w:ascii="Times New Roman" w:eastAsia="Times New Roman" w:hAnsi="Times New Roman" w:cs="Times New Roman"/>
                <w:lang w:val="ru-RU"/>
              </w:rPr>
              <w:t>)</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Встановлений</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процесор</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гірше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Intel Xeon Gold 5415+</w:t>
            </w:r>
            <w:r w:rsidRPr="00F76152">
              <w:rPr>
                <w:rFonts w:ascii="Times New Roman" w:eastAsia="Times New Roman" w:hAnsi="Times New Roman" w:cs="Times New Roman"/>
              </w:rPr>
              <w:t xml:space="preserve"> </w:t>
            </w:r>
            <w:proofErr w:type="spellStart"/>
            <w:r w:rsidRPr="00F76152">
              <w:rPr>
                <w:rFonts w:ascii="Times New Roman" w:eastAsia="Times New Roman" w:hAnsi="Times New Roman" w:cs="Times New Roman"/>
                <w:lang w:val="en-US"/>
              </w:rPr>
              <w:t>або</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аналог</w:t>
            </w:r>
            <w:proofErr w:type="spellEnd"/>
            <w:r w:rsidRPr="00F76152">
              <w:rPr>
                <w:rFonts w:ascii="Times New Roman" w:eastAsia="Times New Roman" w:hAnsi="Times New Roman" w:cs="Times New Roman"/>
                <w:lang w:val="en-US"/>
              </w:rPr>
              <w:t xml:space="preserve"> – 1 </w:t>
            </w:r>
            <w:proofErr w:type="spellStart"/>
            <w:r w:rsidRPr="00F76152">
              <w:rPr>
                <w:rFonts w:ascii="Times New Roman" w:eastAsia="Times New Roman" w:hAnsi="Times New Roman" w:cs="Times New Roman"/>
                <w:lang w:val="en-US"/>
              </w:rPr>
              <w:t>шт</w:t>
            </w:r>
            <w:proofErr w:type="spellEnd"/>
            <w:r w:rsidRPr="00F76152">
              <w:rPr>
                <w:rFonts w:ascii="Times New Roman" w:eastAsia="Times New Roman" w:hAnsi="Times New Roman" w:cs="Times New Roman"/>
                <w:lang w:val="en-US"/>
              </w:rPr>
              <w:t>.</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Кількість</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ядер</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менше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8</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Кеш</w:t>
            </w:r>
            <w:proofErr w:type="spellEnd"/>
            <w:r w:rsidRPr="00F76152">
              <w:rPr>
                <w:rFonts w:ascii="Times New Roman" w:eastAsia="Times New Roman" w:hAnsi="Times New Roman" w:cs="Times New Roman"/>
                <w:lang w:val="en-US"/>
              </w:rPr>
              <w:t xml:space="preserve"> L3 </w:t>
            </w:r>
            <w:proofErr w:type="spellStart"/>
            <w:r w:rsidRPr="00F76152">
              <w:rPr>
                <w:rFonts w:ascii="Times New Roman" w:eastAsia="Times New Roman" w:hAnsi="Times New Roman" w:cs="Times New Roman"/>
                <w:lang w:val="en-US"/>
              </w:rP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менше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w:t>
            </w:r>
            <w:r w:rsidRPr="00F76152">
              <w:rPr>
                <w:rFonts w:ascii="Times New Roman" w:eastAsia="Times New Roman" w:hAnsi="Times New Roman" w:cs="Times New Roman"/>
              </w:rPr>
              <w:t>2</w:t>
            </w:r>
            <w:r w:rsidRPr="00F76152">
              <w:rPr>
                <w:rFonts w:ascii="Times New Roman" w:eastAsia="Times New Roman" w:hAnsi="Times New Roman" w:cs="Times New Roman"/>
                <w:lang w:val="en-US"/>
              </w:rPr>
              <w:t>2,5 МБ</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Тактова</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частота</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ядра</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гірше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2,9ГГц</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Кількість</w:t>
            </w:r>
            <w:proofErr w:type="spellEnd"/>
            <w:r w:rsidRPr="00F76152">
              <w:rPr>
                <w:rFonts w:ascii="Times New Roman" w:eastAsia="Times New Roman" w:hAnsi="Times New Roman" w:cs="Times New Roman"/>
                <w:lang w:val="en-US"/>
              </w:rPr>
              <w:t xml:space="preserve"> ОЗП </w:t>
            </w:r>
            <w:proofErr w:type="spellStart"/>
            <w:r w:rsidRPr="00F76152">
              <w:rPr>
                <w:rFonts w:ascii="Times New Roman" w:eastAsia="Times New Roman" w:hAnsi="Times New Roman" w:cs="Times New Roman"/>
                <w:lang w:val="en-US"/>
              </w:rPr>
              <w:t>серверу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менше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64ГБ;</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Тип</w:t>
            </w:r>
            <w:proofErr w:type="spellEnd"/>
            <w:r w:rsidRPr="00F76152">
              <w:rPr>
                <w:rFonts w:ascii="Times New Roman" w:eastAsia="Times New Roman" w:hAnsi="Times New Roman" w:cs="Times New Roman"/>
                <w:lang w:val="en-US"/>
              </w:rPr>
              <w:t xml:space="preserve"> ОЗП</w:t>
            </w:r>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гірше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DDR5-4800</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Блоки</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живлення</w:t>
            </w:r>
            <w:proofErr w:type="spellEnd"/>
          </w:p>
        </w:tc>
        <w:tc>
          <w:tcPr>
            <w:tcW w:w="7314" w:type="dxa"/>
            <w:tcBorders>
              <w:top w:val="single" w:sz="4" w:space="0" w:color="auto"/>
              <w:left w:val="single" w:sz="4" w:space="0" w:color="auto"/>
              <w:bottom w:val="single" w:sz="4" w:space="0" w:color="auto"/>
              <w:right w:val="single" w:sz="4" w:space="0" w:color="auto"/>
            </w:tcBorders>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lang w:val="ru-RU"/>
              </w:rPr>
              <w:t xml:space="preserve">Не </w:t>
            </w:r>
            <w:proofErr w:type="spellStart"/>
            <w:r w:rsidRPr="00F76152">
              <w:rPr>
                <w:rFonts w:ascii="Times New Roman" w:eastAsia="Times New Roman" w:hAnsi="Times New Roman" w:cs="Times New Roman"/>
                <w:lang w:val="ru-RU"/>
              </w:rPr>
              <w:t>менше</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ніж</w:t>
            </w:r>
            <w:proofErr w:type="spellEnd"/>
            <w:r w:rsidRPr="00F76152">
              <w:rPr>
                <w:rFonts w:ascii="Times New Roman" w:eastAsia="Times New Roman" w:hAnsi="Times New Roman" w:cs="Times New Roman"/>
                <w:lang w:val="ru-RU"/>
              </w:rPr>
              <w:t xml:space="preserve"> 8</w:t>
            </w:r>
            <w:r w:rsidRPr="00F76152">
              <w:rPr>
                <w:rFonts w:ascii="Times New Roman" w:eastAsia="Times New Roman" w:hAnsi="Times New Roman" w:cs="Times New Roman"/>
              </w:rPr>
              <w:t>00</w:t>
            </w:r>
            <w:r w:rsidRPr="00F76152">
              <w:rPr>
                <w:rFonts w:ascii="Times New Roman" w:eastAsia="Times New Roman" w:hAnsi="Times New Roman" w:cs="Times New Roman"/>
                <w:lang w:val="en-US"/>
              </w:rPr>
              <w:t>W</w:t>
            </w:r>
            <w:r w:rsidRPr="00F76152">
              <w:rPr>
                <w:rFonts w:ascii="Times New Roman" w:eastAsia="Times New Roman" w:hAnsi="Times New Roman" w:cs="Times New Roman"/>
              </w:rPr>
              <w:t xml:space="preserve"> – 2шт.;</w:t>
            </w:r>
          </w:p>
          <w:p w:rsidR="00275E5D" w:rsidRPr="00F76152" w:rsidRDefault="00275E5D" w:rsidP="007867DE">
            <w:pPr>
              <w:jc w:val="center"/>
              <w:rPr>
                <w:rFonts w:ascii="Times New Roman" w:eastAsia="Times New Roman" w:hAnsi="Times New Roman" w:cs="Times New Roman"/>
              </w:rPr>
            </w:pP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w:t>
            </w:r>
            <w:proofErr w:type="spellStart"/>
            <w:r w:rsidRPr="00F76152">
              <w:rPr>
                <w:rFonts w:ascii="Times New Roman" w:eastAsia="Times New Roman" w:hAnsi="Times New Roman" w:cs="Times New Roman"/>
                <w:lang w:val="ru-RU"/>
              </w:rPr>
              <w:t>аявність</w:t>
            </w:r>
            <w:proofErr w:type="spellEnd"/>
            <w:r w:rsidRPr="00F76152">
              <w:rPr>
                <w:rFonts w:ascii="Times New Roman" w:eastAsia="Times New Roman" w:hAnsi="Times New Roman" w:cs="Times New Roman"/>
                <w:lang w:val="ru-RU"/>
              </w:rPr>
              <w:t xml:space="preserve"> комплекту </w:t>
            </w:r>
            <w:proofErr w:type="spellStart"/>
            <w:r w:rsidRPr="00F76152">
              <w:rPr>
                <w:rFonts w:ascii="Times New Roman" w:eastAsia="Times New Roman" w:hAnsi="Times New Roman" w:cs="Times New Roman"/>
                <w:lang w:val="ru-RU"/>
              </w:rPr>
              <w:t>кабелів</w:t>
            </w:r>
            <w:proofErr w:type="spellEnd"/>
            <w:r w:rsidRPr="00F76152">
              <w:rPr>
                <w:rFonts w:ascii="Times New Roman" w:eastAsia="Times New Roman" w:hAnsi="Times New Roman" w:cs="Times New Roman"/>
                <w:lang w:val="ru-RU"/>
              </w:rPr>
              <w:t xml:space="preserve"> для </w:t>
            </w:r>
            <w:proofErr w:type="spellStart"/>
            <w:r w:rsidRPr="00F76152">
              <w:rPr>
                <w:rFonts w:ascii="Times New Roman" w:eastAsia="Times New Roman" w:hAnsi="Times New Roman" w:cs="Times New Roman"/>
                <w:lang w:val="ru-RU"/>
              </w:rPr>
              <w:t>підключення</w:t>
            </w:r>
            <w:proofErr w:type="spellEnd"/>
            <w:r w:rsidRPr="00F76152">
              <w:rPr>
                <w:rFonts w:ascii="Times New Roman" w:eastAsia="Times New Roman" w:hAnsi="Times New Roman" w:cs="Times New Roman"/>
                <w:lang w:val="ru-RU"/>
              </w:rPr>
              <w:t xml:space="preserve"> до </w:t>
            </w:r>
            <w:proofErr w:type="spellStart"/>
            <w:r w:rsidRPr="00F76152">
              <w:rPr>
                <w:rFonts w:ascii="Times New Roman" w:eastAsia="Times New Roman" w:hAnsi="Times New Roman" w:cs="Times New Roman"/>
                <w:lang w:val="ru-RU"/>
              </w:rPr>
              <w:t>мережі</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живлення</w:t>
            </w:r>
            <w:proofErr w:type="spellEnd"/>
            <w:r w:rsidRPr="00F76152">
              <w:rPr>
                <w:rFonts w:ascii="Times New Roman" w:eastAsia="Times New Roman" w:hAnsi="Times New Roman" w:cs="Times New Roman"/>
              </w:rPr>
              <w:t>.</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Дискова</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підсистема</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Наявність не менше 8 відсіків для дисків 2.5”</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Не менше ніж:</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2 накопичувачі 800GB </w:t>
            </w:r>
            <w:r w:rsidRPr="00F76152">
              <w:rPr>
                <w:rFonts w:ascii="Times New Roman" w:eastAsia="Times New Roman" w:hAnsi="Times New Roman" w:cs="Times New Roman"/>
                <w:lang w:val="en-US"/>
              </w:rPr>
              <w:t>SSD</w:t>
            </w:r>
            <w:r w:rsidRPr="00F76152">
              <w:rPr>
                <w:rFonts w:ascii="Times New Roman" w:eastAsia="Times New Roman" w:hAnsi="Times New Roman" w:cs="Times New Roman"/>
              </w:rPr>
              <w:t xml:space="preserve"> 12Gbps </w:t>
            </w:r>
            <w:proofErr w:type="spellStart"/>
            <w:r w:rsidRPr="00F76152">
              <w:rPr>
                <w:rFonts w:ascii="Times New Roman" w:eastAsia="Times New Roman" w:hAnsi="Times New Roman" w:cs="Times New Roman"/>
              </w:rPr>
              <w:t>Mixed</w:t>
            </w:r>
            <w:proofErr w:type="spellEnd"/>
            <w:r w:rsidRPr="00F76152">
              <w:rPr>
                <w:rFonts w:ascii="Times New Roman" w:eastAsia="Times New Roman" w:hAnsi="Times New Roman" w:cs="Times New Roman"/>
              </w:rPr>
              <w:t xml:space="preserve"> </w:t>
            </w:r>
            <w:proofErr w:type="spellStart"/>
            <w:r w:rsidRPr="00F76152">
              <w:rPr>
                <w:rFonts w:ascii="Times New Roman" w:eastAsia="Times New Roman" w:hAnsi="Times New Roman" w:cs="Times New Roman"/>
              </w:rPr>
              <w:t>Use</w:t>
            </w:r>
            <w:proofErr w:type="spellEnd"/>
            <w:r w:rsidRPr="00F76152">
              <w:rPr>
                <w:rFonts w:ascii="Times New Roman" w:eastAsia="Times New Roman" w:hAnsi="Times New Roman" w:cs="Times New Roman"/>
              </w:rPr>
              <w:t xml:space="preserve"> SED або краще;</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2 накопичувачі 1.2TB 10K SAS 12Gbps SED або краще;</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Накопичувачі повинні бути від виробника серверу та мають бути встановлені на виробництві;</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Наявність захисної передньої панелі з замком для запобігання </w:t>
            </w:r>
            <w:r w:rsidRPr="00F76152">
              <w:rPr>
                <w:rFonts w:ascii="Times New Roman" w:eastAsia="Times New Roman" w:hAnsi="Times New Roman" w:cs="Times New Roman"/>
              </w:rPr>
              <w:lastRenderedPageBreak/>
              <w:t>несанкціонованого доступу до дисків та кнопок керування сервера.</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r w:rsidRPr="00F76152">
              <w:rPr>
                <w:rFonts w:ascii="Times New Roman" w:eastAsia="Times New Roman" w:hAnsi="Times New Roman" w:cs="Times New Roman"/>
                <w:lang w:val="en-US"/>
              </w:rPr>
              <w:lastRenderedPageBreak/>
              <w:t xml:space="preserve">RAID </w:t>
            </w:r>
            <w:proofErr w:type="spellStart"/>
            <w:r w:rsidRPr="00F76152">
              <w:rPr>
                <w:rFonts w:ascii="Times New Roman" w:eastAsia="Times New Roman" w:hAnsi="Times New Roman" w:cs="Times New Roman"/>
                <w:lang w:val="en-US"/>
              </w:rPr>
              <w:t>Контролер</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proofErr w:type="spellStart"/>
            <w:r w:rsidRPr="00F76152">
              <w:rPr>
                <w:rFonts w:ascii="Times New Roman" w:eastAsia="Times New Roman" w:hAnsi="Times New Roman" w:cs="Times New Roman"/>
                <w:lang w:val="ru-RU"/>
              </w:rPr>
              <w:t>Наявність</w:t>
            </w:r>
            <w:proofErr w:type="spellEnd"/>
            <w:r w:rsidRPr="00F76152">
              <w:rPr>
                <w:rFonts w:ascii="Times New Roman" w:eastAsia="Times New Roman" w:hAnsi="Times New Roman" w:cs="Times New Roman"/>
                <w:lang w:val="ru-RU"/>
              </w:rPr>
              <w:t xml:space="preserve"> в </w:t>
            </w:r>
            <w:proofErr w:type="spellStart"/>
            <w:r w:rsidRPr="00F76152">
              <w:rPr>
                <w:rFonts w:ascii="Times New Roman" w:eastAsia="Times New Roman" w:hAnsi="Times New Roman" w:cs="Times New Roman"/>
                <w:lang w:val="ru-RU"/>
              </w:rPr>
              <w:t>сервері</w:t>
            </w:r>
            <w:proofErr w:type="spellEnd"/>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rPr>
              <w:t xml:space="preserve">апаратного </w:t>
            </w:r>
            <w:r w:rsidRPr="00F76152">
              <w:rPr>
                <w:rFonts w:ascii="Times New Roman" w:eastAsia="Times New Roman" w:hAnsi="Times New Roman" w:cs="Times New Roman"/>
                <w:lang w:val="en-US"/>
              </w:rPr>
              <w:t>RAID</w:t>
            </w:r>
            <w:r w:rsidRPr="00F76152">
              <w:rPr>
                <w:rFonts w:ascii="Times New Roman" w:eastAsia="Times New Roman" w:hAnsi="Times New Roman" w:cs="Times New Roman"/>
                <w:lang w:val="ru-RU"/>
              </w:rPr>
              <w:t xml:space="preserve"> контролера</w:t>
            </w:r>
            <w:r w:rsidRPr="00F76152">
              <w:rPr>
                <w:rFonts w:ascii="Times New Roman" w:eastAsia="Times New Roman" w:hAnsi="Times New Roman" w:cs="Times New Roman"/>
              </w:rPr>
              <w:t>;</w:t>
            </w:r>
          </w:p>
          <w:p w:rsidR="00275E5D" w:rsidRPr="00F76152" w:rsidRDefault="00275E5D" w:rsidP="007867DE">
            <w:pPr>
              <w:jc w:val="center"/>
              <w:rPr>
                <w:rFonts w:ascii="Times New Roman" w:eastAsia="Times New Roman" w:hAnsi="Times New Roman" w:cs="Times New Roman"/>
                <w:lang w:val="ru-RU"/>
              </w:rPr>
            </w:pPr>
            <w:proofErr w:type="spellStart"/>
            <w:r w:rsidRPr="00F76152">
              <w:rPr>
                <w:rFonts w:ascii="Times New Roman" w:eastAsia="Times New Roman" w:hAnsi="Times New Roman" w:cs="Times New Roman"/>
                <w:lang w:val="ru-RU"/>
              </w:rPr>
              <w:t>Підтримка</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рівнів</w:t>
            </w:r>
            <w:proofErr w:type="spellEnd"/>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lang w:val="en-US"/>
              </w:rPr>
              <w:t>RAID</w:t>
            </w:r>
            <w:r w:rsidRPr="00F76152">
              <w:rPr>
                <w:rFonts w:ascii="Times New Roman" w:eastAsia="Times New Roman" w:hAnsi="Times New Roman" w:cs="Times New Roman"/>
                <w:lang w:val="ru-RU"/>
              </w:rPr>
              <w:t xml:space="preserve"> не </w:t>
            </w:r>
            <w:proofErr w:type="spellStart"/>
            <w:r w:rsidRPr="00F76152">
              <w:rPr>
                <w:rFonts w:ascii="Times New Roman" w:eastAsia="Times New Roman" w:hAnsi="Times New Roman" w:cs="Times New Roman"/>
                <w:lang w:val="ru-RU"/>
              </w:rPr>
              <w:t>менше</w:t>
            </w:r>
            <w:proofErr w:type="spellEnd"/>
            <w:r w:rsidRPr="00F76152">
              <w:rPr>
                <w:rFonts w:ascii="Times New Roman" w:eastAsia="Times New Roman" w:hAnsi="Times New Roman" w:cs="Times New Roman"/>
                <w:lang w:val="ru-RU"/>
              </w:rPr>
              <w:t xml:space="preserve"> 0, 1, 10, 5, 50</w:t>
            </w:r>
          </w:p>
          <w:p w:rsidR="00275E5D" w:rsidRPr="00F76152" w:rsidRDefault="00275E5D" w:rsidP="007867DE">
            <w:pPr>
              <w:jc w:val="center"/>
              <w:rPr>
                <w:rFonts w:ascii="Times New Roman" w:eastAsia="Times New Roman" w:hAnsi="Times New Roman" w:cs="Times New Roman"/>
              </w:rPr>
            </w:pPr>
            <w:proofErr w:type="spellStart"/>
            <w:r w:rsidRPr="00F76152">
              <w:rPr>
                <w:rFonts w:ascii="Times New Roman" w:eastAsia="Times New Roman" w:hAnsi="Times New Roman" w:cs="Times New Roman"/>
                <w:lang w:val="ru-RU"/>
              </w:rPr>
              <w:t>Енергонезалежн</w:t>
            </w:r>
            <w:proofErr w:type="spellEnd"/>
            <w:r w:rsidRPr="00F76152">
              <w:rPr>
                <w:rFonts w:ascii="Times New Roman" w:eastAsia="Times New Roman" w:hAnsi="Times New Roman" w:cs="Times New Roman"/>
              </w:rPr>
              <w:t xml:space="preserve">а кеш </w:t>
            </w:r>
            <w:proofErr w:type="spellStart"/>
            <w:r w:rsidRPr="00F76152">
              <w:rPr>
                <w:rFonts w:ascii="Times New Roman" w:eastAsia="Times New Roman" w:hAnsi="Times New Roman" w:cs="Times New Roman"/>
              </w:rPr>
              <w:t>пам</w:t>
            </w:r>
            <w:proofErr w:type="spellEnd"/>
            <w:r w:rsidRPr="00F76152">
              <w:rPr>
                <w:rFonts w:ascii="Times New Roman" w:eastAsia="Times New Roman" w:hAnsi="Times New Roman" w:cs="Times New Roman"/>
                <w:lang w:val="ru-RU"/>
              </w:rPr>
              <w:t>’</w:t>
            </w:r>
            <w:r w:rsidRPr="00F76152">
              <w:rPr>
                <w:rFonts w:ascii="Times New Roman" w:eastAsia="Times New Roman" w:hAnsi="Times New Roman" w:cs="Times New Roman"/>
              </w:rPr>
              <w:t xml:space="preserve">ять контролера не менше ніж </w:t>
            </w:r>
            <w:r w:rsidRPr="00F76152">
              <w:rPr>
                <w:rFonts w:ascii="Times New Roman" w:eastAsia="Times New Roman" w:hAnsi="Times New Roman" w:cs="Times New Roman"/>
                <w:lang w:val="ru-RU"/>
              </w:rPr>
              <w:t>4</w:t>
            </w:r>
            <w:r w:rsidRPr="00F76152">
              <w:rPr>
                <w:rFonts w:ascii="Times New Roman" w:eastAsia="Times New Roman" w:hAnsi="Times New Roman" w:cs="Times New Roman"/>
              </w:rPr>
              <w:t>ГБ</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ru-RU"/>
              </w:rPr>
            </w:pPr>
            <w:r w:rsidRPr="00F76152">
              <w:rPr>
                <w:rFonts w:ascii="Times New Roman" w:eastAsia="Times New Roman" w:hAnsi="Times New Roman" w:cs="Times New Roman"/>
                <w:lang w:val="ru-RU"/>
              </w:rPr>
              <w:t xml:space="preserve">Порти </w:t>
            </w:r>
            <w:proofErr w:type="spellStart"/>
            <w:r w:rsidRPr="00F76152">
              <w:rPr>
                <w:rFonts w:ascii="Times New Roman" w:eastAsia="Times New Roman" w:hAnsi="Times New Roman" w:cs="Times New Roman"/>
                <w:lang w:val="ru-RU"/>
              </w:rPr>
              <w:t>підключення</w:t>
            </w:r>
            <w:proofErr w:type="spellEnd"/>
            <w:r w:rsidRPr="00F76152">
              <w:rPr>
                <w:rFonts w:ascii="Times New Roman" w:eastAsia="Times New Roman" w:hAnsi="Times New Roman" w:cs="Times New Roman"/>
                <w:lang w:val="ru-RU"/>
              </w:rPr>
              <w:t xml:space="preserve"> до </w:t>
            </w:r>
            <w:proofErr w:type="spellStart"/>
            <w:r w:rsidRPr="00F76152">
              <w:rPr>
                <w:rFonts w:ascii="Times New Roman" w:eastAsia="Times New Roman" w:hAnsi="Times New Roman" w:cs="Times New Roman"/>
                <w:lang w:val="ru-RU"/>
              </w:rPr>
              <w:t>комутаторів</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інфраструктури</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Наявність портів:</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1</w:t>
            </w:r>
            <w:proofErr w:type="spellStart"/>
            <w:r w:rsidRPr="00F76152">
              <w:rPr>
                <w:rFonts w:ascii="Times New Roman" w:eastAsia="Times New Roman" w:hAnsi="Times New Roman" w:cs="Times New Roman"/>
                <w:lang w:val="en-US"/>
              </w:rPr>
              <w:t>GbE</w:t>
            </w:r>
            <w:proofErr w:type="spellEnd"/>
            <w:r w:rsidRPr="00F76152">
              <w:rPr>
                <w:rFonts w:ascii="Times New Roman" w:eastAsia="Times New Roman" w:hAnsi="Times New Roman" w:cs="Times New Roman"/>
              </w:rPr>
              <w:t xml:space="preserve"> </w:t>
            </w:r>
            <w:r w:rsidRPr="00F76152">
              <w:rPr>
                <w:rFonts w:ascii="Times New Roman" w:eastAsia="Times New Roman" w:hAnsi="Times New Roman" w:cs="Times New Roman"/>
                <w:lang w:val="en-US"/>
              </w:rPr>
              <w:t>BASE</w:t>
            </w:r>
            <w:r w:rsidRPr="00F76152">
              <w:rPr>
                <w:rFonts w:ascii="Times New Roman" w:eastAsia="Times New Roman" w:hAnsi="Times New Roman" w:cs="Times New Roman"/>
              </w:rPr>
              <w:t>-</w:t>
            </w:r>
            <w:r w:rsidRPr="00F76152">
              <w:rPr>
                <w:rFonts w:ascii="Times New Roman" w:eastAsia="Times New Roman" w:hAnsi="Times New Roman" w:cs="Times New Roman"/>
                <w:lang w:val="en-US"/>
              </w:rPr>
              <w:t>T</w:t>
            </w:r>
            <w:r w:rsidRPr="00F76152">
              <w:rPr>
                <w:rFonts w:ascii="Times New Roman" w:eastAsia="Times New Roman" w:hAnsi="Times New Roman" w:cs="Times New Roman"/>
              </w:rPr>
              <w:t xml:space="preserve">  - не менш ніж 4 </w:t>
            </w:r>
            <w:proofErr w:type="spellStart"/>
            <w:r w:rsidRPr="00F76152">
              <w:rPr>
                <w:rFonts w:ascii="Times New Roman" w:eastAsia="Times New Roman" w:hAnsi="Times New Roman" w:cs="Times New Roman"/>
              </w:rPr>
              <w:t>шт</w:t>
            </w:r>
            <w:proofErr w:type="spellEnd"/>
            <w:r w:rsidRPr="00F76152">
              <w:rPr>
                <w:rFonts w:ascii="Times New Roman" w:eastAsia="Times New Roman" w:hAnsi="Times New Roman" w:cs="Times New Roman"/>
              </w:rPr>
              <w:t>;</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proofErr w:type="spellStart"/>
            <w:r w:rsidRPr="00F76152">
              <w:rPr>
                <w:rFonts w:ascii="Times New Roman" w:eastAsia="Times New Roman" w:hAnsi="Times New Roman" w:cs="Times New Roman"/>
                <w:lang w:val="en-US"/>
              </w:rPr>
              <w:t>Віддалене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керування</w:t>
            </w:r>
            <w:proofErr w:type="spellEnd"/>
          </w:p>
        </w:tc>
        <w:tc>
          <w:tcPr>
            <w:tcW w:w="7314" w:type="dxa"/>
            <w:tcBorders>
              <w:top w:val="single" w:sz="4" w:space="0" w:color="auto"/>
              <w:left w:val="single" w:sz="4" w:space="0" w:color="auto"/>
              <w:bottom w:val="single" w:sz="4" w:space="0" w:color="auto"/>
              <w:right w:val="single" w:sz="4" w:space="0" w:color="auto"/>
            </w:tcBorders>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Наявність активного, відокремленого від мережевих адаптерів, порту віддаленого керування зі швидкістю не менше 1 </w:t>
            </w:r>
            <w:proofErr w:type="spellStart"/>
            <w:r w:rsidRPr="00F76152">
              <w:rPr>
                <w:rFonts w:ascii="Times New Roman" w:eastAsia="Times New Roman" w:hAnsi="Times New Roman" w:cs="Times New Roman"/>
              </w:rPr>
              <w:t>Gb</w:t>
            </w:r>
            <w:proofErr w:type="spellEnd"/>
            <w:r w:rsidRPr="00F76152">
              <w:rPr>
                <w:rFonts w:ascii="Times New Roman" w:eastAsia="Times New Roman" w:hAnsi="Times New Roman" w:cs="Times New Roman"/>
              </w:rPr>
              <w:t>/s;</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Ліцензія має покривати період не менший ніж гарантія на сам сервер;</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інтегрованим контролером управління з веб-інтерфейсу користувача, призначеного для управління обчислювальною машиною;</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функціонування дискової підсистеми, модулів пам’яті, блоків живлення, вентиляторів та процесорів;</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Відображення інвентаризаційної інформації про встановлені компоненти серверу, включаючи версії </w:t>
            </w:r>
            <w:proofErr w:type="spellStart"/>
            <w:r w:rsidRPr="00F76152">
              <w:rPr>
                <w:rFonts w:ascii="Times New Roman" w:eastAsia="Times New Roman" w:hAnsi="Times New Roman" w:cs="Times New Roman"/>
              </w:rPr>
              <w:t>мікрокодів</w:t>
            </w:r>
            <w:proofErr w:type="spellEnd"/>
            <w:r w:rsidRPr="00F76152">
              <w:rPr>
                <w:rFonts w:ascii="Times New Roman" w:eastAsia="Times New Roman" w:hAnsi="Times New Roman" w:cs="Times New Roman"/>
              </w:rPr>
              <w:t>;</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Можливість збору інформації про рівень утилізації центрального процесора і оперативної пам'яті сервера без необхідності встановлення агентського ПЗ у ОС;</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Можливість віддалено підключати клавіатуру, дисплей та маніпулятор типу “миша” (віддалений KVM доступ), CD і DVD дисководи, які визначаються обчислювальною машиною як локальні;</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віддаленого перезавантаження, вмикання/вимикання серверу, а також можливість завантаження з віртуального оптичного диску;</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Можливість використання апаратно-програмних засобів для підготовки до установки операційної системи (конфігурація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Обов’язкова можливість підключення до централізованої системи контроля і управління обладнанням;</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використання шаблонів профілів для розгортання та швидкого внесення змін в інфраструктуру.</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Віддалена делегація доступу до файлів та віртуальних папок;</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Віддалений KVM доступ повинен працювати без встановлення додаткового програмного забезпечення за допомогою HTML5, шифрування трафіку ключом не менше 256 біт;</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Інтеграція автентифікації менеджменту до </w:t>
            </w:r>
            <w:proofErr w:type="spellStart"/>
            <w:r w:rsidRPr="00F76152">
              <w:rPr>
                <w:rFonts w:ascii="Times New Roman" w:eastAsia="Times New Roman" w:hAnsi="Times New Roman" w:cs="Times New Roman"/>
              </w:rPr>
              <w:t>Active</w:t>
            </w:r>
            <w:proofErr w:type="spellEnd"/>
            <w:r w:rsidRPr="00F76152">
              <w:rPr>
                <w:rFonts w:ascii="Times New Roman" w:eastAsia="Times New Roman" w:hAnsi="Times New Roman" w:cs="Times New Roman"/>
              </w:rPr>
              <w:t xml:space="preserve"> </w:t>
            </w:r>
            <w:proofErr w:type="spellStart"/>
            <w:r w:rsidRPr="00F76152">
              <w:rPr>
                <w:rFonts w:ascii="Times New Roman" w:eastAsia="Times New Roman" w:hAnsi="Times New Roman" w:cs="Times New Roman"/>
              </w:rPr>
              <w:t>Directory</w:t>
            </w:r>
            <w:proofErr w:type="spellEnd"/>
            <w:r w:rsidRPr="00F76152">
              <w:rPr>
                <w:rFonts w:ascii="Times New Roman" w:eastAsia="Times New Roman" w:hAnsi="Times New Roman" w:cs="Times New Roman"/>
              </w:rPr>
              <w:t xml:space="preserve"> Замовника;</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запису відео екрану моменту збоїв у функціюванні програмного забезпечення та завантаження серверу;</w:t>
            </w:r>
          </w:p>
          <w:p w:rsidR="00275E5D" w:rsidRPr="00F76152" w:rsidRDefault="00275E5D" w:rsidP="007867DE">
            <w:pPr>
              <w:jc w:val="center"/>
              <w:rPr>
                <w:rFonts w:ascii="Times New Roman" w:eastAsia="Times New Roman" w:hAnsi="Times New Roman" w:cs="Times New Roman"/>
                <w:lang w:val="ru-RU"/>
              </w:rPr>
            </w:pP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r w:rsidRPr="00F76152">
              <w:rPr>
                <w:rFonts w:ascii="Times New Roman" w:eastAsia="Times New Roman" w:hAnsi="Times New Roman" w:cs="Times New Roman"/>
              </w:rPr>
              <w:t>Гарантія (не менше)</w:t>
            </w:r>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Обладнання повинно бути новим та таким, що не було вживаним.</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Гарантія від виробника не менше 36 місяців та включає підтримку 24/7 (цілодобовий доступ до відкриття сервісних заявок з метою усунення технічних проблем), заміну обладнання (з п</w:t>
            </w:r>
            <w:r w:rsidRPr="00F76152">
              <w:rPr>
                <w:rFonts w:ascii="Times New Roman" w:eastAsia="Times New Roman" w:hAnsi="Times New Roman" w:cs="Times New Roman"/>
                <w:lang w:val="ru-RU"/>
              </w:rPr>
              <w:t>р</w:t>
            </w:r>
            <w:r w:rsidRPr="00F76152">
              <w:rPr>
                <w:rFonts w:ascii="Times New Roman" w:eastAsia="Times New Roman" w:hAnsi="Times New Roman" w:cs="Times New Roman"/>
              </w:rPr>
              <w:t>а</w:t>
            </w:r>
            <w:r w:rsidRPr="00F76152">
              <w:rPr>
                <w:rFonts w:ascii="Times New Roman" w:eastAsia="Times New Roman" w:hAnsi="Times New Roman" w:cs="Times New Roman"/>
                <w:lang w:val="ru-RU"/>
              </w:rPr>
              <w:t>в</w:t>
            </w:r>
            <w:r w:rsidRPr="00F76152">
              <w:rPr>
                <w:rFonts w:ascii="Times New Roman" w:eastAsia="Times New Roman" w:hAnsi="Times New Roman" w:cs="Times New Roman"/>
              </w:rPr>
              <w:t>о</w:t>
            </w:r>
            <w:r w:rsidRPr="00F76152">
              <w:rPr>
                <w:rFonts w:ascii="Times New Roman" w:eastAsia="Times New Roman" w:hAnsi="Times New Roman" w:cs="Times New Roman"/>
                <w:lang w:val="ru-RU"/>
              </w:rPr>
              <w:t xml:space="preserve">м </w:t>
            </w:r>
            <w:proofErr w:type="spellStart"/>
            <w:r w:rsidRPr="00F76152">
              <w:rPr>
                <w:rFonts w:ascii="Times New Roman" w:eastAsia="Times New Roman" w:hAnsi="Times New Roman" w:cs="Times New Roman"/>
                <w:lang w:val="ru-RU"/>
              </w:rPr>
              <w:t>збереження</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дисків</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що</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вийшли</w:t>
            </w:r>
            <w:proofErr w:type="spellEnd"/>
            <w:r w:rsidRPr="00F76152">
              <w:rPr>
                <w:rFonts w:ascii="Times New Roman" w:eastAsia="Times New Roman" w:hAnsi="Times New Roman" w:cs="Times New Roman"/>
                <w:lang w:val="ru-RU"/>
              </w:rPr>
              <w:t xml:space="preserve"> з ладу при </w:t>
            </w:r>
            <w:proofErr w:type="spellStart"/>
            <w:r w:rsidRPr="00F76152">
              <w:rPr>
                <w:rFonts w:ascii="Times New Roman" w:eastAsia="Times New Roman" w:hAnsi="Times New Roman" w:cs="Times New Roman"/>
                <w:lang w:val="ru-RU"/>
              </w:rPr>
              <w:t>їх</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гарантійній</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заміні</w:t>
            </w:r>
            <w:proofErr w:type="spellEnd"/>
            <w:r w:rsidRPr="00F76152">
              <w:rPr>
                <w:rFonts w:ascii="Times New Roman" w:eastAsia="Times New Roman" w:hAnsi="Times New Roman" w:cs="Times New Roman"/>
                <w:lang w:val="ru-RU"/>
              </w:rPr>
              <w:t xml:space="preserve">, у </w:t>
            </w:r>
            <w:proofErr w:type="spellStart"/>
            <w:r w:rsidRPr="00F76152">
              <w:rPr>
                <w:rFonts w:ascii="Times New Roman" w:eastAsia="Times New Roman" w:hAnsi="Times New Roman" w:cs="Times New Roman"/>
                <w:lang w:val="ru-RU"/>
              </w:rPr>
              <w:lastRenderedPageBreak/>
              <w:t>власника</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обладнання</w:t>
            </w:r>
            <w:proofErr w:type="spellEnd"/>
            <w:r w:rsidRPr="00F76152">
              <w:rPr>
                <w:rFonts w:ascii="Times New Roman" w:eastAsia="Times New Roman" w:hAnsi="Times New Roman" w:cs="Times New Roman"/>
              </w:rPr>
              <w:t>)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програмного забезпечення обладнання у період гарантійного обслуговування;</w:t>
            </w:r>
          </w:p>
          <w:p w:rsidR="00275E5D" w:rsidRPr="00F76152" w:rsidRDefault="00275E5D" w:rsidP="007867DE">
            <w:pPr>
              <w:jc w:val="center"/>
              <w:rPr>
                <w:rFonts w:ascii="Times New Roman" w:eastAsia="Times New Roman" w:hAnsi="Times New Roman" w:cs="Times New Roman"/>
                <w:lang w:val="ru-RU"/>
              </w:rPr>
            </w:pPr>
            <w:r w:rsidRPr="00F76152">
              <w:rPr>
                <w:rFonts w:ascii="Times New Roman" w:eastAsia="Times New Roman" w:hAnsi="Times New Roman" w:cs="Times New Roman"/>
              </w:rPr>
              <w:t>Вбудований у сервер функціонал автоматичного розміщення заяви на гарантійний випадок у сервісній системі виробника.</w:t>
            </w:r>
          </w:p>
        </w:tc>
      </w:tr>
    </w:tbl>
    <w:p w:rsidR="00275E5D" w:rsidRPr="00F76152" w:rsidRDefault="00275E5D" w:rsidP="00275E5D">
      <w:pPr>
        <w:rPr>
          <w:rFonts w:ascii="Times New Roman" w:eastAsia="Times New Roman" w:hAnsi="Times New Roman" w:cs="Times New Roman"/>
          <w:b/>
          <w:lang w:val="ru-RU"/>
        </w:rPr>
      </w:pPr>
    </w:p>
    <w:p w:rsidR="00275E5D" w:rsidRPr="00F76152" w:rsidRDefault="00275E5D" w:rsidP="00275E5D">
      <w:pPr>
        <w:widowControl/>
        <w:numPr>
          <w:ilvl w:val="0"/>
          <w:numId w:val="15"/>
        </w:numPr>
        <w:rPr>
          <w:rFonts w:ascii="Times New Roman" w:eastAsia="Times New Roman" w:hAnsi="Times New Roman" w:cs="Times New Roman"/>
          <w:b/>
        </w:rPr>
      </w:pPr>
      <w:r w:rsidRPr="00F76152">
        <w:rPr>
          <w:rFonts w:ascii="Times New Roman" w:eastAsia="Times New Roman" w:hAnsi="Times New Roman" w:cs="Times New Roman"/>
          <w:b/>
        </w:rPr>
        <w:t>Сервер тип 2 (середнього рівня, підключення від 40 до 80 користувачів)</w:t>
      </w:r>
      <w:r w:rsidRPr="00F76152">
        <w:rPr>
          <w:rFonts w:ascii="Times New Roman" w:eastAsia="Times New Roman" w:hAnsi="Times New Roman" w:cs="Times New Roman"/>
          <w:b/>
          <w:lang w:val="ru-RU"/>
        </w:rPr>
        <w:t>.</w:t>
      </w:r>
    </w:p>
    <w:p w:rsidR="00275E5D" w:rsidRPr="00F76152" w:rsidRDefault="00275E5D" w:rsidP="00275E5D">
      <w:pPr>
        <w:jc w:val="center"/>
        <w:rPr>
          <w:rFonts w:ascii="Times New Roman" w:eastAsia="Times New Roman" w:hAnsi="Times New Roman" w:cs="Times New Roman"/>
          <w:b/>
          <w:lang w:val="ru-RU"/>
        </w:rPr>
      </w:pPr>
    </w:p>
    <w:tbl>
      <w:tblPr>
        <w:tblpPr w:leftFromText="180" w:rightFromText="180" w:bottomFromText="160" w:vertAnchor="text" w:tblpX="-190"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7314"/>
      </w:tblGrid>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b/>
                <w:lang w:val="en-US"/>
              </w:rPr>
            </w:pPr>
            <w:proofErr w:type="spellStart"/>
            <w:r w:rsidRPr="00F76152">
              <w:rPr>
                <w:rFonts w:ascii="Times New Roman" w:eastAsia="Times New Roman" w:hAnsi="Times New Roman" w:cs="Times New Roman"/>
                <w:b/>
                <w:lang w:val="en-US"/>
              </w:rPr>
              <w:t>Найменування</w:t>
            </w:r>
            <w:proofErr w:type="spellEnd"/>
            <w:r w:rsidRPr="00F76152">
              <w:rPr>
                <w:rFonts w:ascii="Times New Roman" w:eastAsia="Times New Roman" w:hAnsi="Times New Roman" w:cs="Times New Roman"/>
                <w:b/>
                <w:lang w:val="en-US"/>
              </w:rPr>
              <w:t xml:space="preserve"> </w:t>
            </w:r>
          </w:p>
          <w:p w:rsidR="00275E5D" w:rsidRPr="00F76152" w:rsidRDefault="00275E5D" w:rsidP="007867DE">
            <w:pPr>
              <w:jc w:val="center"/>
              <w:rPr>
                <w:rFonts w:ascii="Times New Roman" w:eastAsia="Times New Roman" w:hAnsi="Times New Roman" w:cs="Times New Roman"/>
                <w:i/>
                <w:iCs/>
                <w:lang w:val="en-US"/>
              </w:rPr>
            </w:pPr>
            <w:proofErr w:type="spellStart"/>
            <w:r w:rsidRPr="00F76152">
              <w:rPr>
                <w:rFonts w:ascii="Times New Roman" w:eastAsia="Times New Roman" w:hAnsi="Times New Roman" w:cs="Times New Roman"/>
                <w:b/>
                <w:lang w:val="en-US"/>
              </w:rPr>
              <w:t>вимоги</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b/>
                <w:lang w:val="ru-RU"/>
              </w:rPr>
            </w:pPr>
            <w:proofErr w:type="spellStart"/>
            <w:r w:rsidRPr="00F76152">
              <w:rPr>
                <w:rFonts w:ascii="Times New Roman" w:eastAsia="Times New Roman" w:hAnsi="Times New Roman" w:cs="Times New Roman"/>
                <w:b/>
                <w:lang w:val="ru-RU"/>
              </w:rPr>
              <w:t>Технічні</w:t>
            </w:r>
            <w:proofErr w:type="spellEnd"/>
            <w:r w:rsidRPr="00F76152">
              <w:rPr>
                <w:rFonts w:ascii="Times New Roman" w:eastAsia="Times New Roman" w:hAnsi="Times New Roman" w:cs="Times New Roman"/>
                <w:b/>
                <w:lang w:val="ru-RU"/>
              </w:rPr>
              <w:t xml:space="preserve">, </w:t>
            </w:r>
            <w:proofErr w:type="spellStart"/>
            <w:r w:rsidRPr="00F76152">
              <w:rPr>
                <w:rFonts w:ascii="Times New Roman" w:eastAsia="Times New Roman" w:hAnsi="Times New Roman" w:cs="Times New Roman"/>
                <w:b/>
                <w:lang w:val="ru-RU"/>
              </w:rPr>
              <w:t>якісні</w:t>
            </w:r>
            <w:proofErr w:type="spellEnd"/>
            <w:r w:rsidRPr="00F76152">
              <w:rPr>
                <w:rFonts w:ascii="Times New Roman" w:eastAsia="Times New Roman" w:hAnsi="Times New Roman" w:cs="Times New Roman"/>
                <w:b/>
                <w:lang w:val="ru-RU"/>
              </w:rPr>
              <w:t xml:space="preserve"> та </w:t>
            </w:r>
            <w:proofErr w:type="spellStart"/>
            <w:r w:rsidRPr="00F76152">
              <w:rPr>
                <w:rFonts w:ascii="Times New Roman" w:eastAsia="Times New Roman" w:hAnsi="Times New Roman" w:cs="Times New Roman"/>
                <w:b/>
                <w:lang w:val="ru-RU"/>
              </w:rPr>
              <w:t>кількісні</w:t>
            </w:r>
            <w:proofErr w:type="spellEnd"/>
            <w:r w:rsidRPr="00F76152">
              <w:rPr>
                <w:rFonts w:ascii="Times New Roman" w:eastAsia="Times New Roman" w:hAnsi="Times New Roman" w:cs="Times New Roman"/>
                <w:b/>
                <w:lang w:val="ru-RU"/>
              </w:rPr>
              <w:t xml:space="preserve"> </w:t>
            </w:r>
          </w:p>
          <w:p w:rsidR="00275E5D" w:rsidRPr="00F76152" w:rsidRDefault="00275E5D" w:rsidP="007867DE">
            <w:pPr>
              <w:jc w:val="center"/>
              <w:rPr>
                <w:rFonts w:ascii="Times New Roman" w:eastAsia="Times New Roman" w:hAnsi="Times New Roman" w:cs="Times New Roman"/>
                <w:b/>
                <w:bCs/>
                <w:iCs/>
                <w:lang w:val="ru-RU"/>
              </w:rPr>
            </w:pPr>
            <w:r w:rsidRPr="00F76152">
              <w:rPr>
                <w:rFonts w:ascii="Times New Roman" w:eastAsia="Times New Roman" w:hAnsi="Times New Roman" w:cs="Times New Roman"/>
                <w:b/>
                <w:lang w:val="ru-RU"/>
              </w:rPr>
              <w:t>характеристики</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vAlign w:val="center"/>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Форм-фактор</w:t>
            </w:r>
            <w:proofErr w:type="spellEnd"/>
          </w:p>
        </w:tc>
        <w:tc>
          <w:tcPr>
            <w:tcW w:w="7314" w:type="dxa"/>
            <w:tcBorders>
              <w:top w:val="single" w:sz="4" w:space="0" w:color="auto"/>
              <w:left w:val="single" w:sz="4" w:space="0" w:color="auto"/>
              <w:bottom w:val="single" w:sz="4" w:space="0" w:color="auto"/>
              <w:right w:val="single" w:sz="4" w:space="0" w:color="auto"/>
            </w:tcBorders>
            <w:vAlign w:val="center"/>
            <w:hideMark/>
          </w:tcPr>
          <w:p w:rsidR="00275E5D" w:rsidRPr="00F76152" w:rsidRDefault="00275E5D" w:rsidP="007867DE">
            <w:pPr>
              <w:jc w:val="center"/>
              <w:rPr>
                <w:rFonts w:ascii="Times New Roman" w:eastAsia="Times New Roman" w:hAnsi="Times New Roman" w:cs="Times New Roman"/>
                <w:lang w:val="ru-RU"/>
              </w:rPr>
            </w:pPr>
            <w:r w:rsidRPr="00F76152">
              <w:rPr>
                <w:rFonts w:ascii="Times New Roman" w:eastAsia="Times New Roman" w:hAnsi="Times New Roman" w:cs="Times New Roman"/>
                <w:lang w:val="ru-RU"/>
              </w:rPr>
              <w:t xml:space="preserve">Для </w:t>
            </w:r>
            <w:proofErr w:type="spellStart"/>
            <w:r w:rsidRPr="00F76152">
              <w:rPr>
                <w:rFonts w:ascii="Times New Roman" w:eastAsia="Times New Roman" w:hAnsi="Times New Roman" w:cs="Times New Roman"/>
                <w:lang w:val="ru-RU"/>
              </w:rPr>
              <w:t>встановлення</w:t>
            </w:r>
            <w:proofErr w:type="spellEnd"/>
            <w:r w:rsidRPr="00F76152">
              <w:rPr>
                <w:rFonts w:ascii="Times New Roman" w:eastAsia="Times New Roman" w:hAnsi="Times New Roman" w:cs="Times New Roman"/>
                <w:lang w:val="ru-RU"/>
              </w:rPr>
              <w:t xml:space="preserve"> в </w:t>
            </w:r>
            <w:proofErr w:type="spellStart"/>
            <w:r w:rsidRPr="00F76152">
              <w:rPr>
                <w:rFonts w:ascii="Times New Roman" w:eastAsia="Times New Roman" w:hAnsi="Times New Roman" w:cs="Times New Roman"/>
                <w:lang w:val="ru-RU"/>
              </w:rPr>
              <w:t>шафу</w:t>
            </w:r>
            <w:proofErr w:type="spellEnd"/>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rPr>
              <w:t>1</w:t>
            </w:r>
            <w:r w:rsidRPr="00F76152">
              <w:rPr>
                <w:rFonts w:ascii="Times New Roman" w:eastAsia="Times New Roman" w:hAnsi="Times New Roman" w:cs="Times New Roman"/>
                <w:lang w:val="en-US"/>
              </w:rPr>
              <w:t>RU</w:t>
            </w:r>
          </w:p>
          <w:p w:rsidR="00275E5D" w:rsidRPr="00F76152" w:rsidRDefault="00275E5D" w:rsidP="007867DE">
            <w:pPr>
              <w:jc w:val="center"/>
              <w:rPr>
                <w:rFonts w:ascii="Times New Roman" w:eastAsia="Times New Roman" w:hAnsi="Times New Roman" w:cs="Times New Roman"/>
                <w:lang w:val="ru-RU"/>
              </w:rPr>
            </w:pPr>
            <w:proofErr w:type="spellStart"/>
            <w:r w:rsidRPr="00F76152">
              <w:rPr>
                <w:rFonts w:ascii="Times New Roman" w:eastAsia="Times New Roman" w:hAnsi="Times New Roman" w:cs="Times New Roman"/>
                <w:lang w:val="ru-RU"/>
              </w:rPr>
              <w:t>Наявність</w:t>
            </w:r>
            <w:proofErr w:type="spellEnd"/>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rPr>
              <w:t>направляючих</w:t>
            </w:r>
            <w:r w:rsidRPr="00F76152">
              <w:rPr>
                <w:rFonts w:ascii="Times New Roman" w:eastAsia="Times New Roman" w:hAnsi="Times New Roman" w:cs="Times New Roman"/>
                <w:lang w:val="ru-RU"/>
              </w:rPr>
              <w:t xml:space="preserve"> для монтаж</w:t>
            </w:r>
            <w:r w:rsidRPr="00F76152">
              <w:rPr>
                <w:rFonts w:ascii="Times New Roman" w:eastAsia="Times New Roman" w:hAnsi="Times New Roman" w:cs="Times New Roman"/>
              </w:rPr>
              <w:t>а</w:t>
            </w:r>
            <w:r w:rsidRPr="00F76152">
              <w:rPr>
                <w:rFonts w:ascii="Times New Roman" w:eastAsia="Times New Roman" w:hAnsi="Times New Roman" w:cs="Times New Roman"/>
                <w:lang w:val="ru-RU"/>
              </w:rPr>
              <w:t xml:space="preserve"> в </w:t>
            </w:r>
            <w:proofErr w:type="spellStart"/>
            <w:r w:rsidRPr="00F76152">
              <w:rPr>
                <w:rFonts w:ascii="Times New Roman" w:eastAsia="Times New Roman" w:hAnsi="Times New Roman" w:cs="Times New Roman"/>
                <w:lang w:val="ru-RU"/>
              </w:rPr>
              <w:t>стійку</w:t>
            </w:r>
            <w:proofErr w:type="spellEnd"/>
          </w:p>
          <w:p w:rsidR="00275E5D" w:rsidRPr="00F76152" w:rsidRDefault="00275E5D" w:rsidP="007867DE">
            <w:pPr>
              <w:jc w:val="center"/>
              <w:rPr>
                <w:rFonts w:ascii="Times New Roman" w:eastAsia="Times New Roman" w:hAnsi="Times New Roman" w:cs="Times New Roman"/>
                <w:lang w:val="ru-RU"/>
              </w:rPr>
            </w:pPr>
            <w:r w:rsidRPr="00F76152">
              <w:rPr>
                <w:rFonts w:ascii="Times New Roman" w:eastAsia="Times New Roman" w:hAnsi="Times New Roman" w:cs="Times New Roman"/>
              </w:rPr>
              <w:t xml:space="preserve">Наявність гнучкого рукава для укладки кабелів </w:t>
            </w:r>
            <w:r w:rsidRPr="00F76152">
              <w:rPr>
                <w:rFonts w:ascii="Times New Roman" w:eastAsia="Times New Roman" w:hAnsi="Times New Roman" w:cs="Times New Roman"/>
                <w:lang w:val="ru-RU"/>
              </w:rPr>
              <w:t>(</w:t>
            </w:r>
            <w:r w:rsidRPr="00F76152">
              <w:rPr>
                <w:rFonts w:ascii="Times New Roman" w:eastAsia="Times New Roman" w:hAnsi="Times New Roman" w:cs="Times New Roman"/>
                <w:lang w:val="en-US"/>
              </w:rPr>
              <w:t>cable</w:t>
            </w:r>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lang w:val="en-US"/>
              </w:rPr>
              <w:t>management</w:t>
            </w:r>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lang w:val="en-US"/>
              </w:rPr>
              <w:t>arm</w:t>
            </w:r>
            <w:r w:rsidRPr="00F76152">
              <w:rPr>
                <w:rFonts w:ascii="Times New Roman" w:eastAsia="Times New Roman" w:hAnsi="Times New Roman" w:cs="Times New Roman"/>
                <w:lang w:val="ru-RU"/>
              </w:rPr>
              <w:t>)</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Встановлений</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процесор</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гірше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Intel Xeon Gold 5415+</w:t>
            </w:r>
            <w:r w:rsidRPr="00F76152">
              <w:rPr>
                <w:rFonts w:ascii="Times New Roman" w:eastAsia="Times New Roman" w:hAnsi="Times New Roman" w:cs="Times New Roman"/>
              </w:rPr>
              <w:t xml:space="preserve"> </w:t>
            </w:r>
            <w:proofErr w:type="spellStart"/>
            <w:r w:rsidRPr="00F76152">
              <w:rPr>
                <w:rFonts w:ascii="Times New Roman" w:eastAsia="Times New Roman" w:hAnsi="Times New Roman" w:cs="Times New Roman"/>
                <w:lang w:val="en-US"/>
              </w:rPr>
              <w:t>або</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аналог</w:t>
            </w:r>
            <w:proofErr w:type="spellEnd"/>
            <w:r w:rsidRPr="00F76152">
              <w:rPr>
                <w:rFonts w:ascii="Times New Roman" w:eastAsia="Times New Roman" w:hAnsi="Times New Roman" w:cs="Times New Roman"/>
                <w:lang w:val="en-US"/>
              </w:rPr>
              <w:t xml:space="preserve"> – </w:t>
            </w:r>
            <w:r w:rsidRPr="00F76152">
              <w:rPr>
                <w:rFonts w:ascii="Times New Roman" w:eastAsia="Times New Roman" w:hAnsi="Times New Roman" w:cs="Times New Roman"/>
              </w:rPr>
              <w:t>2</w:t>
            </w:r>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шт</w:t>
            </w:r>
            <w:proofErr w:type="spellEnd"/>
            <w:r w:rsidRPr="00F76152">
              <w:rPr>
                <w:rFonts w:ascii="Times New Roman" w:eastAsia="Times New Roman" w:hAnsi="Times New Roman" w:cs="Times New Roman"/>
                <w:lang w:val="en-US"/>
              </w:rPr>
              <w:t>.</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Кількість</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ядер</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менше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8</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Кеш</w:t>
            </w:r>
            <w:proofErr w:type="spellEnd"/>
            <w:r w:rsidRPr="00F76152">
              <w:rPr>
                <w:rFonts w:ascii="Times New Roman" w:eastAsia="Times New Roman" w:hAnsi="Times New Roman" w:cs="Times New Roman"/>
                <w:lang w:val="en-US"/>
              </w:rPr>
              <w:t xml:space="preserve"> L3 </w:t>
            </w:r>
            <w:proofErr w:type="spellStart"/>
            <w:r w:rsidRPr="00F76152">
              <w:rPr>
                <w:rFonts w:ascii="Times New Roman" w:eastAsia="Times New Roman" w:hAnsi="Times New Roman" w:cs="Times New Roman"/>
                <w:lang w:val="en-US"/>
              </w:rP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менше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w:t>
            </w:r>
            <w:r w:rsidRPr="00F76152">
              <w:rPr>
                <w:rFonts w:ascii="Times New Roman" w:eastAsia="Times New Roman" w:hAnsi="Times New Roman" w:cs="Times New Roman"/>
              </w:rPr>
              <w:t>2</w:t>
            </w:r>
            <w:r w:rsidRPr="00F76152">
              <w:rPr>
                <w:rFonts w:ascii="Times New Roman" w:eastAsia="Times New Roman" w:hAnsi="Times New Roman" w:cs="Times New Roman"/>
                <w:lang w:val="en-US"/>
              </w:rPr>
              <w:t>2,5 МБ</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Тактова</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частота</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ядра</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процесору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гірше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2,9ГГц</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Кількість</w:t>
            </w:r>
            <w:proofErr w:type="spellEnd"/>
            <w:r w:rsidRPr="00F76152">
              <w:rPr>
                <w:rFonts w:ascii="Times New Roman" w:eastAsia="Times New Roman" w:hAnsi="Times New Roman" w:cs="Times New Roman"/>
                <w:lang w:val="en-US"/>
              </w:rPr>
              <w:t xml:space="preserve"> ОЗП </w:t>
            </w:r>
            <w:proofErr w:type="spellStart"/>
            <w:r w:rsidRPr="00F76152">
              <w:rPr>
                <w:rFonts w:ascii="Times New Roman" w:eastAsia="Times New Roman" w:hAnsi="Times New Roman" w:cs="Times New Roman"/>
                <w:lang w:val="en-US"/>
              </w:rPr>
              <w:t>серверу</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менше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w:t>
            </w:r>
            <w:r w:rsidRPr="00F76152">
              <w:rPr>
                <w:rFonts w:ascii="Times New Roman" w:eastAsia="Times New Roman" w:hAnsi="Times New Roman" w:cs="Times New Roman"/>
              </w:rPr>
              <w:t>128</w:t>
            </w:r>
            <w:r w:rsidRPr="00F76152">
              <w:rPr>
                <w:rFonts w:ascii="Times New Roman" w:eastAsia="Times New Roman" w:hAnsi="Times New Roman" w:cs="Times New Roman"/>
                <w:lang w:val="en-US"/>
              </w:rPr>
              <w:t>ГБ;</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Тип</w:t>
            </w:r>
            <w:proofErr w:type="spellEnd"/>
            <w:r w:rsidRPr="00F76152">
              <w:rPr>
                <w:rFonts w:ascii="Times New Roman" w:eastAsia="Times New Roman" w:hAnsi="Times New Roman" w:cs="Times New Roman"/>
                <w:lang w:val="en-US"/>
              </w:rPr>
              <w:t xml:space="preserve"> ОЗП</w:t>
            </w:r>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гірше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ніж</w:t>
            </w:r>
            <w:proofErr w:type="spellEnd"/>
            <w:r w:rsidRPr="00F76152">
              <w:rPr>
                <w:rFonts w:ascii="Times New Roman" w:eastAsia="Times New Roman" w:hAnsi="Times New Roman" w:cs="Times New Roman"/>
                <w:lang w:val="en-US"/>
              </w:rPr>
              <w:t xml:space="preserve"> DDR5-4800</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Блоки</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живлення</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lang w:val="ru-RU"/>
              </w:rPr>
              <w:t xml:space="preserve">Не </w:t>
            </w:r>
            <w:proofErr w:type="spellStart"/>
            <w:r w:rsidRPr="00F76152">
              <w:rPr>
                <w:rFonts w:ascii="Times New Roman" w:eastAsia="Times New Roman" w:hAnsi="Times New Roman" w:cs="Times New Roman"/>
                <w:lang w:val="ru-RU"/>
              </w:rPr>
              <w:t>менше</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ніж</w:t>
            </w:r>
            <w:proofErr w:type="spellEnd"/>
            <w:r w:rsidRPr="00F76152">
              <w:rPr>
                <w:rFonts w:ascii="Times New Roman" w:eastAsia="Times New Roman" w:hAnsi="Times New Roman" w:cs="Times New Roman"/>
                <w:lang w:val="ru-RU"/>
              </w:rPr>
              <w:t xml:space="preserve"> 8</w:t>
            </w:r>
            <w:r w:rsidRPr="00F76152">
              <w:rPr>
                <w:rFonts w:ascii="Times New Roman" w:eastAsia="Times New Roman" w:hAnsi="Times New Roman" w:cs="Times New Roman"/>
              </w:rPr>
              <w:t>00</w:t>
            </w:r>
            <w:r w:rsidRPr="00F76152">
              <w:rPr>
                <w:rFonts w:ascii="Times New Roman" w:eastAsia="Times New Roman" w:hAnsi="Times New Roman" w:cs="Times New Roman"/>
                <w:lang w:val="en-US"/>
              </w:rPr>
              <w:t>W</w:t>
            </w:r>
            <w:r w:rsidRPr="00F76152">
              <w:rPr>
                <w:rFonts w:ascii="Times New Roman" w:eastAsia="Times New Roman" w:hAnsi="Times New Roman" w:cs="Times New Roman"/>
              </w:rPr>
              <w:t xml:space="preserve"> – 2шт.;</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w:t>
            </w:r>
            <w:proofErr w:type="spellStart"/>
            <w:r w:rsidRPr="00F76152">
              <w:rPr>
                <w:rFonts w:ascii="Times New Roman" w:eastAsia="Times New Roman" w:hAnsi="Times New Roman" w:cs="Times New Roman"/>
                <w:lang w:val="ru-RU"/>
              </w:rPr>
              <w:t>аявність</w:t>
            </w:r>
            <w:proofErr w:type="spellEnd"/>
            <w:r w:rsidRPr="00F76152">
              <w:rPr>
                <w:rFonts w:ascii="Times New Roman" w:eastAsia="Times New Roman" w:hAnsi="Times New Roman" w:cs="Times New Roman"/>
                <w:lang w:val="ru-RU"/>
              </w:rPr>
              <w:t xml:space="preserve"> комплекту </w:t>
            </w:r>
            <w:proofErr w:type="spellStart"/>
            <w:r w:rsidRPr="00F76152">
              <w:rPr>
                <w:rFonts w:ascii="Times New Roman" w:eastAsia="Times New Roman" w:hAnsi="Times New Roman" w:cs="Times New Roman"/>
                <w:lang w:val="ru-RU"/>
              </w:rPr>
              <w:t>кабелів</w:t>
            </w:r>
            <w:proofErr w:type="spellEnd"/>
            <w:r w:rsidRPr="00F76152">
              <w:rPr>
                <w:rFonts w:ascii="Times New Roman" w:eastAsia="Times New Roman" w:hAnsi="Times New Roman" w:cs="Times New Roman"/>
                <w:lang w:val="ru-RU"/>
              </w:rPr>
              <w:t xml:space="preserve"> для </w:t>
            </w:r>
            <w:proofErr w:type="spellStart"/>
            <w:r w:rsidRPr="00F76152">
              <w:rPr>
                <w:rFonts w:ascii="Times New Roman" w:eastAsia="Times New Roman" w:hAnsi="Times New Roman" w:cs="Times New Roman"/>
                <w:lang w:val="ru-RU"/>
              </w:rPr>
              <w:t>підключення</w:t>
            </w:r>
            <w:proofErr w:type="spellEnd"/>
            <w:r w:rsidRPr="00F76152">
              <w:rPr>
                <w:rFonts w:ascii="Times New Roman" w:eastAsia="Times New Roman" w:hAnsi="Times New Roman" w:cs="Times New Roman"/>
                <w:lang w:val="ru-RU"/>
              </w:rPr>
              <w:t xml:space="preserve"> до </w:t>
            </w:r>
            <w:proofErr w:type="spellStart"/>
            <w:r w:rsidRPr="00F76152">
              <w:rPr>
                <w:rFonts w:ascii="Times New Roman" w:eastAsia="Times New Roman" w:hAnsi="Times New Roman" w:cs="Times New Roman"/>
                <w:lang w:val="ru-RU"/>
              </w:rPr>
              <w:t>мережі</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живлення</w:t>
            </w:r>
            <w:proofErr w:type="spellEnd"/>
            <w:r w:rsidRPr="00F76152">
              <w:rPr>
                <w:rFonts w:ascii="Times New Roman" w:eastAsia="Times New Roman" w:hAnsi="Times New Roman" w:cs="Times New Roman"/>
              </w:rPr>
              <w:t>.</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proofErr w:type="spellStart"/>
            <w:r w:rsidRPr="00F76152">
              <w:rPr>
                <w:rFonts w:ascii="Times New Roman" w:eastAsia="Times New Roman" w:hAnsi="Times New Roman" w:cs="Times New Roman"/>
                <w:lang w:val="en-US"/>
              </w:rPr>
              <w:t>Дискова</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підсистема</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Наявність не менше 8 відсіків для дисків 2.5”</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Не менше ніж:</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4 накопичувачі 800GB </w:t>
            </w:r>
            <w:r w:rsidRPr="00F76152">
              <w:rPr>
                <w:rFonts w:ascii="Times New Roman" w:eastAsia="Times New Roman" w:hAnsi="Times New Roman" w:cs="Times New Roman"/>
                <w:lang w:val="en-US"/>
              </w:rPr>
              <w:t>SSD</w:t>
            </w:r>
            <w:r w:rsidRPr="00F76152">
              <w:rPr>
                <w:rFonts w:ascii="Times New Roman" w:eastAsia="Times New Roman" w:hAnsi="Times New Roman" w:cs="Times New Roman"/>
              </w:rPr>
              <w:t xml:space="preserve"> 12Gbps </w:t>
            </w:r>
            <w:proofErr w:type="spellStart"/>
            <w:r w:rsidRPr="00F76152">
              <w:rPr>
                <w:rFonts w:ascii="Times New Roman" w:eastAsia="Times New Roman" w:hAnsi="Times New Roman" w:cs="Times New Roman"/>
              </w:rPr>
              <w:t>Mixed</w:t>
            </w:r>
            <w:proofErr w:type="spellEnd"/>
            <w:r w:rsidRPr="00F76152">
              <w:rPr>
                <w:rFonts w:ascii="Times New Roman" w:eastAsia="Times New Roman" w:hAnsi="Times New Roman" w:cs="Times New Roman"/>
              </w:rPr>
              <w:t xml:space="preserve"> </w:t>
            </w:r>
            <w:proofErr w:type="spellStart"/>
            <w:r w:rsidRPr="00F76152">
              <w:rPr>
                <w:rFonts w:ascii="Times New Roman" w:eastAsia="Times New Roman" w:hAnsi="Times New Roman" w:cs="Times New Roman"/>
              </w:rPr>
              <w:t>Use</w:t>
            </w:r>
            <w:proofErr w:type="spellEnd"/>
            <w:r w:rsidRPr="00F76152">
              <w:rPr>
                <w:rFonts w:ascii="Times New Roman" w:eastAsia="Times New Roman" w:hAnsi="Times New Roman" w:cs="Times New Roman"/>
              </w:rPr>
              <w:t xml:space="preserve"> SED або краще;</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2 накопичувачі SAS 10K 12Gbps SED загальною ємністю не менш ніж 4.8TB або краще;</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Накопичувачі повинні бути від виробника серверу та мають бути встановлені на виробництві;</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Наявність захисної передньої панелі з замком для запобігання несанкціонованого доступу до дисків та кнопок керування сервера.</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r w:rsidRPr="00F76152">
              <w:rPr>
                <w:rFonts w:ascii="Times New Roman" w:eastAsia="Times New Roman" w:hAnsi="Times New Roman" w:cs="Times New Roman"/>
                <w:lang w:val="en-US"/>
              </w:rPr>
              <w:t xml:space="preserve">RAID </w:t>
            </w:r>
            <w:proofErr w:type="spellStart"/>
            <w:r w:rsidRPr="00F76152">
              <w:rPr>
                <w:rFonts w:ascii="Times New Roman" w:eastAsia="Times New Roman" w:hAnsi="Times New Roman" w:cs="Times New Roman"/>
                <w:lang w:val="en-US"/>
              </w:rPr>
              <w:t>Контролер</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proofErr w:type="spellStart"/>
            <w:r w:rsidRPr="00F76152">
              <w:rPr>
                <w:rFonts w:ascii="Times New Roman" w:eastAsia="Times New Roman" w:hAnsi="Times New Roman" w:cs="Times New Roman"/>
                <w:lang w:val="ru-RU"/>
              </w:rPr>
              <w:t>Наявність</w:t>
            </w:r>
            <w:proofErr w:type="spellEnd"/>
            <w:r w:rsidRPr="00F76152">
              <w:rPr>
                <w:rFonts w:ascii="Times New Roman" w:eastAsia="Times New Roman" w:hAnsi="Times New Roman" w:cs="Times New Roman"/>
                <w:lang w:val="ru-RU"/>
              </w:rPr>
              <w:t xml:space="preserve"> в </w:t>
            </w:r>
            <w:proofErr w:type="spellStart"/>
            <w:r w:rsidRPr="00F76152">
              <w:rPr>
                <w:rFonts w:ascii="Times New Roman" w:eastAsia="Times New Roman" w:hAnsi="Times New Roman" w:cs="Times New Roman"/>
                <w:lang w:val="ru-RU"/>
              </w:rPr>
              <w:t>сервері</w:t>
            </w:r>
            <w:proofErr w:type="spellEnd"/>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rPr>
              <w:t xml:space="preserve">апаратного </w:t>
            </w:r>
            <w:r w:rsidRPr="00F76152">
              <w:rPr>
                <w:rFonts w:ascii="Times New Roman" w:eastAsia="Times New Roman" w:hAnsi="Times New Roman" w:cs="Times New Roman"/>
                <w:lang w:val="en-US"/>
              </w:rPr>
              <w:t>RAID</w:t>
            </w:r>
            <w:r w:rsidRPr="00F76152">
              <w:rPr>
                <w:rFonts w:ascii="Times New Roman" w:eastAsia="Times New Roman" w:hAnsi="Times New Roman" w:cs="Times New Roman"/>
                <w:lang w:val="ru-RU"/>
              </w:rPr>
              <w:t xml:space="preserve"> контролера</w:t>
            </w:r>
            <w:r w:rsidRPr="00F76152">
              <w:rPr>
                <w:rFonts w:ascii="Times New Roman" w:eastAsia="Times New Roman" w:hAnsi="Times New Roman" w:cs="Times New Roman"/>
              </w:rPr>
              <w:t>;</w:t>
            </w:r>
          </w:p>
          <w:p w:rsidR="00275E5D" w:rsidRPr="00F76152" w:rsidRDefault="00275E5D" w:rsidP="007867DE">
            <w:pPr>
              <w:jc w:val="center"/>
              <w:rPr>
                <w:rFonts w:ascii="Times New Roman" w:eastAsia="Times New Roman" w:hAnsi="Times New Roman" w:cs="Times New Roman"/>
                <w:lang w:val="ru-RU"/>
              </w:rPr>
            </w:pPr>
            <w:proofErr w:type="spellStart"/>
            <w:r w:rsidRPr="00F76152">
              <w:rPr>
                <w:rFonts w:ascii="Times New Roman" w:eastAsia="Times New Roman" w:hAnsi="Times New Roman" w:cs="Times New Roman"/>
                <w:lang w:val="ru-RU"/>
              </w:rPr>
              <w:t>Підтримка</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рівнів</w:t>
            </w:r>
            <w:proofErr w:type="spellEnd"/>
            <w:r w:rsidRPr="00F76152">
              <w:rPr>
                <w:rFonts w:ascii="Times New Roman" w:eastAsia="Times New Roman" w:hAnsi="Times New Roman" w:cs="Times New Roman"/>
                <w:lang w:val="ru-RU"/>
              </w:rPr>
              <w:t xml:space="preserve"> </w:t>
            </w:r>
            <w:r w:rsidRPr="00F76152">
              <w:rPr>
                <w:rFonts w:ascii="Times New Roman" w:eastAsia="Times New Roman" w:hAnsi="Times New Roman" w:cs="Times New Roman"/>
                <w:lang w:val="en-US"/>
              </w:rPr>
              <w:t>RAID</w:t>
            </w:r>
            <w:r w:rsidRPr="00F76152">
              <w:rPr>
                <w:rFonts w:ascii="Times New Roman" w:eastAsia="Times New Roman" w:hAnsi="Times New Roman" w:cs="Times New Roman"/>
                <w:lang w:val="ru-RU"/>
              </w:rPr>
              <w:t xml:space="preserve"> не </w:t>
            </w:r>
            <w:proofErr w:type="spellStart"/>
            <w:r w:rsidRPr="00F76152">
              <w:rPr>
                <w:rFonts w:ascii="Times New Roman" w:eastAsia="Times New Roman" w:hAnsi="Times New Roman" w:cs="Times New Roman"/>
                <w:lang w:val="ru-RU"/>
              </w:rPr>
              <w:t>менше</w:t>
            </w:r>
            <w:proofErr w:type="spellEnd"/>
            <w:r w:rsidRPr="00F76152">
              <w:rPr>
                <w:rFonts w:ascii="Times New Roman" w:eastAsia="Times New Roman" w:hAnsi="Times New Roman" w:cs="Times New Roman"/>
                <w:lang w:val="ru-RU"/>
              </w:rPr>
              <w:t xml:space="preserve"> 0, 1, 10, 5, 50</w:t>
            </w:r>
          </w:p>
          <w:p w:rsidR="00275E5D" w:rsidRPr="00F76152" w:rsidRDefault="00275E5D" w:rsidP="007867DE">
            <w:pPr>
              <w:jc w:val="center"/>
              <w:rPr>
                <w:rFonts w:ascii="Times New Roman" w:eastAsia="Times New Roman" w:hAnsi="Times New Roman" w:cs="Times New Roman"/>
              </w:rPr>
            </w:pPr>
            <w:proofErr w:type="spellStart"/>
            <w:r w:rsidRPr="00F76152">
              <w:rPr>
                <w:rFonts w:ascii="Times New Roman" w:eastAsia="Times New Roman" w:hAnsi="Times New Roman" w:cs="Times New Roman"/>
                <w:lang w:val="ru-RU"/>
              </w:rPr>
              <w:t>Енергонезалежн</w:t>
            </w:r>
            <w:proofErr w:type="spellEnd"/>
            <w:r w:rsidRPr="00F76152">
              <w:rPr>
                <w:rFonts w:ascii="Times New Roman" w:eastAsia="Times New Roman" w:hAnsi="Times New Roman" w:cs="Times New Roman"/>
              </w:rPr>
              <w:t xml:space="preserve">а кеш </w:t>
            </w:r>
            <w:proofErr w:type="spellStart"/>
            <w:r w:rsidRPr="00F76152">
              <w:rPr>
                <w:rFonts w:ascii="Times New Roman" w:eastAsia="Times New Roman" w:hAnsi="Times New Roman" w:cs="Times New Roman"/>
              </w:rPr>
              <w:t>пам</w:t>
            </w:r>
            <w:proofErr w:type="spellEnd"/>
            <w:r w:rsidRPr="00F76152">
              <w:rPr>
                <w:rFonts w:ascii="Times New Roman" w:eastAsia="Times New Roman" w:hAnsi="Times New Roman" w:cs="Times New Roman"/>
                <w:lang w:val="ru-RU"/>
              </w:rPr>
              <w:t>’</w:t>
            </w:r>
            <w:r w:rsidRPr="00F76152">
              <w:rPr>
                <w:rFonts w:ascii="Times New Roman" w:eastAsia="Times New Roman" w:hAnsi="Times New Roman" w:cs="Times New Roman"/>
              </w:rPr>
              <w:t xml:space="preserve">ять контролера не менше ніж </w:t>
            </w:r>
            <w:r w:rsidRPr="00F76152">
              <w:rPr>
                <w:rFonts w:ascii="Times New Roman" w:eastAsia="Times New Roman" w:hAnsi="Times New Roman" w:cs="Times New Roman"/>
                <w:lang w:val="ru-RU"/>
              </w:rPr>
              <w:t>4</w:t>
            </w:r>
            <w:r w:rsidRPr="00F76152">
              <w:rPr>
                <w:rFonts w:ascii="Times New Roman" w:eastAsia="Times New Roman" w:hAnsi="Times New Roman" w:cs="Times New Roman"/>
              </w:rPr>
              <w:t>ГБ</w:t>
            </w: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ru-RU"/>
              </w:rPr>
            </w:pPr>
            <w:r w:rsidRPr="00F76152">
              <w:rPr>
                <w:rFonts w:ascii="Times New Roman" w:eastAsia="Times New Roman" w:hAnsi="Times New Roman" w:cs="Times New Roman"/>
                <w:lang w:val="ru-RU"/>
              </w:rPr>
              <w:t xml:space="preserve">Порти </w:t>
            </w:r>
            <w:proofErr w:type="spellStart"/>
            <w:r w:rsidRPr="00F76152">
              <w:rPr>
                <w:rFonts w:ascii="Times New Roman" w:eastAsia="Times New Roman" w:hAnsi="Times New Roman" w:cs="Times New Roman"/>
                <w:lang w:val="ru-RU"/>
              </w:rPr>
              <w:t>підключення</w:t>
            </w:r>
            <w:proofErr w:type="spellEnd"/>
            <w:r w:rsidRPr="00F76152">
              <w:rPr>
                <w:rFonts w:ascii="Times New Roman" w:eastAsia="Times New Roman" w:hAnsi="Times New Roman" w:cs="Times New Roman"/>
                <w:lang w:val="ru-RU"/>
              </w:rPr>
              <w:t xml:space="preserve"> до </w:t>
            </w:r>
            <w:proofErr w:type="spellStart"/>
            <w:r w:rsidRPr="00F76152">
              <w:rPr>
                <w:rFonts w:ascii="Times New Roman" w:eastAsia="Times New Roman" w:hAnsi="Times New Roman" w:cs="Times New Roman"/>
                <w:lang w:val="ru-RU"/>
              </w:rPr>
              <w:t>комутаторів</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інфраструктури</w:t>
            </w:r>
            <w:proofErr w:type="spellEnd"/>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Наявність портів:</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1</w:t>
            </w:r>
            <w:proofErr w:type="spellStart"/>
            <w:r w:rsidRPr="00F76152">
              <w:rPr>
                <w:rFonts w:ascii="Times New Roman" w:eastAsia="Times New Roman" w:hAnsi="Times New Roman" w:cs="Times New Roman"/>
                <w:lang w:val="en-US"/>
              </w:rPr>
              <w:t>GbE</w:t>
            </w:r>
            <w:proofErr w:type="spellEnd"/>
            <w:r w:rsidRPr="00F76152">
              <w:rPr>
                <w:rFonts w:ascii="Times New Roman" w:eastAsia="Times New Roman" w:hAnsi="Times New Roman" w:cs="Times New Roman"/>
              </w:rPr>
              <w:t xml:space="preserve"> </w:t>
            </w:r>
            <w:r w:rsidRPr="00F76152">
              <w:rPr>
                <w:rFonts w:ascii="Times New Roman" w:eastAsia="Times New Roman" w:hAnsi="Times New Roman" w:cs="Times New Roman"/>
                <w:lang w:val="en-US"/>
              </w:rPr>
              <w:t>BASE</w:t>
            </w:r>
            <w:r w:rsidRPr="00F76152">
              <w:rPr>
                <w:rFonts w:ascii="Times New Roman" w:eastAsia="Times New Roman" w:hAnsi="Times New Roman" w:cs="Times New Roman"/>
              </w:rPr>
              <w:t>-</w:t>
            </w:r>
            <w:r w:rsidRPr="00F76152">
              <w:rPr>
                <w:rFonts w:ascii="Times New Roman" w:eastAsia="Times New Roman" w:hAnsi="Times New Roman" w:cs="Times New Roman"/>
                <w:lang w:val="en-US"/>
              </w:rPr>
              <w:t>T</w:t>
            </w:r>
            <w:r w:rsidRPr="00F76152">
              <w:rPr>
                <w:rFonts w:ascii="Times New Roman" w:eastAsia="Times New Roman" w:hAnsi="Times New Roman" w:cs="Times New Roman"/>
              </w:rPr>
              <w:t xml:space="preserve">  - не менш ніж 4 </w:t>
            </w:r>
            <w:proofErr w:type="spellStart"/>
            <w:r w:rsidRPr="00F76152">
              <w:rPr>
                <w:rFonts w:ascii="Times New Roman" w:eastAsia="Times New Roman" w:hAnsi="Times New Roman" w:cs="Times New Roman"/>
              </w:rPr>
              <w:t>шт</w:t>
            </w:r>
            <w:proofErr w:type="spellEnd"/>
            <w:r w:rsidRPr="00F76152">
              <w:rPr>
                <w:rFonts w:ascii="Times New Roman" w:eastAsia="Times New Roman" w:hAnsi="Times New Roman" w:cs="Times New Roman"/>
              </w:rPr>
              <w:t>;</w:t>
            </w:r>
            <w:r w:rsidRPr="00F56C15">
              <w:rPr>
                <w:rFonts w:ascii="Times New Roman" w:eastAsia="Times New Roman" w:hAnsi="Times New Roman" w:cs="Times New Roman"/>
                <w:highlight w:val="yellow"/>
              </w:rPr>
              <w:t xml:space="preserve"> </w:t>
            </w:r>
          </w:p>
          <w:p w:rsidR="00275E5D" w:rsidRPr="00F76152" w:rsidRDefault="00275E5D" w:rsidP="007867DE">
            <w:pPr>
              <w:jc w:val="center"/>
              <w:rPr>
                <w:rFonts w:ascii="Times New Roman" w:eastAsia="Times New Roman" w:hAnsi="Times New Roman" w:cs="Times New Roman"/>
              </w:rPr>
            </w:pP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proofErr w:type="spellStart"/>
            <w:r w:rsidRPr="00F76152">
              <w:rPr>
                <w:rFonts w:ascii="Times New Roman" w:eastAsia="Times New Roman" w:hAnsi="Times New Roman" w:cs="Times New Roman"/>
                <w:lang w:val="en-US"/>
              </w:rPr>
              <w:t>Віддалене</w:t>
            </w:r>
            <w:proofErr w:type="spellEnd"/>
            <w:r w:rsidRPr="00F76152">
              <w:rPr>
                <w:rFonts w:ascii="Times New Roman" w:eastAsia="Times New Roman" w:hAnsi="Times New Roman" w:cs="Times New Roman"/>
                <w:lang w:val="en-US"/>
              </w:rPr>
              <w:t xml:space="preserve"> </w:t>
            </w:r>
            <w:proofErr w:type="spellStart"/>
            <w:r w:rsidRPr="00F76152">
              <w:rPr>
                <w:rFonts w:ascii="Times New Roman" w:eastAsia="Times New Roman" w:hAnsi="Times New Roman" w:cs="Times New Roman"/>
                <w:lang w:val="en-US"/>
              </w:rPr>
              <w:t>керування</w:t>
            </w:r>
            <w:proofErr w:type="spellEnd"/>
          </w:p>
        </w:tc>
        <w:tc>
          <w:tcPr>
            <w:tcW w:w="7314" w:type="dxa"/>
            <w:tcBorders>
              <w:top w:val="single" w:sz="4" w:space="0" w:color="auto"/>
              <w:left w:val="single" w:sz="4" w:space="0" w:color="auto"/>
              <w:bottom w:val="single" w:sz="4" w:space="0" w:color="auto"/>
              <w:right w:val="single" w:sz="4" w:space="0" w:color="auto"/>
            </w:tcBorders>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Наявність активного, відокремленого від мережевих адаптерів, порту віддаленого керування зі швидкістю не менше 1 </w:t>
            </w:r>
            <w:proofErr w:type="spellStart"/>
            <w:r w:rsidRPr="00F76152">
              <w:rPr>
                <w:rFonts w:ascii="Times New Roman" w:eastAsia="Times New Roman" w:hAnsi="Times New Roman" w:cs="Times New Roman"/>
              </w:rPr>
              <w:t>Gb</w:t>
            </w:r>
            <w:proofErr w:type="spellEnd"/>
            <w:r w:rsidRPr="00F76152">
              <w:rPr>
                <w:rFonts w:ascii="Times New Roman" w:eastAsia="Times New Roman" w:hAnsi="Times New Roman" w:cs="Times New Roman"/>
              </w:rPr>
              <w:t>/s;</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Ліцензія має покривати період не менший ніж гарантія на сам сервер;</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інтегрованим контролером управління з веб-інтерфейсу користувача, призначеного для управління обчислювальною машиною;</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Підтримка автоматичного інформування адміністратора засобами електронної пошти або виведенням повідомлення на консоль керування про наявність збоїв, а також попередження про прогнозовані порушення функціонування дискової підсистеми, </w:t>
            </w:r>
            <w:r w:rsidRPr="00F76152">
              <w:rPr>
                <w:rFonts w:ascii="Times New Roman" w:eastAsia="Times New Roman" w:hAnsi="Times New Roman" w:cs="Times New Roman"/>
              </w:rPr>
              <w:lastRenderedPageBreak/>
              <w:t>модулів пам’яті, блоків живлення, вентиляторів та процесорів;</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Відображення інвентаризаційної інформації про встановлені компоненти серверу, включаючи версії </w:t>
            </w:r>
            <w:proofErr w:type="spellStart"/>
            <w:r w:rsidRPr="00F76152">
              <w:rPr>
                <w:rFonts w:ascii="Times New Roman" w:eastAsia="Times New Roman" w:hAnsi="Times New Roman" w:cs="Times New Roman"/>
              </w:rPr>
              <w:t>мікрокодів</w:t>
            </w:r>
            <w:proofErr w:type="spellEnd"/>
            <w:r w:rsidRPr="00F76152">
              <w:rPr>
                <w:rFonts w:ascii="Times New Roman" w:eastAsia="Times New Roman" w:hAnsi="Times New Roman" w:cs="Times New Roman"/>
              </w:rPr>
              <w:t>;</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Можливість збору інформації про рівень утилізації центрального процесора і оперативної пам'яті сервера без необхідності встановлення агентського ПЗ у ОС;</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Можливість віддалено підключати клавіатуру, дисплей та маніпулятор типу “миша” (віддалений KVM доступ), CD і DVD дисководи, які визначаються обчислювальною машиною як локальні;</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віддаленого перезавантаження, вмикання/вимикання серверу, а також можливість завантаження з віртуального оптичного диску;</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Можливість використання апаратно-програмних засобів для підготовки до установки операційної системи (конфігурація томів, створення розділів, копіювання драйверів, створення файлів відповіді для інсталяторів ОС), які не потребують використання зовнішніх носіїв інформації;</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Обов’язкова можливість підключення до централізованої системи контроля і управління обладнанням;</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використання шаблонів профілів для розгортання та швидкого внесення змін в інфраструктуру.</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Віддалена делегація доступу до файлів та віртуальних папок;</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Віддалений KVM доступ повинен працювати без встановлення додаткового програмного забезпечення за допомогою HTML5, шифрування трафіку ключом не менше 256 біт;</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 xml:space="preserve">Інтеграція автентифікації менеджменту до </w:t>
            </w:r>
            <w:proofErr w:type="spellStart"/>
            <w:r w:rsidRPr="00F76152">
              <w:rPr>
                <w:rFonts w:ascii="Times New Roman" w:eastAsia="Times New Roman" w:hAnsi="Times New Roman" w:cs="Times New Roman"/>
              </w:rPr>
              <w:t>Active</w:t>
            </w:r>
            <w:proofErr w:type="spellEnd"/>
            <w:r w:rsidRPr="00F76152">
              <w:rPr>
                <w:rFonts w:ascii="Times New Roman" w:eastAsia="Times New Roman" w:hAnsi="Times New Roman" w:cs="Times New Roman"/>
              </w:rPr>
              <w:t xml:space="preserve"> </w:t>
            </w:r>
            <w:proofErr w:type="spellStart"/>
            <w:r w:rsidRPr="00F76152">
              <w:rPr>
                <w:rFonts w:ascii="Times New Roman" w:eastAsia="Times New Roman" w:hAnsi="Times New Roman" w:cs="Times New Roman"/>
              </w:rPr>
              <w:t>Directory</w:t>
            </w:r>
            <w:proofErr w:type="spellEnd"/>
            <w:r w:rsidRPr="00F76152">
              <w:rPr>
                <w:rFonts w:ascii="Times New Roman" w:eastAsia="Times New Roman" w:hAnsi="Times New Roman" w:cs="Times New Roman"/>
              </w:rPr>
              <w:t xml:space="preserve"> Замовника;</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Підтримка запису відео екрану моменту збоїв у функціюванні програмного забезпечення та завантаження серверу;</w:t>
            </w:r>
          </w:p>
          <w:p w:rsidR="00275E5D" w:rsidRPr="00F76152" w:rsidRDefault="00275E5D" w:rsidP="007867DE">
            <w:pPr>
              <w:jc w:val="center"/>
              <w:rPr>
                <w:rFonts w:ascii="Times New Roman" w:eastAsia="Times New Roman" w:hAnsi="Times New Roman" w:cs="Times New Roman"/>
                <w:lang w:val="ru-RU"/>
              </w:rPr>
            </w:pPr>
          </w:p>
        </w:tc>
      </w:tr>
      <w:tr w:rsidR="00275E5D" w:rsidRPr="00F76152" w:rsidTr="007867DE">
        <w:tc>
          <w:tcPr>
            <w:tcW w:w="2320"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lang w:val="en-US"/>
              </w:rPr>
            </w:pPr>
            <w:r w:rsidRPr="00F76152">
              <w:rPr>
                <w:rFonts w:ascii="Times New Roman" w:eastAsia="Times New Roman" w:hAnsi="Times New Roman" w:cs="Times New Roman"/>
              </w:rPr>
              <w:lastRenderedPageBreak/>
              <w:t>Гарантія (не менше)</w:t>
            </w:r>
          </w:p>
        </w:tc>
        <w:tc>
          <w:tcPr>
            <w:tcW w:w="7314" w:type="dxa"/>
            <w:tcBorders>
              <w:top w:val="single" w:sz="4" w:space="0" w:color="auto"/>
              <w:left w:val="single" w:sz="4" w:space="0" w:color="auto"/>
              <w:bottom w:val="single" w:sz="4" w:space="0" w:color="auto"/>
              <w:right w:val="single" w:sz="4" w:space="0" w:color="auto"/>
            </w:tcBorders>
            <w:hideMark/>
          </w:tcPr>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Обладнання повинно бути новим та таким, що не було вживаним.</w:t>
            </w:r>
          </w:p>
          <w:p w:rsidR="00275E5D" w:rsidRPr="00F76152" w:rsidRDefault="00275E5D" w:rsidP="007867DE">
            <w:pPr>
              <w:jc w:val="center"/>
              <w:rPr>
                <w:rFonts w:ascii="Times New Roman" w:eastAsia="Times New Roman" w:hAnsi="Times New Roman" w:cs="Times New Roman"/>
              </w:rPr>
            </w:pPr>
            <w:r w:rsidRPr="00F76152">
              <w:rPr>
                <w:rFonts w:ascii="Times New Roman" w:eastAsia="Times New Roman" w:hAnsi="Times New Roman" w:cs="Times New Roman"/>
              </w:rPr>
              <w:t>Гарантія від виробника не менше 36 місяців та включає підтримку 24/7 (цілодобовий доступ до відкриття сервісних заявок з метою усунення технічних проблем), заміну обладнання (з п</w:t>
            </w:r>
            <w:r w:rsidRPr="00F76152">
              <w:rPr>
                <w:rFonts w:ascii="Times New Roman" w:eastAsia="Times New Roman" w:hAnsi="Times New Roman" w:cs="Times New Roman"/>
                <w:lang w:val="ru-RU"/>
              </w:rPr>
              <w:t>р</w:t>
            </w:r>
            <w:r w:rsidRPr="00F76152">
              <w:rPr>
                <w:rFonts w:ascii="Times New Roman" w:eastAsia="Times New Roman" w:hAnsi="Times New Roman" w:cs="Times New Roman"/>
              </w:rPr>
              <w:t>а</w:t>
            </w:r>
            <w:r w:rsidRPr="00F76152">
              <w:rPr>
                <w:rFonts w:ascii="Times New Roman" w:eastAsia="Times New Roman" w:hAnsi="Times New Roman" w:cs="Times New Roman"/>
                <w:lang w:val="ru-RU"/>
              </w:rPr>
              <w:t>в</w:t>
            </w:r>
            <w:r w:rsidRPr="00F76152">
              <w:rPr>
                <w:rFonts w:ascii="Times New Roman" w:eastAsia="Times New Roman" w:hAnsi="Times New Roman" w:cs="Times New Roman"/>
              </w:rPr>
              <w:t>о</w:t>
            </w:r>
            <w:r w:rsidRPr="00F76152">
              <w:rPr>
                <w:rFonts w:ascii="Times New Roman" w:eastAsia="Times New Roman" w:hAnsi="Times New Roman" w:cs="Times New Roman"/>
                <w:lang w:val="ru-RU"/>
              </w:rPr>
              <w:t xml:space="preserve">м </w:t>
            </w:r>
            <w:proofErr w:type="spellStart"/>
            <w:r w:rsidRPr="00F76152">
              <w:rPr>
                <w:rFonts w:ascii="Times New Roman" w:eastAsia="Times New Roman" w:hAnsi="Times New Roman" w:cs="Times New Roman"/>
                <w:lang w:val="ru-RU"/>
              </w:rPr>
              <w:t>збереження</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дисків</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що</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вийшли</w:t>
            </w:r>
            <w:proofErr w:type="spellEnd"/>
            <w:r w:rsidRPr="00F76152">
              <w:rPr>
                <w:rFonts w:ascii="Times New Roman" w:eastAsia="Times New Roman" w:hAnsi="Times New Roman" w:cs="Times New Roman"/>
                <w:lang w:val="ru-RU"/>
              </w:rPr>
              <w:t xml:space="preserve"> з ладу при </w:t>
            </w:r>
            <w:proofErr w:type="spellStart"/>
            <w:r w:rsidRPr="00F76152">
              <w:rPr>
                <w:rFonts w:ascii="Times New Roman" w:eastAsia="Times New Roman" w:hAnsi="Times New Roman" w:cs="Times New Roman"/>
                <w:lang w:val="ru-RU"/>
              </w:rPr>
              <w:t>їх</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гарантійній</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заміні</w:t>
            </w:r>
            <w:proofErr w:type="spellEnd"/>
            <w:r w:rsidRPr="00F76152">
              <w:rPr>
                <w:rFonts w:ascii="Times New Roman" w:eastAsia="Times New Roman" w:hAnsi="Times New Roman" w:cs="Times New Roman"/>
                <w:lang w:val="ru-RU"/>
              </w:rPr>
              <w:t xml:space="preserve">, у </w:t>
            </w:r>
            <w:proofErr w:type="spellStart"/>
            <w:r w:rsidRPr="00F76152">
              <w:rPr>
                <w:rFonts w:ascii="Times New Roman" w:eastAsia="Times New Roman" w:hAnsi="Times New Roman" w:cs="Times New Roman"/>
                <w:lang w:val="ru-RU"/>
              </w:rPr>
              <w:t>власника</w:t>
            </w:r>
            <w:proofErr w:type="spellEnd"/>
            <w:r w:rsidRPr="00F76152">
              <w:rPr>
                <w:rFonts w:ascii="Times New Roman" w:eastAsia="Times New Roman" w:hAnsi="Times New Roman" w:cs="Times New Roman"/>
                <w:lang w:val="ru-RU"/>
              </w:rPr>
              <w:t xml:space="preserve"> </w:t>
            </w:r>
            <w:proofErr w:type="spellStart"/>
            <w:r w:rsidRPr="00F76152">
              <w:rPr>
                <w:rFonts w:ascii="Times New Roman" w:eastAsia="Times New Roman" w:hAnsi="Times New Roman" w:cs="Times New Roman"/>
                <w:lang w:val="ru-RU"/>
              </w:rPr>
              <w:t>обладнання</w:t>
            </w:r>
            <w:proofErr w:type="spellEnd"/>
            <w:r w:rsidRPr="00F76152">
              <w:rPr>
                <w:rFonts w:ascii="Times New Roman" w:eastAsia="Times New Roman" w:hAnsi="Times New Roman" w:cs="Times New Roman"/>
              </w:rPr>
              <w:t>) не пізніше наступного робочого дня, з моменту підтвердження несправності з виїздом сервісного інженера на об’єкт до Замовника, а також право на оновлення програмного забезпечення обладнання у період гарантійного обслуговування;</w:t>
            </w:r>
          </w:p>
          <w:p w:rsidR="00275E5D" w:rsidRPr="00F76152" w:rsidRDefault="00275E5D" w:rsidP="007867DE">
            <w:pPr>
              <w:jc w:val="center"/>
              <w:rPr>
                <w:rFonts w:ascii="Times New Roman" w:eastAsia="Times New Roman" w:hAnsi="Times New Roman" w:cs="Times New Roman"/>
                <w:lang w:val="ru-RU"/>
              </w:rPr>
            </w:pPr>
            <w:r w:rsidRPr="00F76152">
              <w:rPr>
                <w:rFonts w:ascii="Times New Roman" w:eastAsia="Times New Roman" w:hAnsi="Times New Roman" w:cs="Times New Roman"/>
              </w:rPr>
              <w:t>Вбудований у сервер функціонал автоматичного розміщення заяви на гарантійний випадок у сервісній системі виробника.</w:t>
            </w:r>
          </w:p>
        </w:tc>
      </w:tr>
    </w:tbl>
    <w:p w:rsidR="00B7256B" w:rsidRDefault="00275E5D" w:rsidP="00B7256B">
      <w:r w:rsidRPr="00275E5D">
        <w:t>https://prozorro.gov.ua/tender/UA-2023-12-05-019974-a</w:t>
      </w:r>
      <w:bookmarkStart w:id="0" w:name="_GoBack"/>
      <w:bookmarkEnd w:id="0"/>
    </w:p>
    <w:sectPr w:rsidR="00B7256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25"/>
    <w:multiLevelType w:val="hybridMultilevel"/>
    <w:tmpl w:val="4C1C2018"/>
    <w:lvl w:ilvl="0" w:tplc="8230FA5A">
      <w:numFmt w:val="bullet"/>
      <w:lvlText w:val="-"/>
      <w:lvlJc w:val="left"/>
      <w:pPr>
        <w:ind w:left="67" w:hanging="316"/>
      </w:pPr>
      <w:rPr>
        <w:rFonts w:ascii="Times New Roman" w:eastAsia="Times New Roman" w:hAnsi="Times New Roman" w:cs="Times New Roman" w:hint="default"/>
        <w:w w:val="83"/>
        <w:sz w:val="24"/>
        <w:szCs w:val="24"/>
        <w:lang w:val="uk-UA" w:eastAsia="en-US" w:bidi="ar-SA"/>
      </w:rPr>
    </w:lvl>
    <w:lvl w:ilvl="1" w:tplc="0ADCF504">
      <w:numFmt w:val="bullet"/>
      <w:lvlText w:val="•"/>
      <w:lvlJc w:val="left"/>
      <w:pPr>
        <w:ind w:left="788" w:hanging="316"/>
      </w:pPr>
      <w:rPr>
        <w:rFonts w:hint="default"/>
        <w:lang w:val="uk-UA" w:eastAsia="en-US" w:bidi="ar-SA"/>
      </w:rPr>
    </w:lvl>
    <w:lvl w:ilvl="2" w:tplc="36547CB0">
      <w:numFmt w:val="bullet"/>
      <w:lvlText w:val="•"/>
      <w:lvlJc w:val="left"/>
      <w:pPr>
        <w:ind w:left="1516" w:hanging="316"/>
      </w:pPr>
      <w:rPr>
        <w:rFonts w:hint="default"/>
        <w:lang w:val="uk-UA" w:eastAsia="en-US" w:bidi="ar-SA"/>
      </w:rPr>
    </w:lvl>
    <w:lvl w:ilvl="3" w:tplc="DEB67086">
      <w:numFmt w:val="bullet"/>
      <w:lvlText w:val="•"/>
      <w:lvlJc w:val="left"/>
      <w:pPr>
        <w:ind w:left="2245" w:hanging="316"/>
      </w:pPr>
      <w:rPr>
        <w:rFonts w:hint="default"/>
        <w:lang w:val="uk-UA" w:eastAsia="en-US" w:bidi="ar-SA"/>
      </w:rPr>
    </w:lvl>
    <w:lvl w:ilvl="4" w:tplc="65ECA8B4">
      <w:numFmt w:val="bullet"/>
      <w:lvlText w:val="•"/>
      <w:lvlJc w:val="left"/>
      <w:pPr>
        <w:ind w:left="2973" w:hanging="316"/>
      </w:pPr>
      <w:rPr>
        <w:rFonts w:hint="default"/>
        <w:lang w:val="uk-UA" w:eastAsia="en-US" w:bidi="ar-SA"/>
      </w:rPr>
    </w:lvl>
    <w:lvl w:ilvl="5" w:tplc="9C7CB5E2">
      <w:numFmt w:val="bullet"/>
      <w:lvlText w:val="•"/>
      <w:lvlJc w:val="left"/>
      <w:pPr>
        <w:ind w:left="3702" w:hanging="316"/>
      </w:pPr>
      <w:rPr>
        <w:rFonts w:hint="default"/>
        <w:lang w:val="uk-UA" w:eastAsia="en-US" w:bidi="ar-SA"/>
      </w:rPr>
    </w:lvl>
    <w:lvl w:ilvl="6" w:tplc="35E02116">
      <w:numFmt w:val="bullet"/>
      <w:lvlText w:val="•"/>
      <w:lvlJc w:val="left"/>
      <w:pPr>
        <w:ind w:left="4430" w:hanging="316"/>
      </w:pPr>
      <w:rPr>
        <w:rFonts w:hint="default"/>
        <w:lang w:val="uk-UA" w:eastAsia="en-US" w:bidi="ar-SA"/>
      </w:rPr>
    </w:lvl>
    <w:lvl w:ilvl="7" w:tplc="996A217C">
      <w:numFmt w:val="bullet"/>
      <w:lvlText w:val="•"/>
      <w:lvlJc w:val="left"/>
      <w:pPr>
        <w:ind w:left="5158" w:hanging="316"/>
      </w:pPr>
      <w:rPr>
        <w:rFonts w:hint="default"/>
        <w:lang w:val="uk-UA" w:eastAsia="en-US" w:bidi="ar-SA"/>
      </w:rPr>
    </w:lvl>
    <w:lvl w:ilvl="8" w:tplc="F850CCF2">
      <w:numFmt w:val="bullet"/>
      <w:lvlText w:val="•"/>
      <w:lvlJc w:val="left"/>
      <w:pPr>
        <w:ind w:left="5887" w:hanging="316"/>
      </w:pPr>
      <w:rPr>
        <w:rFonts w:hint="default"/>
        <w:lang w:val="uk-UA" w:eastAsia="en-US" w:bidi="ar-SA"/>
      </w:rPr>
    </w:lvl>
  </w:abstractNum>
  <w:abstractNum w:abstractNumId="1" w15:restartNumberingAfterBreak="0">
    <w:nsid w:val="069369D3"/>
    <w:multiLevelType w:val="multilevel"/>
    <w:tmpl w:val="3884A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B6F17"/>
    <w:multiLevelType w:val="multilevel"/>
    <w:tmpl w:val="17546EB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8D34B5"/>
    <w:multiLevelType w:val="multilevel"/>
    <w:tmpl w:val="700E42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20A4728C"/>
    <w:multiLevelType w:val="multilevel"/>
    <w:tmpl w:val="6B4EF8AC"/>
    <w:lvl w:ilvl="0">
      <w:start w:val="1"/>
      <w:numFmt w:val="decimal"/>
      <w:lvlText w:val="%1)"/>
      <w:lvlJc w:val="left"/>
      <w:pPr>
        <w:ind w:left="360" w:hanging="360"/>
      </w:pPr>
      <w:rPr>
        <w:b w:val="0"/>
        <w:i w:val="0"/>
        <w:color w:val="000000"/>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2AAE2158"/>
    <w:multiLevelType w:val="hybridMultilevel"/>
    <w:tmpl w:val="96EEC51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15:restartNumberingAfterBreak="0">
    <w:nsid w:val="45201F31"/>
    <w:multiLevelType w:val="multilevel"/>
    <w:tmpl w:val="880CC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7EF5BA0"/>
    <w:multiLevelType w:val="hybridMultilevel"/>
    <w:tmpl w:val="8E2A8832"/>
    <w:lvl w:ilvl="0" w:tplc="A2E84E12">
      <w:start w:val="4"/>
      <w:numFmt w:val="bullet"/>
      <w:lvlText w:val="-"/>
      <w:lvlJc w:val="left"/>
      <w:pPr>
        <w:ind w:left="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2" w15:restartNumberingAfterBreak="0">
    <w:nsid w:val="50F502E6"/>
    <w:multiLevelType w:val="multilevel"/>
    <w:tmpl w:val="E6562A78"/>
    <w:lvl w:ilvl="0">
      <w:start w:val="3650"/>
      <w:numFmt w:val="bullet"/>
      <w:lvlText w:val="-"/>
      <w:lvlJc w:val="left"/>
      <w:pPr>
        <w:ind w:left="1760" w:hanging="360"/>
      </w:pPr>
      <w:rPr>
        <w:rFonts w:ascii="Times New Roman" w:eastAsia="Times New Roman" w:hAnsi="Times New Roman" w:cs="Times New Roman"/>
        <w:vertAlign w:val="baseline"/>
      </w:rPr>
    </w:lvl>
    <w:lvl w:ilvl="1">
      <w:start w:val="1"/>
      <w:numFmt w:val="bullet"/>
      <w:lvlText w:val="o"/>
      <w:lvlJc w:val="left"/>
      <w:pPr>
        <w:ind w:left="2480" w:hanging="360"/>
      </w:pPr>
      <w:rPr>
        <w:rFonts w:ascii="Courier New" w:eastAsia="Courier New" w:hAnsi="Courier New" w:cs="Courier New"/>
        <w:vertAlign w:val="baseline"/>
      </w:rPr>
    </w:lvl>
    <w:lvl w:ilvl="2">
      <w:start w:val="1"/>
      <w:numFmt w:val="bullet"/>
      <w:lvlText w:val="▪"/>
      <w:lvlJc w:val="left"/>
      <w:pPr>
        <w:ind w:left="3200" w:hanging="360"/>
      </w:pPr>
      <w:rPr>
        <w:rFonts w:ascii="Noto Sans Symbols" w:eastAsia="Noto Sans Symbols" w:hAnsi="Noto Sans Symbols" w:cs="Noto Sans Symbols"/>
        <w:vertAlign w:val="baseline"/>
      </w:rPr>
    </w:lvl>
    <w:lvl w:ilvl="3">
      <w:start w:val="1"/>
      <w:numFmt w:val="bullet"/>
      <w:lvlText w:val="●"/>
      <w:lvlJc w:val="left"/>
      <w:pPr>
        <w:ind w:left="3920" w:hanging="360"/>
      </w:pPr>
      <w:rPr>
        <w:rFonts w:ascii="Noto Sans Symbols" w:eastAsia="Noto Sans Symbols" w:hAnsi="Noto Sans Symbols" w:cs="Noto Sans Symbols"/>
        <w:vertAlign w:val="baseline"/>
      </w:rPr>
    </w:lvl>
    <w:lvl w:ilvl="4">
      <w:start w:val="1"/>
      <w:numFmt w:val="bullet"/>
      <w:lvlText w:val="o"/>
      <w:lvlJc w:val="left"/>
      <w:pPr>
        <w:ind w:left="4640" w:hanging="360"/>
      </w:pPr>
      <w:rPr>
        <w:rFonts w:ascii="Courier New" w:eastAsia="Courier New" w:hAnsi="Courier New" w:cs="Courier New"/>
        <w:vertAlign w:val="baseline"/>
      </w:rPr>
    </w:lvl>
    <w:lvl w:ilvl="5">
      <w:start w:val="1"/>
      <w:numFmt w:val="bullet"/>
      <w:lvlText w:val="▪"/>
      <w:lvlJc w:val="left"/>
      <w:pPr>
        <w:ind w:left="5360" w:hanging="360"/>
      </w:pPr>
      <w:rPr>
        <w:rFonts w:ascii="Noto Sans Symbols" w:eastAsia="Noto Sans Symbols" w:hAnsi="Noto Sans Symbols" w:cs="Noto Sans Symbols"/>
        <w:vertAlign w:val="baseline"/>
      </w:rPr>
    </w:lvl>
    <w:lvl w:ilvl="6">
      <w:start w:val="1"/>
      <w:numFmt w:val="bullet"/>
      <w:lvlText w:val="●"/>
      <w:lvlJc w:val="left"/>
      <w:pPr>
        <w:ind w:left="6080" w:hanging="360"/>
      </w:pPr>
      <w:rPr>
        <w:rFonts w:ascii="Noto Sans Symbols" w:eastAsia="Noto Sans Symbols" w:hAnsi="Noto Sans Symbols" w:cs="Noto Sans Symbols"/>
        <w:vertAlign w:val="baseline"/>
      </w:rPr>
    </w:lvl>
    <w:lvl w:ilvl="7">
      <w:start w:val="1"/>
      <w:numFmt w:val="bullet"/>
      <w:lvlText w:val="o"/>
      <w:lvlJc w:val="left"/>
      <w:pPr>
        <w:ind w:left="6800" w:hanging="360"/>
      </w:pPr>
      <w:rPr>
        <w:rFonts w:ascii="Courier New" w:eastAsia="Courier New" w:hAnsi="Courier New" w:cs="Courier New"/>
        <w:vertAlign w:val="baseline"/>
      </w:rPr>
    </w:lvl>
    <w:lvl w:ilvl="8">
      <w:start w:val="1"/>
      <w:numFmt w:val="bullet"/>
      <w:lvlText w:val="▪"/>
      <w:lvlJc w:val="left"/>
      <w:pPr>
        <w:ind w:left="7520" w:hanging="360"/>
      </w:pPr>
      <w:rPr>
        <w:rFonts w:ascii="Noto Sans Symbols" w:eastAsia="Noto Sans Symbols" w:hAnsi="Noto Sans Symbols" w:cs="Noto Sans Symbols"/>
        <w:vertAlign w:val="baseline"/>
      </w:rPr>
    </w:lvl>
  </w:abstractNum>
  <w:abstractNum w:abstractNumId="13" w15:restartNumberingAfterBreak="0">
    <w:nsid w:val="60DE6B80"/>
    <w:multiLevelType w:val="hybridMultilevel"/>
    <w:tmpl w:val="C3948D7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7D5B85"/>
    <w:multiLevelType w:val="multilevel"/>
    <w:tmpl w:val="7526B37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14"/>
  </w:num>
  <w:num w:numId="4">
    <w:abstractNumId w:val="7"/>
  </w:num>
  <w:num w:numId="5">
    <w:abstractNumId w:val="2"/>
  </w:num>
  <w:num w:numId="6">
    <w:abstractNumId w:val="3"/>
  </w:num>
  <w:num w:numId="7">
    <w:abstractNumId w:val="0"/>
  </w:num>
  <w:num w:numId="8">
    <w:abstractNumId w:val="11"/>
  </w:num>
  <w:num w:numId="9">
    <w:abstractNumId w:val="6"/>
  </w:num>
  <w:num w:numId="10">
    <w:abstractNumId w:val="10"/>
  </w:num>
  <w:num w:numId="11">
    <w:abstractNumId w:val="4"/>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B64BD"/>
    <w:rsid w:val="002253C4"/>
    <w:rsid w:val="00275E5D"/>
    <w:rsid w:val="00276A1C"/>
    <w:rsid w:val="002D303B"/>
    <w:rsid w:val="004B163E"/>
    <w:rsid w:val="007A28B4"/>
    <w:rsid w:val="009B6BC4"/>
    <w:rsid w:val="00A16295"/>
    <w:rsid w:val="00AB0A48"/>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9FA5"/>
  <w15:docId w15:val="{E0C1A96B-43F9-4A79-8F15-DC35156F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1"/>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1"/>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aliases w:val=" Знак1"/>
    <w:basedOn w:val="a0"/>
    <w:next w:val="a0"/>
    <w:link w:val="30"/>
    <w:uiPriority w:val="9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1"/>
    <w:rsid w:val="00B7256B"/>
    <w:rPr>
      <w:rFonts w:ascii="Calibri" w:eastAsia="Calibri" w:hAnsi="Calibri" w:cs="Calibri"/>
      <w:b/>
      <w:sz w:val="48"/>
      <w:szCs w:val="48"/>
      <w:lang w:eastAsia="ru-RU"/>
    </w:rPr>
  </w:style>
  <w:style w:type="character" w:customStyle="1" w:styleId="20">
    <w:name w:val="Заголовок 2 Знак"/>
    <w:basedOn w:val="a1"/>
    <w:link w:val="2"/>
    <w:uiPriority w:val="1"/>
    <w:rsid w:val="00B7256B"/>
    <w:rPr>
      <w:rFonts w:ascii="Calibri" w:eastAsia="Calibri" w:hAnsi="Calibri" w:cs="Calibri"/>
      <w:b/>
      <w:sz w:val="36"/>
      <w:szCs w:val="36"/>
      <w:lang w:eastAsia="ru-RU"/>
    </w:rPr>
  </w:style>
  <w:style w:type="character" w:customStyle="1" w:styleId="30">
    <w:name w:val="Заголовок 3 Знак"/>
    <w:aliases w:val=" Знак1 Знак"/>
    <w:basedOn w:val="a1"/>
    <w:link w:val="3"/>
    <w:uiPriority w:val="99"/>
    <w:rsid w:val="00B7256B"/>
    <w:rPr>
      <w:rFonts w:ascii="Calibri" w:eastAsia="Calibri" w:hAnsi="Calibri" w:cs="Calibri"/>
      <w:b/>
      <w:sz w:val="28"/>
      <w:szCs w:val="28"/>
      <w:lang w:eastAsia="ru-RU"/>
    </w:rPr>
  </w:style>
  <w:style w:type="character" w:customStyle="1" w:styleId="40">
    <w:name w:val="Заголовок 4 Знак"/>
    <w:basedOn w:val="a1"/>
    <w:link w:val="4"/>
    <w:rsid w:val="00B7256B"/>
    <w:rPr>
      <w:rFonts w:ascii="Calibri" w:eastAsia="Calibri" w:hAnsi="Calibri" w:cs="Calibri"/>
      <w:b/>
      <w:sz w:val="24"/>
      <w:szCs w:val="24"/>
      <w:lang w:eastAsia="ru-RU"/>
    </w:rPr>
  </w:style>
  <w:style w:type="character" w:customStyle="1" w:styleId="50">
    <w:name w:val="Заголовок 5 Знак"/>
    <w:basedOn w:val="a1"/>
    <w:link w:val="5"/>
    <w:rsid w:val="00B7256B"/>
    <w:rPr>
      <w:rFonts w:ascii="Calibri" w:eastAsia="Calibri" w:hAnsi="Calibri" w:cs="Calibri"/>
      <w:b/>
      <w:lang w:eastAsia="ru-RU"/>
    </w:rPr>
  </w:style>
  <w:style w:type="character" w:customStyle="1" w:styleId="60">
    <w:name w:val="Заголовок 6 Знак"/>
    <w:basedOn w:val="a1"/>
    <w:link w:val="6"/>
    <w:uiPriority w:val="9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uiPriority w:val="2"/>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Заголовок Знак"/>
    <w:aliases w:val="текст Знак"/>
    <w:basedOn w:val="a1"/>
    <w:link w:val="a5"/>
    <w:rsid w:val="00B7256B"/>
    <w:rPr>
      <w:rFonts w:ascii="Calibri" w:eastAsia="Calibri" w:hAnsi="Calibri" w:cs="Calibri"/>
      <w:b/>
      <w:sz w:val="72"/>
      <w:szCs w:val="72"/>
      <w:lang w:eastAsia="ru-RU"/>
    </w:rPr>
  </w:style>
  <w:style w:type="table" w:styleId="a7">
    <w:name w:val="Table Grid"/>
    <w:basedOn w:val="a2"/>
    <w:uiPriority w:val="5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
    <w:basedOn w:val="a0"/>
    <w:link w:val="a9"/>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5"/>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6"/>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6"/>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rsid w:val="00B7256B"/>
    <w:rPr>
      <w:b/>
      <w:bCs/>
      <w:lang w:val="uk-UA" w:eastAsia="uk-UA"/>
    </w:rPr>
  </w:style>
  <w:style w:type="character" w:customStyle="1" w:styleId="aff0">
    <w:name w:val="Тема примечания Знак"/>
    <w:basedOn w:val="afe"/>
    <w:link w:val="aff"/>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
    <w:link w:val="a8"/>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b">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c">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uiPriority w:val="99"/>
    <w:semiHidden/>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uiPriority w:val="99"/>
    <w:semiHidden/>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paragraph" w:customStyle="1" w:styleId="Normal1">
    <w:name w:val="Normal1"/>
    <w:rsid w:val="002253C4"/>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character" w:customStyle="1" w:styleId="2d">
    <w:name w:val="Основной текст (2) + Полужирный"/>
    <w:rsid w:val="002253C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1pt1">
    <w:name w:val="Основной текст + 11 pt1"/>
    <w:aliases w:val="Полужирный,Основной текст + 101,5 pt2,Основной текст (2) + 7 pt,Малые прописные"/>
    <w:rsid w:val="002253C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42">
    <w:name w:val="Основной текст (4)"/>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37">
    <w:name w:val="Подпись к таблице (3)"/>
    <w:rsid w:val="002253C4"/>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rvts9">
    <w:name w:val="rvts9"/>
    <w:basedOn w:val="a1"/>
    <w:rsid w:val="002253C4"/>
  </w:style>
  <w:style w:type="character" w:customStyle="1" w:styleId="qaitemquantity">
    <w:name w:val="qa_item_quantity"/>
    <w:basedOn w:val="a1"/>
    <w:rsid w:val="004B163E"/>
  </w:style>
  <w:style w:type="character" w:customStyle="1" w:styleId="qaitemunit">
    <w:name w:val="qa_item_unit"/>
    <w:basedOn w:val="a1"/>
    <w:rsid w:val="004B1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Pages>
  <Words>6288</Words>
  <Characters>3585</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cp:lastModifiedBy>
  <cp:revision>8</cp:revision>
  <dcterms:created xsi:type="dcterms:W3CDTF">2023-09-05T12:40:00Z</dcterms:created>
  <dcterms:modified xsi:type="dcterms:W3CDTF">2024-01-25T11:14:00Z</dcterms:modified>
</cp:coreProperties>
</file>