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286" w:rsidRPr="00F0046A" w:rsidRDefault="00570286" w:rsidP="00570286">
      <w:pPr>
        <w:jc w:val="center"/>
        <w:rPr>
          <w:rFonts w:ascii="Times New Roman" w:hAnsi="Times New Roman" w:cs="Times New Roman"/>
          <w:i/>
          <w:color w:val="auto"/>
          <w:sz w:val="28"/>
          <w:szCs w:val="28"/>
          <w:lang w:eastAsia="ru-RU"/>
        </w:rPr>
      </w:pPr>
      <w:r w:rsidRPr="00F0046A"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t xml:space="preserve">Відповідно </w:t>
      </w:r>
      <w:r w:rsidRPr="00F0046A">
        <w:rPr>
          <w:rFonts w:ascii="Times New Roman" w:hAnsi="Times New Roman" w:cs="Times New Roman"/>
          <w:i/>
          <w:color w:val="auto"/>
          <w:sz w:val="28"/>
          <w:szCs w:val="28"/>
          <w:lang w:eastAsia="ru-RU"/>
        </w:rPr>
        <w:t>пункту 4-1 Постанови Кабінету Міністрів України «</w:t>
      </w:r>
      <w:r w:rsidRPr="00F0046A">
        <w:rPr>
          <w:rFonts w:ascii="Times New Roman" w:hAnsi="Times New Roman" w:cs="Times New Roman"/>
          <w:bCs/>
          <w:i/>
          <w:color w:val="auto"/>
          <w:sz w:val="28"/>
          <w:szCs w:val="28"/>
          <w:shd w:val="clear" w:color="auto" w:fill="FFFFFF"/>
        </w:rPr>
        <w:t xml:space="preserve">Про ефективне використання державних коштів» </w:t>
      </w:r>
      <w:r w:rsidRPr="00F0046A">
        <w:rPr>
          <w:rFonts w:ascii="Times New Roman" w:hAnsi="Times New Roman" w:cs="Times New Roman"/>
          <w:i/>
          <w:color w:val="auto"/>
          <w:sz w:val="28"/>
          <w:szCs w:val="28"/>
          <w:lang w:eastAsia="ru-RU"/>
        </w:rPr>
        <w:t xml:space="preserve">від 11.10.2017 № 710 </w:t>
      </w:r>
      <w:r w:rsidRPr="00F0046A">
        <w:rPr>
          <w:rFonts w:ascii="Times New Roman" w:eastAsia="Times New Roman" w:hAnsi="Times New Roman" w:cs="Times New Roman"/>
          <w:i/>
          <w:color w:val="auto"/>
          <w:lang w:eastAsia="ru-RU"/>
        </w:rPr>
        <w:t>(зі змінами)</w:t>
      </w:r>
    </w:p>
    <w:p w:rsidR="00570286" w:rsidRPr="00F0046A" w:rsidRDefault="00570286" w:rsidP="00570286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  <w:u w:val="single"/>
          <w:shd w:val="clear" w:color="auto" w:fill="FFFFFF"/>
        </w:rPr>
      </w:pPr>
      <w:r w:rsidRPr="00F0046A">
        <w:rPr>
          <w:rFonts w:ascii="Times New Roman" w:hAnsi="Times New Roman" w:cs="Times New Roman"/>
          <w:b/>
          <w:color w:val="auto"/>
          <w:sz w:val="28"/>
          <w:szCs w:val="28"/>
          <w:u w:val="single"/>
          <w:shd w:val="clear" w:color="auto" w:fill="FFFFFF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закупівлі.</w:t>
      </w:r>
    </w:p>
    <w:p w:rsidR="00570286" w:rsidRPr="00F0046A" w:rsidRDefault="00570286" w:rsidP="0057028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/>
          <w:color w:val="auto"/>
          <w:lang w:eastAsia="ru-RU"/>
        </w:rPr>
      </w:pPr>
      <w:r w:rsidRPr="00F0046A">
        <w:rPr>
          <w:rFonts w:ascii="Times New Roman" w:eastAsia="Times New Roman" w:hAnsi="Times New Roman" w:cs="Times New Roman"/>
          <w:i/>
          <w:color w:val="auto"/>
          <w:lang w:eastAsia="ru-RU"/>
        </w:rPr>
        <w:t xml:space="preserve">Інформація для оприлюднення (ідентифікатор закупівлі: </w:t>
      </w:r>
      <w:r w:rsidRPr="00F0046A">
        <w:rPr>
          <w:rFonts w:ascii="Arial" w:hAnsi="Arial" w:cs="Arial"/>
          <w:color w:val="auto"/>
          <w:sz w:val="20"/>
          <w:szCs w:val="20"/>
          <w:shd w:val="clear" w:color="auto" w:fill="FFFFFF"/>
        </w:rPr>
        <w:t>UA-2023-10-24-016498-a)</w:t>
      </w:r>
    </w:p>
    <w:p w:rsidR="00570286" w:rsidRPr="00F0046A" w:rsidRDefault="00570286" w:rsidP="00570286">
      <w:pPr>
        <w:jc w:val="both"/>
        <w:rPr>
          <w:rFonts w:ascii="Times New Roman" w:hAnsi="Times New Roman"/>
          <w:color w:val="auto"/>
        </w:rPr>
      </w:pPr>
      <w:r w:rsidRPr="00F0046A">
        <w:rPr>
          <w:rFonts w:ascii="Times New Roman" w:hAnsi="Times New Roman"/>
          <w:color w:val="auto"/>
        </w:rPr>
        <w:t>На підставі Положення про територіальне управління Державної судової адміністрації України в Київській області (далі – Територіальне управління), основним завданням ТУ ДСА України в Київській області є організаційне та фінансове забезпечення діяльності місцевих судів, крім господарських та адміністративних, з метою створення належних умов для діяльності судів, суддів і забезпечення роботи органів суддівського самоврядування. Організаційне забезпечення становлять заходи матеріально-технічного, кадрового, інформаційного, організаційно-технічного характеру, ведення судової статистики, діловодства, архіву суду тощо.</w:t>
      </w:r>
    </w:p>
    <w:p w:rsidR="00570286" w:rsidRPr="00F0046A" w:rsidRDefault="00570286" w:rsidP="00570286">
      <w:pPr>
        <w:pStyle w:val="1"/>
        <w:shd w:val="clear" w:color="auto" w:fill="auto"/>
        <w:ind w:firstLine="0"/>
        <w:rPr>
          <w:bCs/>
          <w:sz w:val="24"/>
          <w:szCs w:val="24"/>
        </w:rPr>
      </w:pPr>
    </w:p>
    <w:p w:rsidR="00570286" w:rsidRPr="00570286" w:rsidRDefault="00570286" w:rsidP="00570286">
      <w:pPr>
        <w:pStyle w:val="1"/>
        <w:shd w:val="clear" w:color="auto" w:fill="auto"/>
        <w:ind w:left="260"/>
      </w:pPr>
      <w:r w:rsidRPr="00F0046A">
        <w:rPr>
          <w:bCs/>
          <w:sz w:val="24"/>
          <w:szCs w:val="24"/>
        </w:rPr>
        <w:t>ДК 021:2015:</w:t>
      </w:r>
      <w:r w:rsidRPr="000F2589">
        <w:rPr>
          <w:rStyle w:val="a3"/>
          <w:sz w:val="24"/>
          <w:szCs w:val="24"/>
          <w:bdr w:val="none" w:sz="0" w:space="0" w:color="auto" w:frame="1"/>
        </w:rPr>
        <w:t xml:space="preserve"> </w:t>
      </w:r>
      <w:r w:rsidRPr="000F2589">
        <w:rPr>
          <w:rStyle w:val="qaclassifiertype"/>
          <w:sz w:val="24"/>
          <w:szCs w:val="24"/>
          <w:bdr w:val="none" w:sz="0" w:space="0" w:color="auto" w:frame="1"/>
        </w:rPr>
        <w:t> </w:t>
      </w:r>
      <w:r w:rsidRPr="00570286">
        <w:t>09130000-9 Нафта і дистиляти</w:t>
      </w:r>
    </w:p>
    <w:p w:rsidR="00AA70E6" w:rsidRPr="00AA70E6" w:rsidRDefault="00570286" w:rsidP="001A5A9B">
      <w:pPr>
        <w:pStyle w:val="1"/>
        <w:numPr>
          <w:ilvl w:val="0"/>
          <w:numId w:val="1"/>
        </w:numPr>
        <w:shd w:val="clear" w:color="auto" w:fill="auto"/>
        <w:ind w:left="260"/>
        <w:rPr>
          <w:sz w:val="24"/>
          <w:szCs w:val="24"/>
        </w:rPr>
      </w:pPr>
      <w:r w:rsidRPr="00AA70E6">
        <w:rPr>
          <w:sz w:val="24"/>
          <w:szCs w:val="24"/>
        </w:rPr>
        <w:t xml:space="preserve">Найменування предмета закупівлі: </w:t>
      </w:r>
      <w:r w:rsidR="00AA70E6">
        <w:rPr>
          <w:rFonts w:ascii="Arial" w:hAnsi="Arial" w:cs="Arial"/>
          <w:color w:val="333333"/>
          <w:sz w:val="20"/>
          <w:szCs w:val="20"/>
          <w:shd w:val="clear" w:color="auto" w:fill="FFFFFF"/>
        </w:rPr>
        <w:t>Бензин А-95 , відповідний код 09132000-3 - бензин; дизельне паливо, відповідний код 09134200-9 – дизельне паливо</w:t>
      </w:r>
    </w:p>
    <w:p w:rsidR="00570286" w:rsidRPr="00AA70E6" w:rsidRDefault="00570286" w:rsidP="001A5A9B">
      <w:pPr>
        <w:pStyle w:val="1"/>
        <w:numPr>
          <w:ilvl w:val="0"/>
          <w:numId w:val="1"/>
        </w:numPr>
        <w:shd w:val="clear" w:color="auto" w:fill="auto"/>
        <w:ind w:left="260"/>
        <w:rPr>
          <w:sz w:val="24"/>
          <w:szCs w:val="24"/>
        </w:rPr>
      </w:pPr>
      <w:r w:rsidRPr="00AA70E6">
        <w:rPr>
          <w:sz w:val="24"/>
          <w:szCs w:val="24"/>
        </w:rPr>
        <w:t>Місце надання послуг: Київська область</w:t>
      </w:r>
    </w:p>
    <w:p w:rsidR="00570286" w:rsidRPr="00F0046A" w:rsidRDefault="00570286" w:rsidP="00570286">
      <w:pPr>
        <w:pStyle w:val="1"/>
        <w:numPr>
          <w:ilvl w:val="0"/>
          <w:numId w:val="1"/>
        </w:numPr>
        <w:shd w:val="clear" w:color="auto" w:fill="auto"/>
        <w:tabs>
          <w:tab w:val="left" w:pos="569"/>
        </w:tabs>
        <w:ind w:firstLine="2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Кількість надання послуг: </w:t>
      </w:r>
      <w:r w:rsidR="00AA70E6">
        <w:rPr>
          <w:sz w:val="24"/>
          <w:szCs w:val="24"/>
        </w:rPr>
        <w:t>3204</w:t>
      </w:r>
      <w:r w:rsidRPr="00F0046A">
        <w:rPr>
          <w:sz w:val="24"/>
          <w:szCs w:val="24"/>
        </w:rPr>
        <w:t xml:space="preserve"> </w:t>
      </w:r>
      <w:r>
        <w:rPr>
          <w:sz w:val="24"/>
          <w:szCs w:val="24"/>
        </w:rPr>
        <w:t>літр</w:t>
      </w:r>
    </w:p>
    <w:p w:rsidR="00570286" w:rsidRPr="00F0046A" w:rsidRDefault="00570286" w:rsidP="00570286">
      <w:pPr>
        <w:pStyle w:val="1"/>
        <w:numPr>
          <w:ilvl w:val="0"/>
          <w:numId w:val="1"/>
        </w:numPr>
        <w:shd w:val="clear" w:color="auto" w:fill="auto"/>
        <w:tabs>
          <w:tab w:val="left" w:pos="569"/>
        </w:tabs>
        <w:ind w:firstLine="260"/>
        <w:rPr>
          <w:sz w:val="24"/>
          <w:szCs w:val="24"/>
        </w:rPr>
      </w:pPr>
      <w:r w:rsidRPr="00F0046A">
        <w:rPr>
          <w:sz w:val="24"/>
          <w:szCs w:val="24"/>
        </w:rPr>
        <w:t xml:space="preserve">Строк надання послуг: До </w:t>
      </w:r>
      <w:r>
        <w:rPr>
          <w:sz w:val="24"/>
          <w:szCs w:val="24"/>
        </w:rPr>
        <w:t>31</w:t>
      </w:r>
      <w:r w:rsidRPr="00F0046A">
        <w:rPr>
          <w:sz w:val="24"/>
          <w:szCs w:val="24"/>
        </w:rPr>
        <w:t>.12.2023р.</w:t>
      </w:r>
    </w:p>
    <w:p w:rsidR="00570286" w:rsidRPr="00F0046A" w:rsidRDefault="00570286" w:rsidP="00570286">
      <w:pPr>
        <w:pStyle w:val="1"/>
        <w:numPr>
          <w:ilvl w:val="0"/>
          <w:numId w:val="1"/>
        </w:numPr>
        <w:shd w:val="clear" w:color="auto" w:fill="auto"/>
        <w:tabs>
          <w:tab w:val="left" w:pos="570"/>
        </w:tabs>
        <w:ind w:left="260"/>
        <w:rPr>
          <w:sz w:val="24"/>
          <w:szCs w:val="24"/>
        </w:rPr>
      </w:pPr>
      <w:r w:rsidRPr="00F0046A">
        <w:rPr>
          <w:sz w:val="24"/>
          <w:szCs w:val="24"/>
        </w:rPr>
        <w:t xml:space="preserve">Технічні, якісні характеристики предмета закупівлі повинні відповідати вимогам чинного законодавства </w:t>
      </w:r>
      <w:r w:rsidRPr="00F0046A">
        <w:rPr>
          <w:iCs/>
          <w:sz w:val="24"/>
          <w:szCs w:val="24"/>
        </w:rPr>
        <w:t>з дотриманням вимог чинних нормативно-правових актів України з питань екологічної безпеки, охорони навколишнього природного середовища, пожежної та техногенної безпеки, охорони праці та санітарних норм</w:t>
      </w:r>
    </w:p>
    <w:p w:rsidR="00570286" w:rsidRDefault="00570286" w:rsidP="00570286">
      <w:pPr>
        <w:pStyle w:val="1"/>
        <w:numPr>
          <w:ilvl w:val="0"/>
          <w:numId w:val="1"/>
        </w:numPr>
        <w:shd w:val="clear" w:color="auto" w:fill="auto"/>
        <w:tabs>
          <w:tab w:val="left" w:pos="570"/>
          <w:tab w:val="left" w:leader="underscore" w:pos="10430"/>
        </w:tabs>
        <w:ind w:left="260"/>
        <w:rPr>
          <w:sz w:val="24"/>
          <w:szCs w:val="24"/>
        </w:rPr>
      </w:pPr>
      <w:r w:rsidRPr="00F0046A">
        <w:rPr>
          <w:sz w:val="24"/>
          <w:szCs w:val="24"/>
        </w:rPr>
        <w:t xml:space="preserve">Очікувана вартість предмета закупівлі : </w:t>
      </w:r>
      <w:r w:rsidR="00AA70E6">
        <w:rPr>
          <w:sz w:val="24"/>
          <w:szCs w:val="24"/>
        </w:rPr>
        <w:t>176 22</w:t>
      </w:r>
      <w:r w:rsidRPr="00F0046A">
        <w:rPr>
          <w:sz w:val="24"/>
          <w:szCs w:val="24"/>
        </w:rPr>
        <w:t>0 грн. 00 коп.</w:t>
      </w:r>
    </w:p>
    <w:p w:rsidR="002B75D9" w:rsidRDefault="002B75D9"/>
    <w:p w:rsidR="00570286" w:rsidRDefault="00570286"/>
    <w:p w:rsidR="00570286" w:rsidRDefault="00AA70E6" w:rsidP="00AA70E6">
      <w:r w:rsidRPr="00AA70E6">
        <w:t>https://pro</w:t>
      </w:r>
      <w:bookmarkStart w:id="0" w:name="_GoBack"/>
      <w:bookmarkEnd w:id="0"/>
      <w:r w:rsidRPr="00AA70E6">
        <w:t>zorro.gov.ua/tender/UA-2023-12-08-020026-a</w:t>
      </w:r>
    </w:p>
    <w:sectPr w:rsidR="0057028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C03C2"/>
    <w:multiLevelType w:val="multilevel"/>
    <w:tmpl w:val="92AA2A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927"/>
    <w:rsid w:val="00180927"/>
    <w:rsid w:val="002B75D9"/>
    <w:rsid w:val="00570286"/>
    <w:rsid w:val="00AA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AED78"/>
  <w15:chartTrackingRefBased/>
  <w15:docId w15:val="{96385A00-3AB0-447D-959B-D95EEDC2E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7028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7028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570286"/>
    <w:pPr>
      <w:shd w:val="clear" w:color="auto" w:fill="FFFFFF"/>
      <w:ind w:firstLine="2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qaclassifiertype">
    <w:name w:val="qa_classifier_type"/>
    <w:basedOn w:val="a0"/>
    <w:rsid w:val="00570286"/>
  </w:style>
  <w:style w:type="character" w:customStyle="1" w:styleId="qaclassifierdescrcode">
    <w:name w:val="qa_classifier_descr_code"/>
    <w:basedOn w:val="a0"/>
    <w:rsid w:val="00570286"/>
  </w:style>
  <w:style w:type="character" w:customStyle="1" w:styleId="qaclassifierdescrprimary">
    <w:name w:val="qa_classifier_descr_primary"/>
    <w:basedOn w:val="a0"/>
    <w:rsid w:val="005702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1083</Words>
  <Characters>618</Characters>
  <Application>Microsoft Office Word</Application>
  <DocSecurity>0</DocSecurity>
  <Lines>5</Lines>
  <Paragraphs>3</Paragraphs>
  <ScaleCrop>false</ScaleCrop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VOITENKO</dc:creator>
  <cp:keywords/>
  <dc:description/>
  <cp:lastModifiedBy>VOITENKO</cp:lastModifiedBy>
  <cp:revision>3</cp:revision>
  <dcterms:created xsi:type="dcterms:W3CDTF">2024-01-25T11:05:00Z</dcterms:created>
  <dcterms:modified xsi:type="dcterms:W3CDTF">2024-01-25T11:09:00Z</dcterms:modified>
</cp:coreProperties>
</file>