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4F2131" w14:paraId="37E0B4C2" w14:textId="77777777" w:rsidTr="00234AEE">
        <w:trPr>
          <w:trHeight w:val="1265"/>
        </w:trPr>
        <w:tc>
          <w:tcPr>
            <w:tcW w:w="9810" w:type="dxa"/>
            <w:shd w:val="clear" w:color="auto" w:fill="auto"/>
          </w:tcPr>
          <w:p w14:paraId="2F241D4F" w14:textId="77777777"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proofErr w:type="spellStart"/>
            <w:r w:rsidRPr="00234AEE">
              <w:rPr>
                <w:rFonts w:ascii="Times New Roman" w:eastAsia="Times New Roman" w:hAnsi="Times New Roman" w:cs="Times New Roman"/>
                <w:i/>
                <w:sz w:val="24"/>
                <w:szCs w:val="24"/>
                <w:lang w:eastAsia="ru-RU"/>
              </w:rPr>
              <w:t>Обґрунтування</w:t>
            </w:r>
            <w:proofErr w:type="spellEnd"/>
            <w:r w:rsidRPr="00234AEE">
              <w:rPr>
                <w:rFonts w:ascii="Times New Roman" w:eastAsia="Times New Roman" w:hAnsi="Times New Roman" w:cs="Times New Roman"/>
                <w:i/>
                <w:sz w:val="24"/>
                <w:szCs w:val="24"/>
                <w:lang w:eastAsia="ru-RU"/>
              </w:rPr>
              <w:t xml:space="preserve"> предмета </w:t>
            </w:r>
            <w:proofErr w:type="spellStart"/>
            <w:r w:rsidRPr="00234AEE">
              <w:rPr>
                <w:rFonts w:ascii="Times New Roman" w:eastAsia="Times New Roman" w:hAnsi="Times New Roman" w:cs="Times New Roman"/>
                <w:i/>
                <w:sz w:val="24"/>
                <w:szCs w:val="24"/>
                <w:lang w:eastAsia="ru-RU"/>
              </w:rPr>
              <w:t>закупівлі</w:t>
            </w:r>
            <w:proofErr w:type="spellEnd"/>
            <w:r w:rsidRPr="00234AEE">
              <w:rPr>
                <w:rFonts w:ascii="Times New Roman" w:eastAsia="Times New Roman" w:hAnsi="Times New Roman" w:cs="Times New Roman"/>
                <w:i/>
                <w:sz w:val="24"/>
                <w:szCs w:val="24"/>
                <w:lang w:eastAsia="ru-RU"/>
              </w:rPr>
              <w:t xml:space="preserve"> (на </w:t>
            </w:r>
            <w:proofErr w:type="spellStart"/>
            <w:r w:rsidRPr="00234AEE">
              <w:rPr>
                <w:rFonts w:ascii="Times New Roman" w:eastAsia="Times New Roman" w:hAnsi="Times New Roman" w:cs="Times New Roman"/>
                <w:i/>
                <w:sz w:val="24"/>
                <w:szCs w:val="24"/>
                <w:lang w:eastAsia="ru-RU"/>
              </w:rPr>
              <w:t>виконання</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вимог</w:t>
            </w:r>
            <w:proofErr w:type="spellEnd"/>
            <w:r w:rsidRPr="00234AEE">
              <w:rPr>
                <w:rFonts w:ascii="Times New Roman" w:eastAsia="Times New Roman" w:hAnsi="Times New Roman" w:cs="Times New Roman"/>
                <w:i/>
                <w:sz w:val="24"/>
                <w:szCs w:val="24"/>
                <w:lang w:eastAsia="ru-RU"/>
              </w:rPr>
              <w:t xml:space="preserve"> пункту 4¹ постанови </w:t>
            </w:r>
            <w:proofErr w:type="spellStart"/>
            <w:r w:rsidRPr="00234AEE">
              <w:rPr>
                <w:rFonts w:ascii="Times New Roman" w:eastAsia="Times New Roman" w:hAnsi="Times New Roman" w:cs="Times New Roman"/>
                <w:i/>
                <w:sz w:val="24"/>
                <w:szCs w:val="24"/>
                <w:lang w:eastAsia="ru-RU"/>
              </w:rPr>
              <w:t>Кабінету</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Міністрів</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України</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від</w:t>
            </w:r>
            <w:proofErr w:type="spellEnd"/>
            <w:r w:rsidRPr="00234AEE">
              <w:rPr>
                <w:rFonts w:ascii="Times New Roman" w:eastAsia="Times New Roman" w:hAnsi="Times New Roman" w:cs="Times New Roman"/>
                <w:i/>
                <w:sz w:val="24"/>
                <w:szCs w:val="24"/>
                <w:lang w:eastAsia="ru-RU"/>
              </w:rPr>
              <w:t xml:space="preserve"> 11.10.2016 № 710 "Про </w:t>
            </w:r>
            <w:proofErr w:type="spellStart"/>
            <w:r w:rsidRPr="00234AEE">
              <w:rPr>
                <w:rFonts w:ascii="Times New Roman" w:eastAsia="Times New Roman" w:hAnsi="Times New Roman" w:cs="Times New Roman"/>
                <w:i/>
                <w:sz w:val="24"/>
                <w:szCs w:val="24"/>
                <w:lang w:eastAsia="ru-RU"/>
              </w:rPr>
              <w:t>ефективне</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використання</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державних</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коштів</w:t>
            </w:r>
            <w:proofErr w:type="spellEnd"/>
            <w:r w:rsidRPr="00234AEE">
              <w:rPr>
                <w:rFonts w:ascii="Times New Roman" w:eastAsia="Times New Roman" w:hAnsi="Times New Roman" w:cs="Times New Roman"/>
                <w:i/>
                <w:sz w:val="24"/>
                <w:szCs w:val="24"/>
                <w:lang w:eastAsia="ru-RU"/>
              </w:rPr>
              <w:t>" (</w:t>
            </w:r>
            <w:proofErr w:type="spellStart"/>
            <w:r w:rsidRPr="00234AEE">
              <w:rPr>
                <w:rFonts w:ascii="Times New Roman" w:eastAsia="Times New Roman" w:hAnsi="Times New Roman" w:cs="Times New Roman"/>
                <w:i/>
                <w:sz w:val="24"/>
                <w:szCs w:val="24"/>
                <w:lang w:eastAsia="ru-RU"/>
              </w:rPr>
              <w:t>зі</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змінами</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Інформація</w:t>
            </w:r>
            <w:proofErr w:type="spellEnd"/>
            <w:r w:rsidRPr="00234AEE">
              <w:rPr>
                <w:rFonts w:ascii="Times New Roman" w:eastAsia="Times New Roman" w:hAnsi="Times New Roman" w:cs="Times New Roman"/>
                <w:i/>
                <w:sz w:val="24"/>
                <w:szCs w:val="24"/>
                <w:lang w:eastAsia="ru-RU"/>
              </w:rPr>
              <w:t xml:space="preserve"> для </w:t>
            </w:r>
            <w:proofErr w:type="spellStart"/>
            <w:r w:rsidRPr="00234AEE">
              <w:rPr>
                <w:rFonts w:ascii="Times New Roman" w:eastAsia="Times New Roman" w:hAnsi="Times New Roman" w:cs="Times New Roman"/>
                <w:i/>
                <w:sz w:val="24"/>
                <w:szCs w:val="24"/>
                <w:lang w:eastAsia="ru-RU"/>
              </w:rPr>
              <w:t>оприлюднення</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ідентифікатор</w:t>
            </w:r>
            <w:proofErr w:type="spellEnd"/>
            <w:r w:rsidRPr="00234AEE">
              <w:rPr>
                <w:rFonts w:ascii="Times New Roman" w:eastAsia="Times New Roman" w:hAnsi="Times New Roman" w:cs="Times New Roman"/>
                <w:i/>
                <w:sz w:val="24"/>
                <w:szCs w:val="24"/>
                <w:lang w:eastAsia="ru-RU"/>
              </w:rPr>
              <w:t xml:space="preserve"> </w:t>
            </w:r>
            <w:proofErr w:type="spellStart"/>
            <w:r w:rsidRPr="00234AEE">
              <w:rPr>
                <w:rFonts w:ascii="Times New Roman" w:eastAsia="Times New Roman" w:hAnsi="Times New Roman" w:cs="Times New Roman"/>
                <w:i/>
                <w:sz w:val="24"/>
                <w:szCs w:val="24"/>
                <w:lang w:eastAsia="ru-RU"/>
              </w:rPr>
              <w:t>закупівлі</w:t>
            </w:r>
            <w:proofErr w:type="spellEnd"/>
            <w:r w:rsidRPr="00234AEE">
              <w:rPr>
                <w:rFonts w:ascii="Times New Roman" w:eastAsia="Times New Roman" w:hAnsi="Times New Roman" w:cs="Times New Roman"/>
                <w:i/>
                <w:sz w:val="24"/>
                <w:szCs w:val="24"/>
                <w:lang w:eastAsia="ru-RU"/>
              </w:rPr>
              <w:t xml:space="preserve">: </w:t>
            </w:r>
          </w:p>
          <w:p w14:paraId="689F3198" w14:textId="71022424" w:rsidR="001B5385" w:rsidRPr="001B5385" w:rsidRDefault="001B5385" w:rsidP="001B5385">
            <w:pPr>
              <w:shd w:val="clear" w:color="auto" w:fill="FFFFFF"/>
              <w:spacing w:after="150" w:line="240" w:lineRule="auto"/>
              <w:jc w:val="center"/>
              <w:textAlignment w:val="baseline"/>
              <w:rPr>
                <w:rFonts w:ascii="Times New Roman" w:eastAsia="Times New Roman" w:hAnsi="Times New Roman" w:cs="Times New Roman"/>
                <w:sz w:val="24"/>
                <w:szCs w:val="24"/>
                <w:lang w:val="uk-UA" w:eastAsia="uk-UA"/>
              </w:rPr>
            </w:pPr>
            <w:r w:rsidRPr="001B5385">
              <w:rPr>
                <w:rFonts w:ascii="Times New Roman" w:hAnsi="Times New Roman" w:cs="Times New Roman"/>
                <w:sz w:val="24"/>
                <w:szCs w:val="24"/>
                <w:shd w:val="clear" w:color="auto" w:fill="FFFFFF"/>
              </w:rPr>
              <w:t>UA</w:t>
            </w:r>
            <w:r w:rsidRPr="001B5385">
              <w:rPr>
                <w:rFonts w:ascii="Times New Roman" w:hAnsi="Times New Roman" w:cs="Times New Roman"/>
                <w:sz w:val="24"/>
                <w:szCs w:val="24"/>
                <w:shd w:val="clear" w:color="auto" w:fill="FFFFFF"/>
                <w:lang w:val="uk-UA"/>
              </w:rPr>
              <w:t>-2024-03-14-012207-</w:t>
            </w:r>
            <w:r w:rsidRPr="001B5385">
              <w:rPr>
                <w:rFonts w:ascii="Times New Roman" w:hAnsi="Times New Roman" w:cs="Times New Roman"/>
                <w:sz w:val="24"/>
                <w:szCs w:val="24"/>
                <w:shd w:val="clear" w:color="auto" w:fill="FFFFFF"/>
              </w:rPr>
              <w:t>a</w:t>
            </w:r>
          </w:p>
          <w:p w14:paraId="70D3F266" w14:textId="77777777" w:rsidR="00234AEE" w:rsidRDefault="001B5385" w:rsidP="001B5385">
            <w:pPr>
              <w:shd w:val="clear" w:color="auto" w:fill="FFFFFF"/>
              <w:spacing w:after="150" w:line="240" w:lineRule="auto"/>
              <w:jc w:val="center"/>
              <w:textAlignment w:val="baseline"/>
              <w:rPr>
                <w:rFonts w:ascii="Times New Roman" w:eastAsia="Times New Roman" w:hAnsi="Times New Roman" w:cs="Times New Roman"/>
                <w:sz w:val="24"/>
                <w:szCs w:val="24"/>
                <w:bdr w:val="none" w:sz="0" w:space="0" w:color="auto" w:frame="1"/>
                <w:lang w:val="uk-UA" w:eastAsia="uk-UA"/>
              </w:rPr>
            </w:pPr>
            <w:r w:rsidRPr="001B5385">
              <w:rPr>
                <w:rFonts w:ascii="Times New Roman" w:eastAsia="Times New Roman" w:hAnsi="Times New Roman" w:cs="Times New Roman"/>
                <w:sz w:val="24"/>
                <w:szCs w:val="24"/>
                <w:lang w:val="uk-UA" w:eastAsia="uk-UA"/>
              </w:rPr>
              <w:t xml:space="preserve">Експлуатаційні послуги, </w:t>
            </w:r>
            <w:proofErr w:type="spellStart"/>
            <w:r w:rsidRPr="001B5385">
              <w:rPr>
                <w:rFonts w:ascii="Times New Roman" w:eastAsia="Times New Roman" w:hAnsi="Times New Roman" w:cs="Times New Roman"/>
                <w:sz w:val="24"/>
                <w:szCs w:val="24"/>
                <w:lang w:val="uk-UA" w:eastAsia="uk-UA"/>
              </w:rPr>
              <w:t>повязані</w:t>
            </w:r>
            <w:proofErr w:type="spellEnd"/>
            <w:r w:rsidRPr="001B5385">
              <w:rPr>
                <w:rFonts w:ascii="Times New Roman" w:eastAsia="Times New Roman" w:hAnsi="Times New Roman" w:cs="Times New Roman"/>
                <w:sz w:val="24"/>
                <w:szCs w:val="24"/>
                <w:lang w:val="uk-UA" w:eastAsia="uk-UA"/>
              </w:rPr>
              <w:t xml:space="preserve"> з утриманням будинків і споруд та прибудинкової території за кодом </w:t>
            </w:r>
            <w:r w:rsidRPr="001B5385">
              <w:rPr>
                <w:rFonts w:ascii="Times New Roman" w:eastAsia="Times New Roman" w:hAnsi="Times New Roman" w:cs="Times New Roman"/>
                <w:sz w:val="24"/>
                <w:szCs w:val="24"/>
                <w:bdr w:val="none" w:sz="0" w:space="0" w:color="auto" w:frame="1"/>
                <w:lang w:val="uk-UA" w:eastAsia="uk-UA"/>
              </w:rPr>
              <w:t>ДК 021:2015: 98340000-8 Послуги з тимчасового розміщення (проживання) та офісні послуги</w:t>
            </w:r>
          </w:p>
          <w:p w14:paraId="689F071C" w14:textId="5A08B291" w:rsidR="004F2131" w:rsidRPr="00070E1A" w:rsidRDefault="004F2131" w:rsidP="004F2131">
            <w:pPr>
              <w:shd w:val="clear" w:color="auto" w:fill="FFFFFF"/>
              <w:spacing w:after="150" w:line="240" w:lineRule="auto"/>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Очікувана вартість предмета закупівлі 2 000 000,00</w:t>
            </w:r>
            <w:bookmarkStart w:id="0" w:name="_GoBack"/>
            <w:bookmarkEnd w:id="0"/>
          </w:p>
        </w:tc>
      </w:tr>
    </w:tbl>
    <w:p w14:paraId="42834C6B" w14:textId="4A211D7B" w:rsidR="00791997" w:rsidRPr="00456E48" w:rsidRDefault="00456E48" w:rsidP="00791997">
      <w:pPr>
        <w:spacing w:after="0" w:line="240" w:lineRule="auto"/>
        <w:rPr>
          <w:rFonts w:ascii="Times New Roman" w:eastAsia="Times New Roman" w:hAnsi="Times New Roman" w:cs="Times New Roman"/>
          <w:b/>
          <w:sz w:val="20"/>
          <w:szCs w:val="20"/>
          <w:lang w:val="uk-UA" w:eastAsia="ru-RU"/>
        </w:rPr>
      </w:pPr>
      <w:r w:rsidRPr="00456E48">
        <w:rPr>
          <w:rFonts w:ascii="Times New Roman" w:eastAsia="Times New Roman" w:hAnsi="Times New Roman" w:cs="Times New Roman"/>
          <w:b/>
          <w:sz w:val="20"/>
          <w:szCs w:val="20"/>
          <w:lang w:val="uk-UA" w:eastAsia="ru-RU"/>
        </w:rPr>
        <w:t>14.03.2024</w:t>
      </w:r>
    </w:p>
    <w:p w14:paraId="42178BD3" w14:textId="77777777" w:rsidR="004059A5" w:rsidRPr="001B5385" w:rsidRDefault="004059A5" w:rsidP="004059A5">
      <w:pPr>
        <w:spacing w:after="0" w:line="240" w:lineRule="auto"/>
        <w:rPr>
          <w:rFonts w:ascii="Times New Roman" w:eastAsia="Times New Roman" w:hAnsi="Times New Roman" w:cs="Times New Roman"/>
          <w:b/>
          <w:i/>
          <w:sz w:val="28"/>
          <w:szCs w:val="28"/>
          <w:lang w:val="uk-UA" w:eastAsia="ru-RU"/>
        </w:rPr>
      </w:pPr>
    </w:p>
    <w:p w14:paraId="1C5BE729" w14:textId="77777777" w:rsidR="00700510" w:rsidRPr="001B5385" w:rsidRDefault="00700510" w:rsidP="00700510">
      <w:pPr>
        <w:spacing w:after="0" w:line="240" w:lineRule="auto"/>
        <w:jc w:val="center"/>
        <w:rPr>
          <w:rFonts w:ascii="Times New Roman" w:eastAsia="Times New Roman" w:hAnsi="Times New Roman" w:cs="Times New Roman"/>
          <w:b/>
          <w:i/>
          <w:sz w:val="24"/>
          <w:szCs w:val="24"/>
          <w:lang w:val="uk-UA"/>
        </w:rPr>
      </w:pPr>
      <w:r w:rsidRPr="001B5385">
        <w:rPr>
          <w:rFonts w:ascii="Times New Roman" w:eastAsia="Times New Roman" w:hAnsi="Times New Roman" w:cs="Times New Roman"/>
          <w:b/>
          <w:i/>
          <w:sz w:val="24"/>
          <w:szCs w:val="24"/>
          <w:highlight w:val="white"/>
          <w:lang w:val="uk-UA"/>
        </w:rPr>
        <w:t>ТЕХНІЧНА СПЕЦИФІКАЦІЯ</w:t>
      </w:r>
    </w:p>
    <w:p w14:paraId="0CBFCAA4" w14:textId="4E446D49" w:rsidR="00700510" w:rsidRDefault="00700510" w:rsidP="00700510">
      <w:pPr>
        <w:spacing w:after="0" w:line="240" w:lineRule="auto"/>
        <w:jc w:val="center"/>
        <w:rPr>
          <w:rFonts w:ascii="Times New Roman" w:eastAsia="Times New Roman" w:hAnsi="Times New Roman" w:cs="Times New Roman"/>
          <w:sz w:val="24"/>
          <w:szCs w:val="24"/>
          <w:lang w:val="uk-UA" w:eastAsia="uk-UA"/>
        </w:rPr>
      </w:pPr>
      <w:r w:rsidRPr="001B5385">
        <w:rPr>
          <w:rFonts w:ascii="Times New Roman" w:eastAsia="Times New Roman" w:hAnsi="Times New Roman" w:cs="Times New Roman"/>
          <w:i/>
          <w:sz w:val="24"/>
          <w:szCs w:val="24"/>
          <w:lang w:val="uk-UA"/>
        </w:rPr>
        <w:t>(</w:t>
      </w:r>
      <w:r w:rsidR="001B5385" w:rsidRPr="001B5385">
        <w:rPr>
          <w:rFonts w:ascii="Times New Roman" w:eastAsia="Times New Roman" w:hAnsi="Times New Roman" w:cs="Times New Roman"/>
          <w:sz w:val="24"/>
          <w:szCs w:val="24"/>
          <w:lang w:val="uk-UA" w:eastAsia="uk-UA"/>
        </w:rPr>
        <w:t xml:space="preserve">Експлуатаційні послуги, </w:t>
      </w:r>
      <w:proofErr w:type="spellStart"/>
      <w:r w:rsidR="001B5385" w:rsidRPr="001B5385">
        <w:rPr>
          <w:rFonts w:ascii="Times New Roman" w:eastAsia="Times New Roman" w:hAnsi="Times New Roman" w:cs="Times New Roman"/>
          <w:sz w:val="24"/>
          <w:szCs w:val="24"/>
          <w:lang w:val="uk-UA" w:eastAsia="uk-UA"/>
        </w:rPr>
        <w:t>повязані</w:t>
      </w:r>
      <w:proofErr w:type="spellEnd"/>
      <w:r w:rsidR="001B5385" w:rsidRPr="001B5385">
        <w:rPr>
          <w:rFonts w:ascii="Times New Roman" w:eastAsia="Times New Roman" w:hAnsi="Times New Roman" w:cs="Times New Roman"/>
          <w:sz w:val="24"/>
          <w:szCs w:val="24"/>
          <w:lang w:val="uk-UA" w:eastAsia="uk-UA"/>
        </w:rPr>
        <w:t xml:space="preserve"> з утриманням будинків і споруд та прибудинкової території</w:t>
      </w:r>
      <w:r w:rsidR="00070E1A" w:rsidRPr="00070E1A">
        <w:rPr>
          <w:rFonts w:ascii="Times New Roman" w:eastAsia="Times New Roman" w:hAnsi="Times New Roman" w:cs="Times New Roman"/>
          <w:sz w:val="24"/>
          <w:szCs w:val="24"/>
          <w:lang w:val="uk-UA" w:eastAsia="uk-UA"/>
        </w:rPr>
        <w:t>)</w:t>
      </w:r>
    </w:p>
    <w:tbl>
      <w:tblPr>
        <w:tblStyle w:val="TableNormal1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536"/>
        <w:gridCol w:w="89"/>
        <w:gridCol w:w="1188"/>
        <w:gridCol w:w="1125"/>
        <w:gridCol w:w="19"/>
        <w:gridCol w:w="84"/>
        <w:gridCol w:w="17"/>
        <w:gridCol w:w="963"/>
        <w:gridCol w:w="71"/>
        <w:gridCol w:w="66"/>
        <w:gridCol w:w="23"/>
        <w:gridCol w:w="106"/>
        <w:gridCol w:w="1637"/>
        <w:gridCol w:w="7"/>
      </w:tblGrid>
      <w:tr w:rsidR="001B5385" w:rsidRPr="001B5385" w14:paraId="7827D863" w14:textId="77777777" w:rsidTr="006A252D">
        <w:trPr>
          <w:trHeight w:val="1574"/>
        </w:trPr>
        <w:tc>
          <w:tcPr>
            <w:tcW w:w="850" w:type="dxa"/>
          </w:tcPr>
          <w:p w14:paraId="2FF877F4" w14:textId="77777777" w:rsidR="001B5385" w:rsidRPr="001B5385" w:rsidRDefault="001B5385" w:rsidP="001B5385">
            <w:pPr>
              <w:jc w:val="center"/>
              <w:rPr>
                <w:rFonts w:ascii="Times New Roman" w:hAnsi="Times New Roman" w:cs="Times New Roman"/>
                <w:bCs/>
                <w:sz w:val="24"/>
                <w:szCs w:val="24"/>
              </w:rPr>
            </w:pPr>
          </w:p>
          <w:p w14:paraId="6A1E864F" w14:textId="77777777" w:rsidR="001B5385" w:rsidRPr="001B5385" w:rsidRDefault="001B5385" w:rsidP="001B5385">
            <w:pPr>
              <w:jc w:val="center"/>
              <w:rPr>
                <w:rFonts w:ascii="Times New Roman" w:hAnsi="Times New Roman" w:cs="Times New Roman"/>
                <w:bCs/>
                <w:sz w:val="24"/>
                <w:szCs w:val="24"/>
              </w:rPr>
            </w:pPr>
          </w:p>
          <w:p w14:paraId="30136728" w14:textId="77777777" w:rsidR="001B5385" w:rsidRPr="001B5385" w:rsidRDefault="001B5385" w:rsidP="001B5385">
            <w:pPr>
              <w:jc w:val="center"/>
              <w:rPr>
                <w:rFonts w:ascii="Times New Roman" w:hAnsi="Times New Roman" w:cs="Times New Roman"/>
                <w:bCs/>
                <w:i/>
                <w:sz w:val="24"/>
                <w:szCs w:val="24"/>
              </w:rPr>
            </w:pPr>
            <w:r w:rsidRPr="001B5385">
              <w:rPr>
                <w:rFonts w:ascii="Times New Roman" w:hAnsi="Times New Roman" w:cs="Times New Roman"/>
                <w:bCs/>
                <w:i/>
                <w:sz w:val="24"/>
                <w:szCs w:val="24"/>
              </w:rPr>
              <w:t>№п/п</w:t>
            </w:r>
          </w:p>
        </w:tc>
        <w:tc>
          <w:tcPr>
            <w:tcW w:w="4536" w:type="dxa"/>
          </w:tcPr>
          <w:p w14:paraId="736936EE" w14:textId="77777777" w:rsidR="001B5385" w:rsidRPr="001B5385" w:rsidRDefault="001B5385" w:rsidP="001B5385">
            <w:pPr>
              <w:jc w:val="center"/>
              <w:rPr>
                <w:rFonts w:ascii="Times New Roman" w:hAnsi="Times New Roman" w:cs="Times New Roman"/>
                <w:bCs/>
                <w:sz w:val="24"/>
                <w:szCs w:val="24"/>
              </w:rPr>
            </w:pPr>
          </w:p>
          <w:p w14:paraId="266D3AA7" w14:textId="77777777" w:rsidR="001B5385" w:rsidRPr="001B5385" w:rsidRDefault="001B5385" w:rsidP="001B5385">
            <w:pPr>
              <w:jc w:val="center"/>
              <w:rPr>
                <w:rFonts w:ascii="Times New Roman" w:hAnsi="Times New Roman" w:cs="Times New Roman"/>
                <w:bCs/>
                <w:sz w:val="24"/>
                <w:szCs w:val="24"/>
              </w:rPr>
            </w:pPr>
          </w:p>
          <w:p w14:paraId="476FEB9D" w14:textId="77777777" w:rsidR="001B5385" w:rsidRPr="001B5385" w:rsidRDefault="001B5385" w:rsidP="001B5385">
            <w:pPr>
              <w:jc w:val="center"/>
              <w:rPr>
                <w:rFonts w:ascii="Times New Roman" w:hAnsi="Times New Roman" w:cs="Times New Roman"/>
                <w:bCs/>
                <w:i/>
                <w:sz w:val="24"/>
                <w:szCs w:val="24"/>
              </w:rPr>
            </w:pPr>
            <w:r w:rsidRPr="001B5385">
              <w:rPr>
                <w:rFonts w:ascii="Times New Roman" w:hAnsi="Times New Roman" w:cs="Times New Roman"/>
                <w:bCs/>
                <w:i/>
                <w:sz w:val="24"/>
                <w:szCs w:val="24"/>
              </w:rPr>
              <w:t>Найменування послуги</w:t>
            </w:r>
          </w:p>
        </w:tc>
        <w:tc>
          <w:tcPr>
            <w:tcW w:w="1277" w:type="dxa"/>
            <w:gridSpan w:val="2"/>
          </w:tcPr>
          <w:p w14:paraId="2BAEC2CC" w14:textId="77777777" w:rsidR="001B5385" w:rsidRPr="001B5385" w:rsidRDefault="001B5385" w:rsidP="001B5385">
            <w:pPr>
              <w:jc w:val="center"/>
              <w:rPr>
                <w:rFonts w:ascii="Times New Roman" w:hAnsi="Times New Roman" w:cs="Times New Roman"/>
                <w:bCs/>
                <w:sz w:val="24"/>
                <w:szCs w:val="24"/>
              </w:rPr>
            </w:pPr>
          </w:p>
          <w:p w14:paraId="6A73E100" w14:textId="77777777" w:rsidR="001B5385" w:rsidRPr="001B5385" w:rsidRDefault="001B5385" w:rsidP="001B5385">
            <w:pPr>
              <w:jc w:val="center"/>
              <w:rPr>
                <w:rFonts w:ascii="Times New Roman" w:hAnsi="Times New Roman" w:cs="Times New Roman"/>
                <w:bCs/>
                <w:sz w:val="24"/>
                <w:szCs w:val="24"/>
              </w:rPr>
            </w:pPr>
          </w:p>
          <w:p w14:paraId="7A8BB57B" w14:textId="77777777" w:rsidR="001B5385" w:rsidRPr="001B5385" w:rsidRDefault="001B5385" w:rsidP="001B5385">
            <w:pPr>
              <w:jc w:val="center"/>
              <w:rPr>
                <w:rFonts w:ascii="Times New Roman" w:hAnsi="Times New Roman" w:cs="Times New Roman"/>
                <w:bCs/>
                <w:i/>
                <w:sz w:val="24"/>
                <w:szCs w:val="24"/>
              </w:rPr>
            </w:pPr>
            <w:proofErr w:type="spellStart"/>
            <w:r w:rsidRPr="001B5385">
              <w:rPr>
                <w:rFonts w:ascii="Times New Roman" w:hAnsi="Times New Roman" w:cs="Times New Roman"/>
                <w:bCs/>
                <w:i/>
                <w:sz w:val="24"/>
                <w:szCs w:val="24"/>
              </w:rPr>
              <w:t>од.виміру</w:t>
            </w:r>
            <w:proofErr w:type="spellEnd"/>
          </w:p>
        </w:tc>
        <w:tc>
          <w:tcPr>
            <w:tcW w:w="1144" w:type="dxa"/>
            <w:gridSpan w:val="2"/>
          </w:tcPr>
          <w:p w14:paraId="5CBE32E2" w14:textId="77777777" w:rsidR="001B5385" w:rsidRPr="001B5385" w:rsidRDefault="001B5385" w:rsidP="001B5385">
            <w:pPr>
              <w:jc w:val="center"/>
              <w:rPr>
                <w:rFonts w:ascii="Times New Roman" w:hAnsi="Times New Roman" w:cs="Times New Roman"/>
                <w:bCs/>
                <w:sz w:val="24"/>
                <w:szCs w:val="24"/>
              </w:rPr>
            </w:pPr>
          </w:p>
          <w:p w14:paraId="07B2E40B" w14:textId="77777777" w:rsidR="001B5385" w:rsidRPr="001B5385" w:rsidRDefault="001B5385" w:rsidP="001B5385">
            <w:pPr>
              <w:jc w:val="center"/>
              <w:rPr>
                <w:rFonts w:ascii="Times New Roman" w:hAnsi="Times New Roman" w:cs="Times New Roman"/>
                <w:bCs/>
                <w:i/>
                <w:sz w:val="24"/>
                <w:szCs w:val="24"/>
              </w:rPr>
            </w:pPr>
            <w:r w:rsidRPr="001B5385">
              <w:rPr>
                <w:rFonts w:ascii="Times New Roman" w:hAnsi="Times New Roman" w:cs="Times New Roman"/>
                <w:bCs/>
                <w:i/>
                <w:sz w:val="24"/>
                <w:szCs w:val="24"/>
              </w:rPr>
              <w:t>Вартість послуги** без ПДВ, грн.</w:t>
            </w:r>
          </w:p>
        </w:tc>
        <w:tc>
          <w:tcPr>
            <w:tcW w:w="1064" w:type="dxa"/>
            <w:gridSpan w:val="3"/>
          </w:tcPr>
          <w:p w14:paraId="74E32899" w14:textId="77777777" w:rsidR="001B5385" w:rsidRPr="001B5385" w:rsidRDefault="001B5385" w:rsidP="001B5385">
            <w:pPr>
              <w:jc w:val="center"/>
              <w:rPr>
                <w:rFonts w:ascii="Times New Roman" w:hAnsi="Times New Roman" w:cs="Times New Roman"/>
                <w:bCs/>
                <w:sz w:val="24"/>
                <w:szCs w:val="24"/>
              </w:rPr>
            </w:pPr>
          </w:p>
          <w:p w14:paraId="49997509" w14:textId="77777777" w:rsidR="001B5385" w:rsidRPr="001B5385" w:rsidRDefault="001B5385" w:rsidP="001B5385">
            <w:pPr>
              <w:jc w:val="center"/>
              <w:rPr>
                <w:rFonts w:ascii="Times New Roman" w:hAnsi="Times New Roman" w:cs="Times New Roman"/>
                <w:bCs/>
                <w:i/>
                <w:sz w:val="24"/>
                <w:szCs w:val="24"/>
              </w:rPr>
            </w:pPr>
            <w:r w:rsidRPr="001B5385">
              <w:rPr>
                <w:rFonts w:ascii="Times New Roman" w:hAnsi="Times New Roman" w:cs="Times New Roman"/>
                <w:bCs/>
                <w:i/>
                <w:sz w:val="24"/>
                <w:szCs w:val="24"/>
              </w:rPr>
              <w:t xml:space="preserve">ПДВ за </w:t>
            </w:r>
            <w:proofErr w:type="spellStart"/>
            <w:r w:rsidRPr="001B5385">
              <w:rPr>
                <w:rFonts w:ascii="Times New Roman" w:hAnsi="Times New Roman" w:cs="Times New Roman"/>
                <w:bCs/>
                <w:i/>
                <w:sz w:val="24"/>
                <w:szCs w:val="24"/>
              </w:rPr>
              <w:t>од.вим</w:t>
            </w:r>
            <w:proofErr w:type="spellEnd"/>
            <w:r w:rsidRPr="001B5385">
              <w:rPr>
                <w:rFonts w:ascii="Times New Roman" w:hAnsi="Times New Roman" w:cs="Times New Roman"/>
                <w:bCs/>
                <w:i/>
                <w:sz w:val="24"/>
                <w:szCs w:val="24"/>
              </w:rPr>
              <w:t>*, грн.</w:t>
            </w:r>
          </w:p>
        </w:tc>
        <w:tc>
          <w:tcPr>
            <w:tcW w:w="1910" w:type="dxa"/>
            <w:gridSpan w:val="6"/>
          </w:tcPr>
          <w:p w14:paraId="1F2BB310" w14:textId="77777777" w:rsidR="001B5385" w:rsidRPr="001B5385" w:rsidRDefault="001B5385" w:rsidP="001B5385">
            <w:pPr>
              <w:jc w:val="center"/>
              <w:rPr>
                <w:rFonts w:ascii="Times New Roman" w:hAnsi="Times New Roman" w:cs="Times New Roman"/>
                <w:bCs/>
                <w:sz w:val="24"/>
                <w:szCs w:val="24"/>
              </w:rPr>
            </w:pPr>
          </w:p>
          <w:p w14:paraId="6A8129A7" w14:textId="77777777" w:rsidR="001B5385" w:rsidRPr="001B5385" w:rsidRDefault="001B5385" w:rsidP="001B5385">
            <w:pPr>
              <w:jc w:val="center"/>
              <w:rPr>
                <w:rFonts w:ascii="Times New Roman" w:hAnsi="Times New Roman" w:cs="Times New Roman"/>
                <w:bCs/>
                <w:i/>
                <w:sz w:val="24"/>
                <w:szCs w:val="24"/>
              </w:rPr>
            </w:pPr>
            <w:r w:rsidRPr="001B5385">
              <w:rPr>
                <w:rFonts w:ascii="Times New Roman" w:hAnsi="Times New Roman" w:cs="Times New Roman"/>
                <w:bCs/>
                <w:i/>
                <w:sz w:val="24"/>
                <w:szCs w:val="24"/>
              </w:rPr>
              <w:t>Вартість послуги** з ПДВ, грн.</w:t>
            </w:r>
          </w:p>
        </w:tc>
      </w:tr>
      <w:tr w:rsidR="001B5385" w:rsidRPr="001B5385" w14:paraId="7D2DD68A" w14:textId="77777777" w:rsidTr="006A252D">
        <w:trPr>
          <w:trHeight w:val="299"/>
        </w:trPr>
        <w:tc>
          <w:tcPr>
            <w:tcW w:w="10781" w:type="dxa"/>
            <w:gridSpan w:val="15"/>
          </w:tcPr>
          <w:p w14:paraId="2BA53D4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Столярні послуги</w:t>
            </w:r>
          </w:p>
        </w:tc>
      </w:tr>
      <w:tr w:rsidR="001B5385" w:rsidRPr="001B5385" w14:paraId="4E22F909" w14:textId="77777777" w:rsidTr="006A252D">
        <w:trPr>
          <w:trHeight w:val="299"/>
        </w:trPr>
        <w:tc>
          <w:tcPr>
            <w:tcW w:w="850" w:type="dxa"/>
          </w:tcPr>
          <w:p w14:paraId="628C59F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w:t>
            </w:r>
          </w:p>
        </w:tc>
        <w:tc>
          <w:tcPr>
            <w:tcW w:w="4536" w:type="dxa"/>
          </w:tcPr>
          <w:p w14:paraId="3D64B0C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петель меблевих</w:t>
            </w:r>
          </w:p>
        </w:tc>
        <w:tc>
          <w:tcPr>
            <w:tcW w:w="1277" w:type="dxa"/>
            <w:gridSpan w:val="2"/>
            <w:vMerge w:val="restart"/>
          </w:tcPr>
          <w:p w14:paraId="5ADD82ED" w14:textId="77777777" w:rsidR="001B5385" w:rsidRPr="001B5385" w:rsidRDefault="001B5385" w:rsidP="001B5385">
            <w:pPr>
              <w:rPr>
                <w:rFonts w:ascii="Times New Roman" w:hAnsi="Times New Roman" w:cs="Times New Roman"/>
                <w:bCs/>
                <w:sz w:val="24"/>
                <w:szCs w:val="24"/>
              </w:rPr>
            </w:pPr>
          </w:p>
          <w:p w14:paraId="7EF49B61" w14:textId="77777777" w:rsidR="001B5385" w:rsidRPr="001B5385" w:rsidRDefault="001B5385" w:rsidP="001B5385">
            <w:pPr>
              <w:rPr>
                <w:rFonts w:ascii="Times New Roman" w:hAnsi="Times New Roman" w:cs="Times New Roman"/>
                <w:bCs/>
                <w:sz w:val="24"/>
                <w:szCs w:val="24"/>
              </w:rPr>
            </w:pPr>
          </w:p>
          <w:p w14:paraId="08F9DDEA" w14:textId="77777777" w:rsidR="001B5385" w:rsidRPr="001B5385" w:rsidRDefault="001B5385" w:rsidP="001B5385">
            <w:pPr>
              <w:rPr>
                <w:rFonts w:ascii="Times New Roman" w:hAnsi="Times New Roman" w:cs="Times New Roman"/>
                <w:bCs/>
                <w:sz w:val="24"/>
                <w:szCs w:val="24"/>
              </w:rPr>
            </w:pPr>
          </w:p>
          <w:p w14:paraId="74C30F47" w14:textId="77777777" w:rsidR="001B5385" w:rsidRPr="001B5385" w:rsidRDefault="001B5385" w:rsidP="001B5385">
            <w:pPr>
              <w:rPr>
                <w:rFonts w:ascii="Times New Roman" w:hAnsi="Times New Roman" w:cs="Times New Roman"/>
                <w:bCs/>
                <w:sz w:val="24"/>
                <w:szCs w:val="24"/>
              </w:rPr>
            </w:pPr>
          </w:p>
          <w:p w14:paraId="7A2E1C9D" w14:textId="77777777" w:rsidR="001B5385" w:rsidRPr="001B5385" w:rsidRDefault="001B5385" w:rsidP="001B5385">
            <w:pPr>
              <w:rPr>
                <w:rFonts w:ascii="Times New Roman" w:hAnsi="Times New Roman" w:cs="Times New Roman"/>
                <w:bCs/>
                <w:sz w:val="24"/>
                <w:szCs w:val="24"/>
              </w:rPr>
            </w:pPr>
          </w:p>
          <w:p w14:paraId="560C9CC2" w14:textId="77777777" w:rsidR="001B5385" w:rsidRPr="001B5385" w:rsidRDefault="001B5385" w:rsidP="001B5385">
            <w:pPr>
              <w:rPr>
                <w:rFonts w:ascii="Times New Roman" w:hAnsi="Times New Roman" w:cs="Times New Roman"/>
                <w:bCs/>
                <w:sz w:val="24"/>
                <w:szCs w:val="24"/>
              </w:rPr>
            </w:pPr>
          </w:p>
          <w:p w14:paraId="3CE6A3B5" w14:textId="77777777" w:rsidR="001B5385" w:rsidRPr="001B5385" w:rsidRDefault="001B5385" w:rsidP="001B5385">
            <w:pPr>
              <w:rPr>
                <w:rFonts w:ascii="Times New Roman" w:hAnsi="Times New Roman" w:cs="Times New Roman"/>
                <w:bCs/>
                <w:sz w:val="24"/>
                <w:szCs w:val="24"/>
              </w:rPr>
            </w:pPr>
          </w:p>
          <w:p w14:paraId="77231970" w14:textId="77777777" w:rsidR="001B5385" w:rsidRPr="001B5385" w:rsidRDefault="001B5385" w:rsidP="001B5385">
            <w:pPr>
              <w:rPr>
                <w:rFonts w:ascii="Times New Roman" w:hAnsi="Times New Roman" w:cs="Times New Roman"/>
                <w:bCs/>
                <w:sz w:val="24"/>
                <w:szCs w:val="24"/>
              </w:rPr>
            </w:pPr>
          </w:p>
          <w:p w14:paraId="1893D0DB" w14:textId="77777777" w:rsidR="001B5385" w:rsidRPr="001B5385" w:rsidRDefault="001B5385" w:rsidP="001B5385">
            <w:pPr>
              <w:rPr>
                <w:rFonts w:ascii="Times New Roman" w:hAnsi="Times New Roman" w:cs="Times New Roman"/>
                <w:bCs/>
                <w:sz w:val="24"/>
                <w:szCs w:val="24"/>
              </w:rPr>
            </w:pPr>
          </w:p>
          <w:p w14:paraId="79C01C13" w14:textId="77777777" w:rsidR="001B5385" w:rsidRPr="001B5385" w:rsidRDefault="001B5385" w:rsidP="001B5385">
            <w:pPr>
              <w:rPr>
                <w:rFonts w:ascii="Times New Roman" w:hAnsi="Times New Roman" w:cs="Times New Roman"/>
                <w:bCs/>
                <w:sz w:val="24"/>
                <w:szCs w:val="24"/>
              </w:rPr>
            </w:pPr>
          </w:p>
          <w:p w14:paraId="5A01FFC9" w14:textId="77777777" w:rsidR="001B5385" w:rsidRPr="001B5385" w:rsidRDefault="001B5385" w:rsidP="001B5385">
            <w:pPr>
              <w:rPr>
                <w:rFonts w:ascii="Times New Roman" w:hAnsi="Times New Roman" w:cs="Times New Roman"/>
                <w:bCs/>
                <w:sz w:val="24"/>
                <w:szCs w:val="24"/>
              </w:rPr>
            </w:pPr>
          </w:p>
          <w:p w14:paraId="19BE97AA" w14:textId="77777777" w:rsidR="001B5385" w:rsidRPr="001B5385" w:rsidRDefault="001B5385" w:rsidP="001B5385">
            <w:pPr>
              <w:rPr>
                <w:rFonts w:ascii="Times New Roman" w:hAnsi="Times New Roman" w:cs="Times New Roman"/>
                <w:bCs/>
                <w:sz w:val="24"/>
                <w:szCs w:val="24"/>
              </w:rPr>
            </w:pPr>
          </w:p>
          <w:p w14:paraId="3FCD1FD6" w14:textId="77777777" w:rsidR="001B5385" w:rsidRPr="001B5385" w:rsidRDefault="001B5385" w:rsidP="001B5385">
            <w:pPr>
              <w:rPr>
                <w:rFonts w:ascii="Times New Roman" w:hAnsi="Times New Roman" w:cs="Times New Roman"/>
                <w:bCs/>
                <w:sz w:val="24"/>
                <w:szCs w:val="24"/>
              </w:rPr>
            </w:pPr>
          </w:p>
          <w:p w14:paraId="3B4B2EBB" w14:textId="77777777" w:rsidR="001B5385" w:rsidRPr="001B5385" w:rsidRDefault="001B5385" w:rsidP="001B5385">
            <w:pPr>
              <w:rPr>
                <w:rFonts w:ascii="Times New Roman" w:hAnsi="Times New Roman" w:cs="Times New Roman"/>
                <w:bCs/>
                <w:sz w:val="24"/>
                <w:szCs w:val="24"/>
              </w:rPr>
            </w:pPr>
          </w:p>
          <w:p w14:paraId="4E4C9B8B" w14:textId="77777777" w:rsidR="001B5385" w:rsidRPr="001B5385" w:rsidRDefault="001B5385" w:rsidP="001B5385">
            <w:pPr>
              <w:rPr>
                <w:rFonts w:ascii="Times New Roman" w:hAnsi="Times New Roman" w:cs="Times New Roman"/>
                <w:bCs/>
                <w:sz w:val="24"/>
                <w:szCs w:val="24"/>
              </w:rPr>
            </w:pPr>
          </w:p>
          <w:p w14:paraId="6BF7F4A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44" w:type="dxa"/>
            <w:gridSpan w:val="2"/>
          </w:tcPr>
          <w:p w14:paraId="22712CEB"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6AD4F83A"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0743C681" w14:textId="77777777" w:rsidR="001B5385" w:rsidRPr="001B5385" w:rsidRDefault="001B5385" w:rsidP="001B5385">
            <w:pPr>
              <w:rPr>
                <w:rFonts w:ascii="Times New Roman" w:hAnsi="Times New Roman" w:cs="Times New Roman"/>
                <w:bCs/>
                <w:sz w:val="24"/>
                <w:szCs w:val="24"/>
              </w:rPr>
            </w:pPr>
          </w:p>
        </w:tc>
      </w:tr>
      <w:tr w:rsidR="001B5385" w:rsidRPr="001B5385" w14:paraId="35878CC6" w14:textId="77777777" w:rsidTr="006A252D">
        <w:trPr>
          <w:trHeight w:val="285"/>
        </w:trPr>
        <w:tc>
          <w:tcPr>
            <w:tcW w:w="850" w:type="dxa"/>
          </w:tcPr>
          <w:p w14:paraId="2EB8B49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w:t>
            </w:r>
          </w:p>
        </w:tc>
        <w:tc>
          <w:tcPr>
            <w:tcW w:w="4536" w:type="dxa"/>
          </w:tcPr>
          <w:p w14:paraId="7EF6163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петель дверних універсальних</w:t>
            </w:r>
          </w:p>
        </w:tc>
        <w:tc>
          <w:tcPr>
            <w:tcW w:w="1277" w:type="dxa"/>
            <w:gridSpan w:val="2"/>
            <w:vMerge/>
            <w:tcBorders>
              <w:top w:val="nil"/>
            </w:tcBorders>
          </w:tcPr>
          <w:p w14:paraId="41C04A99"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08FAB603"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1525502F"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5381CC4D" w14:textId="77777777" w:rsidR="001B5385" w:rsidRPr="001B5385" w:rsidRDefault="001B5385" w:rsidP="001B5385">
            <w:pPr>
              <w:rPr>
                <w:rFonts w:ascii="Times New Roman" w:hAnsi="Times New Roman" w:cs="Times New Roman"/>
                <w:bCs/>
                <w:sz w:val="24"/>
                <w:szCs w:val="24"/>
              </w:rPr>
            </w:pPr>
          </w:p>
        </w:tc>
      </w:tr>
      <w:tr w:rsidR="001B5385" w:rsidRPr="001B5385" w14:paraId="2AA46B7D" w14:textId="77777777" w:rsidTr="006A252D">
        <w:trPr>
          <w:trHeight w:val="505"/>
        </w:trPr>
        <w:tc>
          <w:tcPr>
            <w:tcW w:w="850" w:type="dxa"/>
          </w:tcPr>
          <w:p w14:paraId="2C3069DD" w14:textId="77777777" w:rsidR="001B5385" w:rsidRPr="001B5385" w:rsidRDefault="001B5385" w:rsidP="001B5385">
            <w:pPr>
              <w:rPr>
                <w:rFonts w:ascii="Times New Roman" w:hAnsi="Times New Roman" w:cs="Times New Roman"/>
                <w:bCs/>
                <w:sz w:val="24"/>
                <w:szCs w:val="24"/>
              </w:rPr>
            </w:pPr>
          </w:p>
          <w:p w14:paraId="585A064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w:t>
            </w:r>
          </w:p>
        </w:tc>
        <w:tc>
          <w:tcPr>
            <w:tcW w:w="4536" w:type="dxa"/>
          </w:tcPr>
          <w:p w14:paraId="10AF6DB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встановлення стяжок, болтів</w:t>
            </w:r>
          </w:p>
          <w:p w14:paraId="3511E25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меблевих</w:t>
            </w:r>
          </w:p>
        </w:tc>
        <w:tc>
          <w:tcPr>
            <w:tcW w:w="1277" w:type="dxa"/>
            <w:gridSpan w:val="2"/>
            <w:vMerge/>
            <w:tcBorders>
              <w:top w:val="nil"/>
            </w:tcBorders>
          </w:tcPr>
          <w:p w14:paraId="0A253F63"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1FD5E47"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0016B52B"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0230F144" w14:textId="77777777" w:rsidR="001B5385" w:rsidRPr="001B5385" w:rsidRDefault="001B5385" w:rsidP="001B5385">
            <w:pPr>
              <w:rPr>
                <w:rFonts w:ascii="Times New Roman" w:hAnsi="Times New Roman" w:cs="Times New Roman"/>
                <w:bCs/>
                <w:sz w:val="24"/>
                <w:szCs w:val="24"/>
              </w:rPr>
            </w:pPr>
          </w:p>
        </w:tc>
      </w:tr>
      <w:tr w:rsidR="001B5385" w:rsidRPr="001B5385" w14:paraId="0ABB7C79" w14:textId="77777777" w:rsidTr="006A252D">
        <w:trPr>
          <w:trHeight w:val="299"/>
        </w:trPr>
        <w:tc>
          <w:tcPr>
            <w:tcW w:w="850" w:type="dxa"/>
          </w:tcPr>
          <w:p w14:paraId="00BC5AD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w:t>
            </w:r>
          </w:p>
        </w:tc>
        <w:tc>
          <w:tcPr>
            <w:tcW w:w="4536" w:type="dxa"/>
          </w:tcPr>
          <w:p w14:paraId="54F6D0B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роликових направляючих для шухляд</w:t>
            </w:r>
          </w:p>
        </w:tc>
        <w:tc>
          <w:tcPr>
            <w:tcW w:w="1277" w:type="dxa"/>
            <w:gridSpan w:val="2"/>
            <w:vMerge/>
            <w:tcBorders>
              <w:top w:val="nil"/>
            </w:tcBorders>
          </w:tcPr>
          <w:p w14:paraId="1BB1BCB3"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0CA0D128"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1084B2DE"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4DCE9F20" w14:textId="77777777" w:rsidR="001B5385" w:rsidRPr="001B5385" w:rsidRDefault="001B5385" w:rsidP="001B5385">
            <w:pPr>
              <w:rPr>
                <w:rFonts w:ascii="Times New Roman" w:hAnsi="Times New Roman" w:cs="Times New Roman"/>
                <w:bCs/>
                <w:sz w:val="24"/>
                <w:szCs w:val="24"/>
              </w:rPr>
            </w:pPr>
          </w:p>
        </w:tc>
      </w:tr>
      <w:tr w:rsidR="001B5385" w:rsidRPr="001B5385" w14:paraId="2465D2A3" w14:textId="77777777" w:rsidTr="006A252D">
        <w:trPr>
          <w:trHeight w:val="301"/>
        </w:trPr>
        <w:tc>
          <w:tcPr>
            <w:tcW w:w="850" w:type="dxa"/>
          </w:tcPr>
          <w:p w14:paraId="55A2EC5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w:t>
            </w:r>
          </w:p>
        </w:tc>
        <w:tc>
          <w:tcPr>
            <w:tcW w:w="4536" w:type="dxa"/>
          </w:tcPr>
          <w:p w14:paraId="6652DE1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замків меблевих</w:t>
            </w:r>
          </w:p>
        </w:tc>
        <w:tc>
          <w:tcPr>
            <w:tcW w:w="1277" w:type="dxa"/>
            <w:gridSpan w:val="2"/>
            <w:vMerge/>
            <w:tcBorders>
              <w:top w:val="nil"/>
            </w:tcBorders>
          </w:tcPr>
          <w:p w14:paraId="141FE411"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67D1860"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281CD732"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7578551B" w14:textId="77777777" w:rsidR="001B5385" w:rsidRPr="001B5385" w:rsidRDefault="001B5385" w:rsidP="001B5385">
            <w:pPr>
              <w:rPr>
                <w:rFonts w:ascii="Times New Roman" w:hAnsi="Times New Roman" w:cs="Times New Roman"/>
                <w:bCs/>
                <w:sz w:val="24"/>
                <w:szCs w:val="24"/>
              </w:rPr>
            </w:pPr>
          </w:p>
        </w:tc>
      </w:tr>
      <w:tr w:rsidR="001B5385" w:rsidRPr="001B5385" w14:paraId="1D0585D1" w14:textId="77777777" w:rsidTr="006A252D">
        <w:trPr>
          <w:trHeight w:val="300"/>
        </w:trPr>
        <w:tc>
          <w:tcPr>
            <w:tcW w:w="850" w:type="dxa"/>
          </w:tcPr>
          <w:p w14:paraId="714E8B5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w:t>
            </w:r>
          </w:p>
        </w:tc>
        <w:tc>
          <w:tcPr>
            <w:tcW w:w="4536" w:type="dxa"/>
          </w:tcPr>
          <w:p w14:paraId="6D45219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ручок меблевих</w:t>
            </w:r>
          </w:p>
        </w:tc>
        <w:tc>
          <w:tcPr>
            <w:tcW w:w="1277" w:type="dxa"/>
            <w:gridSpan w:val="2"/>
            <w:vMerge/>
            <w:tcBorders>
              <w:top w:val="nil"/>
            </w:tcBorders>
          </w:tcPr>
          <w:p w14:paraId="10265754"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9F0F148"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1B6520BD"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11A5B460" w14:textId="77777777" w:rsidR="001B5385" w:rsidRPr="001B5385" w:rsidRDefault="001B5385" w:rsidP="001B5385">
            <w:pPr>
              <w:rPr>
                <w:rFonts w:ascii="Times New Roman" w:hAnsi="Times New Roman" w:cs="Times New Roman"/>
                <w:bCs/>
                <w:sz w:val="24"/>
                <w:szCs w:val="24"/>
              </w:rPr>
            </w:pPr>
          </w:p>
        </w:tc>
      </w:tr>
      <w:tr w:rsidR="001B5385" w:rsidRPr="001B5385" w14:paraId="6CC504C2" w14:textId="77777777" w:rsidTr="006A252D">
        <w:trPr>
          <w:trHeight w:val="299"/>
        </w:trPr>
        <w:tc>
          <w:tcPr>
            <w:tcW w:w="850" w:type="dxa"/>
          </w:tcPr>
          <w:p w14:paraId="77EB6C9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w:t>
            </w:r>
          </w:p>
        </w:tc>
        <w:tc>
          <w:tcPr>
            <w:tcW w:w="4536" w:type="dxa"/>
          </w:tcPr>
          <w:p w14:paraId="1DB158D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ручок на планці дверні</w:t>
            </w:r>
          </w:p>
        </w:tc>
        <w:tc>
          <w:tcPr>
            <w:tcW w:w="1277" w:type="dxa"/>
            <w:gridSpan w:val="2"/>
            <w:vMerge/>
            <w:tcBorders>
              <w:top w:val="nil"/>
            </w:tcBorders>
          </w:tcPr>
          <w:p w14:paraId="37A8DE88"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646DDF5F"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661F22CA"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53869312" w14:textId="77777777" w:rsidR="001B5385" w:rsidRPr="001B5385" w:rsidRDefault="001B5385" w:rsidP="001B5385">
            <w:pPr>
              <w:rPr>
                <w:rFonts w:ascii="Times New Roman" w:hAnsi="Times New Roman" w:cs="Times New Roman"/>
                <w:bCs/>
                <w:sz w:val="24"/>
                <w:szCs w:val="24"/>
              </w:rPr>
            </w:pPr>
          </w:p>
        </w:tc>
      </w:tr>
      <w:tr w:rsidR="001B5385" w:rsidRPr="001B5385" w14:paraId="4BFAB93A" w14:textId="77777777" w:rsidTr="006A252D">
        <w:trPr>
          <w:trHeight w:val="299"/>
        </w:trPr>
        <w:tc>
          <w:tcPr>
            <w:tcW w:w="850" w:type="dxa"/>
          </w:tcPr>
          <w:p w14:paraId="5D5483E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w:t>
            </w:r>
          </w:p>
        </w:tc>
        <w:tc>
          <w:tcPr>
            <w:tcW w:w="4536" w:type="dxa"/>
          </w:tcPr>
          <w:p w14:paraId="0E5537D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ніжок меблевих в асортименті</w:t>
            </w:r>
          </w:p>
        </w:tc>
        <w:tc>
          <w:tcPr>
            <w:tcW w:w="1277" w:type="dxa"/>
            <w:gridSpan w:val="2"/>
            <w:vMerge/>
            <w:tcBorders>
              <w:top w:val="nil"/>
            </w:tcBorders>
          </w:tcPr>
          <w:p w14:paraId="764B3346"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3DFB0947"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629FC494"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26454F2A" w14:textId="77777777" w:rsidR="001B5385" w:rsidRPr="001B5385" w:rsidRDefault="001B5385" w:rsidP="001B5385">
            <w:pPr>
              <w:rPr>
                <w:rFonts w:ascii="Times New Roman" w:hAnsi="Times New Roman" w:cs="Times New Roman"/>
                <w:bCs/>
                <w:sz w:val="24"/>
                <w:szCs w:val="24"/>
              </w:rPr>
            </w:pPr>
          </w:p>
        </w:tc>
      </w:tr>
      <w:tr w:rsidR="001B5385" w:rsidRPr="001B5385" w14:paraId="486679B6" w14:textId="77777777" w:rsidTr="006A252D">
        <w:trPr>
          <w:trHeight w:val="299"/>
        </w:trPr>
        <w:tc>
          <w:tcPr>
            <w:tcW w:w="850" w:type="dxa"/>
          </w:tcPr>
          <w:p w14:paraId="6CA0BE0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w:t>
            </w:r>
          </w:p>
        </w:tc>
        <w:tc>
          <w:tcPr>
            <w:tcW w:w="4536" w:type="dxa"/>
          </w:tcPr>
          <w:p w14:paraId="6DA7428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замка урізного</w:t>
            </w:r>
          </w:p>
        </w:tc>
        <w:tc>
          <w:tcPr>
            <w:tcW w:w="1277" w:type="dxa"/>
            <w:gridSpan w:val="2"/>
            <w:vMerge/>
            <w:tcBorders>
              <w:top w:val="nil"/>
            </w:tcBorders>
          </w:tcPr>
          <w:p w14:paraId="44B0E8A0"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1D90E07"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0EFBFC76"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7410ED24" w14:textId="77777777" w:rsidR="001B5385" w:rsidRPr="001B5385" w:rsidRDefault="001B5385" w:rsidP="001B5385">
            <w:pPr>
              <w:rPr>
                <w:rFonts w:ascii="Times New Roman" w:hAnsi="Times New Roman" w:cs="Times New Roman"/>
                <w:bCs/>
                <w:sz w:val="24"/>
                <w:szCs w:val="24"/>
              </w:rPr>
            </w:pPr>
          </w:p>
        </w:tc>
      </w:tr>
      <w:tr w:rsidR="001B5385" w:rsidRPr="001B5385" w14:paraId="2ABE0D50" w14:textId="77777777" w:rsidTr="006A252D">
        <w:trPr>
          <w:trHeight w:val="299"/>
        </w:trPr>
        <w:tc>
          <w:tcPr>
            <w:tcW w:w="850" w:type="dxa"/>
          </w:tcPr>
          <w:p w14:paraId="1E5809D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w:t>
            </w:r>
          </w:p>
        </w:tc>
        <w:tc>
          <w:tcPr>
            <w:tcW w:w="4536" w:type="dxa"/>
          </w:tcPr>
          <w:p w14:paraId="327F5FD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замка накладного</w:t>
            </w:r>
          </w:p>
        </w:tc>
        <w:tc>
          <w:tcPr>
            <w:tcW w:w="1277" w:type="dxa"/>
            <w:gridSpan w:val="2"/>
            <w:vMerge/>
            <w:tcBorders>
              <w:top w:val="nil"/>
            </w:tcBorders>
          </w:tcPr>
          <w:p w14:paraId="5B8BAA6B"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815AE61"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12CF7B1C"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3CB299AB" w14:textId="77777777" w:rsidR="001B5385" w:rsidRPr="001B5385" w:rsidRDefault="001B5385" w:rsidP="001B5385">
            <w:pPr>
              <w:rPr>
                <w:rFonts w:ascii="Times New Roman" w:hAnsi="Times New Roman" w:cs="Times New Roman"/>
                <w:bCs/>
                <w:sz w:val="24"/>
                <w:szCs w:val="24"/>
              </w:rPr>
            </w:pPr>
          </w:p>
        </w:tc>
      </w:tr>
      <w:tr w:rsidR="001B5385" w:rsidRPr="001B5385" w14:paraId="6FCC7546" w14:textId="77777777" w:rsidTr="006A252D">
        <w:trPr>
          <w:trHeight w:val="301"/>
        </w:trPr>
        <w:tc>
          <w:tcPr>
            <w:tcW w:w="850" w:type="dxa"/>
          </w:tcPr>
          <w:p w14:paraId="581187E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w:t>
            </w:r>
          </w:p>
        </w:tc>
        <w:tc>
          <w:tcPr>
            <w:tcW w:w="4536" w:type="dxa"/>
          </w:tcPr>
          <w:p w14:paraId="3396D06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ручки віконної поворотної</w:t>
            </w:r>
          </w:p>
        </w:tc>
        <w:tc>
          <w:tcPr>
            <w:tcW w:w="1277" w:type="dxa"/>
            <w:gridSpan w:val="2"/>
            <w:vMerge/>
            <w:tcBorders>
              <w:top w:val="nil"/>
            </w:tcBorders>
          </w:tcPr>
          <w:p w14:paraId="3BC6D1F2"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570FD6A"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6AB6B6CE"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7E8FDADE" w14:textId="77777777" w:rsidR="001B5385" w:rsidRPr="001B5385" w:rsidRDefault="001B5385" w:rsidP="001B5385">
            <w:pPr>
              <w:rPr>
                <w:rFonts w:ascii="Times New Roman" w:hAnsi="Times New Roman" w:cs="Times New Roman"/>
                <w:bCs/>
                <w:sz w:val="24"/>
                <w:szCs w:val="24"/>
              </w:rPr>
            </w:pPr>
          </w:p>
        </w:tc>
      </w:tr>
      <w:tr w:rsidR="001B5385" w:rsidRPr="001B5385" w14:paraId="12426787" w14:textId="77777777" w:rsidTr="006A252D">
        <w:trPr>
          <w:trHeight w:val="299"/>
        </w:trPr>
        <w:tc>
          <w:tcPr>
            <w:tcW w:w="850" w:type="dxa"/>
          </w:tcPr>
          <w:p w14:paraId="11BBFDB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w:t>
            </w:r>
          </w:p>
        </w:tc>
        <w:tc>
          <w:tcPr>
            <w:tcW w:w="4536" w:type="dxa"/>
          </w:tcPr>
          <w:p w14:paraId="7401E02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циліндра (серцевини) замка</w:t>
            </w:r>
          </w:p>
        </w:tc>
        <w:tc>
          <w:tcPr>
            <w:tcW w:w="1277" w:type="dxa"/>
            <w:gridSpan w:val="2"/>
            <w:vMerge/>
            <w:tcBorders>
              <w:top w:val="nil"/>
            </w:tcBorders>
          </w:tcPr>
          <w:p w14:paraId="0700FD41"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C006C5F"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474A5679"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09E43142" w14:textId="77777777" w:rsidR="001B5385" w:rsidRPr="001B5385" w:rsidRDefault="001B5385" w:rsidP="001B5385">
            <w:pPr>
              <w:rPr>
                <w:rFonts w:ascii="Times New Roman" w:hAnsi="Times New Roman" w:cs="Times New Roman"/>
                <w:bCs/>
                <w:sz w:val="24"/>
                <w:szCs w:val="24"/>
              </w:rPr>
            </w:pPr>
          </w:p>
        </w:tc>
      </w:tr>
      <w:tr w:rsidR="001B5385" w:rsidRPr="001B5385" w14:paraId="29E7C8A4" w14:textId="77777777" w:rsidTr="006A252D">
        <w:trPr>
          <w:trHeight w:val="299"/>
        </w:trPr>
        <w:tc>
          <w:tcPr>
            <w:tcW w:w="850" w:type="dxa"/>
          </w:tcPr>
          <w:p w14:paraId="188A628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w:t>
            </w:r>
          </w:p>
        </w:tc>
        <w:tc>
          <w:tcPr>
            <w:tcW w:w="4536" w:type="dxa"/>
          </w:tcPr>
          <w:p w14:paraId="0FF2057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заверток, засувок, шпінгалетів</w:t>
            </w:r>
          </w:p>
        </w:tc>
        <w:tc>
          <w:tcPr>
            <w:tcW w:w="1277" w:type="dxa"/>
            <w:gridSpan w:val="2"/>
            <w:vMerge/>
            <w:tcBorders>
              <w:top w:val="nil"/>
            </w:tcBorders>
          </w:tcPr>
          <w:p w14:paraId="52C8AA2E"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7357B87"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59D0DB8F"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3C83DDFB" w14:textId="77777777" w:rsidR="001B5385" w:rsidRPr="001B5385" w:rsidRDefault="001B5385" w:rsidP="001B5385">
            <w:pPr>
              <w:rPr>
                <w:rFonts w:ascii="Times New Roman" w:hAnsi="Times New Roman" w:cs="Times New Roman"/>
                <w:bCs/>
                <w:sz w:val="24"/>
                <w:szCs w:val="24"/>
              </w:rPr>
            </w:pPr>
          </w:p>
        </w:tc>
      </w:tr>
      <w:tr w:rsidR="001B5385" w:rsidRPr="001B5385" w14:paraId="7F3F760D" w14:textId="77777777" w:rsidTr="006A252D">
        <w:trPr>
          <w:trHeight w:val="299"/>
        </w:trPr>
        <w:tc>
          <w:tcPr>
            <w:tcW w:w="850" w:type="dxa"/>
          </w:tcPr>
          <w:p w14:paraId="3C0908F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w:t>
            </w:r>
          </w:p>
        </w:tc>
        <w:tc>
          <w:tcPr>
            <w:tcW w:w="4536" w:type="dxa"/>
          </w:tcPr>
          <w:p w14:paraId="41AA510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Прирізка та встановлення скла листового</w:t>
            </w:r>
          </w:p>
        </w:tc>
        <w:tc>
          <w:tcPr>
            <w:tcW w:w="1277" w:type="dxa"/>
            <w:gridSpan w:val="2"/>
            <w:vMerge/>
            <w:tcBorders>
              <w:top w:val="nil"/>
            </w:tcBorders>
          </w:tcPr>
          <w:p w14:paraId="3DF2B309"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2CB3D08"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69F130CC"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64E9FA98" w14:textId="77777777" w:rsidR="001B5385" w:rsidRPr="001B5385" w:rsidRDefault="001B5385" w:rsidP="001B5385">
            <w:pPr>
              <w:rPr>
                <w:rFonts w:ascii="Times New Roman" w:hAnsi="Times New Roman" w:cs="Times New Roman"/>
                <w:bCs/>
                <w:sz w:val="24"/>
                <w:szCs w:val="24"/>
              </w:rPr>
            </w:pPr>
          </w:p>
        </w:tc>
      </w:tr>
      <w:tr w:rsidR="001B5385" w:rsidRPr="004F2131" w14:paraId="0D44D3AC" w14:textId="77777777" w:rsidTr="006A252D">
        <w:trPr>
          <w:trHeight w:val="299"/>
        </w:trPr>
        <w:tc>
          <w:tcPr>
            <w:tcW w:w="850" w:type="dxa"/>
          </w:tcPr>
          <w:p w14:paraId="40A0D2F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w:t>
            </w:r>
          </w:p>
        </w:tc>
        <w:tc>
          <w:tcPr>
            <w:tcW w:w="4536" w:type="dxa"/>
          </w:tcPr>
          <w:p w14:paraId="74C9826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фурнітури запірної для м/п вікон</w:t>
            </w:r>
          </w:p>
        </w:tc>
        <w:tc>
          <w:tcPr>
            <w:tcW w:w="1277" w:type="dxa"/>
            <w:gridSpan w:val="2"/>
            <w:vMerge/>
            <w:tcBorders>
              <w:top w:val="nil"/>
            </w:tcBorders>
          </w:tcPr>
          <w:p w14:paraId="719D7ABE"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17AC1A3"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1D635260"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065BDD48" w14:textId="77777777" w:rsidR="001B5385" w:rsidRPr="001B5385" w:rsidRDefault="001B5385" w:rsidP="001B5385">
            <w:pPr>
              <w:rPr>
                <w:rFonts w:ascii="Times New Roman" w:hAnsi="Times New Roman" w:cs="Times New Roman"/>
                <w:bCs/>
                <w:sz w:val="24"/>
                <w:szCs w:val="24"/>
              </w:rPr>
            </w:pPr>
          </w:p>
        </w:tc>
      </w:tr>
      <w:tr w:rsidR="001B5385" w:rsidRPr="001B5385" w14:paraId="7187FF50" w14:textId="77777777" w:rsidTr="006A252D">
        <w:trPr>
          <w:trHeight w:val="299"/>
        </w:trPr>
        <w:tc>
          <w:tcPr>
            <w:tcW w:w="850" w:type="dxa"/>
          </w:tcPr>
          <w:p w14:paraId="2479300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16</w:t>
            </w:r>
          </w:p>
        </w:tc>
        <w:tc>
          <w:tcPr>
            <w:tcW w:w="4536" w:type="dxa"/>
          </w:tcPr>
          <w:p w14:paraId="5834150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Герметизація щілин, отворів</w:t>
            </w:r>
          </w:p>
        </w:tc>
        <w:tc>
          <w:tcPr>
            <w:tcW w:w="1277" w:type="dxa"/>
            <w:gridSpan w:val="2"/>
            <w:vMerge/>
            <w:tcBorders>
              <w:top w:val="nil"/>
            </w:tcBorders>
          </w:tcPr>
          <w:p w14:paraId="6118300B"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7F80928"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01844AB5"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4B32A8F1" w14:textId="77777777" w:rsidR="001B5385" w:rsidRPr="001B5385" w:rsidRDefault="001B5385" w:rsidP="001B5385">
            <w:pPr>
              <w:rPr>
                <w:rFonts w:ascii="Times New Roman" w:hAnsi="Times New Roman" w:cs="Times New Roman"/>
                <w:bCs/>
                <w:sz w:val="24"/>
                <w:szCs w:val="24"/>
              </w:rPr>
            </w:pPr>
          </w:p>
        </w:tc>
      </w:tr>
      <w:tr w:rsidR="001B5385" w:rsidRPr="001B5385" w14:paraId="33A44D8A" w14:textId="77777777" w:rsidTr="006A252D">
        <w:trPr>
          <w:trHeight w:val="302"/>
        </w:trPr>
        <w:tc>
          <w:tcPr>
            <w:tcW w:w="850" w:type="dxa"/>
          </w:tcPr>
          <w:p w14:paraId="095A9C9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17</w:t>
            </w:r>
          </w:p>
        </w:tc>
        <w:tc>
          <w:tcPr>
            <w:tcW w:w="4536" w:type="dxa"/>
          </w:tcPr>
          <w:p w14:paraId="743648D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колеса-ролика </w:t>
            </w:r>
            <w:proofErr w:type="spellStart"/>
            <w:r w:rsidRPr="001B5385">
              <w:rPr>
                <w:rFonts w:ascii="Times New Roman" w:hAnsi="Times New Roman" w:cs="Times New Roman"/>
                <w:bCs/>
                <w:sz w:val="24"/>
                <w:szCs w:val="24"/>
              </w:rPr>
              <w:t>дл</w:t>
            </w:r>
            <w:proofErr w:type="spellEnd"/>
            <w:r w:rsidRPr="001B5385">
              <w:rPr>
                <w:rFonts w:ascii="Times New Roman" w:hAnsi="Times New Roman" w:cs="Times New Roman"/>
                <w:bCs/>
                <w:sz w:val="24"/>
                <w:szCs w:val="24"/>
              </w:rPr>
              <w:t xml:space="preserve"> тумб та крісел</w:t>
            </w:r>
          </w:p>
        </w:tc>
        <w:tc>
          <w:tcPr>
            <w:tcW w:w="1277" w:type="dxa"/>
            <w:gridSpan w:val="2"/>
            <w:vMerge/>
            <w:tcBorders>
              <w:top w:val="nil"/>
            </w:tcBorders>
          </w:tcPr>
          <w:p w14:paraId="6196115D"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524F6EC"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0621A949"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5467F810" w14:textId="77777777" w:rsidR="001B5385" w:rsidRPr="001B5385" w:rsidRDefault="001B5385" w:rsidP="001B5385">
            <w:pPr>
              <w:rPr>
                <w:rFonts w:ascii="Times New Roman" w:hAnsi="Times New Roman" w:cs="Times New Roman"/>
                <w:bCs/>
                <w:sz w:val="24"/>
                <w:szCs w:val="24"/>
              </w:rPr>
            </w:pPr>
          </w:p>
        </w:tc>
      </w:tr>
      <w:tr w:rsidR="001B5385" w:rsidRPr="001B5385" w14:paraId="4AB3B67C" w14:textId="77777777" w:rsidTr="006A252D">
        <w:trPr>
          <w:trHeight w:val="299"/>
        </w:trPr>
        <w:tc>
          <w:tcPr>
            <w:tcW w:w="850" w:type="dxa"/>
          </w:tcPr>
          <w:p w14:paraId="413F64C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18</w:t>
            </w:r>
          </w:p>
        </w:tc>
        <w:tc>
          <w:tcPr>
            <w:tcW w:w="4536" w:type="dxa"/>
          </w:tcPr>
          <w:p w14:paraId="380AD2C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фіксатора кронштейна для крісел</w:t>
            </w:r>
          </w:p>
        </w:tc>
        <w:tc>
          <w:tcPr>
            <w:tcW w:w="1277" w:type="dxa"/>
            <w:gridSpan w:val="2"/>
            <w:vMerge/>
            <w:tcBorders>
              <w:top w:val="nil"/>
            </w:tcBorders>
          </w:tcPr>
          <w:p w14:paraId="12441E7E"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A527C39"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2974763E"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73E8F2B3" w14:textId="77777777" w:rsidR="001B5385" w:rsidRPr="001B5385" w:rsidRDefault="001B5385" w:rsidP="001B5385">
            <w:pPr>
              <w:rPr>
                <w:rFonts w:ascii="Times New Roman" w:hAnsi="Times New Roman" w:cs="Times New Roman"/>
                <w:bCs/>
                <w:sz w:val="24"/>
                <w:szCs w:val="24"/>
              </w:rPr>
            </w:pPr>
          </w:p>
        </w:tc>
      </w:tr>
      <w:tr w:rsidR="001B5385" w:rsidRPr="001B5385" w14:paraId="1A25DD53" w14:textId="77777777" w:rsidTr="006A252D">
        <w:trPr>
          <w:trHeight w:val="299"/>
        </w:trPr>
        <w:tc>
          <w:tcPr>
            <w:tcW w:w="850" w:type="dxa"/>
          </w:tcPr>
          <w:p w14:paraId="6B6C9DD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19</w:t>
            </w:r>
          </w:p>
        </w:tc>
        <w:tc>
          <w:tcPr>
            <w:tcW w:w="4536" w:type="dxa"/>
          </w:tcPr>
          <w:p w14:paraId="40EF54E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фіксатора спинки крісла</w:t>
            </w:r>
          </w:p>
        </w:tc>
        <w:tc>
          <w:tcPr>
            <w:tcW w:w="1277" w:type="dxa"/>
            <w:gridSpan w:val="2"/>
            <w:vMerge/>
            <w:tcBorders>
              <w:top w:val="nil"/>
            </w:tcBorders>
          </w:tcPr>
          <w:p w14:paraId="38993D65"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69D521DB"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3080CA6B"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57E22803" w14:textId="77777777" w:rsidR="001B5385" w:rsidRPr="001B5385" w:rsidRDefault="001B5385" w:rsidP="001B5385">
            <w:pPr>
              <w:rPr>
                <w:rFonts w:ascii="Times New Roman" w:hAnsi="Times New Roman" w:cs="Times New Roman"/>
                <w:bCs/>
                <w:sz w:val="24"/>
                <w:szCs w:val="24"/>
              </w:rPr>
            </w:pPr>
          </w:p>
        </w:tc>
      </w:tr>
      <w:tr w:rsidR="001B5385" w:rsidRPr="001B5385" w14:paraId="19566A67" w14:textId="77777777" w:rsidTr="006A252D">
        <w:trPr>
          <w:trHeight w:val="299"/>
        </w:trPr>
        <w:tc>
          <w:tcPr>
            <w:tcW w:w="850" w:type="dxa"/>
          </w:tcPr>
          <w:p w14:paraId="39A871A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20</w:t>
            </w:r>
          </w:p>
        </w:tc>
        <w:tc>
          <w:tcPr>
            <w:tcW w:w="4536" w:type="dxa"/>
          </w:tcPr>
          <w:p w14:paraId="0E1CC58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w:t>
            </w:r>
            <w:proofErr w:type="spellStart"/>
            <w:r w:rsidRPr="001B5385">
              <w:rPr>
                <w:rFonts w:ascii="Times New Roman" w:hAnsi="Times New Roman" w:cs="Times New Roman"/>
                <w:bCs/>
                <w:sz w:val="24"/>
                <w:szCs w:val="24"/>
              </w:rPr>
              <w:t>пневмоліфта</w:t>
            </w:r>
            <w:proofErr w:type="spellEnd"/>
            <w:r w:rsidRPr="001B5385">
              <w:rPr>
                <w:rFonts w:ascii="Times New Roman" w:hAnsi="Times New Roman" w:cs="Times New Roman"/>
                <w:bCs/>
                <w:sz w:val="24"/>
                <w:szCs w:val="24"/>
              </w:rPr>
              <w:t xml:space="preserve"> крісла</w:t>
            </w:r>
          </w:p>
        </w:tc>
        <w:tc>
          <w:tcPr>
            <w:tcW w:w="1277" w:type="dxa"/>
            <w:gridSpan w:val="2"/>
            <w:vMerge/>
            <w:tcBorders>
              <w:top w:val="nil"/>
            </w:tcBorders>
          </w:tcPr>
          <w:p w14:paraId="00D16AF6"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D012054"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2F4222DD"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17405054" w14:textId="77777777" w:rsidR="001B5385" w:rsidRPr="001B5385" w:rsidRDefault="001B5385" w:rsidP="001B5385">
            <w:pPr>
              <w:rPr>
                <w:rFonts w:ascii="Times New Roman" w:hAnsi="Times New Roman" w:cs="Times New Roman"/>
                <w:bCs/>
                <w:sz w:val="24"/>
                <w:szCs w:val="24"/>
              </w:rPr>
            </w:pPr>
          </w:p>
        </w:tc>
      </w:tr>
      <w:tr w:rsidR="001B5385" w:rsidRPr="001B5385" w14:paraId="22AF1A43" w14:textId="77777777" w:rsidTr="006A252D">
        <w:trPr>
          <w:trHeight w:val="506"/>
        </w:trPr>
        <w:tc>
          <w:tcPr>
            <w:tcW w:w="850" w:type="dxa"/>
          </w:tcPr>
          <w:p w14:paraId="233CBAA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21</w:t>
            </w:r>
          </w:p>
        </w:tc>
        <w:tc>
          <w:tcPr>
            <w:tcW w:w="4536" w:type="dxa"/>
          </w:tcPr>
          <w:p w14:paraId="6BD0515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механізму опускання та піднімання</w:t>
            </w:r>
          </w:p>
          <w:p w14:paraId="31CE09F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крісла</w:t>
            </w:r>
          </w:p>
        </w:tc>
        <w:tc>
          <w:tcPr>
            <w:tcW w:w="1277" w:type="dxa"/>
            <w:gridSpan w:val="2"/>
            <w:vMerge/>
            <w:tcBorders>
              <w:top w:val="nil"/>
            </w:tcBorders>
          </w:tcPr>
          <w:p w14:paraId="486136F3"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485E989"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305CFDC5"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7A802F9A" w14:textId="77777777" w:rsidR="001B5385" w:rsidRPr="001B5385" w:rsidRDefault="001B5385" w:rsidP="001B5385">
            <w:pPr>
              <w:rPr>
                <w:rFonts w:ascii="Times New Roman" w:hAnsi="Times New Roman" w:cs="Times New Roman"/>
                <w:bCs/>
                <w:sz w:val="24"/>
                <w:szCs w:val="24"/>
              </w:rPr>
            </w:pPr>
          </w:p>
        </w:tc>
      </w:tr>
      <w:tr w:rsidR="001B5385" w:rsidRPr="001B5385" w14:paraId="74EFBA5D" w14:textId="77777777" w:rsidTr="006A252D">
        <w:trPr>
          <w:trHeight w:val="299"/>
        </w:trPr>
        <w:tc>
          <w:tcPr>
            <w:tcW w:w="850" w:type="dxa"/>
          </w:tcPr>
          <w:p w14:paraId="328F44C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22</w:t>
            </w:r>
          </w:p>
        </w:tc>
        <w:tc>
          <w:tcPr>
            <w:tcW w:w="4536" w:type="dxa"/>
          </w:tcPr>
          <w:p w14:paraId="3D4F126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штапиків віконних</w:t>
            </w:r>
          </w:p>
        </w:tc>
        <w:tc>
          <w:tcPr>
            <w:tcW w:w="1277" w:type="dxa"/>
            <w:gridSpan w:val="2"/>
            <w:vMerge/>
            <w:tcBorders>
              <w:top w:val="nil"/>
            </w:tcBorders>
          </w:tcPr>
          <w:p w14:paraId="1D81365C"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010F2B76"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3E02FEA5"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13EFE34D" w14:textId="77777777" w:rsidR="001B5385" w:rsidRPr="001B5385" w:rsidRDefault="001B5385" w:rsidP="001B5385">
            <w:pPr>
              <w:rPr>
                <w:rFonts w:ascii="Times New Roman" w:hAnsi="Times New Roman" w:cs="Times New Roman"/>
                <w:bCs/>
                <w:sz w:val="24"/>
                <w:szCs w:val="24"/>
              </w:rPr>
            </w:pPr>
          </w:p>
        </w:tc>
      </w:tr>
      <w:tr w:rsidR="001B5385" w:rsidRPr="001B5385" w14:paraId="010617AD" w14:textId="77777777" w:rsidTr="006A252D">
        <w:trPr>
          <w:trHeight w:val="299"/>
        </w:trPr>
        <w:tc>
          <w:tcPr>
            <w:tcW w:w="850" w:type="dxa"/>
          </w:tcPr>
          <w:p w14:paraId="2BCD873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23</w:t>
            </w:r>
          </w:p>
        </w:tc>
        <w:tc>
          <w:tcPr>
            <w:tcW w:w="4536" w:type="dxa"/>
          </w:tcPr>
          <w:p w14:paraId="06C9CF9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Ремонт вікон, дверних </w:t>
            </w:r>
            <w:proofErr w:type="spellStart"/>
            <w:r w:rsidRPr="001B5385">
              <w:rPr>
                <w:rFonts w:ascii="Times New Roman" w:hAnsi="Times New Roman" w:cs="Times New Roman"/>
                <w:bCs/>
                <w:sz w:val="24"/>
                <w:szCs w:val="24"/>
              </w:rPr>
              <w:t>полотен</w:t>
            </w:r>
            <w:proofErr w:type="spellEnd"/>
            <w:r w:rsidRPr="001B5385">
              <w:rPr>
                <w:rFonts w:ascii="Times New Roman" w:hAnsi="Times New Roman" w:cs="Times New Roman"/>
                <w:bCs/>
                <w:sz w:val="24"/>
                <w:szCs w:val="24"/>
              </w:rPr>
              <w:t xml:space="preserve"> та коробок</w:t>
            </w:r>
          </w:p>
        </w:tc>
        <w:tc>
          <w:tcPr>
            <w:tcW w:w="1277" w:type="dxa"/>
            <w:gridSpan w:val="2"/>
            <w:vMerge/>
            <w:tcBorders>
              <w:top w:val="nil"/>
            </w:tcBorders>
          </w:tcPr>
          <w:p w14:paraId="072E39BD"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369C5A1"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5BCF6D48"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3FA03B0C" w14:textId="77777777" w:rsidR="001B5385" w:rsidRPr="001B5385" w:rsidRDefault="001B5385" w:rsidP="001B5385">
            <w:pPr>
              <w:rPr>
                <w:rFonts w:ascii="Times New Roman" w:hAnsi="Times New Roman" w:cs="Times New Roman"/>
                <w:bCs/>
                <w:sz w:val="24"/>
                <w:szCs w:val="24"/>
              </w:rPr>
            </w:pPr>
          </w:p>
        </w:tc>
      </w:tr>
      <w:tr w:rsidR="001B5385" w:rsidRPr="001B5385" w14:paraId="23DA29E7" w14:textId="77777777" w:rsidTr="006A252D">
        <w:trPr>
          <w:trHeight w:val="506"/>
        </w:trPr>
        <w:tc>
          <w:tcPr>
            <w:tcW w:w="850" w:type="dxa"/>
          </w:tcPr>
          <w:p w14:paraId="61C6F2EE" w14:textId="77777777" w:rsidR="001B5385" w:rsidRPr="001B5385" w:rsidRDefault="001B5385" w:rsidP="001B5385">
            <w:pPr>
              <w:rPr>
                <w:rFonts w:ascii="Times New Roman" w:hAnsi="Times New Roman" w:cs="Times New Roman"/>
                <w:bCs/>
                <w:sz w:val="24"/>
                <w:szCs w:val="24"/>
              </w:rPr>
            </w:pPr>
          </w:p>
          <w:p w14:paraId="28627F5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24</w:t>
            </w:r>
          </w:p>
        </w:tc>
        <w:tc>
          <w:tcPr>
            <w:tcW w:w="4536" w:type="dxa"/>
          </w:tcPr>
          <w:p w14:paraId="65BADFC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Укладання паркетної дошки, паркету,</w:t>
            </w:r>
          </w:p>
          <w:p w14:paraId="4D26B1B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ламінату</w:t>
            </w:r>
          </w:p>
        </w:tc>
        <w:tc>
          <w:tcPr>
            <w:tcW w:w="1277" w:type="dxa"/>
            <w:gridSpan w:val="2"/>
            <w:vMerge/>
            <w:tcBorders>
              <w:top w:val="nil"/>
            </w:tcBorders>
          </w:tcPr>
          <w:p w14:paraId="607CF267"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346C3E59"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37A0A982"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2993BD84" w14:textId="77777777" w:rsidR="001B5385" w:rsidRPr="001B5385" w:rsidRDefault="001B5385" w:rsidP="001B5385">
            <w:pPr>
              <w:rPr>
                <w:rFonts w:ascii="Times New Roman" w:hAnsi="Times New Roman" w:cs="Times New Roman"/>
                <w:bCs/>
                <w:sz w:val="24"/>
                <w:szCs w:val="24"/>
              </w:rPr>
            </w:pPr>
          </w:p>
        </w:tc>
      </w:tr>
      <w:tr w:rsidR="001B5385" w:rsidRPr="001B5385" w14:paraId="502ABD17" w14:textId="77777777" w:rsidTr="006A252D">
        <w:trPr>
          <w:trHeight w:val="505"/>
        </w:trPr>
        <w:tc>
          <w:tcPr>
            <w:tcW w:w="850" w:type="dxa"/>
          </w:tcPr>
          <w:p w14:paraId="03863832" w14:textId="77777777" w:rsidR="001B5385" w:rsidRPr="001B5385" w:rsidRDefault="001B5385" w:rsidP="001B5385">
            <w:pPr>
              <w:rPr>
                <w:rFonts w:ascii="Times New Roman" w:hAnsi="Times New Roman" w:cs="Times New Roman"/>
                <w:bCs/>
                <w:sz w:val="24"/>
                <w:szCs w:val="24"/>
              </w:rPr>
            </w:pPr>
          </w:p>
          <w:p w14:paraId="4F268F4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25</w:t>
            </w:r>
          </w:p>
        </w:tc>
        <w:tc>
          <w:tcPr>
            <w:tcW w:w="4536" w:type="dxa"/>
          </w:tcPr>
          <w:p w14:paraId="1552C08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плінтусів, карнизів, наличників,</w:t>
            </w:r>
          </w:p>
          <w:p w14:paraId="22B1B871" w14:textId="77777777" w:rsidR="001B5385" w:rsidRPr="001B5385" w:rsidRDefault="001B5385" w:rsidP="001B5385">
            <w:pPr>
              <w:rPr>
                <w:rFonts w:ascii="Times New Roman" w:hAnsi="Times New Roman" w:cs="Times New Roman"/>
                <w:bCs/>
                <w:sz w:val="24"/>
                <w:szCs w:val="24"/>
              </w:rPr>
            </w:pPr>
            <w:proofErr w:type="spellStart"/>
            <w:r w:rsidRPr="001B5385">
              <w:rPr>
                <w:rFonts w:ascii="Times New Roman" w:hAnsi="Times New Roman" w:cs="Times New Roman"/>
                <w:bCs/>
                <w:sz w:val="24"/>
                <w:szCs w:val="24"/>
              </w:rPr>
              <w:t>стікол</w:t>
            </w:r>
            <w:proofErr w:type="spellEnd"/>
          </w:p>
        </w:tc>
        <w:tc>
          <w:tcPr>
            <w:tcW w:w="1277" w:type="dxa"/>
            <w:gridSpan w:val="2"/>
            <w:vMerge/>
            <w:tcBorders>
              <w:top w:val="nil"/>
            </w:tcBorders>
          </w:tcPr>
          <w:p w14:paraId="16FD8B03"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7CAC244"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588B6BD1"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77B404D8" w14:textId="77777777" w:rsidR="001B5385" w:rsidRPr="001B5385" w:rsidRDefault="001B5385" w:rsidP="001B5385">
            <w:pPr>
              <w:rPr>
                <w:rFonts w:ascii="Times New Roman" w:hAnsi="Times New Roman" w:cs="Times New Roman"/>
                <w:bCs/>
                <w:sz w:val="24"/>
                <w:szCs w:val="24"/>
              </w:rPr>
            </w:pPr>
          </w:p>
        </w:tc>
      </w:tr>
      <w:tr w:rsidR="001B5385" w:rsidRPr="001B5385" w14:paraId="601CB147" w14:textId="77777777" w:rsidTr="006A252D">
        <w:trPr>
          <w:trHeight w:val="299"/>
        </w:trPr>
        <w:tc>
          <w:tcPr>
            <w:tcW w:w="10781" w:type="dxa"/>
            <w:gridSpan w:val="15"/>
          </w:tcPr>
          <w:p w14:paraId="12A5077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Бетонні послуги</w:t>
            </w:r>
          </w:p>
        </w:tc>
      </w:tr>
      <w:tr w:rsidR="001B5385" w:rsidRPr="001B5385" w14:paraId="38250352" w14:textId="77777777" w:rsidTr="006A252D">
        <w:trPr>
          <w:trHeight w:val="302"/>
        </w:trPr>
        <w:tc>
          <w:tcPr>
            <w:tcW w:w="850" w:type="dxa"/>
          </w:tcPr>
          <w:p w14:paraId="47C9E87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26</w:t>
            </w:r>
          </w:p>
        </w:tc>
        <w:tc>
          <w:tcPr>
            <w:tcW w:w="4536" w:type="dxa"/>
          </w:tcPr>
          <w:p w14:paraId="27E7870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Улаштування порогів і сходових ступенів</w:t>
            </w:r>
          </w:p>
        </w:tc>
        <w:tc>
          <w:tcPr>
            <w:tcW w:w="1277" w:type="dxa"/>
            <w:gridSpan w:val="2"/>
            <w:vMerge w:val="restart"/>
          </w:tcPr>
          <w:p w14:paraId="7834E08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44" w:type="dxa"/>
            <w:gridSpan w:val="2"/>
          </w:tcPr>
          <w:p w14:paraId="1F977178"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0FE8BFF8"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6F19497C" w14:textId="77777777" w:rsidR="001B5385" w:rsidRPr="001B5385" w:rsidRDefault="001B5385" w:rsidP="001B5385">
            <w:pPr>
              <w:rPr>
                <w:rFonts w:ascii="Times New Roman" w:hAnsi="Times New Roman" w:cs="Times New Roman"/>
                <w:bCs/>
                <w:sz w:val="24"/>
                <w:szCs w:val="24"/>
              </w:rPr>
            </w:pPr>
          </w:p>
        </w:tc>
      </w:tr>
      <w:tr w:rsidR="001B5385" w:rsidRPr="001B5385" w14:paraId="0A6D2258" w14:textId="77777777" w:rsidTr="006A252D">
        <w:trPr>
          <w:trHeight w:val="299"/>
        </w:trPr>
        <w:tc>
          <w:tcPr>
            <w:tcW w:w="850" w:type="dxa"/>
          </w:tcPr>
          <w:p w14:paraId="7EFD429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27</w:t>
            </w:r>
          </w:p>
        </w:tc>
        <w:tc>
          <w:tcPr>
            <w:tcW w:w="4536" w:type="dxa"/>
          </w:tcPr>
          <w:p w14:paraId="54EFB67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 бетонних східців</w:t>
            </w:r>
          </w:p>
        </w:tc>
        <w:tc>
          <w:tcPr>
            <w:tcW w:w="1277" w:type="dxa"/>
            <w:gridSpan w:val="2"/>
            <w:vMerge/>
            <w:tcBorders>
              <w:top w:val="nil"/>
            </w:tcBorders>
          </w:tcPr>
          <w:p w14:paraId="0B374AB3"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63395E3C"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2AE12041"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199F2C24" w14:textId="77777777" w:rsidR="001B5385" w:rsidRPr="001B5385" w:rsidRDefault="001B5385" w:rsidP="001B5385">
            <w:pPr>
              <w:rPr>
                <w:rFonts w:ascii="Times New Roman" w:hAnsi="Times New Roman" w:cs="Times New Roman"/>
                <w:bCs/>
                <w:sz w:val="24"/>
                <w:szCs w:val="24"/>
              </w:rPr>
            </w:pPr>
          </w:p>
        </w:tc>
      </w:tr>
      <w:tr w:rsidR="001B5385" w:rsidRPr="001B5385" w14:paraId="6C34A23F" w14:textId="77777777" w:rsidTr="006A252D">
        <w:trPr>
          <w:trHeight w:val="299"/>
        </w:trPr>
        <w:tc>
          <w:tcPr>
            <w:tcW w:w="10781" w:type="dxa"/>
            <w:gridSpan w:val="15"/>
          </w:tcPr>
          <w:p w14:paraId="17CB457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Електрозварювальні послуги</w:t>
            </w:r>
          </w:p>
        </w:tc>
      </w:tr>
      <w:tr w:rsidR="001B5385" w:rsidRPr="001B5385" w14:paraId="40C345E5" w14:textId="77777777" w:rsidTr="006A252D">
        <w:trPr>
          <w:trHeight w:val="299"/>
        </w:trPr>
        <w:tc>
          <w:tcPr>
            <w:tcW w:w="850" w:type="dxa"/>
          </w:tcPr>
          <w:p w14:paraId="3A4137A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28</w:t>
            </w:r>
          </w:p>
        </w:tc>
        <w:tc>
          <w:tcPr>
            <w:tcW w:w="4536" w:type="dxa"/>
          </w:tcPr>
          <w:p w14:paraId="7302048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 металевих сходових грат</w:t>
            </w:r>
          </w:p>
        </w:tc>
        <w:tc>
          <w:tcPr>
            <w:tcW w:w="1277" w:type="dxa"/>
            <w:gridSpan w:val="2"/>
            <w:vMerge w:val="restart"/>
          </w:tcPr>
          <w:p w14:paraId="2F745B4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44" w:type="dxa"/>
            <w:gridSpan w:val="2"/>
          </w:tcPr>
          <w:p w14:paraId="1DDD86AF"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5684B8A5"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3CAC8050" w14:textId="77777777" w:rsidR="001B5385" w:rsidRPr="001B5385" w:rsidRDefault="001B5385" w:rsidP="001B5385">
            <w:pPr>
              <w:rPr>
                <w:rFonts w:ascii="Times New Roman" w:hAnsi="Times New Roman" w:cs="Times New Roman"/>
                <w:bCs/>
                <w:sz w:val="24"/>
                <w:szCs w:val="24"/>
              </w:rPr>
            </w:pPr>
          </w:p>
        </w:tc>
      </w:tr>
      <w:tr w:rsidR="001B5385" w:rsidRPr="001B5385" w14:paraId="58AD9203" w14:textId="77777777" w:rsidTr="006A252D">
        <w:trPr>
          <w:trHeight w:val="299"/>
        </w:trPr>
        <w:tc>
          <w:tcPr>
            <w:tcW w:w="850" w:type="dxa"/>
          </w:tcPr>
          <w:p w14:paraId="1E5D2AF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29</w:t>
            </w:r>
          </w:p>
        </w:tc>
        <w:tc>
          <w:tcPr>
            <w:tcW w:w="4536" w:type="dxa"/>
          </w:tcPr>
          <w:p w14:paraId="77456E1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Зварювальні роботи</w:t>
            </w:r>
          </w:p>
        </w:tc>
        <w:tc>
          <w:tcPr>
            <w:tcW w:w="1277" w:type="dxa"/>
            <w:gridSpan w:val="2"/>
            <w:vMerge/>
            <w:tcBorders>
              <w:top w:val="nil"/>
            </w:tcBorders>
          </w:tcPr>
          <w:p w14:paraId="3D9C4816"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F86399A"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4B5C98F8"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3A653BA2" w14:textId="77777777" w:rsidR="001B5385" w:rsidRPr="001B5385" w:rsidRDefault="001B5385" w:rsidP="001B5385">
            <w:pPr>
              <w:rPr>
                <w:rFonts w:ascii="Times New Roman" w:hAnsi="Times New Roman" w:cs="Times New Roman"/>
                <w:bCs/>
                <w:sz w:val="24"/>
                <w:szCs w:val="24"/>
              </w:rPr>
            </w:pPr>
          </w:p>
        </w:tc>
      </w:tr>
      <w:tr w:rsidR="001B5385" w:rsidRPr="001B5385" w14:paraId="1DC5DE76" w14:textId="77777777" w:rsidTr="006A252D">
        <w:trPr>
          <w:trHeight w:val="299"/>
        </w:trPr>
        <w:tc>
          <w:tcPr>
            <w:tcW w:w="10781" w:type="dxa"/>
            <w:gridSpan w:val="15"/>
          </w:tcPr>
          <w:p w14:paraId="15C766F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Покрівельні послуги</w:t>
            </w:r>
          </w:p>
        </w:tc>
      </w:tr>
      <w:tr w:rsidR="001B5385" w:rsidRPr="001B5385" w14:paraId="6D39B505" w14:textId="77777777" w:rsidTr="006A252D">
        <w:trPr>
          <w:trHeight w:val="301"/>
        </w:trPr>
        <w:tc>
          <w:tcPr>
            <w:tcW w:w="850" w:type="dxa"/>
          </w:tcPr>
          <w:p w14:paraId="4AF4085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30</w:t>
            </w:r>
          </w:p>
        </w:tc>
        <w:tc>
          <w:tcPr>
            <w:tcW w:w="4625" w:type="dxa"/>
            <w:gridSpan w:val="2"/>
          </w:tcPr>
          <w:p w14:paraId="0EF0E9A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Виготовлення крокв і встановлення покрівлі</w:t>
            </w:r>
          </w:p>
        </w:tc>
        <w:tc>
          <w:tcPr>
            <w:tcW w:w="1188" w:type="dxa"/>
            <w:vMerge w:val="restart"/>
            <w:tcBorders>
              <w:bottom w:val="nil"/>
            </w:tcBorders>
          </w:tcPr>
          <w:p w14:paraId="4B4011F8" w14:textId="77777777" w:rsidR="001B5385" w:rsidRPr="001B5385" w:rsidRDefault="001B5385" w:rsidP="001B5385">
            <w:pPr>
              <w:rPr>
                <w:rFonts w:ascii="Times New Roman" w:hAnsi="Times New Roman" w:cs="Times New Roman"/>
                <w:bCs/>
                <w:sz w:val="24"/>
                <w:szCs w:val="24"/>
              </w:rPr>
            </w:pPr>
          </w:p>
          <w:p w14:paraId="73FE2551" w14:textId="77777777" w:rsidR="001B5385" w:rsidRPr="001B5385" w:rsidRDefault="001B5385" w:rsidP="001B5385">
            <w:pPr>
              <w:rPr>
                <w:rFonts w:ascii="Times New Roman" w:hAnsi="Times New Roman" w:cs="Times New Roman"/>
                <w:bCs/>
                <w:sz w:val="24"/>
                <w:szCs w:val="24"/>
              </w:rPr>
            </w:pPr>
          </w:p>
          <w:p w14:paraId="77EA868A" w14:textId="77777777" w:rsidR="001B5385" w:rsidRPr="001B5385" w:rsidRDefault="001B5385" w:rsidP="001B5385">
            <w:pPr>
              <w:rPr>
                <w:rFonts w:ascii="Times New Roman" w:hAnsi="Times New Roman" w:cs="Times New Roman"/>
                <w:bCs/>
                <w:sz w:val="24"/>
                <w:szCs w:val="24"/>
              </w:rPr>
            </w:pPr>
          </w:p>
          <w:p w14:paraId="7B384E8C" w14:textId="77777777" w:rsidR="001B5385" w:rsidRPr="001B5385" w:rsidRDefault="001B5385" w:rsidP="001B5385">
            <w:pPr>
              <w:rPr>
                <w:rFonts w:ascii="Times New Roman" w:hAnsi="Times New Roman" w:cs="Times New Roman"/>
                <w:bCs/>
                <w:sz w:val="24"/>
                <w:szCs w:val="24"/>
              </w:rPr>
            </w:pPr>
          </w:p>
          <w:p w14:paraId="3A2A38C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44" w:type="dxa"/>
            <w:gridSpan w:val="2"/>
          </w:tcPr>
          <w:p w14:paraId="00D14E77"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78BBDDBB"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5A36391B" w14:textId="77777777" w:rsidR="001B5385" w:rsidRPr="001B5385" w:rsidRDefault="001B5385" w:rsidP="001B5385">
            <w:pPr>
              <w:rPr>
                <w:rFonts w:ascii="Times New Roman" w:hAnsi="Times New Roman" w:cs="Times New Roman"/>
                <w:bCs/>
                <w:sz w:val="24"/>
                <w:szCs w:val="24"/>
              </w:rPr>
            </w:pPr>
          </w:p>
        </w:tc>
      </w:tr>
      <w:tr w:rsidR="001B5385" w:rsidRPr="001B5385" w14:paraId="45BD61C5" w14:textId="77777777" w:rsidTr="006A252D">
        <w:trPr>
          <w:trHeight w:val="299"/>
        </w:trPr>
        <w:tc>
          <w:tcPr>
            <w:tcW w:w="850" w:type="dxa"/>
          </w:tcPr>
          <w:p w14:paraId="59E2767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31</w:t>
            </w:r>
          </w:p>
        </w:tc>
        <w:tc>
          <w:tcPr>
            <w:tcW w:w="4625" w:type="dxa"/>
            <w:gridSpan w:val="2"/>
          </w:tcPr>
          <w:p w14:paraId="5FE720D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водостічних труб</w:t>
            </w:r>
          </w:p>
        </w:tc>
        <w:tc>
          <w:tcPr>
            <w:tcW w:w="1188" w:type="dxa"/>
            <w:vMerge/>
            <w:tcBorders>
              <w:top w:val="nil"/>
              <w:bottom w:val="nil"/>
            </w:tcBorders>
          </w:tcPr>
          <w:p w14:paraId="40E4F7F5"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B094FE4"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1F4AA829"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0E21E791" w14:textId="77777777" w:rsidR="001B5385" w:rsidRPr="001B5385" w:rsidRDefault="001B5385" w:rsidP="001B5385">
            <w:pPr>
              <w:rPr>
                <w:rFonts w:ascii="Times New Roman" w:hAnsi="Times New Roman" w:cs="Times New Roman"/>
                <w:bCs/>
                <w:sz w:val="24"/>
                <w:szCs w:val="24"/>
              </w:rPr>
            </w:pPr>
          </w:p>
        </w:tc>
      </w:tr>
      <w:tr w:rsidR="001B5385" w:rsidRPr="001B5385" w14:paraId="6813088B" w14:textId="77777777" w:rsidTr="006A252D">
        <w:trPr>
          <w:trHeight w:val="299"/>
        </w:trPr>
        <w:tc>
          <w:tcPr>
            <w:tcW w:w="850" w:type="dxa"/>
          </w:tcPr>
          <w:p w14:paraId="0D5C8FF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32</w:t>
            </w:r>
          </w:p>
        </w:tc>
        <w:tc>
          <w:tcPr>
            <w:tcW w:w="4625" w:type="dxa"/>
            <w:gridSpan w:val="2"/>
          </w:tcPr>
          <w:p w14:paraId="330BE8E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чи/або монтаж лійок водостічних</w:t>
            </w:r>
          </w:p>
        </w:tc>
        <w:tc>
          <w:tcPr>
            <w:tcW w:w="1188" w:type="dxa"/>
            <w:vMerge/>
            <w:tcBorders>
              <w:top w:val="nil"/>
              <w:bottom w:val="nil"/>
            </w:tcBorders>
          </w:tcPr>
          <w:p w14:paraId="6AF378AD"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96987FA"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00923081"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035B7E90" w14:textId="77777777" w:rsidR="001B5385" w:rsidRPr="001B5385" w:rsidRDefault="001B5385" w:rsidP="001B5385">
            <w:pPr>
              <w:rPr>
                <w:rFonts w:ascii="Times New Roman" w:hAnsi="Times New Roman" w:cs="Times New Roman"/>
                <w:bCs/>
                <w:sz w:val="24"/>
                <w:szCs w:val="24"/>
              </w:rPr>
            </w:pPr>
          </w:p>
        </w:tc>
      </w:tr>
      <w:tr w:rsidR="001B5385" w:rsidRPr="001B5385" w14:paraId="495DFCB5" w14:textId="77777777" w:rsidTr="006A252D">
        <w:trPr>
          <w:trHeight w:val="299"/>
        </w:trPr>
        <w:tc>
          <w:tcPr>
            <w:tcW w:w="850" w:type="dxa"/>
          </w:tcPr>
          <w:p w14:paraId="3D3BA49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33</w:t>
            </w:r>
          </w:p>
        </w:tc>
        <w:tc>
          <w:tcPr>
            <w:tcW w:w="4625" w:type="dxa"/>
            <w:gridSpan w:val="2"/>
          </w:tcPr>
          <w:p w14:paraId="34269C4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чи/або монтаж колін водостічних</w:t>
            </w:r>
          </w:p>
        </w:tc>
        <w:tc>
          <w:tcPr>
            <w:tcW w:w="1188" w:type="dxa"/>
            <w:vMerge/>
            <w:tcBorders>
              <w:top w:val="nil"/>
              <w:bottom w:val="nil"/>
            </w:tcBorders>
          </w:tcPr>
          <w:p w14:paraId="48475FE9"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53745FB"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6484B44E"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5205F392" w14:textId="77777777" w:rsidR="001B5385" w:rsidRPr="001B5385" w:rsidRDefault="001B5385" w:rsidP="001B5385">
            <w:pPr>
              <w:rPr>
                <w:rFonts w:ascii="Times New Roman" w:hAnsi="Times New Roman" w:cs="Times New Roman"/>
                <w:bCs/>
                <w:sz w:val="24"/>
                <w:szCs w:val="24"/>
              </w:rPr>
            </w:pPr>
          </w:p>
        </w:tc>
      </w:tr>
      <w:tr w:rsidR="001B5385" w:rsidRPr="001B5385" w14:paraId="1113E244" w14:textId="77777777" w:rsidTr="006A252D">
        <w:trPr>
          <w:trHeight w:val="253"/>
        </w:trPr>
        <w:tc>
          <w:tcPr>
            <w:tcW w:w="850" w:type="dxa"/>
            <w:tcBorders>
              <w:bottom w:val="nil"/>
            </w:tcBorders>
          </w:tcPr>
          <w:p w14:paraId="35B48F5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34</w:t>
            </w:r>
          </w:p>
        </w:tc>
        <w:tc>
          <w:tcPr>
            <w:tcW w:w="4625" w:type="dxa"/>
            <w:gridSpan w:val="2"/>
            <w:tcBorders>
              <w:bottom w:val="nil"/>
            </w:tcBorders>
          </w:tcPr>
          <w:p w14:paraId="6AEB991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чи/або монтаж труб водостічних</w:t>
            </w:r>
          </w:p>
        </w:tc>
        <w:tc>
          <w:tcPr>
            <w:tcW w:w="1188" w:type="dxa"/>
            <w:vMerge/>
            <w:tcBorders>
              <w:top w:val="nil"/>
              <w:bottom w:val="nil"/>
            </w:tcBorders>
          </w:tcPr>
          <w:p w14:paraId="6B5C6F00"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41B5201" w14:textId="77777777" w:rsidR="001B5385" w:rsidRPr="001B5385" w:rsidRDefault="001B5385" w:rsidP="001B5385">
            <w:pPr>
              <w:rPr>
                <w:rFonts w:ascii="Times New Roman" w:hAnsi="Times New Roman" w:cs="Times New Roman"/>
                <w:bCs/>
                <w:sz w:val="24"/>
                <w:szCs w:val="24"/>
              </w:rPr>
            </w:pPr>
          </w:p>
        </w:tc>
        <w:tc>
          <w:tcPr>
            <w:tcW w:w="1064" w:type="dxa"/>
            <w:gridSpan w:val="3"/>
          </w:tcPr>
          <w:p w14:paraId="3725C5B5" w14:textId="77777777" w:rsidR="001B5385" w:rsidRPr="001B5385" w:rsidRDefault="001B5385" w:rsidP="001B5385">
            <w:pPr>
              <w:rPr>
                <w:rFonts w:ascii="Times New Roman" w:hAnsi="Times New Roman" w:cs="Times New Roman"/>
                <w:bCs/>
                <w:sz w:val="24"/>
                <w:szCs w:val="24"/>
              </w:rPr>
            </w:pPr>
          </w:p>
        </w:tc>
        <w:tc>
          <w:tcPr>
            <w:tcW w:w="1910" w:type="dxa"/>
            <w:gridSpan w:val="6"/>
          </w:tcPr>
          <w:p w14:paraId="3F1E8653" w14:textId="77777777" w:rsidR="001B5385" w:rsidRPr="001B5385" w:rsidRDefault="001B5385" w:rsidP="001B5385">
            <w:pPr>
              <w:rPr>
                <w:rFonts w:ascii="Times New Roman" w:hAnsi="Times New Roman" w:cs="Times New Roman"/>
                <w:bCs/>
                <w:sz w:val="24"/>
                <w:szCs w:val="24"/>
              </w:rPr>
            </w:pPr>
          </w:p>
        </w:tc>
      </w:tr>
      <w:tr w:rsidR="001B5385" w:rsidRPr="001B5385" w14:paraId="0F59038C" w14:textId="77777777" w:rsidTr="006A252D">
        <w:trPr>
          <w:trHeight w:val="251"/>
        </w:trPr>
        <w:tc>
          <w:tcPr>
            <w:tcW w:w="850" w:type="dxa"/>
            <w:tcBorders>
              <w:top w:val="nil"/>
            </w:tcBorders>
          </w:tcPr>
          <w:p w14:paraId="42DC0273" w14:textId="77777777" w:rsidR="001B5385" w:rsidRPr="001B5385" w:rsidRDefault="001B5385" w:rsidP="001B5385">
            <w:pPr>
              <w:rPr>
                <w:rFonts w:ascii="Times New Roman" w:hAnsi="Times New Roman" w:cs="Times New Roman"/>
                <w:bCs/>
                <w:sz w:val="24"/>
                <w:szCs w:val="24"/>
              </w:rPr>
            </w:pPr>
          </w:p>
        </w:tc>
        <w:tc>
          <w:tcPr>
            <w:tcW w:w="4625" w:type="dxa"/>
            <w:gridSpan w:val="2"/>
            <w:tcBorders>
              <w:top w:val="nil"/>
            </w:tcBorders>
          </w:tcPr>
          <w:p w14:paraId="0D56D504" w14:textId="77777777" w:rsidR="001B5385" w:rsidRPr="001B5385" w:rsidRDefault="001B5385" w:rsidP="001B5385">
            <w:pPr>
              <w:rPr>
                <w:rFonts w:ascii="Times New Roman" w:hAnsi="Times New Roman" w:cs="Times New Roman"/>
                <w:bCs/>
                <w:sz w:val="24"/>
                <w:szCs w:val="24"/>
              </w:rPr>
            </w:pPr>
          </w:p>
        </w:tc>
        <w:tc>
          <w:tcPr>
            <w:tcW w:w="1188" w:type="dxa"/>
            <w:vMerge w:val="restart"/>
            <w:tcBorders>
              <w:top w:val="nil"/>
            </w:tcBorders>
          </w:tcPr>
          <w:p w14:paraId="5736A8C2" w14:textId="77777777" w:rsidR="001B5385" w:rsidRPr="001B5385" w:rsidRDefault="001B5385" w:rsidP="001B5385">
            <w:pPr>
              <w:rPr>
                <w:rFonts w:ascii="Times New Roman" w:hAnsi="Times New Roman" w:cs="Times New Roman"/>
                <w:bCs/>
                <w:sz w:val="24"/>
                <w:szCs w:val="24"/>
              </w:rPr>
            </w:pPr>
          </w:p>
        </w:tc>
        <w:tc>
          <w:tcPr>
            <w:tcW w:w="1125" w:type="dxa"/>
            <w:vMerge w:val="restart"/>
          </w:tcPr>
          <w:p w14:paraId="66F4FE0E" w14:textId="77777777" w:rsidR="001B5385" w:rsidRPr="001B5385" w:rsidRDefault="001B5385" w:rsidP="001B5385">
            <w:pPr>
              <w:rPr>
                <w:rFonts w:ascii="Times New Roman" w:hAnsi="Times New Roman" w:cs="Times New Roman"/>
                <w:bCs/>
                <w:sz w:val="24"/>
                <w:szCs w:val="24"/>
              </w:rPr>
            </w:pPr>
          </w:p>
        </w:tc>
        <w:tc>
          <w:tcPr>
            <w:tcW w:w="1154" w:type="dxa"/>
            <w:gridSpan w:val="5"/>
            <w:vMerge w:val="restart"/>
          </w:tcPr>
          <w:p w14:paraId="5FC34849" w14:textId="77777777" w:rsidR="001B5385" w:rsidRPr="001B5385" w:rsidRDefault="001B5385" w:rsidP="001B5385">
            <w:pPr>
              <w:rPr>
                <w:rFonts w:ascii="Times New Roman" w:hAnsi="Times New Roman" w:cs="Times New Roman"/>
                <w:bCs/>
                <w:sz w:val="24"/>
                <w:szCs w:val="24"/>
              </w:rPr>
            </w:pPr>
          </w:p>
        </w:tc>
        <w:tc>
          <w:tcPr>
            <w:tcW w:w="1839" w:type="dxa"/>
            <w:gridSpan w:val="5"/>
            <w:vMerge w:val="restart"/>
          </w:tcPr>
          <w:p w14:paraId="61B8F342" w14:textId="77777777" w:rsidR="001B5385" w:rsidRPr="001B5385" w:rsidRDefault="001B5385" w:rsidP="001B5385">
            <w:pPr>
              <w:rPr>
                <w:rFonts w:ascii="Times New Roman" w:hAnsi="Times New Roman" w:cs="Times New Roman"/>
                <w:bCs/>
                <w:sz w:val="24"/>
                <w:szCs w:val="24"/>
              </w:rPr>
            </w:pPr>
          </w:p>
        </w:tc>
      </w:tr>
      <w:tr w:rsidR="001B5385" w:rsidRPr="001B5385" w14:paraId="7D7BE622" w14:textId="77777777" w:rsidTr="006A252D">
        <w:trPr>
          <w:trHeight w:val="458"/>
        </w:trPr>
        <w:tc>
          <w:tcPr>
            <w:tcW w:w="850" w:type="dxa"/>
            <w:vMerge w:val="restart"/>
          </w:tcPr>
          <w:p w14:paraId="64E9B9C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35</w:t>
            </w:r>
          </w:p>
        </w:tc>
        <w:tc>
          <w:tcPr>
            <w:tcW w:w="4625" w:type="dxa"/>
            <w:gridSpan w:val="2"/>
            <w:vMerge w:val="restart"/>
          </w:tcPr>
          <w:p w14:paraId="758999D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кріплень труб, колін та лійок</w:t>
            </w:r>
          </w:p>
        </w:tc>
        <w:tc>
          <w:tcPr>
            <w:tcW w:w="1188" w:type="dxa"/>
            <w:vMerge/>
            <w:tcBorders>
              <w:top w:val="nil"/>
            </w:tcBorders>
          </w:tcPr>
          <w:p w14:paraId="3ADF483C" w14:textId="77777777" w:rsidR="001B5385" w:rsidRPr="001B5385" w:rsidRDefault="001B5385" w:rsidP="001B5385">
            <w:pPr>
              <w:rPr>
                <w:rFonts w:ascii="Times New Roman" w:hAnsi="Times New Roman" w:cs="Times New Roman"/>
                <w:bCs/>
                <w:sz w:val="24"/>
                <w:szCs w:val="24"/>
              </w:rPr>
            </w:pPr>
          </w:p>
        </w:tc>
        <w:tc>
          <w:tcPr>
            <w:tcW w:w="1125" w:type="dxa"/>
            <w:vMerge/>
            <w:tcBorders>
              <w:top w:val="nil"/>
            </w:tcBorders>
          </w:tcPr>
          <w:p w14:paraId="22E30721" w14:textId="77777777" w:rsidR="001B5385" w:rsidRPr="001B5385" w:rsidRDefault="001B5385" w:rsidP="001B5385">
            <w:pPr>
              <w:rPr>
                <w:rFonts w:ascii="Times New Roman" w:hAnsi="Times New Roman" w:cs="Times New Roman"/>
                <w:bCs/>
                <w:sz w:val="24"/>
                <w:szCs w:val="24"/>
              </w:rPr>
            </w:pPr>
          </w:p>
        </w:tc>
        <w:tc>
          <w:tcPr>
            <w:tcW w:w="1154" w:type="dxa"/>
            <w:gridSpan w:val="5"/>
            <w:vMerge/>
            <w:tcBorders>
              <w:top w:val="nil"/>
            </w:tcBorders>
          </w:tcPr>
          <w:p w14:paraId="7A9554F3" w14:textId="77777777" w:rsidR="001B5385" w:rsidRPr="001B5385" w:rsidRDefault="001B5385" w:rsidP="001B5385">
            <w:pPr>
              <w:rPr>
                <w:rFonts w:ascii="Times New Roman" w:hAnsi="Times New Roman" w:cs="Times New Roman"/>
                <w:bCs/>
                <w:sz w:val="24"/>
                <w:szCs w:val="24"/>
              </w:rPr>
            </w:pPr>
          </w:p>
        </w:tc>
        <w:tc>
          <w:tcPr>
            <w:tcW w:w="1839" w:type="dxa"/>
            <w:gridSpan w:val="5"/>
            <w:vMerge/>
            <w:tcBorders>
              <w:top w:val="nil"/>
            </w:tcBorders>
          </w:tcPr>
          <w:p w14:paraId="4DE8F7EC" w14:textId="77777777" w:rsidR="001B5385" w:rsidRPr="001B5385" w:rsidRDefault="001B5385" w:rsidP="001B5385">
            <w:pPr>
              <w:rPr>
                <w:rFonts w:ascii="Times New Roman" w:hAnsi="Times New Roman" w:cs="Times New Roman"/>
                <w:bCs/>
                <w:sz w:val="24"/>
                <w:szCs w:val="24"/>
              </w:rPr>
            </w:pPr>
          </w:p>
        </w:tc>
      </w:tr>
      <w:tr w:rsidR="001B5385" w:rsidRPr="001B5385" w14:paraId="0D4C4F3C" w14:textId="77777777" w:rsidTr="006A252D">
        <w:trPr>
          <w:trHeight w:val="251"/>
        </w:trPr>
        <w:tc>
          <w:tcPr>
            <w:tcW w:w="850" w:type="dxa"/>
            <w:vMerge/>
            <w:tcBorders>
              <w:top w:val="nil"/>
            </w:tcBorders>
          </w:tcPr>
          <w:p w14:paraId="1538988C" w14:textId="77777777" w:rsidR="001B5385" w:rsidRPr="001B5385" w:rsidRDefault="001B5385" w:rsidP="001B5385">
            <w:pPr>
              <w:rPr>
                <w:rFonts w:ascii="Times New Roman" w:hAnsi="Times New Roman" w:cs="Times New Roman"/>
                <w:bCs/>
                <w:sz w:val="24"/>
                <w:szCs w:val="24"/>
              </w:rPr>
            </w:pPr>
          </w:p>
        </w:tc>
        <w:tc>
          <w:tcPr>
            <w:tcW w:w="4625" w:type="dxa"/>
            <w:gridSpan w:val="2"/>
            <w:vMerge/>
            <w:tcBorders>
              <w:top w:val="nil"/>
            </w:tcBorders>
          </w:tcPr>
          <w:p w14:paraId="3740DF71" w14:textId="77777777" w:rsidR="001B5385" w:rsidRPr="001B5385" w:rsidRDefault="001B5385" w:rsidP="001B5385">
            <w:pPr>
              <w:rPr>
                <w:rFonts w:ascii="Times New Roman" w:hAnsi="Times New Roman" w:cs="Times New Roman"/>
                <w:bCs/>
                <w:sz w:val="24"/>
                <w:szCs w:val="24"/>
              </w:rPr>
            </w:pPr>
          </w:p>
        </w:tc>
        <w:tc>
          <w:tcPr>
            <w:tcW w:w="1188" w:type="dxa"/>
            <w:vMerge/>
            <w:tcBorders>
              <w:top w:val="nil"/>
            </w:tcBorders>
          </w:tcPr>
          <w:p w14:paraId="4EC8CED0" w14:textId="77777777" w:rsidR="001B5385" w:rsidRPr="001B5385" w:rsidRDefault="001B5385" w:rsidP="001B5385">
            <w:pPr>
              <w:rPr>
                <w:rFonts w:ascii="Times New Roman" w:hAnsi="Times New Roman" w:cs="Times New Roman"/>
                <w:bCs/>
                <w:sz w:val="24"/>
                <w:szCs w:val="24"/>
              </w:rPr>
            </w:pPr>
          </w:p>
        </w:tc>
        <w:tc>
          <w:tcPr>
            <w:tcW w:w="1125" w:type="dxa"/>
          </w:tcPr>
          <w:p w14:paraId="08B2D676"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4FDA18A0"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7CEF8EF5" w14:textId="77777777" w:rsidR="001B5385" w:rsidRPr="001B5385" w:rsidRDefault="001B5385" w:rsidP="001B5385">
            <w:pPr>
              <w:rPr>
                <w:rFonts w:ascii="Times New Roman" w:hAnsi="Times New Roman" w:cs="Times New Roman"/>
                <w:bCs/>
                <w:sz w:val="24"/>
                <w:szCs w:val="24"/>
              </w:rPr>
            </w:pPr>
          </w:p>
        </w:tc>
      </w:tr>
      <w:tr w:rsidR="001B5385" w:rsidRPr="001B5385" w14:paraId="1684A126" w14:textId="77777777" w:rsidTr="006A252D">
        <w:trPr>
          <w:trHeight w:val="614"/>
        </w:trPr>
        <w:tc>
          <w:tcPr>
            <w:tcW w:w="850" w:type="dxa"/>
          </w:tcPr>
          <w:p w14:paraId="43885895" w14:textId="77777777" w:rsidR="001B5385" w:rsidRPr="001B5385" w:rsidRDefault="001B5385" w:rsidP="001B5385">
            <w:pPr>
              <w:rPr>
                <w:rFonts w:ascii="Times New Roman" w:hAnsi="Times New Roman" w:cs="Times New Roman"/>
                <w:bCs/>
                <w:sz w:val="24"/>
                <w:szCs w:val="24"/>
              </w:rPr>
            </w:pPr>
          </w:p>
          <w:p w14:paraId="60BB374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36</w:t>
            </w:r>
          </w:p>
        </w:tc>
        <w:tc>
          <w:tcPr>
            <w:tcW w:w="4625" w:type="dxa"/>
            <w:gridSpan w:val="2"/>
          </w:tcPr>
          <w:p w14:paraId="09446EE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Обстеження та прочистка водостічної системи</w:t>
            </w:r>
          </w:p>
        </w:tc>
        <w:tc>
          <w:tcPr>
            <w:tcW w:w="1188" w:type="dxa"/>
            <w:vMerge/>
            <w:tcBorders>
              <w:top w:val="nil"/>
            </w:tcBorders>
          </w:tcPr>
          <w:p w14:paraId="215F0157" w14:textId="77777777" w:rsidR="001B5385" w:rsidRPr="001B5385" w:rsidRDefault="001B5385" w:rsidP="001B5385">
            <w:pPr>
              <w:rPr>
                <w:rFonts w:ascii="Times New Roman" w:hAnsi="Times New Roman" w:cs="Times New Roman"/>
                <w:bCs/>
                <w:sz w:val="24"/>
                <w:szCs w:val="24"/>
              </w:rPr>
            </w:pPr>
          </w:p>
        </w:tc>
        <w:tc>
          <w:tcPr>
            <w:tcW w:w="1125" w:type="dxa"/>
          </w:tcPr>
          <w:p w14:paraId="54C31848"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B876C67"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75569AFC" w14:textId="77777777" w:rsidR="001B5385" w:rsidRPr="001B5385" w:rsidRDefault="001B5385" w:rsidP="001B5385">
            <w:pPr>
              <w:rPr>
                <w:rFonts w:ascii="Times New Roman" w:hAnsi="Times New Roman" w:cs="Times New Roman"/>
                <w:bCs/>
                <w:sz w:val="24"/>
                <w:szCs w:val="24"/>
              </w:rPr>
            </w:pPr>
          </w:p>
        </w:tc>
      </w:tr>
      <w:tr w:rsidR="001B5385" w:rsidRPr="001B5385" w14:paraId="3254430B" w14:textId="77777777" w:rsidTr="006A252D">
        <w:trPr>
          <w:trHeight w:val="299"/>
        </w:trPr>
        <w:tc>
          <w:tcPr>
            <w:tcW w:w="850" w:type="dxa"/>
          </w:tcPr>
          <w:p w14:paraId="7926DBF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37</w:t>
            </w:r>
          </w:p>
        </w:tc>
        <w:tc>
          <w:tcPr>
            <w:tcW w:w="4625" w:type="dxa"/>
            <w:gridSpan w:val="2"/>
          </w:tcPr>
          <w:p w14:paraId="62D240B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Чистка снігу з покрівлі</w:t>
            </w:r>
          </w:p>
        </w:tc>
        <w:tc>
          <w:tcPr>
            <w:tcW w:w="1188" w:type="dxa"/>
            <w:vMerge/>
            <w:tcBorders>
              <w:top w:val="nil"/>
            </w:tcBorders>
          </w:tcPr>
          <w:p w14:paraId="3708A0BD" w14:textId="77777777" w:rsidR="001B5385" w:rsidRPr="001B5385" w:rsidRDefault="001B5385" w:rsidP="001B5385">
            <w:pPr>
              <w:rPr>
                <w:rFonts w:ascii="Times New Roman" w:hAnsi="Times New Roman" w:cs="Times New Roman"/>
                <w:bCs/>
                <w:sz w:val="24"/>
                <w:szCs w:val="24"/>
              </w:rPr>
            </w:pPr>
          </w:p>
        </w:tc>
        <w:tc>
          <w:tcPr>
            <w:tcW w:w="1125" w:type="dxa"/>
          </w:tcPr>
          <w:p w14:paraId="610B55B7"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0AE42C45"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6E82FDEC" w14:textId="77777777" w:rsidR="001B5385" w:rsidRPr="001B5385" w:rsidRDefault="001B5385" w:rsidP="001B5385">
            <w:pPr>
              <w:rPr>
                <w:rFonts w:ascii="Times New Roman" w:hAnsi="Times New Roman" w:cs="Times New Roman"/>
                <w:bCs/>
                <w:sz w:val="24"/>
                <w:szCs w:val="24"/>
              </w:rPr>
            </w:pPr>
          </w:p>
        </w:tc>
      </w:tr>
      <w:tr w:rsidR="001B5385" w:rsidRPr="001B5385" w14:paraId="4B6DB4CF" w14:textId="77777777" w:rsidTr="006A252D">
        <w:trPr>
          <w:trHeight w:val="505"/>
        </w:trPr>
        <w:tc>
          <w:tcPr>
            <w:tcW w:w="850" w:type="dxa"/>
          </w:tcPr>
          <w:p w14:paraId="659CBDA8" w14:textId="77777777" w:rsidR="001B5385" w:rsidRPr="001B5385" w:rsidRDefault="001B5385" w:rsidP="001B5385">
            <w:pPr>
              <w:rPr>
                <w:rFonts w:ascii="Times New Roman" w:hAnsi="Times New Roman" w:cs="Times New Roman"/>
                <w:bCs/>
                <w:sz w:val="24"/>
                <w:szCs w:val="24"/>
              </w:rPr>
            </w:pPr>
          </w:p>
          <w:p w14:paraId="4924CCD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38</w:t>
            </w:r>
          </w:p>
        </w:tc>
        <w:tc>
          <w:tcPr>
            <w:tcW w:w="4625" w:type="dxa"/>
            <w:gridSpan w:val="2"/>
          </w:tcPr>
          <w:p w14:paraId="23D43DA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чи/або монтаж зонтів вентиляційних на</w:t>
            </w:r>
          </w:p>
          <w:p w14:paraId="204D59A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покрівлі</w:t>
            </w:r>
          </w:p>
        </w:tc>
        <w:tc>
          <w:tcPr>
            <w:tcW w:w="1188" w:type="dxa"/>
            <w:vMerge/>
            <w:tcBorders>
              <w:top w:val="nil"/>
            </w:tcBorders>
          </w:tcPr>
          <w:p w14:paraId="5275216D" w14:textId="77777777" w:rsidR="001B5385" w:rsidRPr="001B5385" w:rsidRDefault="001B5385" w:rsidP="001B5385">
            <w:pPr>
              <w:rPr>
                <w:rFonts w:ascii="Times New Roman" w:hAnsi="Times New Roman" w:cs="Times New Roman"/>
                <w:bCs/>
                <w:sz w:val="24"/>
                <w:szCs w:val="24"/>
              </w:rPr>
            </w:pPr>
          </w:p>
        </w:tc>
        <w:tc>
          <w:tcPr>
            <w:tcW w:w="1125" w:type="dxa"/>
          </w:tcPr>
          <w:p w14:paraId="7290308E"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20A3AF40"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4286E0DF" w14:textId="77777777" w:rsidR="001B5385" w:rsidRPr="001B5385" w:rsidRDefault="001B5385" w:rsidP="001B5385">
            <w:pPr>
              <w:rPr>
                <w:rFonts w:ascii="Times New Roman" w:hAnsi="Times New Roman" w:cs="Times New Roman"/>
                <w:bCs/>
                <w:sz w:val="24"/>
                <w:szCs w:val="24"/>
              </w:rPr>
            </w:pPr>
          </w:p>
        </w:tc>
      </w:tr>
      <w:tr w:rsidR="001B5385" w:rsidRPr="001B5385" w14:paraId="02DC08C1" w14:textId="77777777" w:rsidTr="006A252D">
        <w:trPr>
          <w:trHeight w:val="299"/>
        </w:trPr>
        <w:tc>
          <w:tcPr>
            <w:tcW w:w="10781" w:type="dxa"/>
            <w:gridSpan w:val="15"/>
          </w:tcPr>
          <w:p w14:paraId="4ABE555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Послуги з обслуговування сантехнічного обладнання</w:t>
            </w:r>
          </w:p>
        </w:tc>
      </w:tr>
      <w:tr w:rsidR="001B5385" w:rsidRPr="001B5385" w14:paraId="0315E923" w14:textId="77777777" w:rsidTr="006A252D">
        <w:trPr>
          <w:trHeight w:val="299"/>
        </w:trPr>
        <w:tc>
          <w:tcPr>
            <w:tcW w:w="850" w:type="dxa"/>
          </w:tcPr>
          <w:p w14:paraId="4E487F0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39</w:t>
            </w:r>
          </w:p>
        </w:tc>
        <w:tc>
          <w:tcPr>
            <w:tcW w:w="4625" w:type="dxa"/>
            <w:gridSpan w:val="2"/>
          </w:tcPr>
          <w:p w14:paraId="4E3ECC4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картриджа для змішувачів</w:t>
            </w:r>
          </w:p>
        </w:tc>
        <w:tc>
          <w:tcPr>
            <w:tcW w:w="1188" w:type="dxa"/>
            <w:vMerge w:val="restart"/>
            <w:tcBorders>
              <w:bottom w:val="nil"/>
            </w:tcBorders>
          </w:tcPr>
          <w:p w14:paraId="5A2F6CE6" w14:textId="77777777" w:rsidR="001B5385" w:rsidRPr="001B5385" w:rsidRDefault="001B5385" w:rsidP="001B5385">
            <w:pPr>
              <w:rPr>
                <w:rFonts w:ascii="Times New Roman" w:hAnsi="Times New Roman" w:cs="Times New Roman"/>
                <w:bCs/>
                <w:sz w:val="24"/>
                <w:szCs w:val="24"/>
              </w:rPr>
            </w:pPr>
          </w:p>
          <w:p w14:paraId="68719ABB" w14:textId="77777777" w:rsidR="001B5385" w:rsidRPr="001B5385" w:rsidRDefault="001B5385" w:rsidP="001B5385">
            <w:pPr>
              <w:rPr>
                <w:rFonts w:ascii="Times New Roman" w:hAnsi="Times New Roman" w:cs="Times New Roman"/>
                <w:bCs/>
                <w:sz w:val="24"/>
                <w:szCs w:val="24"/>
              </w:rPr>
            </w:pPr>
          </w:p>
          <w:p w14:paraId="6949D657" w14:textId="77777777" w:rsidR="001B5385" w:rsidRPr="001B5385" w:rsidRDefault="001B5385" w:rsidP="001B5385">
            <w:pPr>
              <w:rPr>
                <w:rFonts w:ascii="Times New Roman" w:hAnsi="Times New Roman" w:cs="Times New Roman"/>
                <w:bCs/>
                <w:sz w:val="24"/>
                <w:szCs w:val="24"/>
              </w:rPr>
            </w:pPr>
          </w:p>
          <w:p w14:paraId="50B0C2B6" w14:textId="77777777" w:rsidR="001B5385" w:rsidRPr="001B5385" w:rsidRDefault="001B5385" w:rsidP="001B5385">
            <w:pPr>
              <w:rPr>
                <w:rFonts w:ascii="Times New Roman" w:hAnsi="Times New Roman" w:cs="Times New Roman"/>
                <w:bCs/>
                <w:sz w:val="24"/>
                <w:szCs w:val="24"/>
              </w:rPr>
            </w:pPr>
          </w:p>
          <w:p w14:paraId="282AAAAB" w14:textId="77777777" w:rsidR="001B5385" w:rsidRPr="001B5385" w:rsidRDefault="001B5385" w:rsidP="001B5385">
            <w:pPr>
              <w:rPr>
                <w:rFonts w:ascii="Times New Roman" w:hAnsi="Times New Roman" w:cs="Times New Roman"/>
                <w:bCs/>
                <w:sz w:val="24"/>
                <w:szCs w:val="24"/>
              </w:rPr>
            </w:pPr>
          </w:p>
          <w:p w14:paraId="07E220D7" w14:textId="77777777" w:rsidR="001B5385" w:rsidRPr="001B5385" w:rsidRDefault="001B5385" w:rsidP="001B5385">
            <w:pPr>
              <w:rPr>
                <w:rFonts w:ascii="Times New Roman" w:hAnsi="Times New Roman" w:cs="Times New Roman"/>
                <w:bCs/>
                <w:sz w:val="24"/>
                <w:szCs w:val="24"/>
              </w:rPr>
            </w:pPr>
          </w:p>
          <w:p w14:paraId="09128CDC" w14:textId="77777777" w:rsidR="001B5385" w:rsidRPr="001B5385" w:rsidRDefault="001B5385" w:rsidP="001B5385">
            <w:pPr>
              <w:rPr>
                <w:rFonts w:ascii="Times New Roman" w:hAnsi="Times New Roman" w:cs="Times New Roman"/>
                <w:bCs/>
                <w:sz w:val="24"/>
                <w:szCs w:val="24"/>
              </w:rPr>
            </w:pPr>
          </w:p>
          <w:p w14:paraId="27B2829B" w14:textId="77777777" w:rsidR="001B5385" w:rsidRPr="001B5385" w:rsidRDefault="001B5385" w:rsidP="001B5385">
            <w:pPr>
              <w:rPr>
                <w:rFonts w:ascii="Times New Roman" w:hAnsi="Times New Roman" w:cs="Times New Roman"/>
                <w:bCs/>
                <w:sz w:val="24"/>
                <w:szCs w:val="24"/>
              </w:rPr>
            </w:pPr>
          </w:p>
          <w:p w14:paraId="06492E02" w14:textId="77777777" w:rsidR="001B5385" w:rsidRPr="001B5385" w:rsidRDefault="001B5385" w:rsidP="001B5385">
            <w:pPr>
              <w:rPr>
                <w:rFonts w:ascii="Times New Roman" w:hAnsi="Times New Roman" w:cs="Times New Roman"/>
                <w:bCs/>
                <w:sz w:val="24"/>
                <w:szCs w:val="24"/>
              </w:rPr>
            </w:pPr>
          </w:p>
          <w:p w14:paraId="4076B0F5" w14:textId="77777777" w:rsidR="001B5385" w:rsidRPr="001B5385" w:rsidRDefault="001B5385" w:rsidP="001B5385">
            <w:pPr>
              <w:rPr>
                <w:rFonts w:ascii="Times New Roman" w:hAnsi="Times New Roman" w:cs="Times New Roman"/>
                <w:bCs/>
                <w:sz w:val="24"/>
                <w:szCs w:val="24"/>
              </w:rPr>
            </w:pPr>
          </w:p>
          <w:p w14:paraId="246F839E" w14:textId="77777777" w:rsidR="001B5385" w:rsidRPr="001B5385" w:rsidRDefault="001B5385" w:rsidP="001B5385">
            <w:pPr>
              <w:rPr>
                <w:rFonts w:ascii="Times New Roman" w:hAnsi="Times New Roman" w:cs="Times New Roman"/>
                <w:bCs/>
                <w:sz w:val="24"/>
                <w:szCs w:val="24"/>
              </w:rPr>
            </w:pPr>
          </w:p>
          <w:p w14:paraId="65190B5B" w14:textId="77777777" w:rsidR="001B5385" w:rsidRPr="001B5385" w:rsidRDefault="001B5385" w:rsidP="001B5385">
            <w:pPr>
              <w:rPr>
                <w:rFonts w:ascii="Times New Roman" w:hAnsi="Times New Roman" w:cs="Times New Roman"/>
                <w:bCs/>
                <w:sz w:val="24"/>
                <w:szCs w:val="24"/>
              </w:rPr>
            </w:pPr>
          </w:p>
          <w:p w14:paraId="0CD57C6D" w14:textId="77777777" w:rsidR="001B5385" w:rsidRPr="001B5385" w:rsidRDefault="001B5385" w:rsidP="001B5385">
            <w:pPr>
              <w:rPr>
                <w:rFonts w:ascii="Times New Roman" w:hAnsi="Times New Roman" w:cs="Times New Roman"/>
                <w:bCs/>
                <w:sz w:val="24"/>
                <w:szCs w:val="24"/>
              </w:rPr>
            </w:pPr>
          </w:p>
          <w:p w14:paraId="75131751" w14:textId="77777777" w:rsidR="001B5385" w:rsidRPr="001B5385" w:rsidRDefault="001B5385" w:rsidP="001B5385">
            <w:pPr>
              <w:rPr>
                <w:rFonts w:ascii="Times New Roman" w:hAnsi="Times New Roman" w:cs="Times New Roman"/>
                <w:bCs/>
                <w:sz w:val="24"/>
                <w:szCs w:val="24"/>
              </w:rPr>
            </w:pPr>
          </w:p>
          <w:p w14:paraId="787287B1" w14:textId="77777777" w:rsidR="001B5385" w:rsidRPr="001B5385" w:rsidRDefault="001B5385" w:rsidP="001B5385">
            <w:pPr>
              <w:rPr>
                <w:rFonts w:ascii="Times New Roman" w:hAnsi="Times New Roman" w:cs="Times New Roman"/>
                <w:bCs/>
                <w:sz w:val="24"/>
                <w:szCs w:val="24"/>
              </w:rPr>
            </w:pPr>
          </w:p>
          <w:p w14:paraId="5CCC8883" w14:textId="77777777" w:rsidR="001B5385" w:rsidRPr="001B5385" w:rsidRDefault="001B5385" w:rsidP="001B5385">
            <w:pPr>
              <w:rPr>
                <w:rFonts w:ascii="Times New Roman" w:hAnsi="Times New Roman" w:cs="Times New Roman"/>
                <w:bCs/>
                <w:sz w:val="24"/>
                <w:szCs w:val="24"/>
              </w:rPr>
            </w:pPr>
          </w:p>
          <w:p w14:paraId="2D9DE321" w14:textId="77777777" w:rsidR="001B5385" w:rsidRPr="001B5385" w:rsidRDefault="001B5385" w:rsidP="001B5385">
            <w:pPr>
              <w:rPr>
                <w:rFonts w:ascii="Times New Roman" w:hAnsi="Times New Roman" w:cs="Times New Roman"/>
                <w:bCs/>
                <w:sz w:val="24"/>
                <w:szCs w:val="24"/>
              </w:rPr>
            </w:pPr>
          </w:p>
          <w:p w14:paraId="1D1F4527" w14:textId="77777777" w:rsidR="001B5385" w:rsidRPr="001B5385" w:rsidRDefault="001B5385" w:rsidP="001B5385">
            <w:pPr>
              <w:rPr>
                <w:rFonts w:ascii="Times New Roman" w:hAnsi="Times New Roman" w:cs="Times New Roman"/>
                <w:bCs/>
                <w:sz w:val="24"/>
                <w:szCs w:val="24"/>
              </w:rPr>
            </w:pPr>
          </w:p>
          <w:p w14:paraId="53ACACAD" w14:textId="77777777" w:rsidR="001B5385" w:rsidRPr="001B5385" w:rsidRDefault="001B5385" w:rsidP="001B5385">
            <w:pPr>
              <w:rPr>
                <w:rFonts w:ascii="Times New Roman" w:hAnsi="Times New Roman" w:cs="Times New Roman"/>
                <w:bCs/>
                <w:sz w:val="24"/>
                <w:szCs w:val="24"/>
              </w:rPr>
            </w:pPr>
          </w:p>
          <w:p w14:paraId="22695BF1" w14:textId="77777777" w:rsidR="001B5385" w:rsidRPr="001B5385" w:rsidRDefault="001B5385" w:rsidP="001B5385">
            <w:pPr>
              <w:rPr>
                <w:rFonts w:ascii="Times New Roman" w:hAnsi="Times New Roman" w:cs="Times New Roman"/>
                <w:bCs/>
                <w:sz w:val="24"/>
                <w:szCs w:val="24"/>
              </w:rPr>
            </w:pPr>
          </w:p>
          <w:p w14:paraId="3EF8E007" w14:textId="77777777" w:rsidR="001B5385" w:rsidRPr="001B5385" w:rsidRDefault="001B5385" w:rsidP="001B5385">
            <w:pPr>
              <w:rPr>
                <w:rFonts w:ascii="Times New Roman" w:hAnsi="Times New Roman" w:cs="Times New Roman"/>
                <w:bCs/>
                <w:sz w:val="24"/>
                <w:szCs w:val="24"/>
              </w:rPr>
            </w:pPr>
          </w:p>
          <w:p w14:paraId="6CB73E36" w14:textId="77777777" w:rsidR="001B5385" w:rsidRPr="001B5385" w:rsidRDefault="001B5385" w:rsidP="001B5385">
            <w:pPr>
              <w:rPr>
                <w:rFonts w:ascii="Times New Roman" w:hAnsi="Times New Roman" w:cs="Times New Roman"/>
                <w:bCs/>
                <w:sz w:val="24"/>
                <w:szCs w:val="24"/>
              </w:rPr>
            </w:pPr>
          </w:p>
          <w:p w14:paraId="4CDA9D5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25" w:type="dxa"/>
          </w:tcPr>
          <w:p w14:paraId="79D413CF"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808E548"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6850E960" w14:textId="77777777" w:rsidR="001B5385" w:rsidRPr="001B5385" w:rsidRDefault="001B5385" w:rsidP="001B5385">
            <w:pPr>
              <w:rPr>
                <w:rFonts w:ascii="Times New Roman" w:hAnsi="Times New Roman" w:cs="Times New Roman"/>
                <w:bCs/>
                <w:sz w:val="24"/>
                <w:szCs w:val="24"/>
              </w:rPr>
            </w:pPr>
          </w:p>
        </w:tc>
      </w:tr>
      <w:tr w:rsidR="001B5385" w:rsidRPr="001B5385" w14:paraId="06762776" w14:textId="77777777" w:rsidTr="006A252D">
        <w:trPr>
          <w:trHeight w:val="302"/>
        </w:trPr>
        <w:tc>
          <w:tcPr>
            <w:tcW w:w="850" w:type="dxa"/>
          </w:tcPr>
          <w:p w14:paraId="7A9D8E5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40</w:t>
            </w:r>
          </w:p>
        </w:tc>
        <w:tc>
          <w:tcPr>
            <w:tcW w:w="4625" w:type="dxa"/>
            <w:gridSpan w:val="2"/>
          </w:tcPr>
          <w:p w14:paraId="096AD3B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ремкомплекту прокладок</w:t>
            </w:r>
          </w:p>
        </w:tc>
        <w:tc>
          <w:tcPr>
            <w:tcW w:w="1188" w:type="dxa"/>
            <w:vMerge/>
            <w:tcBorders>
              <w:top w:val="nil"/>
              <w:bottom w:val="nil"/>
            </w:tcBorders>
          </w:tcPr>
          <w:p w14:paraId="6249B753" w14:textId="77777777" w:rsidR="001B5385" w:rsidRPr="001B5385" w:rsidRDefault="001B5385" w:rsidP="001B5385">
            <w:pPr>
              <w:rPr>
                <w:rFonts w:ascii="Times New Roman" w:hAnsi="Times New Roman" w:cs="Times New Roman"/>
                <w:bCs/>
                <w:sz w:val="24"/>
                <w:szCs w:val="24"/>
              </w:rPr>
            </w:pPr>
          </w:p>
        </w:tc>
        <w:tc>
          <w:tcPr>
            <w:tcW w:w="1125" w:type="dxa"/>
          </w:tcPr>
          <w:p w14:paraId="410AD7CC"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805957C"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694490DC" w14:textId="77777777" w:rsidR="001B5385" w:rsidRPr="001B5385" w:rsidRDefault="001B5385" w:rsidP="001B5385">
            <w:pPr>
              <w:rPr>
                <w:rFonts w:ascii="Times New Roman" w:hAnsi="Times New Roman" w:cs="Times New Roman"/>
                <w:bCs/>
                <w:sz w:val="24"/>
                <w:szCs w:val="24"/>
              </w:rPr>
            </w:pPr>
          </w:p>
        </w:tc>
      </w:tr>
      <w:tr w:rsidR="001B5385" w:rsidRPr="001B5385" w14:paraId="41D44D14" w14:textId="77777777" w:rsidTr="006A252D">
        <w:trPr>
          <w:trHeight w:val="299"/>
        </w:trPr>
        <w:tc>
          <w:tcPr>
            <w:tcW w:w="850" w:type="dxa"/>
          </w:tcPr>
          <w:p w14:paraId="7DD47DA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41</w:t>
            </w:r>
          </w:p>
        </w:tc>
        <w:tc>
          <w:tcPr>
            <w:tcW w:w="4625" w:type="dxa"/>
            <w:gridSpan w:val="2"/>
          </w:tcPr>
          <w:p w14:paraId="5BE675A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кран-букса латунного для змішувачів</w:t>
            </w:r>
          </w:p>
        </w:tc>
        <w:tc>
          <w:tcPr>
            <w:tcW w:w="1188" w:type="dxa"/>
            <w:vMerge/>
            <w:tcBorders>
              <w:top w:val="nil"/>
              <w:bottom w:val="nil"/>
            </w:tcBorders>
          </w:tcPr>
          <w:p w14:paraId="333D0BE5" w14:textId="77777777" w:rsidR="001B5385" w:rsidRPr="001B5385" w:rsidRDefault="001B5385" w:rsidP="001B5385">
            <w:pPr>
              <w:rPr>
                <w:rFonts w:ascii="Times New Roman" w:hAnsi="Times New Roman" w:cs="Times New Roman"/>
                <w:bCs/>
                <w:sz w:val="24"/>
                <w:szCs w:val="24"/>
              </w:rPr>
            </w:pPr>
          </w:p>
        </w:tc>
        <w:tc>
          <w:tcPr>
            <w:tcW w:w="1125" w:type="dxa"/>
          </w:tcPr>
          <w:p w14:paraId="47FE23D0"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7BB0B14F"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448F203B" w14:textId="77777777" w:rsidR="001B5385" w:rsidRPr="001B5385" w:rsidRDefault="001B5385" w:rsidP="001B5385">
            <w:pPr>
              <w:rPr>
                <w:rFonts w:ascii="Times New Roman" w:hAnsi="Times New Roman" w:cs="Times New Roman"/>
                <w:bCs/>
                <w:sz w:val="24"/>
                <w:szCs w:val="24"/>
              </w:rPr>
            </w:pPr>
          </w:p>
        </w:tc>
      </w:tr>
      <w:tr w:rsidR="001B5385" w:rsidRPr="001B5385" w14:paraId="33019E75" w14:textId="77777777" w:rsidTr="006A252D">
        <w:trPr>
          <w:trHeight w:val="299"/>
        </w:trPr>
        <w:tc>
          <w:tcPr>
            <w:tcW w:w="850" w:type="dxa"/>
          </w:tcPr>
          <w:p w14:paraId="089DC35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42</w:t>
            </w:r>
          </w:p>
        </w:tc>
        <w:tc>
          <w:tcPr>
            <w:tcW w:w="4625" w:type="dxa"/>
            <w:gridSpan w:val="2"/>
          </w:tcPr>
          <w:p w14:paraId="275BE0F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ручки для змішувача</w:t>
            </w:r>
          </w:p>
        </w:tc>
        <w:tc>
          <w:tcPr>
            <w:tcW w:w="1188" w:type="dxa"/>
            <w:vMerge/>
            <w:tcBorders>
              <w:top w:val="nil"/>
              <w:bottom w:val="nil"/>
            </w:tcBorders>
          </w:tcPr>
          <w:p w14:paraId="0AD1F69E" w14:textId="77777777" w:rsidR="001B5385" w:rsidRPr="001B5385" w:rsidRDefault="001B5385" w:rsidP="001B5385">
            <w:pPr>
              <w:rPr>
                <w:rFonts w:ascii="Times New Roman" w:hAnsi="Times New Roman" w:cs="Times New Roman"/>
                <w:bCs/>
                <w:sz w:val="24"/>
                <w:szCs w:val="24"/>
              </w:rPr>
            </w:pPr>
          </w:p>
        </w:tc>
        <w:tc>
          <w:tcPr>
            <w:tcW w:w="1125" w:type="dxa"/>
          </w:tcPr>
          <w:p w14:paraId="33EEB62F"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67CFF80C"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306BCF6F" w14:textId="77777777" w:rsidR="001B5385" w:rsidRPr="001B5385" w:rsidRDefault="001B5385" w:rsidP="001B5385">
            <w:pPr>
              <w:rPr>
                <w:rFonts w:ascii="Times New Roman" w:hAnsi="Times New Roman" w:cs="Times New Roman"/>
                <w:bCs/>
                <w:sz w:val="24"/>
                <w:szCs w:val="24"/>
              </w:rPr>
            </w:pPr>
          </w:p>
        </w:tc>
      </w:tr>
      <w:tr w:rsidR="001B5385" w:rsidRPr="001B5385" w14:paraId="7A79E025" w14:textId="77777777" w:rsidTr="006A252D">
        <w:trPr>
          <w:trHeight w:val="299"/>
        </w:trPr>
        <w:tc>
          <w:tcPr>
            <w:tcW w:w="850" w:type="dxa"/>
          </w:tcPr>
          <w:p w14:paraId="6028ACC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43</w:t>
            </w:r>
          </w:p>
        </w:tc>
        <w:tc>
          <w:tcPr>
            <w:tcW w:w="4625" w:type="dxa"/>
            <w:gridSpan w:val="2"/>
          </w:tcPr>
          <w:p w14:paraId="1378D93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згону металевого в зборі</w:t>
            </w:r>
          </w:p>
        </w:tc>
        <w:tc>
          <w:tcPr>
            <w:tcW w:w="1188" w:type="dxa"/>
            <w:vMerge/>
            <w:tcBorders>
              <w:top w:val="nil"/>
              <w:bottom w:val="nil"/>
            </w:tcBorders>
          </w:tcPr>
          <w:p w14:paraId="1E329A35" w14:textId="77777777" w:rsidR="001B5385" w:rsidRPr="001B5385" w:rsidRDefault="001B5385" w:rsidP="001B5385">
            <w:pPr>
              <w:rPr>
                <w:rFonts w:ascii="Times New Roman" w:hAnsi="Times New Roman" w:cs="Times New Roman"/>
                <w:bCs/>
                <w:sz w:val="24"/>
                <w:szCs w:val="24"/>
              </w:rPr>
            </w:pPr>
          </w:p>
        </w:tc>
        <w:tc>
          <w:tcPr>
            <w:tcW w:w="1125" w:type="dxa"/>
          </w:tcPr>
          <w:p w14:paraId="16529AB4"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7A05AEBF"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470DE0E7" w14:textId="77777777" w:rsidR="001B5385" w:rsidRPr="001B5385" w:rsidRDefault="001B5385" w:rsidP="001B5385">
            <w:pPr>
              <w:rPr>
                <w:rFonts w:ascii="Times New Roman" w:hAnsi="Times New Roman" w:cs="Times New Roman"/>
                <w:bCs/>
                <w:sz w:val="24"/>
                <w:szCs w:val="24"/>
              </w:rPr>
            </w:pPr>
          </w:p>
        </w:tc>
      </w:tr>
      <w:tr w:rsidR="001B5385" w:rsidRPr="001B5385" w14:paraId="60CA4BAA" w14:textId="77777777" w:rsidTr="006A252D">
        <w:trPr>
          <w:trHeight w:val="299"/>
        </w:trPr>
        <w:tc>
          <w:tcPr>
            <w:tcW w:w="850" w:type="dxa"/>
          </w:tcPr>
          <w:p w14:paraId="3098F0A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44</w:t>
            </w:r>
          </w:p>
        </w:tc>
        <w:tc>
          <w:tcPr>
            <w:tcW w:w="4625" w:type="dxa"/>
            <w:gridSpan w:val="2"/>
          </w:tcPr>
          <w:p w14:paraId="7655821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ексцентрика та муфти різьбової</w:t>
            </w:r>
          </w:p>
        </w:tc>
        <w:tc>
          <w:tcPr>
            <w:tcW w:w="1188" w:type="dxa"/>
            <w:vMerge/>
            <w:tcBorders>
              <w:top w:val="nil"/>
              <w:bottom w:val="nil"/>
            </w:tcBorders>
          </w:tcPr>
          <w:p w14:paraId="496CD8D7" w14:textId="77777777" w:rsidR="001B5385" w:rsidRPr="001B5385" w:rsidRDefault="001B5385" w:rsidP="001B5385">
            <w:pPr>
              <w:rPr>
                <w:rFonts w:ascii="Times New Roman" w:hAnsi="Times New Roman" w:cs="Times New Roman"/>
                <w:bCs/>
                <w:sz w:val="24"/>
                <w:szCs w:val="24"/>
              </w:rPr>
            </w:pPr>
          </w:p>
        </w:tc>
        <w:tc>
          <w:tcPr>
            <w:tcW w:w="1125" w:type="dxa"/>
          </w:tcPr>
          <w:p w14:paraId="6FC78F56"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5D2D146"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3B34E2A" w14:textId="77777777" w:rsidR="001B5385" w:rsidRPr="001B5385" w:rsidRDefault="001B5385" w:rsidP="001B5385">
            <w:pPr>
              <w:rPr>
                <w:rFonts w:ascii="Times New Roman" w:hAnsi="Times New Roman" w:cs="Times New Roman"/>
                <w:bCs/>
                <w:sz w:val="24"/>
                <w:szCs w:val="24"/>
              </w:rPr>
            </w:pPr>
          </w:p>
        </w:tc>
      </w:tr>
      <w:tr w:rsidR="001B5385" w:rsidRPr="001B5385" w14:paraId="3D92C4D6" w14:textId="77777777" w:rsidTr="006A252D">
        <w:trPr>
          <w:trHeight w:val="300"/>
        </w:trPr>
        <w:tc>
          <w:tcPr>
            <w:tcW w:w="850" w:type="dxa"/>
          </w:tcPr>
          <w:p w14:paraId="4BC5B19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45</w:t>
            </w:r>
          </w:p>
        </w:tc>
        <w:tc>
          <w:tcPr>
            <w:tcW w:w="4625" w:type="dxa"/>
            <w:gridSpan w:val="2"/>
          </w:tcPr>
          <w:p w14:paraId="7A3BD3B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крана кульового різного діаметру</w:t>
            </w:r>
          </w:p>
        </w:tc>
        <w:tc>
          <w:tcPr>
            <w:tcW w:w="1188" w:type="dxa"/>
            <w:vMerge/>
            <w:tcBorders>
              <w:top w:val="nil"/>
              <w:bottom w:val="nil"/>
            </w:tcBorders>
          </w:tcPr>
          <w:p w14:paraId="6435DABC" w14:textId="77777777" w:rsidR="001B5385" w:rsidRPr="001B5385" w:rsidRDefault="001B5385" w:rsidP="001B5385">
            <w:pPr>
              <w:rPr>
                <w:rFonts w:ascii="Times New Roman" w:hAnsi="Times New Roman" w:cs="Times New Roman"/>
                <w:bCs/>
                <w:sz w:val="24"/>
                <w:szCs w:val="24"/>
              </w:rPr>
            </w:pPr>
          </w:p>
        </w:tc>
        <w:tc>
          <w:tcPr>
            <w:tcW w:w="1125" w:type="dxa"/>
          </w:tcPr>
          <w:p w14:paraId="0115549D"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2A5BB73F"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B91A5CF" w14:textId="77777777" w:rsidR="001B5385" w:rsidRPr="001B5385" w:rsidRDefault="001B5385" w:rsidP="001B5385">
            <w:pPr>
              <w:rPr>
                <w:rFonts w:ascii="Times New Roman" w:hAnsi="Times New Roman" w:cs="Times New Roman"/>
                <w:bCs/>
                <w:sz w:val="24"/>
                <w:szCs w:val="24"/>
              </w:rPr>
            </w:pPr>
          </w:p>
        </w:tc>
      </w:tr>
      <w:tr w:rsidR="001B5385" w:rsidRPr="001B5385" w14:paraId="3F46CD75" w14:textId="77777777" w:rsidTr="006A252D">
        <w:trPr>
          <w:trHeight w:val="302"/>
        </w:trPr>
        <w:tc>
          <w:tcPr>
            <w:tcW w:w="850" w:type="dxa"/>
          </w:tcPr>
          <w:p w14:paraId="429624A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46</w:t>
            </w:r>
          </w:p>
        </w:tc>
        <w:tc>
          <w:tcPr>
            <w:tcW w:w="4625" w:type="dxa"/>
            <w:gridSpan w:val="2"/>
          </w:tcPr>
          <w:p w14:paraId="1508701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w:t>
            </w:r>
            <w:proofErr w:type="spellStart"/>
            <w:r w:rsidRPr="001B5385">
              <w:rPr>
                <w:rFonts w:ascii="Times New Roman" w:hAnsi="Times New Roman" w:cs="Times New Roman"/>
                <w:bCs/>
                <w:sz w:val="24"/>
                <w:szCs w:val="24"/>
              </w:rPr>
              <w:t>шланга</w:t>
            </w:r>
            <w:proofErr w:type="spellEnd"/>
            <w:r w:rsidRPr="001B5385">
              <w:rPr>
                <w:rFonts w:ascii="Times New Roman" w:hAnsi="Times New Roman" w:cs="Times New Roman"/>
                <w:bCs/>
                <w:sz w:val="24"/>
                <w:szCs w:val="24"/>
              </w:rPr>
              <w:t xml:space="preserve"> армованого для підводки води</w:t>
            </w:r>
          </w:p>
        </w:tc>
        <w:tc>
          <w:tcPr>
            <w:tcW w:w="1188" w:type="dxa"/>
            <w:vMerge/>
            <w:tcBorders>
              <w:top w:val="nil"/>
              <w:bottom w:val="nil"/>
            </w:tcBorders>
          </w:tcPr>
          <w:p w14:paraId="7FC1B56A" w14:textId="77777777" w:rsidR="001B5385" w:rsidRPr="001B5385" w:rsidRDefault="001B5385" w:rsidP="001B5385">
            <w:pPr>
              <w:rPr>
                <w:rFonts w:ascii="Times New Roman" w:hAnsi="Times New Roman" w:cs="Times New Roman"/>
                <w:bCs/>
                <w:sz w:val="24"/>
                <w:szCs w:val="24"/>
              </w:rPr>
            </w:pPr>
          </w:p>
        </w:tc>
        <w:tc>
          <w:tcPr>
            <w:tcW w:w="1125" w:type="dxa"/>
          </w:tcPr>
          <w:p w14:paraId="45599C24"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19C7FC01"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281B6D8F" w14:textId="77777777" w:rsidR="001B5385" w:rsidRPr="001B5385" w:rsidRDefault="001B5385" w:rsidP="001B5385">
            <w:pPr>
              <w:rPr>
                <w:rFonts w:ascii="Times New Roman" w:hAnsi="Times New Roman" w:cs="Times New Roman"/>
                <w:bCs/>
                <w:sz w:val="24"/>
                <w:szCs w:val="24"/>
              </w:rPr>
            </w:pPr>
          </w:p>
        </w:tc>
      </w:tr>
      <w:tr w:rsidR="001B5385" w:rsidRPr="001B5385" w14:paraId="0352ADD2" w14:textId="77777777" w:rsidTr="006A252D">
        <w:trPr>
          <w:trHeight w:val="299"/>
        </w:trPr>
        <w:tc>
          <w:tcPr>
            <w:tcW w:w="850" w:type="dxa"/>
          </w:tcPr>
          <w:p w14:paraId="1A44D86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47</w:t>
            </w:r>
          </w:p>
        </w:tc>
        <w:tc>
          <w:tcPr>
            <w:tcW w:w="4625" w:type="dxa"/>
            <w:gridSpan w:val="2"/>
          </w:tcPr>
          <w:p w14:paraId="5E2F75A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кріплення для унітазу та умивальника</w:t>
            </w:r>
          </w:p>
        </w:tc>
        <w:tc>
          <w:tcPr>
            <w:tcW w:w="1188" w:type="dxa"/>
            <w:vMerge/>
            <w:tcBorders>
              <w:top w:val="nil"/>
              <w:bottom w:val="nil"/>
            </w:tcBorders>
          </w:tcPr>
          <w:p w14:paraId="5DC29B3B" w14:textId="77777777" w:rsidR="001B5385" w:rsidRPr="001B5385" w:rsidRDefault="001B5385" w:rsidP="001B5385">
            <w:pPr>
              <w:rPr>
                <w:rFonts w:ascii="Times New Roman" w:hAnsi="Times New Roman" w:cs="Times New Roman"/>
                <w:bCs/>
                <w:sz w:val="24"/>
                <w:szCs w:val="24"/>
              </w:rPr>
            </w:pPr>
          </w:p>
        </w:tc>
        <w:tc>
          <w:tcPr>
            <w:tcW w:w="1125" w:type="dxa"/>
          </w:tcPr>
          <w:p w14:paraId="0DCA0C6A"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1B4AFA27"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266B7420" w14:textId="77777777" w:rsidR="001B5385" w:rsidRPr="001B5385" w:rsidRDefault="001B5385" w:rsidP="001B5385">
            <w:pPr>
              <w:rPr>
                <w:rFonts w:ascii="Times New Roman" w:hAnsi="Times New Roman" w:cs="Times New Roman"/>
                <w:bCs/>
                <w:sz w:val="24"/>
                <w:szCs w:val="24"/>
              </w:rPr>
            </w:pPr>
          </w:p>
        </w:tc>
      </w:tr>
      <w:tr w:rsidR="001B5385" w:rsidRPr="001B5385" w14:paraId="25F6DCB7" w14:textId="77777777" w:rsidTr="006A252D">
        <w:trPr>
          <w:trHeight w:val="299"/>
        </w:trPr>
        <w:tc>
          <w:tcPr>
            <w:tcW w:w="850" w:type="dxa"/>
          </w:tcPr>
          <w:p w14:paraId="15E2FBA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48</w:t>
            </w:r>
          </w:p>
        </w:tc>
        <w:tc>
          <w:tcPr>
            <w:tcW w:w="4625" w:type="dxa"/>
            <w:gridSpan w:val="2"/>
          </w:tcPr>
          <w:p w14:paraId="3FDBF4A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w:t>
            </w:r>
            <w:proofErr w:type="spellStart"/>
            <w:r w:rsidRPr="001B5385">
              <w:rPr>
                <w:rFonts w:ascii="Times New Roman" w:hAnsi="Times New Roman" w:cs="Times New Roman"/>
                <w:bCs/>
                <w:sz w:val="24"/>
                <w:szCs w:val="24"/>
              </w:rPr>
              <w:t>вентеля</w:t>
            </w:r>
            <w:proofErr w:type="spellEnd"/>
            <w:r w:rsidRPr="001B5385">
              <w:rPr>
                <w:rFonts w:ascii="Times New Roman" w:hAnsi="Times New Roman" w:cs="Times New Roman"/>
                <w:bCs/>
                <w:sz w:val="24"/>
                <w:szCs w:val="24"/>
              </w:rPr>
              <w:t xml:space="preserve"> муфтового Д15-Д32мм</w:t>
            </w:r>
          </w:p>
        </w:tc>
        <w:tc>
          <w:tcPr>
            <w:tcW w:w="1188" w:type="dxa"/>
            <w:vMerge/>
            <w:tcBorders>
              <w:top w:val="nil"/>
              <w:bottom w:val="nil"/>
            </w:tcBorders>
          </w:tcPr>
          <w:p w14:paraId="74459F1B" w14:textId="77777777" w:rsidR="001B5385" w:rsidRPr="001B5385" w:rsidRDefault="001B5385" w:rsidP="001B5385">
            <w:pPr>
              <w:rPr>
                <w:rFonts w:ascii="Times New Roman" w:hAnsi="Times New Roman" w:cs="Times New Roman"/>
                <w:bCs/>
                <w:sz w:val="24"/>
                <w:szCs w:val="24"/>
              </w:rPr>
            </w:pPr>
          </w:p>
        </w:tc>
        <w:tc>
          <w:tcPr>
            <w:tcW w:w="1125" w:type="dxa"/>
          </w:tcPr>
          <w:p w14:paraId="2DF5B2FD"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45E06834"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4D0A79FE" w14:textId="77777777" w:rsidR="001B5385" w:rsidRPr="001B5385" w:rsidRDefault="001B5385" w:rsidP="001B5385">
            <w:pPr>
              <w:rPr>
                <w:rFonts w:ascii="Times New Roman" w:hAnsi="Times New Roman" w:cs="Times New Roman"/>
                <w:bCs/>
                <w:sz w:val="24"/>
                <w:szCs w:val="24"/>
              </w:rPr>
            </w:pPr>
          </w:p>
        </w:tc>
      </w:tr>
      <w:tr w:rsidR="001B5385" w:rsidRPr="001B5385" w14:paraId="7794D03E" w14:textId="77777777" w:rsidTr="006A252D">
        <w:trPr>
          <w:trHeight w:val="299"/>
        </w:trPr>
        <w:tc>
          <w:tcPr>
            <w:tcW w:w="850" w:type="dxa"/>
          </w:tcPr>
          <w:p w14:paraId="0A7E315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49</w:t>
            </w:r>
          </w:p>
        </w:tc>
        <w:tc>
          <w:tcPr>
            <w:tcW w:w="4625" w:type="dxa"/>
            <w:gridSpan w:val="2"/>
          </w:tcPr>
          <w:p w14:paraId="2637E72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фільтра латунного грубої очистки</w:t>
            </w:r>
          </w:p>
        </w:tc>
        <w:tc>
          <w:tcPr>
            <w:tcW w:w="1188" w:type="dxa"/>
            <w:vMerge/>
            <w:tcBorders>
              <w:top w:val="nil"/>
              <w:bottom w:val="nil"/>
            </w:tcBorders>
          </w:tcPr>
          <w:p w14:paraId="49AB38AE" w14:textId="77777777" w:rsidR="001B5385" w:rsidRPr="001B5385" w:rsidRDefault="001B5385" w:rsidP="001B5385">
            <w:pPr>
              <w:rPr>
                <w:rFonts w:ascii="Times New Roman" w:hAnsi="Times New Roman" w:cs="Times New Roman"/>
                <w:bCs/>
                <w:sz w:val="24"/>
                <w:szCs w:val="24"/>
              </w:rPr>
            </w:pPr>
          </w:p>
        </w:tc>
        <w:tc>
          <w:tcPr>
            <w:tcW w:w="1125" w:type="dxa"/>
          </w:tcPr>
          <w:p w14:paraId="48AA3491"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44AF71D9"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9AF5D23" w14:textId="77777777" w:rsidR="001B5385" w:rsidRPr="001B5385" w:rsidRDefault="001B5385" w:rsidP="001B5385">
            <w:pPr>
              <w:rPr>
                <w:rFonts w:ascii="Times New Roman" w:hAnsi="Times New Roman" w:cs="Times New Roman"/>
                <w:bCs/>
                <w:sz w:val="24"/>
                <w:szCs w:val="24"/>
              </w:rPr>
            </w:pPr>
          </w:p>
        </w:tc>
      </w:tr>
      <w:tr w:rsidR="001B5385" w:rsidRPr="001B5385" w14:paraId="2D02B9CD" w14:textId="77777777" w:rsidTr="006A252D">
        <w:trPr>
          <w:trHeight w:val="299"/>
        </w:trPr>
        <w:tc>
          <w:tcPr>
            <w:tcW w:w="850" w:type="dxa"/>
          </w:tcPr>
          <w:p w14:paraId="2305D42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50</w:t>
            </w:r>
          </w:p>
        </w:tc>
        <w:tc>
          <w:tcPr>
            <w:tcW w:w="4625" w:type="dxa"/>
            <w:gridSpan w:val="2"/>
          </w:tcPr>
          <w:p w14:paraId="31A7EEB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сифона для раковин</w:t>
            </w:r>
          </w:p>
        </w:tc>
        <w:tc>
          <w:tcPr>
            <w:tcW w:w="1188" w:type="dxa"/>
            <w:vMerge/>
            <w:tcBorders>
              <w:top w:val="nil"/>
              <w:bottom w:val="nil"/>
            </w:tcBorders>
          </w:tcPr>
          <w:p w14:paraId="127D1469" w14:textId="77777777" w:rsidR="001B5385" w:rsidRPr="001B5385" w:rsidRDefault="001B5385" w:rsidP="001B5385">
            <w:pPr>
              <w:rPr>
                <w:rFonts w:ascii="Times New Roman" w:hAnsi="Times New Roman" w:cs="Times New Roman"/>
                <w:bCs/>
                <w:sz w:val="24"/>
                <w:szCs w:val="24"/>
              </w:rPr>
            </w:pPr>
          </w:p>
        </w:tc>
        <w:tc>
          <w:tcPr>
            <w:tcW w:w="1125" w:type="dxa"/>
          </w:tcPr>
          <w:p w14:paraId="6384A947"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735EFE47"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E4DE2CE" w14:textId="77777777" w:rsidR="001B5385" w:rsidRPr="001B5385" w:rsidRDefault="001B5385" w:rsidP="001B5385">
            <w:pPr>
              <w:rPr>
                <w:rFonts w:ascii="Times New Roman" w:hAnsi="Times New Roman" w:cs="Times New Roman"/>
                <w:bCs/>
                <w:sz w:val="24"/>
                <w:szCs w:val="24"/>
              </w:rPr>
            </w:pPr>
          </w:p>
        </w:tc>
      </w:tr>
      <w:tr w:rsidR="001B5385" w:rsidRPr="001B5385" w14:paraId="1D5A9621" w14:textId="77777777" w:rsidTr="006A252D">
        <w:trPr>
          <w:trHeight w:val="299"/>
        </w:trPr>
        <w:tc>
          <w:tcPr>
            <w:tcW w:w="850" w:type="dxa"/>
          </w:tcPr>
          <w:p w14:paraId="5C9EB37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51</w:t>
            </w:r>
          </w:p>
        </w:tc>
        <w:tc>
          <w:tcPr>
            <w:tcW w:w="4625" w:type="dxa"/>
            <w:gridSpan w:val="2"/>
          </w:tcPr>
          <w:p w14:paraId="4F575C0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w:t>
            </w:r>
            <w:proofErr w:type="spellStart"/>
            <w:r w:rsidRPr="001B5385">
              <w:rPr>
                <w:rFonts w:ascii="Times New Roman" w:hAnsi="Times New Roman" w:cs="Times New Roman"/>
                <w:bCs/>
                <w:sz w:val="24"/>
                <w:szCs w:val="24"/>
              </w:rPr>
              <w:t>гофротруби</w:t>
            </w:r>
            <w:proofErr w:type="spellEnd"/>
            <w:r w:rsidRPr="001B5385">
              <w:rPr>
                <w:rFonts w:ascii="Times New Roman" w:hAnsi="Times New Roman" w:cs="Times New Roman"/>
                <w:bCs/>
                <w:sz w:val="24"/>
                <w:szCs w:val="24"/>
              </w:rPr>
              <w:t xml:space="preserve"> для унітазу</w:t>
            </w:r>
          </w:p>
        </w:tc>
        <w:tc>
          <w:tcPr>
            <w:tcW w:w="1188" w:type="dxa"/>
            <w:vMerge/>
            <w:tcBorders>
              <w:top w:val="nil"/>
              <w:bottom w:val="nil"/>
            </w:tcBorders>
          </w:tcPr>
          <w:p w14:paraId="65717DA9" w14:textId="77777777" w:rsidR="001B5385" w:rsidRPr="001B5385" w:rsidRDefault="001B5385" w:rsidP="001B5385">
            <w:pPr>
              <w:rPr>
                <w:rFonts w:ascii="Times New Roman" w:hAnsi="Times New Roman" w:cs="Times New Roman"/>
                <w:bCs/>
                <w:sz w:val="24"/>
                <w:szCs w:val="24"/>
              </w:rPr>
            </w:pPr>
          </w:p>
        </w:tc>
        <w:tc>
          <w:tcPr>
            <w:tcW w:w="1125" w:type="dxa"/>
          </w:tcPr>
          <w:p w14:paraId="4DEE9A6E"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5A7463A"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0D3DF7DD" w14:textId="77777777" w:rsidR="001B5385" w:rsidRPr="001B5385" w:rsidRDefault="001B5385" w:rsidP="001B5385">
            <w:pPr>
              <w:rPr>
                <w:rFonts w:ascii="Times New Roman" w:hAnsi="Times New Roman" w:cs="Times New Roman"/>
                <w:bCs/>
                <w:sz w:val="24"/>
                <w:szCs w:val="24"/>
              </w:rPr>
            </w:pPr>
          </w:p>
        </w:tc>
      </w:tr>
      <w:tr w:rsidR="001B5385" w:rsidRPr="001B5385" w14:paraId="52DCAF51" w14:textId="77777777" w:rsidTr="006A252D">
        <w:trPr>
          <w:trHeight w:val="506"/>
        </w:trPr>
        <w:tc>
          <w:tcPr>
            <w:tcW w:w="850" w:type="dxa"/>
          </w:tcPr>
          <w:p w14:paraId="373E3659" w14:textId="77777777" w:rsidR="001B5385" w:rsidRPr="001B5385" w:rsidRDefault="001B5385" w:rsidP="001B5385">
            <w:pPr>
              <w:rPr>
                <w:rFonts w:ascii="Times New Roman" w:hAnsi="Times New Roman" w:cs="Times New Roman"/>
                <w:bCs/>
                <w:sz w:val="24"/>
                <w:szCs w:val="24"/>
              </w:rPr>
            </w:pPr>
          </w:p>
          <w:p w14:paraId="68B7BD4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52</w:t>
            </w:r>
          </w:p>
        </w:tc>
        <w:tc>
          <w:tcPr>
            <w:tcW w:w="4625" w:type="dxa"/>
            <w:gridSpan w:val="2"/>
          </w:tcPr>
          <w:p w14:paraId="6BE67CC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клапана наповнення та клапана зливу</w:t>
            </w:r>
          </w:p>
          <w:p w14:paraId="044CD80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бачка</w:t>
            </w:r>
          </w:p>
        </w:tc>
        <w:tc>
          <w:tcPr>
            <w:tcW w:w="1188" w:type="dxa"/>
            <w:vMerge/>
            <w:tcBorders>
              <w:top w:val="nil"/>
              <w:bottom w:val="nil"/>
            </w:tcBorders>
          </w:tcPr>
          <w:p w14:paraId="130824D7" w14:textId="77777777" w:rsidR="001B5385" w:rsidRPr="001B5385" w:rsidRDefault="001B5385" w:rsidP="001B5385">
            <w:pPr>
              <w:rPr>
                <w:rFonts w:ascii="Times New Roman" w:hAnsi="Times New Roman" w:cs="Times New Roman"/>
                <w:bCs/>
                <w:sz w:val="24"/>
                <w:szCs w:val="24"/>
              </w:rPr>
            </w:pPr>
          </w:p>
        </w:tc>
        <w:tc>
          <w:tcPr>
            <w:tcW w:w="1125" w:type="dxa"/>
          </w:tcPr>
          <w:p w14:paraId="3A7A0A99"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76F555C9"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3CE907CA" w14:textId="77777777" w:rsidR="001B5385" w:rsidRPr="001B5385" w:rsidRDefault="001B5385" w:rsidP="001B5385">
            <w:pPr>
              <w:rPr>
                <w:rFonts w:ascii="Times New Roman" w:hAnsi="Times New Roman" w:cs="Times New Roman"/>
                <w:bCs/>
                <w:sz w:val="24"/>
                <w:szCs w:val="24"/>
              </w:rPr>
            </w:pPr>
          </w:p>
        </w:tc>
      </w:tr>
      <w:tr w:rsidR="001B5385" w:rsidRPr="001B5385" w14:paraId="72DC815E" w14:textId="77777777" w:rsidTr="006A252D">
        <w:trPr>
          <w:trHeight w:val="301"/>
        </w:trPr>
        <w:tc>
          <w:tcPr>
            <w:tcW w:w="850" w:type="dxa"/>
          </w:tcPr>
          <w:p w14:paraId="773E959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53</w:t>
            </w:r>
          </w:p>
        </w:tc>
        <w:tc>
          <w:tcPr>
            <w:tcW w:w="4625" w:type="dxa"/>
            <w:gridSpan w:val="2"/>
          </w:tcPr>
          <w:p w14:paraId="36FD693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запірного кільця та плунжера</w:t>
            </w:r>
          </w:p>
        </w:tc>
        <w:tc>
          <w:tcPr>
            <w:tcW w:w="1188" w:type="dxa"/>
            <w:vMerge/>
            <w:tcBorders>
              <w:top w:val="nil"/>
              <w:bottom w:val="nil"/>
            </w:tcBorders>
          </w:tcPr>
          <w:p w14:paraId="32B96494" w14:textId="77777777" w:rsidR="001B5385" w:rsidRPr="001B5385" w:rsidRDefault="001B5385" w:rsidP="001B5385">
            <w:pPr>
              <w:rPr>
                <w:rFonts w:ascii="Times New Roman" w:hAnsi="Times New Roman" w:cs="Times New Roman"/>
                <w:bCs/>
                <w:sz w:val="24"/>
                <w:szCs w:val="24"/>
              </w:rPr>
            </w:pPr>
          </w:p>
        </w:tc>
        <w:tc>
          <w:tcPr>
            <w:tcW w:w="1125" w:type="dxa"/>
            <w:vMerge w:val="restart"/>
          </w:tcPr>
          <w:p w14:paraId="0D544B33" w14:textId="77777777" w:rsidR="001B5385" w:rsidRPr="001B5385" w:rsidRDefault="001B5385" w:rsidP="001B5385">
            <w:pPr>
              <w:rPr>
                <w:rFonts w:ascii="Times New Roman" w:hAnsi="Times New Roman" w:cs="Times New Roman"/>
                <w:bCs/>
                <w:sz w:val="24"/>
                <w:szCs w:val="24"/>
              </w:rPr>
            </w:pPr>
          </w:p>
        </w:tc>
        <w:tc>
          <w:tcPr>
            <w:tcW w:w="1154" w:type="dxa"/>
            <w:gridSpan w:val="5"/>
            <w:vMerge w:val="restart"/>
          </w:tcPr>
          <w:p w14:paraId="75D5974D" w14:textId="77777777" w:rsidR="001B5385" w:rsidRPr="001B5385" w:rsidRDefault="001B5385" w:rsidP="001B5385">
            <w:pPr>
              <w:rPr>
                <w:rFonts w:ascii="Times New Roman" w:hAnsi="Times New Roman" w:cs="Times New Roman"/>
                <w:bCs/>
                <w:sz w:val="24"/>
                <w:szCs w:val="24"/>
              </w:rPr>
            </w:pPr>
          </w:p>
        </w:tc>
        <w:tc>
          <w:tcPr>
            <w:tcW w:w="1839" w:type="dxa"/>
            <w:gridSpan w:val="5"/>
            <w:vMerge w:val="restart"/>
          </w:tcPr>
          <w:p w14:paraId="1E1A5285" w14:textId="77777777" w:rsidR="001B5385" w:rsidRPr="001B5385" w:rsidRDefault="001B5385" w:rsidP="001B5385">
            <w:pPr>
              <w:rPr>
                <w:rFonts w:ascii="Times New Roman" w:hAnsi="Times New Roman" w:cs="Times New Roman"/>
                <w:bCs/>
                <w:sz w:val="24"/>
                <w:szCs w:val="24"/>
              </w:rPr>
            </w:pPr>
          </w:p>
        </w:tc>
      </w:tr>
      <w:tr w:rsidR="001B5385" w:rsidRPr="001B5385" w14:paraId="12DCDD2E" w14:textId="77777777" w:rsidTr="006A252D">
        <w:trPr>
          <w:trHeight w:val="458"/>
        </w:trPr>
        <w:tc>
          <w:tcPr>
            <w:tcW w:w="850" w:type="dxa"/>
            <w:vMerge w:val="restart"/>
          </w:tcPr>
          <w:p w14:paraId="105BF72D" w14:textId="77777777" w:rsidR="001B5385" w:rsidRPr="001B5385" w:rsidRDefault="001B5385" w:rsidP="001B5385">
            <w:pPr>
              <w:rPr>
                <w:rFonts w:ascii="Times New Roman" w:hAnsi="Times New Roman" w:cs="Times New Roman"/>
                <w:bCs/>
                <w:sz w:val="24"/>
                <w:szCs w:val="24"/>
              </w:rPr>
            </w:pPr>
          </w:p>
          <w:p w14:paraId="33262EE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54</w:t>
            </w:r>
          </w:p>
        </w:tc>
        <w:tc>
          <w:tcPr>
            <w:tcW w:w="4625" w:type="dxa"/>
            <w:gridSpan w:val="2"/>
            <w:vMerge w:val="restart"/>
          </w:tcPr>
          <w:p w14:paraId="5AE2E8B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ремкомплекту прокладок для бачка</w:t>
            </w:r>
          </w:p>
        </w:tc>
        <w:tc>
          <w:tcPr>
            <w:tcW w:w="1188" w:type="dxa"/>
            <w:vMerge/>
            <w:tcBorders>
              <w:top w:val="nil"/>
              <w:bottom w:val="nil"/>
            </w:tcBorders>
          </w:tcPr>
          <w:p w14:paraId="4E061A7B" w14:textId="77777777" w:rsidR="001B5385" w:rsidRPr="001B5385" w:rsidRDefault="001B5385" w:rsidP="001B5385">
            <w:pPr>
              <w:rPr>
                <w:rFonts w:ascii="Times New Roman" w:hAnsi="Times New Roman" w:cs="Times New Roman"/>
                <w:bCs/>
                <w:sz w:val="24"/>
                <w:szCs w:val="24"/>
              </w:rPr>
            </w:pPr>
          </w:p>
        </w:tc>
        <w:tc>
          <w:tcPr>
            <w:tcW w:w="1125" w:type="dxa"/>
            <w:vMerge/>
            <w:tcBorders>
              <w:top w:val="nil"/>
            </w:tcBorders>
          </w:tcPr>
          <w:p w14:paraId="5B32B966" w14:textId="77777777" w:rsidR="001B5385" w:rsidRPr="001B5385" w:rsidRDefault="001B5385" w:rsidP="001B5385">
            <w:pPr>
              <w:rPr>
                <w:rFonts w:ascii="Times New Roman" w:hAnsi="Times New Roman" w:cs="Times New Roman"/>
                <w:bCs/>
                <w:sz w:val="24"/>
                <w:szCs w:val="24"/>
              </w:rPr>
            </w:pPr>
          </w:p>
        </w:tc>
        <w:tc>
          <w:tcPr>
            <w:tcW w:w="1154" w:type="dxa"/>
            <w:gridSpan w:val="5"/>
            <w:vMerge/>
            <w:tcBorders>
              <w:top w:val="nil"/>
            </w:tcBorders>
          </w:tcPr>
          <w:p w14:paraId="43FF5A4B" w14:textId="77777777" w:rsidR="001B5385" w:rsidRPr="001B5385" w:rsidRDefault="001B5385" w:rsidP="001B5385">
            <w:pPr>
              <w:rPr>
                <w:rFonts w:ascii="Times New Roman" w:hAnsi="Times New Roman" w:cs="Times New Roman"/>
                <w:bCs/>
                <w:sz w:val="24"/>
                <w:szCs w:val="24"/>
              </w:rPr>
            </w:pPr>
          </w:p>
        </w:tc>
        <w:tc>
          <w:tcPr>
            <w:tcW w:w="1839" w:type="dxa"/>
            <w:gridSpan w:val="5"/>
            <w:vMerge/>
            <w:tcBorders>
              <w:top w:val="nil"/>
            </w:tcBorders>
          </w:tcPr>
          <w:p w14:paraId="3637B9BA" w14:textId="77777777" w:rsidR="001B5385" w:rsidRPr="001B5385" w:rsidRDefault="001B5385" w:rsidP="001B5385">
            <w:pPr>
              <w:rPr>
                <w:rFonts w:ascii="Times New Roman" w:hAnsi="Times New Roman" w:cs="Times New Roman"/>
                <w:bCs/>
                <w:sz w:val="24"/>
                <w:szCs w:val="24"/>
              </w:rPr>
            </w:pPr>
          </w:p>
        </w:tc>
      </w:tr>
      <w:tr w:rsidR="001B5385" w:rsidRPr="001B5385" w14:paraId="290CC6B5" w14:textId="77777777" w:rsidTr="006A252D">
        <w:trPr>
          <w:trHeight w:val="253"/>
        </w:trPr>
        <w:tc>
          <w:tcPr>
            <w:tcW w:w="850" w:type="dxa"/>
            <w:vMerge/>
            <w:tcBorders>
              <w:top w:val="nil"/>
            </w:tcBorders>
          </w:tcPr>
          <w:p w14:paraId="3E1DE190" w14:textId="77777777" w:rsidR="001B5385" w:rsidRPr="001B5385" w:rsidRDefault="001B5385" w:rsidP="001B5385">
            <w:pPr>
              <w:rPr>
                <w:rFonts w:ascii="Times New Roman" w:hAnsi="Times New Roman" w:cs="Times New Roman"/>
                <w:bCs/>
                <w:sz w:val="24"/>
                <w:szCs w:val="24"/>
              </w:rPr>
            </w:pPr>
          </w:p>
        </w:tc>
        <w:tc>
          <w:tcPr>
            <w:tcW w:w="4625" w:type="dxa"/>
            <w:gridSpan w:val="2"/>
            <w:vMerge/>
            <w:tcBorders>
              <w:top w:val="nil"/>
            </w:tcBorders>
          </w:tcPr>
          <w:p w14:paraId="1B631F77" w14:textId="77777777" w:rsidR="001B5385" w:rsidRPr="001B5385" w:rsidRDefault="001B5385" w:rsidP="001B5385">
            <w:pPr>
              <w:rPr>
                <w:rFonts w:ascii="Times New Roman" w:hAnsi="Times New Roman" w:cs="Times New Roman"/>
                <w:bCs/>
                <w:sz w:val="24"/>
                <w:szCs w:val="24"/>
              </w:rPr>
            </w:pPr>
          </w:p>
        </w:tc>
        <w:tc>
          <w:tcPr>
            <w:tcW w:w="1188" w:type="dxa"/>
            <w:vMerge/>
            <w:tcBorders>
              <w:top w:val="nil"/>
              <w:bottom w:val="nil"/>
            </w:tcBorders>
          </w:tcPr>
          <w:p w14:paraId="44BADD04" w14:textId="77777777" w:rsidR="001B5385" w:rsidRPr="001B5385" w:rsidRDefault="001B5385" w:rsidP="001B5385">
            <w:pPr>
              <w:rPr>
                <w:rFonts w:ascii="Times New Roman" w:hAnsi="Times New Roman" w:cs="Times New Roman"/>
                <w:bCs/>
                <w:sz w:val="24"/>
                <w:szCs w:val="24"/>
              </w:rPr>
            </w:pPr>
          </w:p>
        </w:tc>
        <w:tc>
          <w:tcPr>
            <w:tcW w:w="1125" w:type="dxa"/>
          </w:tcPr>
          <w:p w14:paraId="4FBDB28D"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3B77ABBB"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7903FCF9" w14:textId="77777777" w:rsidR="001B5385" w:rsidRPr="001B5385" w:rsidRDefault="001B5385" w:rsidP="001B5385">
            <w:pPr>
              <w:rPr>
                <w:rFonts w:ascii="Times New Roman" w:hAnsi="Times New Roman" w:cs="Times New Roman"/>
                <w:bCs/>
                <w:sz w:val="24"/>
                <w:szCs w:val="24"/>
              </w:rPr>
            </w:pPr>
          </w:p>
        </w:tc>
      </w:tr>
      <w:tr w:rsidR="001B5385" w:rsidRPr="001B5385" w14:paraId="22CF1B1D" w14:textId="77777777" w:rsidTr="006A252D">
        <w:trPr>
          <w:trHeight w:val="300"/>
        </w:trPr>
        <w:tc>
          <w:tcPr>
            <w:tcW w:w="850" w:type="dxa"/>
          </w:tcPr>
          <w:p w14:paraId="6A2FD71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55</w:t>
            </w:r>
          </w:p>
        </w:tc>
        <w:tc>
          <w:tcPr>
            <w:tcW w:w="4625" w:type="dxa"/>
            <w:gridSpan w:val="2"/>
          </w:tcPr>
          <w:p w14:paraId="485C205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зливної кнопки для бачка</w:t>
            </w:r>
          </w:p>
        </w:tc>
        <w:tc>
          <w:tcPr>
            <w:tcW w:w="1188" w:type="dxa"/>
            <w:vMerge/>
            <w:tcBorders>
              <w:top w:val="nil"/>
              <w:bottom w:val="nil"/>
            </w:tcBorders>
          </w:tcPr>
          <w:p w14:paraId="11519B46" w14:textId="77777777" w:rsidR="001B5385" w:rsidRPr="001B5385" w:rsidRDefault="001B5385" w:rsidP="001B5385">
            <w:pPr>
              <w:rPr>
                <w:rFonts w:ascii="Times New Roman" w:hAnsi="Times New Roman" w:cs="Times New Roman"/>
                <w:bCs/>
                <w:sz w:val="24"/>
                <w:szCs w:val="24"/>
              </w:rPr>
            </w:pPr>
          </w:p>
        </w:tc>
        <w:tc>
          <w:tcPr>
            <w:tcW w:w="1125" w:type="dxa"/>
          </w:tcPr>
          <w:p w14:paraId="02BE94F7"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6465749C"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23377D50" w14:textId="77777777" w:rsidR="001B5385" w:rsidRPr="001B5385" w:rsidRDefault="001B5385" w:rsidP="001B5385">
            <w:pPr>
              <w:rPr>
                <w:rFonts w:ascii="Times New Roman" w:hAnsi="Times New Roman" w:cs="Times New Roman"/>
                <w:bCs/>
                <w:sz w:val="24"/>
                <w:szCs w:val="24"/>
              </w:rPr>
            </w:pPr>
          </w:p>
        </w:tc>
      </w:tr>
      <w:tr w:rsidR="001B5385" w:rsidRPr="001B5385" w14:paraId="3259B9DA" w14:textId="77777777" w:rsidTr="006A252D">
        <w:trPr>
          <w:trHeight w:val="299"/>
        </w:trPr>
        <w:tc>
          <w:tcPr>
            <w:tcW w:w="850" w:type="dxa"/>
          </w:tcPr>
          <w:p w14:paraId="7E4FF21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56</w:t>
            </w:r>
          </w:p>
        </w:tc>
        <w:tc>
          <w:tcPr>
            <w:tcW w:w="4625" w:type="dxa"/>
            <w:gridSpan w:val="2"/>
          </w:tcPr>
          <w:p w14:paraId="5C072BE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хомутів аварійних різних діаметрів</w:t>
            </w:r>
          </w:p>
        </w:tc>
        <w:tc>
          <w:tcPr>
            <w:tcW w:w="1188" w:type="dxa"/>
            <w:vMerge/>
            <w:tcBorders>
              <w:top w:val="nil"/>
              <w:bottom w:val="nil"/>
            </w:tcBorders>
          </w:tcPr>
          <w:p w14:paraId="1A2D1FB5" w14:textId="77777777" w:rsidR="001B5385" w:rsidRPr="001B5385" w:rsidRDefault="001B5385" w:rsidP="001B5385">
            <w:pPr>
              <w:rPr>
                <w:rFonts w:ascii="Times New Roman" w:hAnsi="Times New Roman" w:cs="Times New Roman"/>
                <w:bCs/>
                <w:sz w:val="24"/>
                <w:szCs w:val="24"/>
              </w:rPr>
            </w:pPr>
          </w:p>
        </w:tc>
        <w:tc>
          <w:tcPr>
            <w:tcW w:w="1125" w:type="dxa"/>
          </w:tcPr>
          <w:p w14:paraId="502618DA"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60944294"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32CB0A5F" w14:textId="77777777" w:rsidR="001B5385" w:rsidRPr="001B5385" w:rsidRDefault="001B5385" w:rsidP="001B5385">
            <w:pPr>
              <w:rPr>
                <w:rFonts w:ascii="Times New Roman" w:hAnsi="Times New Roman" w:cs="Times New Roman"/>
                <w:bCs/>
                <w:sz w:val="24"/>
                <w:szCs w:val="24"/>
              </w:rPr>
            </w:pPr>
          </w:p>
        </w:tc>
      </w:tr>
      <w:tr w:rsidR="001B5385" w:rsidRPr="001B5385" w14:paraId="1F69A0C1" w14:textId="77777777" w:rsidTr="006A252D">
        <w:trPr>
          <w:trHeight w:val="299"/>
        </w:trPr>
        <w:tc>
          <w:tcPr>
            <w:tcW w:w="850" w:type="dxa"/>
          </w:tcPr>
          <w:p w14:paraId="373BA3C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57</w:t>
            </w:r>
          </w:p>
        </w:tc>
        <w:tc>
          <w:tcPr>
            <w:tcW w:w="4625" w:type="dxa"/>
            <w:gridSpan w:val="2"/>
          </w:tcPr>
          <w:p w14:paraId="0607035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муфти "Габо" Д15-Д40мм</w:t>
            </w:r>
          </w:p>
        </w:tc>
        <w:tc>
          <w:tcPr>
            <w:tcW w:w="1188" w:type="dxa"/>
            <w:vMerge/>
            <w:tcBorders>
              <w:top w:val="nil"/>
              <w:bottom w:val="nil"/>
            </w:tcBorders>
          </w:tcPr>
          <w:p w14:paraId="5618696A" w14:textId="77777777" w:rsidR="001B5385" w:rsidRPr="001B5385" w:rsidRDefault="001B5385" w:rsidP="001B5385">
            <w:pPr>
              <w:rPr>
                <w:rFonts w:ascii="Times New Roman" w:hAnsi="Times New Roman" w:cs="Times New Roman"/>
                <w:bCs/>
                <w:sz w:val="24"/>
                <w:szCs w:val="24"/>
              </w:rPr>
            </w:pPr>
          </w:p>
        </w:tc>
        <w:tc>
          <w:tcPr>
            <w:tcW w:w="1125" w:type="dxa"/>
          </w:tcPr>
          <w:p w14:paraId="0190D98F"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2CF6F275"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8C02C21" w14:textId="77777777" w:rsidR="001B5385" w:rsidRPr="001B5385" w:rsidRDefault="001B5385" w:rsidP="001B5385">
            <w:pPr>
              <w:rPr>
                <w:rFonts w:ascii="Times New Roman" w:hAnsi="Times New Roman" w:cs="Times New Roman"/>
                <w:bCs/>
                <w:sz w:val="24"/>
                <w:szCs w:val="24"/>
              </w:rPr>
            </w:pPr>
          </w:p>
        </w:tc>
      </w:tr>
      <w:tr w:rsidR="001B5385" w:rsidRPr="001B5385" w14:paraId="10B60575" w14:textId="77777777" w:rsidTr="006A252D">
        <w:trPr>
          <w:trHeight w:val="299"/>
        </w:trPr>
        <w:tc>
          <w:tcPr>
            <w:tcW w:w="850" w:type="dxa"/>
          </w:tcPr>
          <w:p w14:paraId="3248D52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58</w:t>
            </w:r>
          </w:p>
        </w:tc>
        <w:tc>
          <w:tcPr>
            <w:tcW w:w="4625" w:type="dxa"/>
            <w:gridSpan w:val="2"/>
          </w:tcPr>
          <w:p w14:paraId="2F25405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Накладання стрічки тефлонової</w:t>
            </w:r>
          </w:p>
        </w:tc>
        <w:tc>
          <w:tcPr>
            <w:tcW w:w="1188" w:type="dxa"/>
            <w:vMerge/>
            <w:tcBorders>
              <w:top w:val="nil"/>
              <w:bottom w:val="nil"/>
            </w:tcBorders>
          </w:tcPr>
          <w:p w14:paraId="43226100" w14:textId="77777777" w:rsidR="001B5385" w:rsidRPr="001B5385" w:rsidRDefault="001B5385" w:rsidP="001B5385">
            <w:pPr>
              <w:rPr>
                <w:rFonts w:ascii="Times New Roman" w:hAnsi="Times New Roman" w:cs="Times New Roman"/>
                <w:bCs/>
                <w:sz w:val="24"/>
                <w:szCs w:val="24"/>
              </w:rPr>
            </w:pPr>
          </w:p>
        </w:tc>
        <w:tc>
          <w:tcPr>
            <w:tcW w:w="1125" w:type="dxa"/>
          </w:tcPr>
          <w:p w14:paraId="18F003D9"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4AD05886"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35E0EB77" w14:textId="77777777" w:rsidR="001B5385" w:rsidRPr="001B5385" w:rsidRDefault="001B5385" w:rsidP="001B5385">
            <w:pPr>
              <w:rPr>
                <w:rFonts w:ascii="Times New Roman" w:hAnsi="Times New Roman" w:cs="Times New Roman"/>
                <w:bCs/>
                <w:sz w:val="24"/>
                <w:szCs w:val="24"/>
              </w:rPr>
            </w:pPr>
          </w:p>
        </w:tc>
      </w:tr>
      <w:tr w:rsidR="001B5385" w:rsidRPr="001B5385" w14:paraId="1A2C34BA" w14:textId="77777777" w:rsidTr="006A252D">
        <w:trPr>
          <w:trHeight w:val="302"/>
        </w:trPr>
        <w:tc>
          <w:tcPr>
            <w:tcW w:w="850" w:type="dxa"/>
          </w:tcPr>
          <w:p w14:paraId="31FC091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59</w:t>
            </w:r>
          </w:p>
        </w:tc>
        <w:tc>
          <w:tcPr>
            <w:tcW w:w="4625" w:type="dxa"/>
            <w:gridSpan w:val="2"/>
          </w:tcPr>
          <w:p w14:paraId="2CF5519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Накладання пасти сантехнічної</w:t>
            </w:r>
          </w:p>
        </w:tc>
        <w:tc>
          <w:tcPr>
            <w:tcW w:w="1188" w:type="dxa"/>
            <w:vMerge/>
            <w:tcBorders>
              <w:top w:val="nil"/>
              <w:bottom w:val="nil"/>
            </w:tcBorders>
          </w:tcPr>
          <w:p w14:paraId="5A478AA2" w14:textId="77777777" w:rsidR="001B5385" w:rsidRPr="001B5385" w:rsidRDefault="001B5385" w:rsidP="001B5385">
            <w:pPr>
              <w:rPr>
                <w:rFonts w:ascii="Times New Roman" w:hAnsi="Times New Roman" w:cs="Times New Roman"/>
                <w:bCs/>
                <w:sz w:val="24"/>
                <w:szCs w:val="24"/>
              </w:rPr>
            </w:pPr>
          </w:p>
        </w:tc>
        <w:tc>
          <w:tcPr>
            <w:tcW w:w="1125" w:type="dxa"/>
          </w:tcPr>
          <w:p w14:paraId="059E49F6"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2488256E"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610B63E" w14:textId="77777777" w:rsidR="001B5385" w:rsidRPr="001B5385" w:rsidRDefault="001B5385" w:rsidP="001B5385">
            <w:pPr>
              <w:rPr>
                <w:rFonts w:ascii="Times New Roman" w:hAnsi="Times New Roman" w:cs="Times New Roman"/>
                <w:bCs/>
                <w:sz w:val="24"/>
                <w:szCs w:val="24"/>
              </w:rPr>
            </w:pPr>
          </w:p>
        </w:tc>
      </w:tr>
      <w:tr w:rsidR="001B5385" w:rsidRPr="001B5385" w14:paraId="6500026F" w14:textId="77777777" w:rsidTr="006A252D">
        <w:trPr>
          <w:trHeight w:val="299"/>
        </w:trPr>
        <w:tc>
          <w:tcPr>
            <w:tcW w:w="850" w:type="dxa"/>
          </w:tcPr>
          <w:p w14:paraId="2CEF92F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60</w:t>
            </w:r>
          </w:p>
        </w:tc>
        <w:tc>
          <w:tcPr>
            <w:tcW w:w="4625" w:type="dxa"/>
            <w:gridSpan w:val="2"/>
          </w:tcPr>
          <w:p w14:paraId="7DE708C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Накладання паколі сантехнічної</w:t>
            </w:r>
          </w:p>
        </w:tc>
        <w:tc>
          <w:tcPr>
            <w:tcW w:w="1188" w:type="dxa"/>
            <w:vMerge/>
            <w:tcBorders>
              <w:top w:val="nil"/>
              <w:bottom w:val="nil"/>
            </w:tcBorders>
          </w:tcPr>
          <w:p w14:paraId="23492A84" w14:textId="77777777" w:rsidR="001B5385" w:rsidRPr="001B5385" w:rsidRDefault="001B5385" w:rsidP="001B5385">
            <w:pPr>
              <w:rPr>
                <w:rFonts w:ascii="Times New Roman" w:hAnsi="Times New Roman" w:cs="Times New Roman"/>
                <w:bCs/>
                <w:sz w:val="24"/>
                <w:szCs w:val="24"/>
              </w:rPr>
            </w:pPr>
          </w:p>
        </w:tc>
        <w:tc>
          <w:tcPr>
            <w:tcW w:w="1125" w:type="dxa"/>
          </w:tcPr>
          <w:p w14:paraId="48F0CA9E"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899DFDF"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222E4B00" w14:textId="77777777" w:rsidR="001B5385" w:rsidRPr="001B5385" w:rsidRDefault="001B5385" w:rsidP="001B5385">
            <w:pPr>
              <w:rPr>
                <w:rFonts w:ascii="Times New Roman" w:hAnsi="Times New Roman" w:cs="Times New Roman"/>
                <w:bCs/>
                <w:sz w:val="24"/>
                <w:szCs w:val="24"/>
              </w:rPr>
            </w:pPr>
          </w:p>
        </w:tc>
      </w:tr>
      <w:tr w:rsidR="001B5385" w:rsidRPr="001B5385" w14:paraId="3DAF4B82" w14:textId="77777777" w:rsidTr="006A252D">
        <w:trPr>
          <w:trHeight w:val="506"/>
        </w:trPr>
        <w:tc>
          <w:tcPr>
            <w:tcW w:w="850" w:type="dxa"/>
          </w:tcPr>
          <w:p w14:paraId="4C6A4872" w14:textId="77777777" w:rsidR="001B5385" w:rsidRPr="001B5385" w:rsidRDefault="001B5385" w:rsidP="001B5385">
            <w:pPr>
              <w:rPr>
                <w:rFonts w:ascii="Times New Roman" w:hAnsi="Times New Roman" w:cs="Times New Roman"/>
                <w:bCs/>
                <w:sz w:val="24"/>
                <w:szCs w:val="24"/>
              </w:rPr>
            </w:pPr>
          </w:p>
          <w:p w14:paraId="246A1B6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61</w:t>
            </w:r>
          </w:p>
        </w:tc>
        <w:tc>
          <w:tcPr>
            <w:tcW w:w="4625" w:type="dxa"/>
            <w:gridSpan w:val="2"/>
          </w:tcPr>
          <w:p w14:paraId="15A9032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Накладання герметика силіконового</w:t>
            </w:r>
          </w:p>
          <w:p w14:paraId="0FEB8BE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санітарного</w:t>
            </w:r>
          </w:p>
        </w:tc>
        <w:tc>
          <w:tcPr>
            <w:tcW w:w="1188" w:type="dxa"/>
            <w:vMerge/>
            <w:tcBorders>
              <w:top w:val="nil"/>
              <w:bottom w:val="nil"/>
            </w:tcBorders>
          </w:tcPr>
          <w:p w14:paraId="5A62B305" w14:textId="77777777" w:rsidR="001B5385" w:rsidRPr="001B5385" w:rsidRDefault="001B5385" w:rsidP="001B5385">
            <w:pPr>
              <w:rPr>
                <w:rFonts w:ascii="Times New Roman" w:hAnsi="Times New Roman" w:cs="Times New Roman"/>
                <w:bCs/>
                <w:sz w:val="24"/>
                <w:szCs w:val="24"/>
              </w:rPr>
            </w:pPr>
          </w:p>
        </w:tc>
        <w:tc>
          <w:tcPr>
            <w:tcW w:w="1125" w:type="dxa"/>
          </w:tcPr>
          <w:p w14:paraId="177AB710"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9CD9809"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3F4E6617" w14:textId="77777777" w:rsidR="001B5385" w:rsidRPr="001B5385" w:rsidRDefault="001B5385" w:rsidP="001B5385">
            <w:pPr>
              <w:rPr>
                <w:rFonts w:ascii="Times New Roman" w:hAnsi="Times New Roman" w:cs="Times New Roman"/>
                <w:bCs/>
                <w:sz w:val="24"/>
                <w:szCs w:val="24"/>
              </w:rPr>
            </w:pPr>
          </w:p>
        </w:tc>
      </w:tr>
      <w:tr w:rsidR="001B5385" w:rsidRPr="001B5385" w14:paraId="29279C95" w14:textId="77777777" w:rsidTr="006A252D">
        <w:trPr>
          <w:trHeight w:val="299"/>
        </w:trPr>
        <w:tc>
          <w:tcPr>
            <w:tcW w:w="850" w:type="dxa"/>
          </w:tcPr>
          <w:p w14:paraId="08F09B3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62</w:t>
            </w:r>
          </w:p>
        </w:tc>
        <w:tc>
          <w:tcPr>
            <w:tcW w:w="4625" w:type="dxa"/>
            <w:gridSpan w:val="2"/>
          </w:tcPr>
          <w:p w14:paraId="117E359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змішувачів</w:t>
            </w:r>
          </w:p>
        </w:tc>
        <w:tc>
          <w:tcPr>
            <w:tcW w:w="1188" w:type="dxa"/>
            <w:vMerge/>
            <w:tcBorders>
              <w:top w:val="nil"/>
              <w:bottom w:val="nil"/>
            </w:tcBorders>
          </w:tcPr>
          <w:p w14:paraId="31D9A6D6" w14:textId="77777777" w:rsidR="001B5385" w:rsidRPr="001B5385" w:rsidRDefault="001B5385" w:rsidP="001B5385">
            <w:pPr>
              <w:rPr>
                <w:rFonts w:ascii="Times New Roman" w:hAnsi="Times New Roman" w:cs="Times New Roman"/>
                <w:bCs/>
                <w:sz w:val="24"/>
                <w:szCs w:val="24"/>
              </w:rPr>
            </w:pPr>
          </w:p>
        </w:tc>
        <w:tc>
          <w:tcPr>
            <w:tcW w:w="1125" w:type="dxa"/>
          </w:tcPr>
          <w:p w14:paraId="05E22B33"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09FF3A1"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235258DB" w14:textId="77777777" w:rsidR="001B5385" w:rsidRPr="001B5385" w:rsidRDefault="001B5385" w:rsidP="001B5385">
            <w:pPr>
              <w:rPr>
                <w:rFonts w:ascii="Times New Roman" w:hAnsi="Times New Roman" w:cs="Times New Roman"/>
                <w:bCs/>
                <w:sz w:val="24"/>
                <w:szCs w:val="24"/>
              </w:rPr>
            </w:pPr>
          </w:p>
        </w:tc>
      </w:tr>
      <w:tr w:rsidR="001B5385" w:rsidRPr="001B5385" w14:paraId="5D4C5102" w14:textId="77777777" w:rsidTr="006A252D">
        <w:trPr>
          <w:trHeight w:val="299"/>
        </w:trPr>
        <w:tc>
          <w:tcPr>
            <w:tcW w:w="850" w:type="dxa"/>
          </w:tcPr>
          <w:p w14:paraId="6FAEBD7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63</w:t>
            </w:r>
          </w:p>
        </w:tc>
        <w:tc>
          <w:tcPr>
            <w:tcW w:w="4625" w:type="dxa"/>
            <w:gridSpan w:val="2"/>
          </w:tcPr>
          <w:p w14:paraId="1DA881E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бачка зливного</w:t>
            </w:r>
          </w:p>
        </w:tc>
        <w:tc>
          <w:tcPr>
            <w:tcW w:w="1188" w:type="dxa"/>
            <w:vMerge/>
            <w:tcBorders>
              <w:top w:val="nil"/>
              <w:bottom w:val="nil"/>
            </w:tcBorders>
          </w:tcPr>
          <w:p w14:paraId="648C9A4A" w14:textId="77777777" w:rsidR="001B5385" w:rsidRPr="001B5385" w:rsidRDefault="001B5385" w:rsidP="001B5385">
            <w:pPr>
              <w:rPr>
                <w:rFonts w:ascii="Times New Roman" w:hAnsi="Times New Roman" w:cs="Times New Roman"/>
                <w:bCs/>
                <w:sz w:val="24"/>
                <w:szCs w:val="24"/>
              </w:rPr>
            </w:pPr>
          </w:p>
        </w:tc>
        <w:tc>
          <w:tcPr>
            <w:tcW w:w="1125" w:type="dxa"/>
          </w:tcPr>
          <w:p w14:paraId="0107F023"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28942DBB"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57AB2F8E" w14:textId="77777777" w:rsidR="001B5385" w:rsidRPr="001B5385" w:rsidRDefault="001B5385" w:rsidP="001B5385">
            <w:pPr>
              <w:rPr>
                <w:rFonts w:ascii="Times New Roman" w:hAnsi="Times New Roman" w:cs="Times New Roman"/>
                <w:bCs/>
                <w:sz w:val="24"/>
                <w:szCs w:val="24"/>
              </w:rPr>
            </w:pPr>
          </w:p>
        </w:tc>
      </w:tr>
      <w:tr w:rsidR="001B5385" w:rsidRPr="001B5385" w14:paraId="0A44AF98" w14:textId="77777777" w:rsidTr="006A252D">
        <w:trPr>
          <w:trHeight w:val="299"/>
        </w:trPr>
        <w:tc>
          <w:tcPr>
            <w:tcW w:w="850" w:type="dxa"/>
          </w:tcPr>
          <w:p w14:paraId="53CCA9F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64</w:t>
            </w:r>
          </w:p>
        </w:tc>
        <w:tc>
          <w:tcPr>
            <w:tcW w:w="4625" w:type="dxa"/>
            <w:gridSpan w:val="2"/>
          </w:tcPr>
          <w:p w14:paraId="6DA16CA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умивальника з п’єдесталом</w:t>
            </w:r>
          </w:p>
        </w:tc>
        <w:tc>
          <w:tcPr>
            <w:tcW w:w="1188" w:type="dxa"/>
            <w:vMerge/>
            <w:tcBorders>
              <w:top w:val="nil"/>
              <w:bottom w:val="nil"/>
            </w:tcBorders>
          </w:tcPr>
          <w:p w14:paraId="64D32407" w14:textId="77777777" w:rsidR="001B5385" w:rsidRPr="001B5385" w:rsidRDefault="001B5385" w:rsidP="001B5385">
            <w:pPr>
              <w:rPr>
                <w:rFonts w:ascii="Times New Roman" w:hAnsi="Times New Roman" w:cs="Times New Roman"/>
                <w:bCs/>
                <w:sz w:val="24"/>
                <w:szCs w:val="24"/>
              </w:rPr>
            </w:pPr>
          </w:p>
        </w:tc>
        <w:tc>
          <w:tcPr>
            <w:tcW w:w="1125" w:type="dxa"/>
          </w:tcPr>
          <w:p w14:paraId="131A1210"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6A33AA67"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5B1D3344" w14:textId="77777777" w:rsidR="001B5385" w:rsidRPr="001B5385" w:rsidRDefault="001B5385" w:rsidP="001B5385">
            <w:pPr>
              <w:rPr>
                <w:rFonts w:ascii="Times New Roman" w:hAnsi="Times New Roman" w:cs="Times New Roman"/>
                <w:bCs/>
                <w:sz w:val="24"/>
                <w:szCs w:val="24"/>
              </w:rPr>
            </w:pPr>
          </w:p>
        </w:tc>
      </w:tr>
      <w:tr w:rsidR="001B5385" w:rsidRPr="001B5385" w14:paraId="768AC0D7" w14:textId="77777777" w:rsidTr="006A252D">
        <w:trPr>
          <w:trHeight w:val="299"/>
        </w:trPr>
        <w:tc>
          <w:tcPr>
            <w:tcW w:w="850" w:type="dxa"/>
          </w:tcPr>
          <w:p w14:paraId="0810FF5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65</w:t>
            </w:r>
          </w:p>
        </w:tc>
        <w:tc>
          <w:tcPr>
            <w:tcW w:w="4625" w:type="dxa"/>
            <w:gridSpan w:val="2"/>
          </w:tcPr>
          <w:p w14:paraId="0F1F502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унітаза з бачком</w:t>
            </w:r>
          </w:p>
        </w:tc>
        <w:tc>
          <w:tcPr>
            <w:tcW w:w="1188" w:type="dxa"/>
            <w:vMerge/>
            <w:tcBorders>
              <w:top w:val="nil"/>
              <w:bottom w:val="nil"/>
            </w:tcBorders>
          </w:tcPr>
          <w:p w14:paraId="3F534CA0" w14:textId="77777777" w:rsidR="001B5385" w:rsidRPr="001B5385" w:rsidRDefault="001B5385" w:rsidP="001B5385">
            <w:pPr>
              <w:rPr>
                <w:rFonts w:ascii="Times New Roman" w:hAnsi="Times New Roman" w:cs="Times New Roman"/>
                <w:bCs/>
                <w:sz w:val="24"/>
                <w:szCs w:val="24"/>
              </w:rPr>
            </w:pPr>
          </w:p>
        </w:tc>
        <w:tc>
          <w:tcPr>
            <w:tcW w:w="1125" w:type="dxa"/>
          </w:tcPr>
          <w:p w14:paraId="79AF6924"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5961942B"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0F7E2CD6" w14:textId="77777777" w:rsidR="001B5385" w:rsidRPr="001B5385" w:rsidRDefault="001B5385" w:rsidP="001B5385">
            <w:pPr>
              <w:rPr>
                <w:rFonts w:ascii="Times New Roman" w:hAnsi="Times New Roman" w:cs="Times New Roman"/>
                <w:bCs/>
                <w:sz w:val="24"/>
                <w:szCs w:val="24"/>
              </w:rPr>
            </w:pPr>
          </w:p>
        </w:tc>
      </w:tr>
      <w:tr w:rsidR="001B5385" w:rsidRPr="001B5385" w14:paraId="39C49B91" w14:textId="77777777" w:rsidTr="006A252D">
        <w:trPr>
          <w:trHeight w:val="506"/>
        </w:trPr>
        <w:tc>
          <w:tcPr>
            <w:tcW w:w="850" w:type="dxa"/>
          </w:tcPr>
          <w:p w14:paraId="4414F3AA" w14:textId="77777777" w:rsidR="001B5385" w:rsidRPr="001B5385" w:rsidRDefault="001B5385" w:rsidP="001B5385">
            <w:pPr>
              <w:rPr>
                <w:rFonts w:ascii="Times New Roman" w:hAnsi="Times New Roman" w:cs="Times New Roman"/>
                <w:bCs/>
                <w:sz w:val="24"/>
                <w:szCs w:val="24"/>
              </w:rPr>
            </w:pPr>
          </w:p>
          <w:p w14:paraId="72D4887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66</w:t>
            </w:r>
          </w:p>
        </w:tc>
        <w:tc>
          <w:tcPr>
            <w:tcW w:w="4625" w:type="dxa"/>
            <w:gridSpan w:val="2"/>
          </w:tcPr>
          <w:p w14:paraId="5E84108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труби поліпропіленової різного</w:t>
            </w:r>
          </w:p>
          <w:p w14:paraId="0B7BCA7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діаметру</w:t>
            </w:r>
          </w:p>
        </w:tc>
        <w:tc>
          <w:tcPr>
            <w:tcW w:w="1188" w:type="dxa"/>
            <w:vMerge/>
            <w:tcBorders>
              <w:top w:val="nil"/>
              <w:bottom w:val="nil"/>
            </w:tcBorders>
          </w:tcPr>
          <w:p w14:paraId="2712F785" w14:textId="77777777" w:rsidR="001B5385" w:rsidRPr="001B5385" w:rsidRDefault="001B5385" w:rsidP="001B5385">
            <w:pPr>
              <w:rPr>
                <w:rFonts w:ascii="Times New Roman" w:hAnsi="Times New Roman" w:cs="Times New Roman"/>
                <w:bCs/>
                <w:sz w:val="24"/>
                <w:szCs w:val="24"/>
              </w:rPr>
            </w:pPr>
          </w:p>
        </w:tc>
        <w:tc>
          <w:tcPr>
            <w:tcW w:w="1125" w:type="dxa"/>
          </w:tcPr>
          <w:p w14:paraId="1DAE7D50"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4A0A314A"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0411CBD0" w14:textId="77777777" w:rsidR="001B5385" w:rsidRPr="001B5385" w:rsidRDefault="001B5385" w:rsidP="001B5385">
            <w:pPr>
              <w:rPr>
                <w:rFonts w:ascii="Times New Roman" w:hAnsi="Times New Roman" w:cs="Times New Roman"/>
                <w:bCs/>
                <w:sz w:val="24"/>
                <w:szCs w:val="24"/>
              </w:rPr>
            </w:pPr>
          </w:p>
        </w:tc>
      </w:tr>
      <w:tr w:rsidR="001B5385" w:rsidRPr="001B5385" w14:paraId="0D8E13E0" w14:textId="77777777" w:rsidTr="006A252D">
        <w:trPr>
          <w:trHeight w:val="506"/>
        </w:trPr>
        <w:tc>
          <w:tcPr>
            <w:tcW w:w="850" w:type="dxa"/>
          </w:tcPr>
          <w:p w14:paraId="4690DB93" w14:textId="77777777" w:rsidR="001B5385" w:rsidRPr="001B5385" w:rsidRDefault="001B5385" w:rsidP="001B5385">
            <w:pPr>
              <w:rPr>
                <w:rFonts w:ascii="Times New Roman" w:hAnsi="Times New Roman" w:cs="Times New Roman"/>
                <w:bCs/>
                <w:sz w:val="24"/>
                <w:szCs w:val="24"/>
              </w:rPr>
            </w:pPr>
          </w:p>
          <w:p w14:paraId="3E445E5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67</w:t>
            </w:r>
          </w:p>
        </w:tc>
        <w:tc>
          <w:tcPr>
            <w:tcW w:w="4625" w:type="dxa"/>
            <w:gridSpan w:val="2"/>
          </w:tcPr>
          <w:p w14:paraId="5FE3CB1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труби </w:t>
            </w:r>
            <w:proofErr w:type="spellStart"/>
            <w:r w:rsidRPr="001B5385">
              <w:rPr>
                <w:rFonts w:ascii="Times New Roman" w:hAnsi="Times New Roman" w:cs="Times New Roman"/>
                <w:bCs/>
                <w:sz w:val="24"/>
                <w:szCs w:val="24"/>
              </w:rPr>
              <w:t>металопластової</w:t>
            </w:r>
            <w:proofErr w:type="spellEnd"/>
            <w:r w:rsidRPr="001B5385">
              <w:rPr>
                <w:rFonts w:ascii="Times New Roman" w:hAnsi="Times New Roman" w:cs="Times New Roman"/>
                <w:bCs/>
                <w:sz w:val="24"/>
                <w:szCs w:val="24"/>
              </w:rPr>
              <w:t xml:space="preserve"> різного</w:t>
            </w:r>
          </w:p>
          <w:p w14:paraId="40F397A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діаметру</w:t>
            </w:r>
          </w:p>
        </w:tc>
        <w:tc>
          <w:tcPr>
            <w:tcW w:w="1188" w:type="dxa"/>
            <w:vMerge/>
            <w:tcBorders>
              <w:top w:val="nil"/>
              <w:bottom w:val="nil"/>
            </w:tcBorders>
          </w:tcPr>
          <w:p w14:paraId="5C0EFC59" w14:textId="77777777" w:rsidR="001B5385" w:rsidRPr="001B5385" w:rsidRDefault="001B5385" w:rsidP="001B5385">
            <w:pPr>
              <w:rPr>
                <w:rFonts w:ascii="Times New Roman" w:hAnsi="Times New Roman" w:cs="Times New Roman"/>
                <w:bCs/>
                <w:sz w:val="24"/>
                <w:szCs w:val="24"/>
              </w:rPr>
            </w:pPr>
          </w:p>
        </w:tc>
        <w:tc>
          <w:tcPr>
            <w:tcW w:w="1125" w:type="dxa"/>
          </w:tcPr>
          <w:p w14:paraId="45F3D220"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35D0EFC4"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2B8AF963" w14:textId="77777777" w:rsidR="001B5385" w:rsidRPr="001B5385" w:rsidRDefault="001B5385" w:rsidP="001B5385">
            <w:pPr>
              <w:rPr>
                <w:rFonts w:ascii="Times New Roman" w:hAnsi="Times New Roman" w:cs="Times New Roman"/>
                <w:bCs/>
                <w:sz w:val="24"/>
                <w:szCs w:val="24"/>
              </w:rPr>
            </w:pPr>
          </w:p>
        </w:tc>
      </w:tr>
      <w:tr w:rsidR="001B5385" w:rsidRPr="001B5385" w14:paraId="17B019E6" w14:textId="77777777" w:rsidTr="006A252D">
        <w:trPr>
          <w:trHeight w:val="506"/>
        </w:trPr>
        <w:tc>
          <w:tcPr>
            <w:tcW w:w="850" w:type="dxa"/>
          </w:tcPr>
          <w:p w14:paraId="1E9D21BD" w14:textId="77777777" w:rsidR="001B5385" w:rsidRPr="001B5385" w:rsidRDefault="001B5385" w:rsidP="001B5385">
            <w:pPr>
              <w:rPr>
                <w:rFonts w:ascii="Times New Roman" w:hAnsi="Times New Roman" w:cs="Times New Roman"/>
                <w:bCs/>
                <w:sz w:val="24"/>
                <w:szCs w:val="24"/>
              </w:rPr>
            </w:pPr>
          </w:p>
          <w:p w14:paraId="0D240D5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68</w:t>
            </w:r>
          </w:p>
        </w:tc>
        <w:tc>
          <w:tcPr>
            <w:tcW w:w="4625" w:type="dxa"/>
            <w:gridSpan w:val="2"/>
          </w:tcPr>
          <w:p w14:paraId="3B2015C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комплектуючих для труб(муфт, колін,</w:t>
            </w:r>
          </w:p>
          <w:p w14:paraId="58F11B7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трійників)</w:t>
            </w:r>
          </w:p>
        </w:tc>
        <w:tc>
          <w:tcPr>
            <w:tcW w:w="1188" w:type="dxa"/>
            <w:vMerge/>
            <w:tcBorders>
              <w:top w:val="nil"/>
              <w:bottom w:val="nil"/>
            </w:tcBorders>
          </w:tcPr>
          <w:p w14:paraId="34B83EDC" w14:textId="77777777" w:rsidR="001B5385" w:rsidRPr="001B5385" w:rsidRDefault="001B5385" w:rsidP="001B5385">
            <w:pPr>
              <w:rPr>
                <w:rFonts w:ascii="Times New Roman" w:hAnsi="Times New Roman" w:cs="Times New Roman"/>
                <w:bCs/>
                <w:sz w:val="24"/>
                <w:szCs w:val="24"/>
              </w:rPr>
            </w:pPr>
          </w:p>
        </w:tc>
        <w:tc>
          <w:tcPr>
            <w:tcW w:w="1125" w:type="dxa"/>
          </w:tcPr>
          <w:p w14:paraId="1B505D75"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751E1BAE"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1F18DBAC" w14:textId="77777777" w:rsidR="001B5385" w:rsidRPr="001B5385" w:rsidRDefault="001B5385" w:rsidP="001B5385">
            <w:pPr>
              <w:rPr>
                <w:rFonts w:ascii="Times New Roman" w:hAnsi="Times New Roman" w:cs="Times New Roman"/>
                <w:bCs/>
                <w:sz w:val="24"/>
                <w:szCs w:val="24"/>
              </w:rPr>
            </w:pPr>
          </w:p>
        </w:tc>
      </w:tr>
      <w:tr w:rsidR="001B5385" w:rsidRPr="001B5385" w14:paraId="42FB7C35" w14:textId="77777777" w:rsidTr="006A252D">
        <w:trPr>
          <w:trHeight w:val="299"/>
        </w:trPr>
        <w:tc>
          <w:tcPr>
            <w:tcW w:w="850" w:type="dxa"/>
          </w:tcPr>
          <w:p w14:paraId="59DE39C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69</w:t>
            </w:r>
          </w:p>
        </w:tc>
        <w:tc>
          <w:tcPr>
            <w:tcW w:w="4625" w:type="dxa"/>
            <w:gridSpan w:val="2"/>
          </w:tcPr>
          <w:p w14:paraId="3D5CAF5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w:t>
            </w:r>
            <w:proofErr w:type="spellStart"/>
            <w:r w:rsidRPr="001B5385">
              <w:rPr>
                <w:rFonts w:ascii="Times New Roman" w:hAnsi="Times New Roman" w:cs="Times New Roman"/>
                <w:bCs/>
                <w:sz w:val="24"/>
                <w:szCs w:val="24"/>
              </w:rPr>
              <w:t>паранітових</w:t>
            </w:r>
            <w:proofErr w:type="spellEnd"/>
            <w:r w:rsidRPr="001B5385">
              <w:rPr>
                <w:rFonts w:ascii="Times New Roman" w:hAnsi="Times New Roman" w:cs="Times New Roman"/>
                <w:bCs/>
                <w:sz w:val="24"/>
                <w:szCs w:val="24"/>
              </w:rPr>
              <w:t xml:space="preserve"> прокладок для </w:t>
            </w:r>
            <w:proofErr w:type="spellStart"/>
            <w:r w:rsidRPr="001B5385">
              <w:rPr>
                <w:rFonts w:ascii="Times New Roman" w:hAnsi="Times New Roman" w:cs="Times New Roman"/>
                <w:bCs/>
                <w:sz w:val="24"/>
                <w:szCs w:val="24"/>
              </w:rPr>
              <w:t>задвижок</w:t>
            </w:r>
            <w:proofErr w:type="spellEnd"/>
          </w:p>
        </w:tc>
        <w:tc>
          <w:tcPr>
            <w:tcW w:w="1188" w:type="dxa"/>
            <w:vMerge/>
            <w:tcBorders>
              <w:top w:val="nil"/>
              <w:bottom w:val="nil"/>
            </w:tcBorders>
          </w:tcPr>
          <w:p w14:paraId="27BE663B" w14:textId="77777777" w:rsidR="001B5385" w:rsidRPr="001B5385" w:rsidRDefault="001B5385" w:rsidP="001B5385">
            <w:pPr>
              <w:rPr>
                <w:rFonts w:ascii="Times New Roman" w:hAnsi="Times New Roman" w:cs="Times New Roman"/>
                <w:bCs/>
                <w:sz w:val="24"/>
                <w:szCs w:val="24"/>
              </w:rPr>
            </w:pPr>
          </w:p>
        </w:tc>
        <w:tc>
          <w:tcPr>
            <w:tcW w:w="1125" w:type="dxa"/>
          </w:tcPr>
          <w:p w14:paraId="4E64BAED"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0963F99B"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5B6B6B2D" w14:textId="77777777" w:rsidR="001B5385" w:rsidRPr="001B5385" w:rsidRDefault="001B5385" w:rsidP="001B5385">
            <w:pPr>
              <w:rPr>
                <w:rFonts w:ascii="Times New Roman" w:hAnsi="Times New Roman" w:cs="Times New Roman"/>
                <w:bCs/>
                <w:sz w:val="24"/>
                <w:szCs w:val="24"/>
              </w:rPr>
            </w:pPr>
          </w:p>
        </w:tc>
      </w:tr>
      <w:tr w:rsidR="001B5385" w:rsidRPr="001B5385" w14:paraId="3BFFD9F9" w14:textId="77777777" w:rsidTr="006A252D">
        <w:trPr>
          <w:trHeight w:val="301"/>
        </w:trPr>
        <w:tc>
          <w:tcPr>
            <w:tcW w:w="850" w:type="dxa"/>
          </w:tcPr>
          <w:p w14:paraId="44D8D57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70</w:t>
            </w:r>
          </w:p>
        </w:tc>
        <w:tc>
          <w:tcPr>
            <w:tcW w:w="4625" w:type="dxa"/>
            <w:gridSpan w:val="2"/>
          </w:tcPr>
          <w:p w14:paraId="4D81483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Набивка сальників</w:t>
            </w:r>
          </w:p>
        </w:tc>
        <w:tc>
          <w:tcPr>
            <w:tcW w:w="1188" w:type="dxa"/>
            <w:vMerge/>
            <w:tcBorders>
              <w:top w:val="nil"/>
              <w:bottom w:val="nil"/>
            </w:tcBorders>
          </w:tcPr>
          <w:p w14:paraId="73BD0D1F" w14:textId="77777777" w:rsidR="001B5385" w:rsidRPr="001B5385" w:rsidRDefault="001B5385" w:rsidP="001B5385">
            <w:pPr>
              <w:rPr>
                <w:rFonts w:ascii="Times New Roman" w:hAnsi="Times New Roman" w:cs="Times New Roman"/>
                <w:bCs/>
                <w:sz w:val="24"/>
                <w:szCs w:val="24"/>
              </w:rPr>
            </w:pPr>
          </w:p>
        </w:tc>
        <w:tc>
          <w:tcPr>
            <w:tcW w:w="1125" w:type="dxa"/>
          </w:tcPr>
          <w:p w14:paraId="36AD4A9C"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31140F53"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699CB605" w14:textId="77777777" w:rsidR="001B5385" w:rsidRPr="001B5385" w:rsidRDefault="001B5385" w:rsidP="001B5385">
            <w:pPr>
              <w:rPr>
                <w:rFonts w:ascii="Times New Roman" w:hAnsi="Times New Roman" w:cs="Times New Roman"/>
                <w:bCs/>
                <w:sz w:val="24"/>
                <w:szCs w:val="24"/>
              </w:rPr>
            </w:pPr>
          </w:p>
        </w:tc>
      </w:tr>
      <w:tr w:rsidR="001B5385" w:rsidRPr="001B5385" w14:paraId="23E8DEDC" w14:textId="77777777" w:rsidTr="006A252D">
        <w:trPr>
          <w:trHeight w:val="299"/>
        </w:trPr>
        <w:tc>
          <w:tcPr>
            <w:tcW w:w="850" w:type="dxa"/>
          </w:tcPr>
          <w:p w14:paraId="6159FE7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71</w:t>
            </w:r>
          </w:p>
        </w:tc>
        <w:tc>
          <w:tcPr>
            <w:tcW w:w="4625" w:type="dxa"/>
            <w:gridSpan w:val="2"/>
          </w:tcPr>
          <w:p w14:paraId="548439B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Заміна </w:t>
            </w:r>
            <w:proofErr w:type="spellStart"/>
            <w:r w:rsidRPr="001B5385">
              <w:rPr>
                <w:rFonts w:ascii="Times New Roman" w:hAnsi="Times New Roman" w:cs="Times New Roman"/>
                <w:bCs/>
                <w:sz w:val="24"/>
                <w:szCs w:val="24"/>
              </w:rPr>
              <w:t>задвижки</w:t>
            </w:r>
            <w:proofErr w:type="spellEnd"/>
            <w:r w:rsidRPr="001B5385">
              <w:rPr>
                <w:rFonts w:ascii="Times New Roman" w:hAnsi="Times New Roman" w:cs="Times New Roman"/>
                <w:bCs/>
                <w:sz w:val="24"/>
                <w:szCs w:val="24"/>
              </w:rPr>
              <w:t xml:space="preserve"> (засувки) стальної Ду50</w:t>
            </w:r>
          </w:p>
        </w:tc>
        <w:tc>
          <w:tcPr>
            <w:tcW w:w="1188" w:type="dxa"/>
            <w:vMerge/>
            <w:tcBorders>
              <w:top w:val="nil"/>
              <w:bottom w:val="nil"/>
            </w:tcBorders>
          </w:tcPr>
          <w:p w14:paraId="6FA68EBF" w14:textId="77777777" w:rsidR="001B5385" w:rsidRPr="001B5385" w:rsidRDefault="001B5385" w:rsidP="001B5385">
            <w:pPr>
              <w:rPr>
                <w:rFonts w:ascii="Times New Roman" w:hAnsi="Times New Roman" w:cs="Times New Roman"/>
                <w:bCs/>
                <w:sz w:val="24"/>
                <w:szCs w:val="24"/>
              </w:rPr>
            </w:pPr>
          </w:p>
        </w:tc>
        <w:tc>
          <w:tcPr>
            <w:tcW w:w="1125" w:type="dxa"/>
          </w:tcPr>
          <w:p w14:paraId="63BF25DA" w14:textId="77777777" w:rsidR="001B5385" w:rsidRPr="001B5385" w:rsidRDefault="001B5385" w:rsidP="001B5385">
            <w:pPr>
              <w:rPr>
                <w:rFonts w:ascii="Times New Roman" w:hAnsi="Times New Roman" w:cs="Times New Roman"/>
                <w:bCs/>
                <w:sz w:val="24"/>
                <w:szCs w:val="24"/>
              </w:rPr>
            </w:pPr>
          </w:p>
        </w:tc>
        <w:tc>
          <w:tcPr>
            <w:tcW w:w="1154" w:type="dxa"/>
            <w:gridSpan w:val="5"/>
          </w:tcPr>
          <w:p w14:paraId="371C0EC3" w14:textId="77777777" w:rsidR="001B5385" w:rsidRPr="001B5385" w:rsidRDefault="001B5385" w:rsidP="001B5385">
            <w:pPr>
              <w:rPr>
                <w:rFonts w:ascii="Times New Roman" w:hAnsi="Times New Roman" w:cs="Times New Roman"/>
                <w:bCs/>
                <w:sz w:val="24"/>
                <w:szCs w:val="24"/>
              </w:rPr>
            </w:pPr>
          </w:p>
        </w:tc>
        <w:tc>
          <w:tcPr>
            <w:tcW w:w="1839" w:type="dxa"/>
            <w:gridSpan w:val="5"/>
          </w:tcPr>
          <w:p w14:paraId="4A6F1E43" w14:textId="77777777" w:rsidR="001B5385" w:rsidRPr="001B5385" w:rsidRDefault="001B5385" w:rsidP="001B5385">
            <w:pPr>
              <w:rPr>
                <w:rFonts w:ascii="Times New Roman" w:hAnsi="Times New Roman" w:cs="Times New Roman"/>
                <w:bCs/>
                <w:sz w:val="24"/>
                <w:szCs w:val="24"/>
              </w:rPr>
            </w:pPr>
          </w:p>
        </w:tc>
      </w:tr>
      <w:tr w:rsidR="001B5385" w:rsidRPr="001B5385" w14:paraId="045923B3" w14:textId="77777777" w:rsidTr="006A252D">
        <w:trPr>
          <w:trHeight w:val="299"/>
        </w:trPr>
        <w:tc>
          <w:tcPr>
            <w:tcW w:w="850" w:type="dxa"/>
          </w:tcPr>
          <w:p w14:paraId="37BA74B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72</w:t>
            </w:r>
          </w:p>
        </w:tc>
        <w:tc>
          <w:tcPr>
            <w:tcW w:w="4625" w:type="dxa"/>
            <w:gridSpan w:val="2"/>
          </w:tcPr>
          <w:p w14:paraId="071B6AD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лічильника води</w:t>
            </w:r>
          </w:p>
        </w:tc>
        <w:tc>
          <w:tcPr>
            <w:tcW w:w="1188" w:type="dxa"/>
            <w:vMerge/>
            <w:tcBorders>
              <w:top w:val="nil"/>
              <w:bottom w:val="nil"/>
            </w:tcBorders>
          </w:tcPr>
          <w:p w14:paraId="41DD9676" w14:textId="77777777" w:rsidR="001B5385" w:rsidRPr="001B5385" w:rsidRDefault="001B5385" w:rsidP="001B5385">
            <w:pPr>
              <w:rPr>
                <w:rFonts w:ascii="Times New Roman" w:hAnsi="Times New Roman" w:cs="Times New Roman"/>
                <w:bCs/>
                <w:sz w:val="24"/>
                <w:szCs w:val="24"/>
              </w:rPr>
            </w:pPr>
          </w:p>
        </w:tc>
        <w:tc>
          <w:tcPr>
            <w:tcW w:w="1125" w:type="dxa"/>
            <w:vMerge w:val="restart"/>
          </w:tcPr>
          <w:p w14:paraId="6CE21218" w14:textId="77777777" w:rsidR="001B5385" w:rsidRPr="001B5385" w:rsidRDefault="001B5385" w:rsidP="001B5385">
            <w:pPr>
              <w:rPr>
                <w:rFonts w:ascii="Times New Roman" w:hAnsi="Times New Roman" w:cs="Times New Roman"/>
                <w:bCs/>
                <w:sz w:val="24"/>
                <w:szCs w:val="24"/>
              </w:rPr>
            </w:pPr>
          </w:p>
        </w:tc>
        <w:tc>
          <w:tcPr>
            <w:tcW w:w="1154" w:type="dxa"/>
            <w:gridSpan w:val="5"/>
            <w:vMerge w:val="restart"/>
          </w:tcPr>
          <w:p w14:paraId="37DD0BC5" w14:textId="77777777" w:rsidR="001B5385" w:rsidRPr="001B5385" w:rsidRDefault="001B5385" w:rsidP="001B5385">
            <w:pPr>
              <w:rPr>
                <w:rFonts w:ascii="Times New Roman" w:hAnsi="Times New Roman" w:cs="Times New Roman"/>
                <w:bCs/>
                <w:sz w:val="24"/>
                <w:szCs w:val="24"/>
              </w:rPr>
            </w:pPr>
          </w:p>
        </w:tc>
        <w:tc>
          <w:tcPr>
            <w:tcW w:w="1839" w:type="dxa"/>
            <w:gridSpan w:val="5"/>
            <w:vMerge w:val="restart"/>
          </w:tcPr>
          <w:p w14:paraId="36195185" w14:textId="77777777" w:rsidR="001B5385" w:rsidRPr="001B5385" w:rsidRDefault="001B5385" w:rsidP="001B5385">
            <w:pPr>
              <w:rPr>
                <w:rFonts w:ascii="Times New Roman" w:hAnsi="Times New Roman" w:cs="Times New Roman"/>
                <w:bCs/>
                <w:sz w:val="24"/>
                <w:szCs w:val="24"/>
              </w:rPr>
            </w:pPr>
          </w:p>
        </w:tc>
      </w:tr>
      <w:tr w:rsidR="001B5385" w:rsidRPr="001B5385" w14:paraId="6764959B" w14:textId="77777777" w:rsidTr="006A252D">
        <w:trPr>
          <w:trHeight w:val="299"/>
        </w:trPr>
        <w:tc>
          <w:tcPr>
            <w:tcW w:w="850" w:type="dxa"/>
          </w:tcPr>
          <w:p w14:paraId="6ABB4F5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73</w:t>
            </w:r>
          </w:p>
        </w:tc>
        <w:tc>
          <w:tcPr>
            <w:tcW w:w="4625" w:type="dxa"/>
            <w:gridSpan w:val="2"/>
          </w:tcPr>
          <w:p w14:paraId="2EDF70C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перехідника латунного НВ, 1/2x3/8 "</w:t>
            </w:r>
          </w:p>
        </w:tc>
        <w:tc>
          <w:tcPr>
            <w:tcW w:w="1188" w:type="dxa"/>
            <w:vMerge/>
            <w:tcBorders>
              <w:top w:val="nil"/>
              <w:bottom w:val="nil"/>
            </w:tcBorders>
          </w:tcPr>
          <w:p w14:paraId="4CF58623" w14:textId="77777777" w:rsidR="001B5385" w:rsidRPr="001B5385" w:rsidRDefault="001B5385" w:rsidP="001B5385">
            <w:pPr>
              <w:rPr>
                <w:rFonts w:ascii="Times New Roman" w:hAnsi="Times New Roman" w:cs="Times New Roman"/>
                <w:bCs/>
                <w:sz w:val="24"/>
                <w:szCs w:val="24"/>
              </w:rPr>
            </w:pPr>
          </w:p>
        </w:tc>
        <w:tc>
          <w:tcPr>
            <w:tcW w:w="1125" w:type="dxa"/>
            <w:vMerge/>
            <w:tcBorders>
              <w:top w:val="nil"/>
            </w:tcBorders>
          </w:tcPr>
          <w:p w14:paraId="0227C762" w14:textId="77777777" w:rsidR="001B5385" w:rsidRPr="001B5385" w:rsidRDefault="001B5385" w:rsidP="001B5385">
            <w:pPr>
              <w:rPr>
                <w:rFonts w:ascii="Times New Roman" w:hAnsi="Times New Roman" w:cs="Times New Roman"/>
                <w:bCs/>
                <w:sz w:val="24"/>
                <w:szCs w:val="24"/>
              </w:rPr>
            </w:pPr>
          </w:p>
        </w:tc>
        <w:tc>
          <w:tcPr>
            <w:tcW w:w="1154" w:type="dxa"/>
            <w:gridSpan w:val="5"/>
            <w:vMerge/>
            <w:tcBorders>
              <w:top w:val="nil"/>
            </w:tcBorders>
          </w:tcPr>
          <w:p w14:paraId="4B18A5D6" w14:textId="77777777" w:rsidR="001B5385" w:rsidRPr="001B5385" w:rsidRDefault="001B5385" w:rsidP="001B5385">
            <w:pPr>
              <w:rPr>
                <w:rFonts w:ascii="Times New Roman" w:hAnsi="Times New Roman" w:cs="Times New Roman"/>
                <w:bCs/>
                <w:sz w:val="24"/>
                <w:szCs w:val="24"/>
              </w:rPr>
            </w:pPr>
          </w:p>
        </w:tc>
        <w:tc>
          <w:tcPr>
            <w:tcW w:w="1839" w:type="dxa"/>
            <w:gridSpan w:val="5"/>
            <w:vMerge/>
            <w:tcBorders>
              <w:top w:val="nil"/>
            </w:tcBorders>
          </w:tcPr>
          <w:p w14:paraId="0B9ED52B" w14:textId="77777777" w:rsidR="001B5385" w:rsidRPr="001B5385" w:rsidRDefault="001B5385" w:rsidP="001B5385">
            <w:pPr>
              <w:rPr>
                <w:rFonts w:ascii="Times New Roman" w:hAnsi="Times New Roman" w:cs="Times New Roman"/>
                <w:bCs/>
                <w:sz w:val="24"/>
                <w:szCs w:val="24"/>
              </w:rPr>
            </w:pPr>
          </w:p>
        </w:tc>
      </w:tr>
      <w:tr w:rsidR="001B5385" w:rsidRPr="001B5385" w14:paraId="1D0FC78F" w14:textId="77777777" w:rsidTr="006A252D">
        <w:trPr>
          <w:trHeight w:val="70"/>
        </w:trPr>
        <w:tc>
          <w:tcPr>
            <w:tcW w:w="850" w:type="dxa"/>
            <w:tcBorders>
              <w:bottom w:val="nil"/>
            </w:tcBorders>
          </w:tcPr>
          <w:p w14:paraId="18CC43F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74</w:t>
            </w:r>
          </w:p>
        </w:tc>
        <w:tc>
          <w:tcPr>
            <w:tcW w:w="4625" w:type="dxa"/>
            <w:gridSpan w:val="2"/>
            <w:tcBorders>
              <w:bottom w:val="nil"/>
            </w:tcBorders>
          </w:tcPr>
          <w:p w14:paraId="6F58EAD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крана для холодної води</w:t>
            </w:r>
          </w:p>
        </w:tc>
        <w:tc>
          <w:tcPr>
            <w:tcW w:w="1188" w:type="dxa"/>
            <w:vMerge/>
            <w:tcBorders>
              <w:top w:val="nil"/>
              <w:bottom w:val="nil"/>
            </w:tcBorders>
          </w:tcPr>
          <w:p w14:paraId="41373C10" w14:textId="77777777" w:rsidR="001B5385" w:rsidRPr="001B5385" w:rsidRDefault="001B5385" w:rsidP="001B5385">
            <w:pPr>
              <w:rPr>
                <w:rFonts w:ascii="Times New Roman" w:hAnsi="Times New Roman" w:cs="Times New Roman"/>
                <w:bCs/>
                <w:sz w:val="24"/>
                <w:szCs w:val="24"/>
              </w:rPr>
            </w:pPr>
          </w:p>
        </w:tc>
        <w:tc>
          <w:tcPr>
            <w:tcW w:w="1125" w:type="dxa"/>
            <w:vMerge/>
            <w:tcBorders>
              <w:top w:val="nil"/>
            </w:tcBorders>
          </w:tcPr>
          <w:p w14:paraId="7F07FD90" w14:textId="77777777" w:rsidR="001B5385" w:rsidRPr="001B5385" w:rsidRDefault="001B5385" w:rsidP="001B5385">
            <w:pPr>
              <w:rPr>
                <w:rFonts w:ascii="Times New Roman" w:hAnsi="Times New Roman" w:cs="Times New Roman"/>
                <w:bCs/>
                <w:sz w:val="24"/>
                <w:szCs w:val="24"/>
              </w:rPr>
            </w:pPr>
          </w:p>
        </w:tc>
        <w:tc>
          <w:tcPr>
            <w:tcW w:w="1154" w:type="dxa"/>
            <w:gridSpan w:val="5"/>
            <w:vMerge/>
            <w:tcBorders>
              <w:top w:val="nil"/>
            </w:tcBorders>
          </w:tcPr>
          <w:p w14:paraId="70976FA7" w14:textId="77777777" w:rsidR="001B5385" w:rsidRPr="001B5385" w:rsidRDefault="001B5385" w:rsidP="001B5385">
            <w:pPr>
              <w:rPr>
                <w:rFonts w:ascii="Times New Roman" w:hAnsi="Times New Roman" w:cs="Times New Roman"/>
                <w:bCs/>
                <w:sz w:val="24"/>
                <w:szCs w:val="24"/>
              </w:rPr>
            </w:pPr>
          </w:p>
        </w:tc>
        <w:tc>
          <w:tcPr>
            <w:tcW w:w="1839" w:type="dxa"/>
            <w:gridSpan w:val="5"/>
            <w:vMerge/>
            <w:tcBorders>
              <w:top w:val="nil"/>
            </w:tcBorders>
          </w:tcPr>
          <w:p w14:paraId="7CA33AB2" w14:textId="77777777" w:rsidR="001B5385" w:rsidRPr="001B5385" w:rsidRDefault="001B5385" w:rsidP="001B5385">
            <w:pPr>
              <w:rPr>
                <w:rFonts w:ascii="Times New Roman" w:hAnsi="Times New Roman" w:cs="Times New Roman"/>
                <w:bCs/>
                <w:sz w:val="24"/>
                <w:szCs w:val="24"/>
              </w:rPr>
            </w:pPr>
          </w:p>
        </w:tc>
      </w:tr>
      <w:tr w:rsidR="001B5385" w:rsidRPr="001B5385" w14:paraId="12850248" w14:textId="77777777" w:rsidTr="006A252D">
        <w:trPr>
          <w:trHeight w:val="251"/>
        </w:trPr>
        <w:tc>
          <w:tcPr>
            <w:tcW w:w="850" w:type="dxa"/>
            <w:vMerge w:val="restart"/>
            <w:tcBorders>
              <w:top w:val="nil"/>
            </w:tcBorders>
          </w:tcPr>
          <w:p w14:paraId="01678D66" w14:textId="77777777" w:rsidR="001B5385" w:rsidRPr="001B5385" w:rsidRDefault="001B5385" w:rsidP="001B5385">
            <w:pPr>
              <w:rPr>
                <w:rFonts w:ascii="Times New Roman" w:hAnsi="Times New Roman" w:cs="Times New Roman"/>
                <w:bCs/>
                <w:sz w:val="24"/>
                <w:szCs w:val="24"/>
              </w:rPr>
            </w:pPr>
          </w:p>
        </w:tc>
        <w:tc>
          <w:tcPr>
            <w:tcW w:w="4625" w:type="dxa"/>
            <w:gridSpan w:val="2"/>
            <w:vMerge w:val="restart"/>
            <w:tcBorders>
              <w:top w:val="nil"/>
            </w:tcBorders>
          </w:tcPr>
          <w:p w14:paraId="7CA82A5D" w14:textId="77777777" w:rsidR="001B5385" w:rsidRPr="001B5385" w:rsidRDefault="001B5385" w:rsidP="001B5385">
            <w:pPr>
              <w:rPr>
                <w:rFonts w:ascii="Times New Roman" w:hAnsi="Times New Roman" w:cs="Times New Roman"/>
                <w:bCs/>
                <w:sz w:val="24"/>
                <w:szCs w:val="24"/>
              </w:rPr>
            </w:pPr>
          </w:p>
        </w:tc>
        <w:tc>
          <w:tcPr>
            <w:tcW w:w="1188" w:type="dxa"/>
            <w:vMerge w:val="restart"/>
            <w:tcBorders>
              <w:top w:val="nil"/>
            </w:tcBorders>
          </w:tcPr>
          <w:p w14:paraId="5A6E2759"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EE8668F"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44B36500"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31367DCD" w14:textId="77777777" w:rsidR="001B5385" w:rsidRPr="001B5385" w:rsidRDefault="001B5385" w:rsidP="001B5385">
            <w:pPr>
              <w:rPr>
                <w:rFonts w:ascii="Times New Roman" w:hAnsi="Times New Roman" w:cs="Times New Roman"/>
                <w:bCs/>
                <w:sz w:val="24"/>
                <w:szCs w:val="24"/>
              </w:rPr>
            </w:pPr>
          </w:p>
        </w:tc>
      </w:tr>
      <w:tr w:rsidR="001B5385" w:rsidRPr="001B5385" w14:paraId="25184CD2" w14:textId="77777777" w:rsidTr="006A252D">
        <w:trPr>
          <w:trHeight w:val="270"/>
        </w:trPr>
        <w:tc>
          <w:tcPr>
            <w:tcW w:w="850" w:type="dxa"/>
            <w:vMerge/>
            <w:tcBorders>
              <w:top w:val="nil"/>
            </w:tcBorders>
          </w:tcPr>
          <w:p w14:paraId="13B551B6" w14:textId="77777777" w:rsidR="001B5385" w:rsidRPr="001B5385" w:rsidRDefault="001B5385" w:rsidP="001B5385">
            <w:pPr>
              <w:rPr>
                <w:rFonts w:ascii="Times New Roman" w:hAnsi="Times New Roman" w:cs="Times New Roman"/>
                <w:bCs/>
                <w:sz w:val="24"/>
                <w:szCs w:val="24"/>
              </w:rPr>
            </w:pPr>
          </w:p>
        </w:tc>
        <w:tc>
          <w:tcPr>
            <w:tcW w:w="4625" w:type="dxa"/>
            <w:gridSpan w:val="2"/>
            <w:vMerge/>
            <w:tcBorders>
              <w:top w:val="nil"/>
            </w:tcBorders>
          </w:tcPr>
          <w:p w14:paraId="2E0C6685" w14:textId="77777777" w:rsidR="001B5385" w:rsidRPr="001B5385" w:rsidRDefault="001B5385" w:rsidP="001B5385">
            <w:pPr>
              <w:rPr>
                <w:rFonts w:ascii="Times New Roman" w:hAnsi="Times New Roman" w:cs="Times New Roman"/>
                <w:bCs/>
                <w:sz w:val="24"/>
                <w:szCs w:val="24"/>
              </w:rPr>
            </w:pPr>
          </w:p>
        </w:tc>
        <w:tc>
          <w:tcPr>
            <w:tcW w:w="1188" w:type="dxa"/>
            <w:vMerge/>
            <w:tcBorders>
              <w:top w:val="nil"/>
            </w:tcBorders>
          </w:tcPr>
          <w:p w14:paraId="2CC5C705"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3A70E854"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188DAC5E"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0E1A616D" w14:textId="77777777" w:rsidR="001B5385" w:rsidRPr="001B5385" w:rsidRDefault="001B5385" w:rsidP="001B5385">
            <w:pPr>
              <w:rPr>
                <w:rFonts w:ascii="Times New Roman" w:hAnsi="Times New Roman" w:cs="Times New Roman"/>
                <w:bCs/>
                <w:sz w:val="24"/>
                <w:szCs w:val="24"/>
              </w:rPr>
            </w:pPr>
          </w:p>
        </w:tc>
      </w:tr>
      <w:tr w:rsidR="001B5385" w:rsidRPr="001B5385" w14:paraId="4D8DD2F3" w14:textId="77777777" w:rsidTr="006A252D">
        <w:trPr>
          <w:trHeight w:val="299"/>
        </w:trPr>
        <w:tc>
          <w:tcPr>
            <w:tcW w:w="10781" w:type="dxa"/>
            <w:gridSpan w:val="15"/>
          </w:tcPr>
          <w:p w14:paraId="3047CCF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Електротехнічні послуги</w:t>
            </w:r>
          </w:p>
        </w:tc>
      </w:tr>
      <w:tr w:rsidR="001B5385" w:rsidRPr="001B5385" w14:paraId="214F76C7" w14:textId="77777777" w:rsidTr="006A252D">
        <w:trPr>
          <w:trHeight w:val="300"/>
        </w:trPr>
        <w:tc>
          <w:tcPr>
            <w:tcW w:w="850" w:type="dxa"/>
          </w:tcPr>
          <w:p w14:paraId="54E2A43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75</w:t>
            </w:r>
          </w:p>
        </w:tc>
        <w:tc>
          <w:tcPr>
            <w:tcW w:w="4625" w:type="dxa"/>
            <w:gridSpan w:val="2"/>
          </w:tcPr>
          <w:p w14:paraId="15C2E06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автоматичного вимикача 16А</w:t>
            </w:r>
          </w:p>
        </w:tc>
        <w:tc>
          <w:tcPr>
            <w:tcW w:w="1188" w:type="dxa"/>
            <w:vMerge w:val="restart"/>
          </w:tcPr>
          <w:p w14:paraId="70284E2C" w14:textId="77777777" w:rsidR="001B5385" w:rsidRPr="001B5385" w:rsidRDefault="001B5385" w:rsidP="001B5385">
            <w:pPr>
              <w:rPr>
                <w:rFonts w:ascii="Times New Roman" w:hAnsi="Times New Roman" w:cs="Times New Roman"/>
                <w:bCs/>
                <w:sz w:val="24"/>
                <w:szCs w:val="24"/>
              </w:rPr>
            </w:pPr>
          </w:p>
          <w:p w14:paraId="554BDE00" w14:textId="77777777" w:rsidR="001B5385" w:rsidRPr="001B5385" w:rsidRDefault="001B5385" w:rsidP="001B5385">
            <w:pPr>
              <w:rPr>
                <w:rFonts w:ascii="Times New Roman" w:hAnsi="Times New Roman" w:cs="Times New Roman"/>
                <w:bCs/>
                <w:sz w:val="24"/>
                <w:szCs w:val="24"/>
              </w:rPr>
            </w:pPr>
          </w:p>
          <w:p w14:paraId="5A90951E" w14:textId="77777777" w:rsidR="001B5385" w:rsidRPr="001B5385" w:rsidRDefault="001B5385" w:rsidP="001B5385">
            <w:pPr>
              <w:rPr>
                <w:rFonts w:ascii="Times New Roman" w:hAnsi="Times New Roman" w:cs="Times New Roman"/>
                <w:bCs/>
                <w:sz w:val="24"/>
                <w:szCs w:val="24"/>
              </w:rPr>
            </w:pPr>
          </w:p>
          <w:p w14:paraId="77B5880C" w14:textId="77777777" w:rsidR="001B5385" w:rsidRPr="001B5385" w:rsidRDefault="001B5385" w:rsidP="001B5385">
            <w:pPr>
              <w:rPr>
                <w:rFonts w:ascii="Times New Roman" w:hAnsi="Times New Roman" w:cs="Times New Roman"/>
                <w:bCs/>
                <w:sz w:val="24"/>
                <w:szCs w:val="24"/>
              </w:rPr>
            </w:pPr>
          </w:p>
          <w:p w14:paraId="0A3120A2" w14:textId="77777777" w:rsidR="001B5385" w:rsidRPr="001B5385" w:rsidRDefault="001B5385" w:rsidP="001B5385">
            <w:pPr>
              <w:rPr>
                <w:rFonts w:ascii="Times New Roman" w:hAnsi="Times New Roman" w:cs="Times New Roman"/>
                <w:bCs/>
                <w:sz w:val="24"/>
                <w:szCs w:val="24"/>
              </w:rPr>
            </w:pPr>
          </w:p>
          <w:p w14:paraId="19BDAC76" w14:textId="77777777" w:rsidR="001B5385" w:rsidRPr="001B5385" w:rsidRDefault="001B5385" w:rsidP="001B5385">
            <w:pPr>
              <w:rPr>
                <w:rFonts w:ascii="Times New Roman" w:hAnsi="Times New Roman" w:cs="Times New Roman"/>
                <w:bCs/>
                <w:sz w:val="24"/>
                <w:szCs w:val="24"/>
              </w:rPr>
            </w:pPr>
          </w:p>
          <w:p w14:paraId="1C8DFAE5" w14:textId="77777777" w:rsidR="001B5385" w:rsidRPr="001B5385" w:rsidRDefault="001B5385" w:rsidP="001B5385">
            <w:pPr>
              <w:rPr>
                <w:rFonts w:ascii="Times New Roman" w:hAnsi="Times New Roman" w:cs="Times New Roman"/>
                <w:bCs/>
                <w:sz w:val="24"/>
                <w:szCs w:val="24"/>
              </w:rPr>
            </w:pPr>
          </w:p>
          <w:p w14:paraId="0DDED65F" w14:textId="77777777" w:rsidR="001B5385" w:rsidRPr="001B5385" w:rsidRDefault="001B5385" w:rsidP="001B5385">
            <w:pPr>
              <w:rPr>
                <w:rFonts w:ascii="Times New Roman" w:hAnsi="Times New Roman" w:cs="Times New Roman"/>
                <w:bCs/>
                <w:sz w:val="24"/>
                <w:szCs w:val="24"/>
              </w:rPr>
            </w:pPr>
          </w:p>
          <w:p w14:paraId="38D2B050" w14:textId="77777777" w:rsidR="001B5385" w:rsidRPr="001B5385" w:rsidRDefault="001B5385" w:rsidP="001B5385">
            <w:pPr>
              <w:rPr>
                <w:rFonts w:ascii="Times New Roman" w:hAnsi="Times New Roman" w:cs="Times New Roman"/>
                <w:bCs/>
                <w:sz w:val="24"/>
                <w:szCs w:val="24"/>
              </w:rPr>
            </w:pPr>
          </w:p>
          <w:p w14:paraId="05C2B094" w14:textId="77777777" w:rsidR="001B5385" w:rsidRPr="001B5385" w:rsidRDefault="001B5385" w:rsidP="001B5385">
            <w:pPr>
              <w:rPr>
                <w:rFonts w:ascii="Times New Roman" w:hAnsi="Times New Roman" w:cs="Times New Roman"/>
                <w:bCs/>
                <w:sz w:val="24"/>
                <w:szCs w:val="24"/>
              </w:rPr>
            </w:pPr>
          </w:p>
          <w:p w14:paraId="18FCC422" w14:textId="77777777" w:rsidR="001B5385" w:rsidRPr="001B5385" w:rsidRDefault="001B5385" w:rsidP="001B5385">
            <w:pPr>
              <w:rPr>
                <w:rFonts w:ascii="Times New Roman" w:hAnsi="Times New Roman" w:cs="Times New Roman"/>
                <w:bCs/>
                <w:sz w:val="24"/>
                <w:szCs w:val="24"/>
              </w:rPr>
            </w:pPr>
          </w:p>
          <w:p w14:paraId="33FCFFD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44" w:type="dxa"/>
            <w:gridSpan w:val="2"/>
          </w:tcPr>
          <w:p w14:paraId="0BEF39B1"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7384EE53"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4DB7DABE" w14:textId="77777777" w:rsidR="001B5385" w:rsidRPr="001B5385" w:rsidRDefault="001B5385" w:rsidP="001B5385">
            <w:pPr>
              <w:rPr>
                <w:rFonts w:ascii="Times New Roman" w:hAnsi="Times New Roman" w:cs="Times New Roman"/>
                <w:bCs/>
                <w:sz w:val="24"/>
                <w:szCs w:val="24"/>
              </w:rPr>
            </w:pPr>
          </w:p>
        </w:tc>
      </w:tr>
      <w:tr w:rsidR="001B5385" w:rsidRPr="001B5385" w14:paraId="0DB56028" w14:textId="77777777" w:rsidTr="006A252D">
        <w:trPr>
          <w:trHeight w:val="299"/>
        </w:trPr>
        <w:tc>
          <w:tcPr>
            <w:tcW w:w="850" w:type="dxa"/>
          </w:tcPr>
          <w:p w14:paraId="008C7C4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76</w:t>
            </w:r>
          </w:p>
        </w:tc>
        <w:tc>
          <w:tcPr>
            <w:tcW w:w="4625" w:type="dxa"/>
            <w:gridSpan w:val="2"/>
          </w:tcPr>
          <w:p w14:paraId="288843F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автоматичного вимикача 25А</w:t>
            </w:r>
          </w:p>
        </w:tc>
        <w:tc>
          <w:tcPr>
            <w:tcW w:w="1188" w:type="dxa"/>
            <w:vMerge/>
            <w:tcBorders>
              <w:top w:val="nil"/>
            </w:tcBorders>
          </w:tcPr>
          <w:p w14:paraId="0EA395CD"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34B69441"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B625B57"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6756F301" w14:textId="77777777" w:rsidR="001B5385" w:rsidRPr="001B5385" w:rsidRDefault="001B5385" w:rsidP="001B5385">
            <w:pPr>
              <w:rPr>
                <w:rFonts w:ascii="Times New Roman" w:hAnsi="Times New Roman" w:cs="Times New Roman"/>
                <w:bCs/>
                <w:sz w:val="24"/>
                <w:szCs w:val="24"/>
              </w:rPr>
            </w:pPr>
          </w:p>
        </w:tc>
      </w:tr>
      <w:tr w:rsidR="001B5385" w:rsidRPr="001B5385" w14:paraId="2E10E176" w14:textId="77777777" w:rsidTr="006A252D">
        <w:trPr>
          <w:trHeight w:val="299"/>
        </w:trPr>
        <w:tc>
          <w:tcPr>
            <w:tcW w:w="850" w:type="dxa"/>
          </w:tcPr>
          <w:p w14:paraId="02369C8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77</w:t>
            </w:r>
          </w:p>
        </w:tc>
        <w:tc>
          <w:tcPr>
            <w:tcW w:w="4625" w:type="dxa"/>
            <w:gridSpan w:val="2"/>
          </w:tcPr>
          <w:p w14:paraId="041E964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автоматичного вимикача 3п 50А</w:t>
            </w:r>
          </w:p>
        </w:tc>
        <w:tc>
          <w:tcPr>
            <w:tcW w:w="1188" w:type="dxa"/>
            <w:vMerge/>
            <w:tcBorders>
              <w:top w:val="nil"/>
            </w:tcBorders>
          </w:tcPr>
          <w:p w14:paraId="24789324"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0B19905"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7848344F"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050BBAFB" w14:textId="77777777" w:rsidR="001B5385" w:rsidRPr="001B5385" w:rsidRDefault="001B5385" w:rsidP="001B5385">
            <w:pPr>
              <w:rPr>
                <w:rFonts w:ascii="Times New Roman" w:hAnsi="Times New Roman" w:cs="Times New Roman"/>
                <w:bCs/>
                <w:sz w:val="24"/>
                <w:szCs w:val="24"/>
              </w:rPr>
            </w:pPr>
          </w:p>
        </w:tc>
      </w:tr>
      <w:tr w:rsidR="001B5385" w:rsidRPr="001B5385" w14:paraId="7A108763" w14:textId="77777777" w:rsidTr="006A252D">
        <w:trPr>
          <w:trHeight w:val="302"/>
        </w:trPr>
        <w:tc>
          <w:tcPr>
            <w:tcW w:w="850" w:type="dxa"/>
          </w:tcPr>
          <w:p w14:paraId="58A6412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78</w:t>
            </w:r>
          </w:p>
        </w:tc>
        <w:tc>
          <w:tcPr>
            <w:tcW w:w="4625" w:type="dxa"/>
            <w:gridSpan w:val="2"/>
          </w:tcPr>
          <w:p w14:paraId="7D1DAA5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диференційного автомата 16А</w:t>
            </w:r>
          </w:p>
        </w:tc>
        <w:tc>
          <w:tcPr>
            <w:tcW w:w="1188" w:type="dxa"/>
            <w:vMerge/>
            <w:tcBorders>
              <w:top w:val="nil"/>
            </w:tcBorders>
          </w:tcPr>
          <w:p w14:paraId="761BADA7"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EE1E3C5"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AEBB908"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20265827" w14:textId="77777777" w:rsidR="001B5385" w:rsidRPr="001B5385" w:rsidRDefault="001B5385" w:rsidP="001B5385">
            <w:pPr>
              <w:rPr>
                <w:rFonts w:ascii="Times New Roman" w:hAnsi="Times New Roman" w:cs="Times New Roman"/>
                <w:bCs/>
                <w:sz w:val="24"/>
                <w:szCs w:val="24"/>
              </w:rPr>
            </w:pPr>
          </w:p>
        </w:tc>
      </w:tr>
      <w:tr w:rsidR="001B5385" w:rsidRPr="001B5385" w14:paraId="6035572E" w14:textId="77777777" w:rsidTr="006A252D">
        <w:trPr>
          <w:trHeight w:val="299"/>
        </w:trPr>
        <w:tc>
          <w:tcPr>
            <w:tcW w:w="850" w:type="dxa"/>
          </w:tcPr>
          <w:p w14:paraId="6726DC2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79</w:t>
            </w:r>
          </w:p>
        </w:tc>
        <w:tc>
          <w:tcPr>
            <w:tcW w:w="4625" w:type="dxa"/>
            <w:gridSpan w:val="2"/>
          </w:tcPr>
          <w:p w14:paraId="58D868F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кабель-каналу пластикового</w:t>
            </w:r>
          </w:p>
        </w:tc>
        <w:tc>
          <w:tcPr>
            <w:tcW w:w="1188" w:type="dxa"/>
            <w:vMerge/>
            <w:tcBorders>
              <w:top w:val="nil"/>
            </w:tcBorders>
          </w:tcPr>
          <w:p w14:paraId="013F5FF7"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7513BDA"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02721216"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6D2C869E" w14:textId="77777777" w:rsidR="001B5385" w:rsidRPr="001B5385" w:rsidRDefault="001B5385" w:rsidP="001B5385">
            <w:pPr>
              <w:rPr>
                <w:rFonts w:ascii="Times New Roman" w:hAnsi="Times New Roman" w:cs="Times New Roman"/>
                <w:bCs/>
                <w:sz w:val="24"/>
                <w:szCs w:val="24"/>
              </w:rPr>
            </w:pPr>
          </w:p>
        </w:tc>
      </w:tr>
      <w:tr w:rsidR="001B5385" w:rsidRPr="001B5385" w14:paraId="45F638BC" w14:textId="77777777" w:rsidTr="006A252D">
        <w:trPr>
          <w:trHeight w:val="506"/>
        </w:trPr>
        <w:tc>
          <w:tcPr>
            <w:tcW w:w="850" w:type="dxa"/>
          </w:tcPr>
          <w:p w14:paraId="795E7352" w14:textId="77777777" w:rsidR="001B5385" w:rsidRPr="001B5385" w:rsidRDefault="001B5385" w:rsidP="001B5385">
            <w:pPr>
              <w:rPr>
                <w:rFonts w:ascii="Times New Roman" w:hAnsi="Times New Roman" w:cs="Times New Roman"/>
                <w:bCs/>
                <w:sz w:val="24"/>
                <w:szCs w:val="24"/>
              </w:rPr>
            </w:pPr>
          </w:p>
          <w:p w14:paraId="377B1B6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80</w:t>
            </w:r>
          </w:p>
        </w:tc>
        <w:tc>
          <w:tcPr>
            <w:tcW w:w="4625" w:type="dxa"/>
            <w:gridSpan w:val="2"/>
          </w:tcPr>
          <w:p w14:paraId="08D7401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кабель-каналу пластикового для</w:t>
            </w:r>
          </w:p>
          <w:p w14:paraId="44C3A8D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підлоги</w:t>
            </w:r>
          </w:p>
        </w:tc>
        <w:tc>
          <w:tcPr>
            <w:tcW w:w="1188" w:type="dxa"/>
            <w:vMerge/>
            <w:tcBorders>
              <w:top w:val="nil"/>
            </w:tcBorders>
          </w:tcPr>
          <w:p w14:paraId="21316087"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E50F0C2"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02313AE4"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35ACEC69" w14:textId="77777777" w:rsidR="001B5385" w:rsidRPr="001B5385" w:rsidRDefault="001B5385" w:rsidP="001B5385">
            <w:pPr>
              <w:rPr>
                <w:rFonts w:ascii="Times New Roman" w:hAnsi="Times New Roman" w:cs="Times New Roman"/>
                <w:bCs/>
                <w:sz w:val="24"/>
                <w:szCs w:val="24"/>
              </w:rPr>
            </w:pPr>
          </w:p>
        </w:tc>
      </w:tr>
      <w:tr w:rsidR="001B5385" w:rsidRPr="001B5385" w14:paraId="43E28C04" w14:textId="77777777" w:rsidTr="006A252D">
        <w:trPr>
          <w:trHeight w:val="505"/>
        </w:trPr>
        <w:tc>
          <w:tcPr>
            <w:tcW w:w="850" w:type="dxa"/>
          </w:tcPr>
          <w:p w14:paraId="11EB64CF" w14:textId="77777777" w:rsidR="001B5385" w:rsidRPr="001B5385" w:rsidRDefault="001B5385" w:rsidP="001B5385">
            <w:pPr>
              <w:rPr>
                <w:rFonts w:ascii="Times New Roman" w:hAnsi="Times New Roman" w:cs="Times New Roman"/>
                <w:bCs/>
                <w:sz w:val="24"/>
                <w:szCs w:val="24"/>
              </w:rPr>
            </w:pPr>
          </w:p>
          <w:p w14:paraId="0E870AE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81</w:t>
            </w:r>
          </w:p>
        </w:tc>
        <w:tc>
          <w:tcPr>
            <w:tcW w:w="4625" w:type="dxa"/>
            <w:gridSpan w:val="2"/>
          </w:tcPr>
          <w:p w14:paraId="6DB91D9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розетки вбудованої або зовнішньої</w:t>
            </w:r>
          </w:p>
          <w:p w14:paraId="71B24C5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220В</w:t>
            </w:r>
          </w:p>
        </w:tc>
        <w:tc>
          <w:tcPr>
            <w:tcW w:w="1188" w:type="dxa"/>
            <w:vMerge/>
            <w:tcBorders>
              <w:top w:val="nil"/>
            </w:tcBorders>
          </w:tcPr>
          <w:p w14:paraId="60271E30"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57BDF206"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2CFAC12C"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2AD18B87" w14:textId="77777777" w:rsidR="001B5385" w:rsidRPr="001B5385" w:rsidRDefault="001B5385" w:rsidP="001B5385">
            <w:pPr>
              <w:rPr>
                <w:rFonts w:ascii="Times New Roman" w:hAnsi="Times New Roman" w:cs="Times New Roman"/>
                <w:bCs/>
                <w:sz w:val="24"/>
                <w:szCs w:val="24"/>
              </w:rPr>
            </w:pPr>
          </w:p>
        </w:tc>
      </w:tr>
      <w:tr w:rsidR="001B5385" w:rsidRPr="001B5385" w14:paraId="05041F05" w14:textId="77777777" w:rsidTr="006A252D">
        <w:trPr>
          <w:trHeight w:val="505"/>
        </w:trPr>
        <w:tc>
          <w:tcPr>
            <w:tcW w:w="850" w:type="dxa"/>
          </w:tcPr>
          <w:p w14:paraId="6522445A" w14:textId="77777777" w:rsidR="001B5385" w:rsidRPr="001B5385" w:rsidRDefault="001B5385" w:rsidP="001B5385">
            <w:pPr>
              <w:rPr>
                <w:rFonts w:ascii="Times New Roman" w:hAnsi="Times New Roman" w:cs="Times New Roman"/>
                <w:bCs/>
                <w:sz w:val="24"/>
                <w:szCs w:val="24"/>
              </w:rPr>
            </w:pPr>
          </w:p>
          <w:p w14:paraId="6EA514C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82</w:t>
            </w:r>
          </w:p>
        </w:tc>
        <w:tc>
          <w:tcPr>
            <w:tcW w:w="4625" w:type="dxa"/>
            <w:gridSpan w:val="2"/>
          </w:tcPr>
          <w:p w14:paraId="4E1BC9B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Монтаж вимикача вбудованого або</w:t>
            </w:r>
          </w:p>
          <w:p w14:paraId="1B16A28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зовнішнього</w:t>
            </w:r>
          </w:p>
        </w:tc>
        <w:tc>
          <w:tcPr>
            <w:tcW w:w="1188" w:type="dxa"/>
            <w:vMerge/>
            <w:tcBorders>
              <w:top w:val="nil"/>
            </w:tcBorders>
          </w:tcPr>
          <w:p w14:paraId="4E6643ED"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448B2FD"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34077039"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1C690C28" w14:textId="77777777" w:rsidR="001B5385" w:rsidRPr="001B5385" w:rsidRDefault="001B5385" w:rsidP="001B5385">
            <w:pPr>
              <w:rPr>
                <w:rFonts w:ascii="Times New Roman" w:hAnsi="Times New Roman" w:cs="Times New Roman"/>
                <w:bCs/>
                <w:sz w:val="24"/>
                <w:szCs w:val="24"/>
              </w:rPr>
            </w:pPr>
          </w:p>
        </w:tc>
      </w:tr>
      <w:tr w:rsidR="001B5385" w:rsidRPr="001B5385" w14:paraId="657E471D" w14:textId="77777777" w:rsidTr="006A252D">
        <w:trPr>
          <w:trHeight w:val="299"/>
        </w:trPr>
        <w:tc>
          <w:tcPr>
            <w:tcW w:w="850" w:type="dxa"/>
          </w:tcPr>
          <w:p w14:paraId="0A26B70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83</w:t>
            </w:r>
          </w:p>
        </w:tc>
        <w:tc>
          <w:tcPr>
            <w:tcW w:w="4625" w:type="dxa"/>
            <w:gridSpan w:val="2"/>
          </w:tcPr>
          <w:p w14:paraId="0A48EBA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вилки штепсельної</w:t>
            </w:r>
          </w:p>
        </w:tc>
        <w:tc>
          <w:tcPr>
            <w:tcW w:w="1188" w:type="dxa"/>
            <w:vMerge/>
            <w:tcBorders>
              <w:top w:val="nil"/>
            </w:tcBorders>
          </w:tcPr>
          <w:p w14:paraId="2A842FAB"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C258518"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366FB89F"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770A6980" w14:textId="77777777" w:rsidR="001B5385" w:rsidRPr="001B5385" w:rsidRDefault="001B5385" w:rsidP="001B5385">
            <w:pPr>
              <w:rPr>
                <w:rFonts w:ascii="Times New Roman" w:hAnsi="Times New Roman" w:cs="Times New Roman"/>
                <w:bCs/>
                <w:sz w:val="24"/>
                <w:szCs w:val="24"/>
              </w:rPr>
            </w:pPr>
          </w:p>
        </w:tc>
      </w:tr>
      <w:tr w:rsidR="001B5385" w:rsidRPr="001B5385" w14:paraId="0FECDC3F" w14:textId="77777777" w:rsidTr="006A252D">
        <w:trPr>
          <w:trHeight w:val="300"/>
        </w:trPr>
        <w:tc>
          <w:tcPr>
            <w:tcW w:w="850" w:type="dxa"/>
          </w:tcPr>
          <w:p w14:paraId="387B07D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84</w:t>
            </w:r>
          </w:p>
        </w:tc>
        <w:tc>
          <w:tcPr>
            <w:tcW w:w="4625" w:type="dxa"/>
            <w:gridSpan w:val="2"/>
          </w:tcPr>
          <w:p w14:paraId="62E98B7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Установка касети </w:t>
            </w:r>
            <w:proofErr w:type="spellStart"/>
            <w:r w:rsidRPr="001B5385">
              <w:rPr>
                <w:rFonts w:ascii="Times New Roman" w:hAnsi="Times New Roman" w:cs="Times New Roman"/>
                <w:bCs/>
                <w:sz w:val="24"/>
                <w:szCs w:val="24"/>
              </w:rPr>
              <w:t>розеточної</w:t>
            </w:r>
            <w:proofErr w:type="spellEnd"/>
          </w:p>
        </w:tc>
        <w:tc>
          <w:tcPr>
            <w:tcW w:w="1188" w:type="dxa"/>
            <w:vMerge/>
            <w:tcBorders>
              <w:top w:val="nil"/>
            </w:tcBorders>
          </w:tcPr>
          <w:p w14:paraId="349745F1"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A630ADD"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34A491BC"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28779DC8" w14:textId="77777777" w:rsidR="001B5385" w:rsidRPr="001B5385" w:rsidRDefault="001B5385" w:rsidP="001B5385">
            <w:pPr>
              <w:rPr>
                <w:rFonts w:ascii="Times New Roman" w:hAnsi="Times New Roman" w:cs="Times New Roman"/>
                <w:bCs/>
                <w:sz w:val="24"/>
                <w:szCs w:val="24"/>
              </w:rPr>
            </w:pPr>
          </w:p>
        </w:tc>
      </w:tr>
      <w:tr w:rsidR="001B5385" w:rsidRPr="001B5385" w14:paraId="4537210E" w14:textId="77777777" w:rsidTr="006A252D">
        <w:trPr>
          <w:trHeight w:val="299"/>
        </w:trPr>
        <w:tc>
          <w:tcPr>
            <w:tcW w:w="850" w:type="dxa"/>
          </w:tcPr>
          <w:p w14:paraId="0CCA278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85</w:t>
            </w:r>
          </w:p>
        </w:tc>
        <w:tc>
          <w:tcPr>
            <w:tcW w:w="4625" w:type="dxa"/>
            <w:gridSpan w:val="2"/>
          </w:tcPr>
          <w:p w14:paraId="425AC97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шини струмоведучої</w:t>
            </w:r>
          </w:p>
        </w:tc>
        <w:tc>
          <w:tcPr>
            <w:tcW w:w="1188" w:type="dxa"/>
            <w:vMerge/>
            <w:tcBorders>
              <w:top w:val="nil"/>
            </w:tcBorders>
          </w:tcPr>
          <w:p w14:paraId="2FF0DF1C"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6AC0412"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0250AA5"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38162931" w14:textId="77777777" w:rsidR="001B5385" w:rsidRPr="001B5385" w:rsidRDefault="001B5385" w:rsidP="001B5385">
            <w:pPr>
              <w:rPr>
                <w:rFonts w:ascii="Times New Roman" w:hAnsi="Times New Roman" w:cs="Times New Roman"/>
                <w:bCs/>
                <w:sz w:val="24"/>
                <w:szCs w:val="24"/>
              </w:rPr>
            </w:pPr>
          </w:p>
        </w:tc>
      </w:tr>
      <w:tr w:rsidR="001B5385" w:rsidRPr="001B5385" w14:paraId="2326190A" w14:textId="77777777" w:rsidTr="006A252D">
        <w:trPr>
          <w:trHeight w:val="506"/>
        </w:trPr>
        <w:tc>
          <w:tcPr>
            <w:tcW w:w="850" w:type="dxa"/>
          </w:tcPr>
          <w:p w14:paraId="6EFBF145" w14:textId="77777777" w:rsidR="001B5385" w:rsidRPr="001B5385" w:rsidRDefault="001B5385" w:rsidP="001B5385">
            <w:pPr>
              <w:rPr>
                <w:rFonts w:ascii="Times New Roman" w:hAnsi="Times New Roman" w:cs="Times New Roman"/>
                <w:bCs/>
                <w:sz w:val="24"/>
                <w:szCs w:val="24"/>
              </w:rPr>
            </w:pPr>
          </w:p>
          <w:p w14:paraId="5263E67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86</w:t>
            </w:r>
          </w:p>
        </w:tc>
        <w:tc>
          <w:tcPr>
            <w:tcW w:w="4625" w:type="dxa"/>
            <w:gridSpan w:val="2"/>
          </w:tcPr>
          <w:p w14:paraId="5D8C58F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світильника вбудованого</w:t>
            </w:r>
          </w:p>
          <w:p w14:paraId="6C3EB6E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растрового</w:t>
            </w:r>
          </w:p>
        </w:tc>
        <w:tc>
          <w:tcPr>
            <w:tcW w:w="1188" w:type="dxa"/>
            <w:vMerge/>
            <w:tcBorders>
              <w:top w:val="nil"/>
            </w:tcBorders>
          </w:tcPr>
          <w:p w14:paraId="3CFAAED4"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7811D3CD"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EF7690A"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5485915A" w14:textId="77777777" w:rsidR="001B5385" w:rsidRPr="001B5385" w:rsidRDefault="001B5385" w:rsidP="001B5385">
            <w:pPr>
              <w:rPr>
                <w:rFonts w:ascii="Times New Roman" w:hAnsi="Times New Roman" w:cs="Times New Roman"/>
                <w:bCs/>
                <w:sz w:val="24"/>
                <w:szCs w:val="24"/>
              </w:rPr>
            </w:pPr>
          </w:p>
        </w:tc>
      </w:tr>
      <w:tr w:rsidR="001B5385" w:rsidRPr="001B5385" w14:paraId="343AE5EC" w14:textId="77777777" w:rsidTr="006A252D">
        <w:trPr>
          <w:trHeight w:val="506"/>
        </w:trPr>
        <w:tc>
          <w:tcPr>
            <w:tcW w:w="850" w:type="dxa"/>
          </w:tcPr>
          <w:p w14:paraId="079B6B54" w14:textId="77777777" w:rsidR="001B5385" w:rsidRPr="001B5385" w:rsidRDefault="001B5385" w:rsidP="001B5385">
            <w:pPr>
              <w:rPr>
                <w:rFonts w:ascii="Times New Roman" w:hAnsi="Times New Roman" w:cs="Times New Roman"/>
                <w:bCs/>
                <w:sz w:val="24"/>
                <w:szCs w:val="24"/>
              </w:rPr>
            </w:pPr>
          </w:p>
          <w:p w14:paraId="70712F0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87</w:t>
            </w:r>
          </w:p>
        </w:tc>
        <w:tc>
          <w:tcPr>
            <w:tcW w:w="4625" w:type="dxa"/>
            <w:gridSpan w:val="2"/>
          </w:tcPr>
          <w:p w14:paraId="41273F7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світильника зовнішнього</w:t>
            </w:r>
          </w:p>
          <w:p w14:paraId="19BAC38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растрового</w:t>
            </w:r>
          </w:p>
        </w:tc>
        <w:tc>
          <w:tcPr>
            <w:tcW w:w="1188" w:type="dxa"/>
            <w:vMerge/>
            <w:tcBorders>
              <w:top w:val="nil"/>
            </w:tcBorders>
          </w:tcPr>
          <w:p w14:paraId="2CEBB8DB"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6A1F86D8"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684EBC7"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44560CEE" w14:textId="77777777" w:rsidR="001B5385" w:rsidRPr="001B5385" w:rsidRDefault="001B5385" w:rsidP="001B5385">
            <w:pPr>
              <w:rPr>
                <w:rFonts w:ascii="Times New Roman" w:hAnsi="Times New Roman" w:cs="Times New Roman"/>
                <w:bCs/>
                <w:sz w:val="24"/>
                <w:szCs w:val="24"/>
              </w:rPr>
            </w:pPr>
          </w:p>
        </w:tc>
      </w:tr>
      <w:tr w:rsidR="001B5385" w:rsidRPr="001B5385" w14:paraId="4A605028" w14:textId="77777777" w:rsidTr="006A252D">
        <w:trPr>
          <w:trHeight w:val="299"/>
        </w:trPr>
        <w:tc>
          <w:tcPr>
            <w:tcW w:w="850" w:type="dxa"/>
          </w:tcPr>
          <w:p w14:paraId="529351F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88</w:t>
            </w:r>
          </w:p>
        </w:tc>
        <w:tc>
          <w:tcPr>
            <w:tcW w:w="4625" w:type="dxa"/>
            <w:gridSpan w:val="2"/>
          </w:tcPr>
          <w:p w14:paraId="78BB882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електроламп</w:t>
            </w:r>
          </w:p>
        </w:tc>
        <w:tc>
          <w:tcPr>
            <w:tcW w:w="1188" w:type="dxa"/>
            <w:vMerge/>
            <w:tcBorders>
              <w:top w:val="nil"/>
            </w:tcBorders>
          </w:tcPr>
          <w:p w14:paraId="4D624450"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4DE3814F"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2BE4A225"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7D2D353D" w14:textId="77777777" w:rsidR="001B5385" w:rsidRPr="001B5385" w:rsidRDefault="001B5385" w:rsidP="001B5385">
            <w:pPr>
              <w:rPr>
                <w:rFonts w:ascii="Times New Roman" w:hAnsi="Times New Roman" w:cs="Times New Roman"/>
                <w:bCs/>
                <w:sz w:val="24"/>
                <w:szCs w:val="24"/>
              </w:rPr>
            </w:pPr>
          </w:p>
        </w:tc>
      </w:tr>
      <w:tr w:rsidR="001B5385" w:rsidRPr="001B5385" w14:paraId="5CDA06BC" w14:textId="77777777" w:rsidTr="006A252D">
        <w:trPr>
          <w:trHeight w:val="302"/>
        </w:trPr>
        <w:tc>
          <w:tcPr>
            <w:tcW w:w="850" w:type="dxa"/>
          </w:tcPr>
          <w:p w14:paraId="6BEFF70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89</w:t>
            </w:r>
          </w:p>
        </w:tc>
        <w:tc>
          <w:tcPr>
            <w:tcW w:w="4625" w:type="dxa"/>
            <w:gridSpan w:val="2"/>
          </w:tcPr>
          <w:p w14:paraId="6FE5BCD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дроселю 2х18 Вт</w:t>
            </w:r>
          </w:p>
        </w:tc>
        <w:tc>
          <w:tcPr>
            <w:tcW w:w="1188" w:type="dxa"/>
            <w:vMerge/>
            <w:tcBorders>
              <w:top w:val="nil"/>
            </w:tcBorders>
          </w:tcPr>
          <w:p w14:paraId="5B8A352F"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60272503"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8C3D53B"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6BD81CE9" w14:textId="77777777" w:rsidR="001B5385" w:rsidRPr="001B5385" w:rsidRDefault="001B5385" w:rsidP="001B5385">
            <w:pPr>
              <w:rPr>
                <w:rFonts w:ascii="Times New Roman" w:hAnsi="Times New Roman" w:cs="Times New Roman"/>
                <w:bCs/>
                <w:sz w:val="24"/>
                <w:szCs w:val="24"/>
              </w:rPr>
            </w:pPr>
          </w:p>
        </w:tc>
      </w:tr>
      <w:tr w:rsidR="001B5385" w:rsidRPr="001B5385" w14:paraId="6B8319F1" w14:textId="77777777" w:rsidTr="006A252D">
        <w:trPr>
          <w:trHeight w:val="299"/>
        </w:trPr>
        <w:tc>
          <w:tcPr>
            <w:tcW w:w="850" w:type="dxa"/>
          </w:tcPr>
          <w:p w14:paraId="3341504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90</w:t>
            </w:r>
          </w:p>
        </w:tc>
        <w:tc>
          <w:tcPr>
            <w:tcW w:w="4625" w:type="dxa"/>
            <w:gridSpan w:val="2"/>
          </w:tcPr>
          <w:p w14:paraId="6BB2C3C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дроселю 36 Вт</w:t>
            </w:r>
          </w:p>
        </w:tc>
        <w:tc>
          <w:tcPr>
            <w:tcW w:w="1188" w:type="dxa"/>
            <w:vMerge/>
            <w:tcBorders>
              <w:top w:val="nil"/>
            </w:tcBorders>
          </w:tcPr>
          <w:p w14:paraId="440CDA3E"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3C1D6499"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4EA926E2"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4A459C1E" w14:textId="77777777" w:rsidR="001B5385" w:rsidRPr="001B5385" w:rsidRDefault="001B5385" w:rsidP="001B5385">
            <w:pPr>
              <w:rPr>
                <w:rFonts w:ascii="Times New Roman" w:hAnsi="Times New Roman" w:cs="Times New Roman"/>
                <w:bCs/>
                <w:sz w:val="24"/>
                <w:szCs w:val="24"/>
              </w:rPr>
            </w:pPr>
          </w:p>
        </w:tc>
      </w:tr>
      <w:tr w:rsidR="001B5385" w:rsidRPr="001B5385" w14:paraId="0060500F" w14:textId="77777777" w:rsidTr="006A252D">
        <w:trPr>
          <w:trHeight w:val="299"/>
        </w:trPr>
        <w:tc>
          <w:tcPr>
            <w:tcW w:w="850" w:type="dxa"/>
          </w:tcPr>
          <w:p w14:paraId="1F8713B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91</w:t>
            </w:r>
          </w:p>
        </w:tc>
        <w:tc>
          <w:tcPr>
            <w:tcW w:w="4625" w:type="dxa"/>
            <w:gridSpan w:val="2"/>
          </w:tcPr>
          <w:p w14:paraId="1C0CDD6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рубильника перекидного</w:t>
            </w:r>
          </w:p>
        </w:tc>
        <w:tc>
          <w:tcPr>
            <w:tcW w:w="1188" w:type="dxa"/>
            <w:vMerge/>
            <w:tcBorders>
              <w:top w:val="nil"/>
            </w:tcBorders>
          </w:tcPr>
          <w:p w14:paraId="3496848C"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0D67B752"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EF06AB4"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483A51C8" w14:textId="77777777" w:rsidR="001B5385" w:rsidRPr="001B5385" w:rsidRDefault="001B5385" w:rsidP="001B5385">
            <w:pPr>
              <w:rPr>
                <w:rFonts w:ascii="Times New Roman" w:hAnsi="Times New Roman" w:cs="Times New Roman"/>
                <w:bCs/>
                <w:sz w:val="24"/>
                <w:szCs w:val="24"/>
              </w:rPr>
            </w:pPr>
          </w:p>
        </w:tc>
      </w:tr>
      <w:tr w:rsidR="001B5385" w:rsidRPr="001B5385" w14:paraId="3DD1946D" w14:textId="77777777" w:rsidTr="006A252D">
        <w:trPr>
          <w:trHeight w:val="299"/>
        </w:trPr>
        <w:tc>
          <w:tcPr>
            <w:tcW w:w="10781" w:type="dxa"/>
            <w:gridSpan w:val="15"/>
          </w:tcPr>
          <w:p w14:paraId="09EC003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Послуги з обслуговування електроустаткування</w:t>
            </w:r>
          </w:p>
        </w:tc>
      </w:tr>
      <w:tr w:rsidR="001B5385" w:rsidRPr="001B5385" w14:paraId="648F5D8D" w14:textId="77777777" w:rsidTr="006A252D">
        <w:trPr>
          <w:trHeight w:val="1012"/>
        </w:trPr>
        <w:tc>
          <w:tcPr>
            <w:tcW w:w="850" w:type="dxa"/>
          </w:tcPr>
          <w:p w14:paraId="2C37FC45" w14:textId="77777777" w:rsidR="001B5385" w:rsidRPr="001B5385" w:rsidRDefault="001B5385" w:rsidP="001B5385">
            <w:pPr>
              <w:rPr>
                <w:rFonts w:ascii="Times New Roman" w:hAnsi="Times New Roman" w:cs="Times New Roman"/>
                <w:bCs/>
                <w:sz w:val="24"/>
                <w:szCs w:val="24"/>
              </w:rPr>
            </w:pPr>
          </w:p>
          <w:p w14:paraId="7AD5B61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92</w:t>
            </w:r>
          </w:p>
        </w:tc>
        <w:tc>
          <w:tcPr>
            <w:tcW w:w="4625" w:type="dxa"/>
            <w:gridSpan w:val="2"/>
          </w:tcPr>
          <w:p w14:paraId="73B74DB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Спостереження та забезпечення нормальної роботи освітлювального та силового</w:t>
            </w:r>
          </w:p>
          <w:p w14:paraId="5A2D830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електроустаткування і електроприладів з</w:t>
            </w:r>
          </w:p>
          <w:p w14:paraId="1F0989A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усуненням всіх дефектів та </w:t>
            </w:r>
            <w:proofErr w:type="spellStart"/>
            <w:r w:rsidRPr="001B5385">
              <w:rPr>
                <w:rFonts w:ascii="Times New Roman" w:hAnsi="Times New Roman" w:cs="Times New Roman"/>
                <w:bCs/>
                <w:sz w:val="24"/>
                <w:szCs w:val="24"/>
              </w:rPr>
              <w:t>несправностей</w:t>
            </w:r>
            <w:proofErr w:type="spellEnd"/>
            <w:r w:rsidRPr="001B5385">
              <w:rPr>
                <w:rFonts w:ascii="Times New Roman" w:hAnsi="Times New Roman" w:cs="Times New Roman"/>
                <w:bCs/>
                <w:sz w:val="24"/>
                <w:szCs w:val="24"/>
              </w:rPr>
              <w:t>.</w:t>
            </w:r>
          </w:p>
        </w:tc>
        <w:tc>
          <w:tcPr>
            <w:tcW w:w="1188" w:type="dxa"/>
            <w:vMerge w:val="restart"/>
            <w:tcBorders>
              <w:bottom w:val="nil"/>
            </w:tcBorders>
          </w:tcPr>
          <w:p w14:paraId="4BF19B49" w14:textId="77777777" w:rsidR="001B5385" w:rsidRPr="001B5385" w:rsidRDefault="001B5385" w:rsidP="001B5385">
            <w:pPr>
              <w:rPr>
                <w:rFonts w:ascii="Times New Roman" w:hAnsi="Times New Roman" w:cs="Times New Roman"/>
                <w:bCs/>
                <w:sz w:val="24"/>
                <w:szCs w:val="24"/>
              </w:rPr>
            </w:pPr>
          </w:p>
          <w:p w14:paraId="0EDF2966" w14:textId="77777777" w:rsidR="001B5385" w:rsidRPr="001B5385" w:rsidRDefault="001B5385" w:rsidP="001B5385">
            <w:pPr>
              <w:rPr>
                <w:rFonts w:ascii="Times New Roman" w:hAnsi="Times New Roman" w:cs="Times New Roman"/>
                <w:bCs/>
                <w:sz w:val="24"/>
                <w:szCs w:val="24"/>
              </w:rPr>
            </w:pPr>
          </w:p>
          <w:p w14:paraId="2243D46C" w14:textId="77777777" w:rsidR="001B5385" w:rsidRPr="001B5385" w:rsidRDefault="001B5385" w:rsidP="001B5385">
            <w:pPr>
              <w:rPr>
                <w:rFonts w:ascii="Times New Roman" w:hAnsi="Times New Roman" w:cs="Times New Roman"/>
                <w:bCs/>
                <w:sz w:val="24"/>
                <w:szCs w:val="24"/>
              </w:rPr>
            </w:pPr>
          </w:p>
          <w:p w14:paraId="1F38E6B6" w14:textId="77777777" w:rsidR="001B5385" w:rsidRPr="001B5385" w:rsidRDefault="001B5385" w:rsidP="001B5385">
            <w:pPr>
              <w:rPr>
                <w:rFonts w:ascii="Times New Roman" w:hAnsi="Times New Roman" w:cs="Times New Roman"/>
                <w:bCs/>
                <w:sz w:val="24"/>
                <w:szCs w:val="24"/>
              </w:rPr>
            </w:pPr>
          </w:p>
          <w:p w14:paraId="64F7A5C9" w14:textId="77777777" w:rsidR="001B5385" w:rsidRPr="001B5385" w:rsidRDefault="001B5385" w:rsidP="001B5385">
            <w:pPr>
              <w:rPr>
                <w:rFonts w:ascii="Times New Roman" w:hAnsi="Times New Roman" w:cs="Times New Roman"/>
                <w:bCs/>
                <w:sz w:val="24"/>
                <w:szCs w:val="24"/>
              </w:rPr>
            </w:pPr>
          </w:p>
          <w:p w14:paraId="0BA00FC7" w14:textId="77777777" w:rsidR="001B5385" w:rsidRPr="001B5385" w:rsidRDefault="001B5385" w:rsidP="001B5385">
            <w:pPr>
              <w:rPr>
                <w:rFonts w:ascii="Times New Roman" w:hAnsi="Times New Roman" w:cs="Times New Roman"/>
                <w:bCs/>
                <w:sz w:val="24"/>
                <w:szCs w:val="24"/>
              </w:rPr>
            </w:pPr>
          </w:p>
          <w:p w14:paraId="1689ED28" w14:textId="77777777" w:rsidR="001B5385" w:rsidRPr="001B5385" w:rsidRDefault="001B5385" w:rsidP="001B5385">
            <w:pPr>
              <w:rPr>
                <w:rFonts w:ascii="Times New Roman" w:hAnsi="Times New Roman" w:cs="Times New Roman"/>
                <w:bCs/>
                <w:sz w:val="24"/>
                <w:szCs w:val="24"/>
              </w:rPr>
            </w:pPr>
          </w:p>
          <w:p w14:paraId="445BE349" w14:textId="77777777" w:rsidR="001B5385" w:rsidRPr="001B5385" w:rsidRDefault="001B5385" w:rsidP="001B5385">
            <w:pPr>
              <w:rPr>
                <w:rFonts w:ascii="Times New Roman" w:hAnsi="Times New Roman" w:cs="Times New Roman"/>
                <w:bCs/>
                <w:sz w:val="24"/>
                <w:szCs w:val="24"/>
              </w:rPr>
            </w:pPr>
          </w:p>
          <w:p w14:paraId="142B3380" w14:textId="77777777" w:rsidR="001B5385" w:rsidRPr="001B5385" w:rsidRDefault="001B5385" w:rsidP="001B5385">
            <w:pPr>
              <w:rPr>
                <w:rFonts w:ascii="Times New Roman" w:hAnsi="Times New Roman" w:cs="Times New Roman"/>
                <w:bCs/>
                <w:sz w:val="24"/>
                <w:szCs w:val="24"/>
              </w:rPr>
            </w:pPr>
          </w:p>
          <w:p w14:paraId="58637005" w14:textId="77777777" w:rsidR="001B5385" w:rsidRPr="001B5385" w:rsidRDefault="001B5385" w:rsidP="001B5385">
            <w:pPr>
              <w:rPr>
                <w:rFonts w:ascii="Times New Roman" w:hAnsi="Times New Roman" w:cs="Times New Roman"/>
                <w:bCs/>
                <w:sz w:val="24"/>
                <w:szCs w:val="24"/>
              </w:rPr>
            </w:pPr>
          </w:p>
          <w:p w14:paraId="79CD4455" w14:textId="77777777" w:rsidR="001B5385" w:rsidRPr="001B5385" w:rsidRDefault="001B5385" w:rsidP="001B5385">
            <w:pPr>
              <w:rPr>
                <w:rFonts w:ascii="Times New Roman" w:hAnsi="Times New Roman" w:cs="Times New Roman"/>
                <w:bCs/>
                <w:sz w:val="24"/>
                <w:szCs w:val="24"/>
              </w:rPr>
            </w:pPr>
          </w:p>
          <w:p w14:paraId="52C36CE2" w14:textId="77777777" w:rsidR="001B5385" w:rsidRPr="001B5385" w:rsidRDefault="001B5385" w:rsidP="001B5385">
            <w:pPr>
              <w:rPr>
                <w:rFonts w:ascii="Times New Roman" w:hAnsi="Times New Roman" w:cs="Times New Roman"/>
                <w:bCs/>
                <w:sz w:val="24"/>
                <w:szCs w:val="24"/>
              </w:rPr>
            </w:pPr>
          </w:p>
          <w:p w14:paraId="2E350B9F" w14:textId="77777777" w:rsidR="001B5385" w:rsidRPr="001B5385" w:rsidRDefault="001B5385" w:rsidP="001B5385">
            <w:pPr>
              <w:rPr>
                <w:rFonts w:ascii="Times New Roman" w:hAnsi="Times New Roman" w:cs="Times New Roman"/>
                <w:bCs/>
                <w:sz w:val="24"/>
                <w:szCs w:val="24"/>
              </w:rPr>
            </w:pPr>
          </w:p>
          <w:p w14:paraId="440B8D5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144" w:type="dxa"/>
            <w:gridSpan w:val="2"/>
          </w:tcPr>
          <w:p w14:paraId="0A3AB78D"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09A04763"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64DF460D" w14:textId="77777777" w:rsidR="001B5385" w:rsidRPr="001B5385" w:rsidRDefault="001B5385" w:rsidP="001B5385">
            <w:pPr>
              <w:rPr>
                <w:rFonts w:ascii="Times New Roman" w:hAnsi="Times New Roman" w:cs="Times New Roman"/>
                <w:bCs/>
                <w:sz w:val="24"/>
                <w:szCs w:val="24"/>
              </w:rPr>
            </w:pPr>
          </w:p>
        </w:tc>
      </w:tr>
      <w:tr w:rsidR="001B5385" w:rsidRPr="001B5385" w14:paraId="430F4C93" w14:textId="77777777" w:rsidTr="006A252D">
        <w:trPr>
          <w:trHeight w:val="505"/>
        </w:trPr>
        <w:tc>
          <w:tcPr>
            <w:tcW w:w="850" w:type="dxa"/>
          </w:tcPr>
          <w:p w14:paraId="6B04DB9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93</w:t>
            </w:r>
          </w:p>
        </w:tc>
        <w:tc>
          <w:tcPr>
            <w:tcW w:w="4625" w:type="dxa"/>
            <w:gridSpan w:val="2"/>
          </w:tcPr>
          <w:p w14:paraId="346902E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 електроустаткування та</w:t>
            </w:r>
          </w:p>
          <w:p w14:paraId="3BA02F1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електроприладів.</w:t>
            </w:r>
          </w:p>
        </w:tc>
        <w:tc>
          <w:tcPr>
            <w:tcW w:w="1188" w:type="dxa"/>
            <w:vMerge/>
            <w:tcBorders>
              <w:top w:val="nil"/>
              <w:bottom w:val="nil"/>
            </w:tcBorders>
          </w:tcPr>
          <w:p w14:paraId="0B3BEF96"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562F9A1"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110F4871"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125ADE50" w14:textId="77777777" w:rsidR="001B5385" w:rsidRPr="001B5385" w:rsidRDefault="001B5385" w:rsidP="001B5385">
            <w:pPr>
              <w:rPr>
                <w:rFonts w:ascii="Times New Roman" w:hAnsi="Times New Roman" w:cs="Times New Roman"/>
                <w:bCs/>
                <w:sz w:val="24"/>
                <w:szCs w:val="24"/>
              </w:rPr>
            </w:pPr>
          </w:p>
        </w:tc>
      </w:tr>
      <w:tr w:rsidR="001B5385" w:rsidRPr="001B5385" w14:paraId="403A4AFB" w14:textId="77777777" w:rsidTr="006A252D">
        <w:trPr>
          <w:trHeight w:val="758"/>
        </w:trPr>
        <w:tc>
          <w:tcPr>
            <w:tcW w:w="850" w:type="dxa"/>
          </w:tcPr>
          <w:p w14:paraId="3CF96F01" w14:textId="77777777" w:rsidR="001B5385" w:rsidRPr="001B5385" w:rsidRDefault="001B5385" w:rsidP="001B5385">
            <w:pPr>
              <w:rPr>
                <w:rFonts w:ascii="Times New Roman" w:hAnsi="Times New Roman" w:cs="Times New Roman"/>
                <w:bCs/>
                <w:sz w:val="24"/>
                <w:szCs w:val="24"/>
              </w:rPr>
            </w:pPr>
          </w:p>
          <w:p w14:paraId="48245DC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94</w:t>
            </w:r>
          </w:p>
        </w:tc>
        <w:tc>
          <w:tcPr>
            <w:tcW w:w="4625" w:type="dxa"/>
            <w:gridSpan w:val="2"/>
          </w:tcPr>
          <w:p w14:paraId="362E115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 непридатних до експлуатації кабельних наконечників чи/або заміна з</w:t>
            </w:r>
          </w:p>
          <w:p w14:paraId="205B974A" w14:textId="77777777" w:rsidR="001B5385" w:rsidRPr="001B5385" w:rsidRDefault="001B5385" w:rsidP="001B5385">
            <w:pPr>
              <w:rPr>
                <w:rFonts w:ascii="Times New Roman" w:hAnsi="Times New Roman" w:cs="Times New Roman"/>
                <w:bCs/>
                <w:sz w:val="24"/>
                <w:szCs w:val="24"/>
              </w:rPr>
            </w:pPr>
            <w:proofErr w:type="spellStart"/>
            <w:r w:rsidRPr="001B5385">
              <w:rPr>
                <w:rFonts w:ascii="Times New Roman" w:hAnsi="Times New Roman" w:cs="Times New Roman"/>
                <w:bCs/>
                <w:sz w:val="24"/>
                <w:szCs w:val="24"/>
              </w:rPr>
              <w:t>опресовкою</w:t>
            </w:r>
            <w:proofErr w:type="spellEnd"/>
            <w:r w:rsidRPr="001B5385">
              <w:rPr>
                <w:rFonts w:ascii="Times New Roman" w:hAnsi="Times New Roman" w:cs="Times New Roman"/>
                <w:bCs/>
                <w:sz w:val="24"/>
                <w:szCs w:val="24"/>
              </w:rPr>
              <w:t xml:space="preserve"> на нові.</w:t>
            </w:r>
          </w:p>
        </w:tc>
        <w:tc>
          <w:tcPr>
            <w:tcW w:w="1188" w:type="dxa"/>
            <w:vMerge/>
            <w:tcBorders>
              <w:top w:val="nil"/>
              <w:bottom w:val="nil"/>
            </w:tcBorders>
          </w:tcPr>
          <w:p w14:paraId="74C7A834"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A8CC72E"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75C205F3"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2F6B3E1A" w14:textId="77777777" w:rsidR="001B5385" w:rsidRPr="001B5385" w:rsidRDefault="001B5385" w:rsidP="001B5385">
            <w:pPr>
              <w:rPr>
                <w:rFonts w:ascii="Times New Roman" w:hAnsi="Times New Roman" w:cs="Times New Roman"/>
                <w:bCs/>
                <w:sz w:val="24"/>
                <w:szCs w:val="24"/>
              </w:rPr>
            </w:pPr>
          </w:p>
        </w:tc>
      </w:tr>
      <w:tr w:rsidR="001B5385" w:rsidRPr="001B5385" w14:paraId="3840B98D" w14:textId="77777777" w:rsidTr="006A252D">
        <w:trPr>
          <w:trHeight w:val="599"/>
        </w:trPr>
        <w:tc>
          <w:tcPr>
            <w:tcW w:w="850" w:type="dxa"/>
          </w:tcPr>
          <w:p w14:paraId="175B495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95</w:t>
            </w:r>
          </w:p>
        </w:tc>
        <w:tc>
          <w:tcPr>
            <w:tcW w:w="4625" w:type="dxa"/>
            <w:gridSpan w:val="2"/>
          </w:tcPr>
          <w:p w14:paraId="241A47E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Ревізія струмоведучих кріпильних виробів, їх ремонт, чи/або заміна</w:t>
            </w:r>
          </w:p>
        </w:tc>
        <w:tc>
          <w:tcPr>
            <w:tcW w:w="1188" w:type="dxa"/>
            <w:vMerge/>
            <w:tcBorders>
              <w:top w:val="nil"/>
              <w:bottom w:val="nil"/>
            </w:tcBorders>
          </w:tcPr>
          <w:p w14:paraId="1F446D70"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F272E57"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3D29927A"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7EE5281C" w14:textId="77777777" w:rsidR="001B5385" w:rsidRPr="001B5385" w:rsidRDefault="001B5385" w:rsidP="001B5385">
            <w:pPr>
              <w:rPr>
                <w:rFonts w:ascii="Times New Roman" w:hAnsi="Times New Roman" w:cs="Times New Roman"/>
                <w:bCs/>
                <w:sz w:val="24"/>
                <w:szCs w:val="24"/>
              </w:rPr>
            </w:pPr>
          </w:p>
        </w:tc>
      </w:tr>
      <w:tr w:rsidR="001B5385" w:rsidRPr="001B5385" w14:paraId="0317A69A" w14:textId="77777777" w:rsidTr="006A252D">
        <w:trPr>
          <w:trHeight w:val="760"/>
        </w:trPr>
        <w:tc>
          <w:tcPr>
            <w:tcW w:w="850" w:type="dxa"/>
          </w:tcPr>
          <w:p w14:paraId="261B27F9" w14:textId="77777777" w:rsidR="001B5385" w:rsidRPr="001B5385" w:rsidRDefault="001B5385" w:rsidP="001B5385">
            <w:pPr>
              <w:rPr>
                <w:rFonts w:ascii="Times New Roman" w:hAnsi="Times New Roman" w:cs="Times New Roman"/>
                <w:bCs/>
                <w:sz w:val="24"/>
                <w:szCs w:val="24"/>
              </w:rPr>
            </w:pPr>
          </w:p>
          <w:p w14:paraId="7AD9357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96</w:t>
            </w:r>
          </w:p>
        </w:tc>
        <w:tc>
          <w:tcPr>
            <w:tcW w:w="4625" w:type="dxa"/>
            <w:gridSpan w:val="2"/>
          </w:tcPr>
          <w:p w14:paraId="79E46D3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Встановлення в щитах РЩ відсутніх «0»</w:t>
            </w:r>
          </w:p>
          <w:p w14:paraId="4B3FD61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робочих шин та шин «заземлення», чи/або їх заміна.</w:t>
            </w:r>
          </w:p>
        </w:tc>
        <w:tc>
          <w:tcPr>
            <w:tcW w:w="1188" w:type="dxa"/>
            <w:vMerge/>
            <w:tcBorders>
              <w:top w:val="nil"/>
              <w:bottom w:val="nil"/>
            </w:tcBorders>
          </w:tcPr>
          <w:p w14:paraId="6B04FFDA"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39D843AF"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38A96339"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55504298" w14:textId="77777777" w:rsidR="001B5385" w:rsidRPr="001B5385" w:rsidRDefault="001B5385" w:rsidP="001B5385">
            <w:pPr>
              <w:rPr>
                <w:rFonts w:ascii="Times New Roman" w:hAnsi="Times New Roman" w:cs="Times New Roman"/>
                <w:bCs/>
                <w:sz w:val="24"/>
                <w:szCs w:val="24"/>
              </w:rPr>
            </w:pPr>
          </w:p>
        </w:tc>
      </w:tr>
      <w:tr w:rsidR="001B5385" w:rsidRPr="001B5385" w14:paraId="26314A52" w14:textId="77777777" w:rsidTr="006A252D">
        <w:trPr>
          <w:trHeight w:val="758"/>
        </w:trPr>
        <w:tc>
          <w:tcPr>
            <w:tcW w:w="850" w:type="dxa"/>
          </w:tcPr>
          <w:p w14:paraId="3D5F0C35" w14:textId="77777777" w:rsidR="001B5385" w:rsidRPr="001B5385" w:rsidRDefault="001B5385" w:rsidP="001B5385">
            <w:pPr>
              <w:rPr>
                <w:rFonts w:ascii="Times New Roman" w:hAnsi="Times New Roman" w:cs="Times New Roman"/>
                <w:bCs/>
                <w:sz w:val="24"/>
                <w:szCs w:val="24"/>
              </w:rPr>
            </w:pPr>
          </w:p>
          <w:p w14:paraId="026411D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97</w:t>
            </w:r>
          </w:p>
        </w:tc>
        <w:tc>
          <w:tcPr>
            <w:tcW w:w="4625" w:type="dxa"/>
            <w:gridSpan w:val="2"/>
          </w:tcPr>
          <w:p w14:paraId="540C511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та ремонт в розподільчих коробках струмоведучих кабелів і проводів,</w:t>
            </w:r>
          </w:p>
          <w:p w14:paraId="7790F61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встановлення клемників.</w:t>
            </w:r>
          </w:p>
        </w:tc>
        <w:tc>
          <w:tcPr>
            <w:tcW w:w="1188" w:type="dxa"/>
            <w:vMerge/>
            <w:tcBorders>
              <w:top w:val="nil"/>
              <w:bottom w:val="nil"/>
            </w:tcBorders>
          </w:tcPr>
          <w:p w14:paraId="0F3CD8EC"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2C5A9B32"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2B008F41"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4F846C08" w14:textId="77777777" w:rsidR="001B5385" w:rsidRPr="001B5385" w:rsidRDefault="001B5385" w:rsidP="001B5385">
            <w:pPr>
              <w:rPr>
                <w:rFonts w:ascii="Times New Roman" w:hAnsi="Times New Roman" w:cs="Times New Roman"/>
                <w:bCs/>
                <w:sz w:val="24"/>
                <w:szCs w:val="24"/>
              </w:rPr>
            </w:pPr>
          </w:p>
        </w:tc>
      </w:tr>
      <w:tr w:rsidR="001B5385" w:rsidRPr="001B5385" w14:paraId="3EDD07EC" w14:textId="77777777" w:rsidTr="006A252D">
        <w:trPr>
          <w:trHeight w:val="760"/>
        </w:trPr>
        <w:tc>
          <w:tcPr>
            <w:tcW w:w="850" w:type="dxa"/>
          </w:tcPr>
          <w:p w14:paraId="4BFCF658" w14:textId="77777777" w:rsidR="001B5385" w:rsidRPr="001B5385" w:rsidRDefault="001B5385" w:rsidP="001B5385">
            <w:pPr>
              <w:rPr>
                <w:rFonts w:ascii="Times New Roman" w:hAnsi="Times New Roman" w:cs="Times New Roman"/>
                <w:bCs/>
                <w:sz w:val="24"/>
                <w:szCs w:val="24"/>
              </w:rPr>
            </w:pPr>
          </w:p>
          <w:p w14:paraId="42835D8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98</w:t>
            </w:r>
          </w:p>
        </w:tc>
        <w:tc>
          <w:tcPr>
            <w:tcW w:w="4625" w:type="dxa"/>
            <w:gridSpan w:val="2"/>
          </w:tcPr>
          <w:p w14:paraId="44A8739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та ремонт запобіжних щитів,</w:t>
            </w:r>
          </w:p>
          <w:p w14:paraId="0D67366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освітлювальної арматури. Чищення контактів та контактних поверхонь.</w:t>
            </w:r>
          </w:p>
        </w:tc>
        <w:tc>
          <w:tcPr>
            <w:tcW w:w="1188" w:type="dxa"/>
            <w:vMerge/>
            <w:tcBorders>
              <w:top w:val="nil"/>
              <w:bottom w:val="nil"/>
            </w:tcBorders>
          </w:tcPr>
          <w:p w14:paraId="4B9E0EDD"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09AD1625"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50374575"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7370864C" w14:textId="77777777" w:rsidR="001B5385" w:rsidRPr="001B5385" w:rsidRDefault="001B5385" w:rsidP="001B5385">
            <w:pPr>
              <w:rPr>
                <w:rFonts w:ascii="Times New Roman" w:hAnsi="Times New Roman" w:cs="Times New Roman"/>
                <w:bCs/>
                <w:sz w:val="24"/>
                <w:szCs w:val="24"/>
              </w:rPr>
            </w:pPr>
          </w:p>
        </w:tc>
      </w:tr>
      <w:tr w:rsidR="001B5385" w:rsidRPr="001B5385" w14:paraId="399169C6" w14:textId="77777777" w:rsidTr="006A252D">
        <w:trPr>
          <w:trHeight w:val="599"/>
        </w:trPr>
        <w:tc>
          <w:tcPr>
            <w:tcW w:w="850" w:type="dxa"/>
          </w:tcPr>
          <w:p w14:paraId="4085BB6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99</w:t>
            </w:r>
          </w:p>
        </w:tc>
        <w:tc>
          <w:tcPr>
            <w:tcW w:w="4625" w:type="dxa"/>
            <w:gridSpan w:val="2"/>
          </w:tcPr>
          <w:p w14:paraId="65725F7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Розділення, зрощування, ізоляція та паяння проводу м'якими та твердими </w:t>
            </w:r>
            <w:proofErr w:type="spellStart"/>
            <w:r w:rsidRPr="001B5385">
              <w:rPr>
                <w:rFonts w:ascii="Times New Roman" w:hAnsi="Times New Roman" w:cs="Times New Roman"/>
                <w:bCs/>
                <w:sz w:val="24"/>
                <w:szCs w:val="24"/>
              </w:rPr>
              <w:t>припоями</w:t>
            </w:r>
            <w:proofErr w:type="spellEnd"/>
            <w:r w:rsidRPr="001B5385">
              <w:rPr>
                <w:rFonts w:ascii="Times New Roman" w:hAnsi="Times New Roman" w:cs="Times New Roman"/>
                <w:bCs/>
                <w:sz w:val="24"/>
                <w:szCs w:val="24"/>
              </w:rPr>
              <w:t>.</w:t>
            </w:r>
          </w:p>
        </w:tc>
        <w:tc>
          <w:tcPr>
            <w:tcW w:w="1188" w:type="dxa"/>
            <w:vMerge/>
            <w:tcBorders>
              <w:top w:val="nil"/>
              <w:bottom w:val="nil"/>
            </w:tcBorders>
          </w:tcPr>
          <w:p w14:paraId="6FC623C9" w14:textId="77777777" w:rsidR="001B5385" w:rsidRPr="001B5385" w:rsidRDefault="001B5385" w:rsidP="001B5385">
            <w:pPr>
              <w:rPr>
                <w:rFonts w:ascii="Times New Roman" w:hAnsi="Times New Roman" w:cs="Times New Roman"/>
                <w:bCs/>
                <w:sz w:val="24"/>
                <w:szCs w:val="24"/>
              </w:rPr>
            </w:pPr>
          </w:p>
        </w:tc>
        <w:tc>
          <w:tcPr>
            <w:tcW w:w="1144" w:type="dxa"/>
            <w:gridSpan w:val="2"/>
          </w:tcPr>
          <w:p w14:paraId="1F57CD02" w14:textId="77777777" w:rsidR="001B5385" w:rsidRPr="001B5385" w:rsidRDefault="001B5385" w:rsidP="001B5385">
            <w:pPr>
              <w:rPr>
                <w:rFonts w:ascii="Times New Roman" w:hAnsi="Times New Roman" w:cs="Times New Roman"/>
                <w:bCs/>
                <w:sz w:val="24"/>
                <w:szCs w:val="24"/>
              </w:rPr>
            </w:pPr>
          </w:p>
        </w:tc>
        <w:tc>
          <w:tcPr>
            <w:tcW w:w="1201" w:type="dxa"/>
            <w:gridSpan w:val="5"/>
          </w:tcPr>
          <w:p w14:paraId="06608A4A" w14:textId="77777777" w:rsidR="001B5385" w:rsidRPr="001B5385" w:rsidRDefault="001B5385" w:rsidP="001B5385">
            <w:pPr>
              <w:rPr>
                <w:rFonts w:ascii="Times New Roman" w:hAnsi="Times New Roman" w:cs="Times New Roman"/>
                <w:bCs/>
                <w:sz w:val="24"/>
                <w:szCs w:val="24"/>
              </w:rPr>
            </w:pPr>
          </w:p>
        </w:tc>
        <w:tc>
          <w:tcPr>
            <w:tcW w:w="1773" w:type="dxa"/>
            <w:gridSpan w:val="4"/>
          </w:tcPr>
          <w:p w14:paraId="40A5F414" w14:textId="77777777" w:rsidR="001B5385" w:rsidRPr="001B5385" w:rsidRDefault="001B5385" w:rsidP="001B5385">
            <w:pPr>
              <w:rPr>
                <w:rFonts w:ascii="Times New Roman" w:hAnsi="Times New Roman" w:cs="Times New Roman"/>
                <w:bCs/>
                <w:sz w:val="24"/>
                <w:szCs w:val="24"/>
              </w:rPr>
            </w:pPr>
          </w:p>
        </w:tc>
      </w:tr>
      <w:tr w:rsidR="001B5385" w:rsidRPr="001B5385" w14:paraId="2E9EA9F7" w14:textId="77777777" w:rsidTr="006A252D">
        <w:trPr>
          <w:trHeight w:val="757"/>
        </w:trPr>
        <w:tc>
          <w:tcPr>
            <w:tcW w:w="850" w:type="dxa"/>
          </w:tcPr>
          <w:p w14:paraId="1A93A7D9" w14:textId="77777777" w:rsidR="001B5385" w:rsidRPr="001B5385" w:rsidRDefault="001B5385" w:rsidP="001B5385">
            <w:pPr>
              <w:rPr>
                <w:rFonts w:ascii="Times New Roman" w:hAnsi="Times New Roman" w:cs="Times New Roman"/>
                <w:bCs/>
                <w:sz w:val="24"/>
                <w:szCs w:val="24"/>
              </w:rPr>
            </w:pPr>
          </w:p>
          <w:p w14:paraId="2D9AFE4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100</w:t>
            </w:r>
          </w:p>
        </w:tc>
        <w:tc>
          <w:tcPr>
            <w:tcW w:w="4625" w:type="dxa"/>
            <w:gridSpan w:val="2"/>
          </w:tcPr>
          <w:p w14:paraId="2E19F0D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Підключення та відключення</w:t>
            </w:r>
          </w:p>
          <w:p w14:paraId="3438418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електроустаткування, виконування необхідних вимірювань.</w:t>
            </w:r>
          </w:p>
        </w:tc>
        <w:tc>
          <w:tcPr>
            <w:tcW w:w="1188" w:type="dxa"/>
            <w:vMerge/>
            <w:tcBorders>
              <w:top w:val="nil"/>
              <w:bottom w:val="nil"/>
            </w:tcBorders>
          </w:tcPr>
          <w:p w14:paraId="6D372D23" w14:textId="77777777" w:rsidR="001B5385" w:rsidRPr="001B5385" w:rsidRDefault="001B5385" w:rsidP="001B5385">
            <w:pPr>
              <w:rPr>
                <w:rFonts w:ascii="Times New Roman" w:hAnsi="Times New Roman" w:cs="Times New Roman"/>
                <w:bCs/>
                <w:sz w:val="24"/>
                <w:szCs w:val="24"/>
              </w:rPr>
            </w:pPr>
          </w:p>
        </w:tc>
        <w:tc>
          <w:tcPr>
            <w:tcW w:w="1144" w:type="dxa"/>
            <w:gridSpan w:val="2"/>
            <w:vMerge w:val="restart"/>
          </w:tcPr>
          <w:p w14:paraId="78CB8807" w14:textId="77777777" w:rsidR="001B5385" w:rsidRPr="001B5385" w:rsidRDefault="001B5385" w:rsidP="001B5385">
            <w:pPr>
              <w:rPr>
                <w:rFonts w:ascii="Times New Roman" w:hAnsi="Times New Roman" w:cs="Times New Roman"/>
                <w:bCs/>
                <w:sz w:val="24"/>
                <w:szCs w:val="24"/>
              </w:rPr>
            </w:pPr>
          </w:p>
        </w:tc>
        <w:tc>
          <w:tcPr>
            <w:tcW w:w="1201" w:type="dxa"/>
            <w:gridSpan w:val="5"/>
            <w:vMerge w:val="restart"/>
          </w:tcPr>
          <w:p w14:paraId="332E7F89" w14:textId="77777777" w:rsidR="001B5385" w:rsidRPr="001B5385" w:rsidRDefault="001B5385" w:rsidP="001B5385">
            <w:pPr>
              <w:rPr>
                <w:rFonts w:ascii="Times New Roman" w:hAnsi="Times New Roman" w:cs="Times New Roman"/>
                <w:bCs/>
                <w:sz w:val="24"/>
                <w:szCs w:val="24"/>
              </w:rPr>
            </w:pPr>
          </w:p>
        </w:tc>
        <w:tc>
          <w:tcPr>
            <w:tcW w:w="1773" w:type="dxa"/>
            <w:gridSpan w:val="4"/>
            <w:vMerge w:val="restart"/>
          </w:tcPr>
          <w:p w14:paraId="19DF8283" w14:textId="77777777" w:rsidR="001B5385" w:rsidRPr="001B5385" w:rsidRDefault="001B5385" w:rsidP="001B5385">
            <w:pPr>
              <w:rPr>
                <w:rFonts w:ascii="Times New Roman" w:hAnsi="Times New Roman" w:cs="Times New Roman"/>
                <w:bCs/>
                <w:sz w:val="24"/>
                <w:szCs w:val="24"/>
              </w:rPr>
            </w:pPr>
          </w:p>
        </w:tc>
      </w:tr>
      <w:tr w:rsidR="001B5385" w:rsidRPr="001B5385" w14:paraId="0540F7F2" w14:textId="77777777" w:rsidTr="006A252D">
        <w:trPr>
          <w:trHeight w:val="505"/>
        </w:trPr>
        <w:tc>
          <w:tcPr>
            <w:tcW w:w="850" w:type="dxa"/>
          </w:tcPr>
          <w:p w14:paraId="17EB426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101</w:t>
            </w:r>
          </w:p>
        </w:tc>
        <w:tc>
          <w:tcPr>
            <w:tcW w:w="4625" w:type="dxa"/>
            <w:gridSpan w:val="2"/>
          </w:tcPr>
          <w:p w14:paraId="375FECF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Організація робіт з заміру опору та ізоляції</w:t>
            </w:r>
          </w:p>
          <w:p w14:paraId="7612C7B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електричних мереж.</w:t>
            </w:r>
          </w:p>
        </w:tc>
        <w:tc>
          <w:tcPr>
            <w:tcW w:w="1188" w:type="dxa"/>
            <w:vMerge/>
            <w:tcBorders>
              <w:top w:val="nil"/>
              <w:bottom w:val="nil"/>
            </w:tcBorders>
          </w:tcPr>
          <w:p w14:paraId="4984F80C" w14:textId="77777777" w:rsidR="001B5385" w:rsidRPr="001B5385" w:rsidRDefault="001B5385" w:rsidP="001B5385">
            <w:pPr>
              <w:rPr>
                <w:rFonts w:ascii="Times New Roman" w:hAnsi="Times New Roman" w:cs="Times New Roman"/>
                <w:bCs/>
                <w:sz w:val="24"/>
                <w:szCs w:val="24"/>
              </w:rPr>
            </w:pPr>
          </w:p>
        </w:tc>
        <w:tc>
          <w:tcPr>
            <w:tcW w:w="1144" w:type="dxa"/>
            <w:gridSpan w:val="2"/>
            <w:vMerge/>
            <w:tcBorders>
              <w:top w:val="nil"/>
            </w:tcBorders>
          </w:tcPr>
          <w:p w14:paraId="0D2CB74F" w14:textId="77777777" w:rsidR="001B5385" w:rsidRPr="001B5385" w:rsidRDefault="001B5385" w:rsidP="001B5385">
            <w:pPr>
              <w:rPr>
                <w:rFonts w:ascii="Times New Roman" w:hAnsi="Times New Roman" w:cs="Times New Roman"/>
                <w:bCs/>
                <w:sz w:val="24"/>
                <w:szCs w:val="24"/>
              </w:rPr>
            </w:pPr>
          </w:p>
        </w:tc>
        <w:tc>
          <w:tcPr>
            <w:tcW w:w="1201" w:type="dxa"/>
            <w:gridSpan w:val="5"/>
            <w:vMerge/>
            <w:tcBorders>
              <w:top w:val="nil"/>
            </w:tcBorders>
          </w:tcPr>
          <w:p w14:paraId="0781081A" w14:textId="77777777" w:rsidR="001B5385" w:rsidRPr="001B5385" w:rsidRDefault="001B5385" w:rsidP="001B5385">
            <w:pPr>
              <w:rPr>
                <w:rFonts w:ascii="Times New Roman" w:hAnsi="Times New Roman" w:cs="Times New Roman"/>
                <w:bCs/>
                <w:sz w:val="24"/>
                <w:szCs w:val="24"/>
              </w:rPr>
            </w:pPr>
          </w:p>
        </w:tc>
        <w:tc>
          <w:tcPr>
            <w:tcW w:w="1773" w:type="dxa"/>
            <w:gridSpan w:val="4"/>
            <w:vMerge/>
            <w:tcBorders>
              <w:top w:val="nil"/>
            </w:tcBorders>
          </w:tcPr>
          <w:p w14:paraId="7C207BF9" w14:textId="77777777" w:rsidR="001B5385" w:rsidRPr="001B5385" w:rsidRDefault="001B5385" w:rsidP="001B5385">
            <w:pPr>
              <w:rPr>
                <w:rFonts w:ascii="Times New Roman" w:hAnsi="Times New Roman" w:cs="Times New Roman"/>
                <w:bCs/>
                <w:sz w:val="24"/>
                <w:szCs w:val="24"/>
              </w:rPr>
            </w:pPr>
          </w:p>
        </w:tc>
      </w:tr>
      <w:tr w:rsidR="001B5385" w:rsidRPr="001B5385" w14:paraId="095BBA32" w14:textId="77777777" w:rsidTr="006A252D">
        <w:trPr>
          <w:trHeight w:val="254"/>
        </w:trPr>
        <w:tc>
          <w:tcPr>
            <w:tcW w:w="850" w:type="dxa"/>
            <w:tcBorders>
              <w:bottom w:val="nil"/>
            </w:tcBorders>
          </w:tcPr>
          <w:p w14:paraId="2874B56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102</w:t>
            </w:r>
          </w:p>
        </w:tc>
        <w:tc>
          <w:tcPr>
            <w:tcW w:w="4625" w:type="dxa"/>
            <w:gridSpan w:val="2"/>
            <w:tcBorders>
              <w:bottom w:val="nil"/>
            </w:tcBorders>
          </w:tcPr>
          <w:p w14:paraId="205F72D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Здійснення технічного обслуговування</w:t>
            </w:r>
          </w:p>
        </w:tc>
        <w:tc>
          <w:tcPr>
            <w:tcW w:w="1188" w:type="dxa"/>
            <w:vMerge/>
            <w:tcBorders>
              <w:top w:val="nil"/>
              <w:bottom w:val="nil"/>
            </w:tcBorders>
          </w:tcPr>
          <w:p w14:paraId="08C4FD05" w14:textId="77777777" w:rsidR="001B5385" w:rsidRPr="001B5385" w:rsidRDefault="001B5385" w:rsidP="001B5385">
            <w:pPr>
              <w:rPr>
                <w:rFonts w:ascii="Times New Roman" w:hAnsi="Times New Roman" w:cs="Times New Roman"/>
                <w:bCs/>
                <w:sz w:val="24"/>
                <w:szCs w:val="24"/>
              </w:rPr>
            </w:pPr>
          </w:p>
        </w:tc>
        <w:tc>
          <w:tcPr>
            <w:tcW w:w="1144" w:type="dxa"/>
            <w:gridSpan w:val="2"/>
            <w:vMerge/>
            <w:tcBorders>
              <w:top w:val="nil"/>
            </w:tcBorders>
          </w:tcPr>
          <w:p w14:paraId="082B5FAB" w14:textId="77777777" w:rsidR="001B5385" w:rsidRPr="001B5385" w:rsidRDefault="001B5385" w:rsidP="001B5385">
            <w:pPr>
              <w:rPr>
                <w:rFonts w:ascii="Times New Roman" w:hAnsi="Times New Roman" w:cs="Times New Roman"/>
                <w:bCs/>
                <w:sz w:val="24"/>
                <w:szCs w:val="24"/>
              </w:rPr>
            </w:pPr>
          </w:p>
        </w:tc>
        <w:tc>
          <w:tcPr>
            <w:tcW w:w="1201" w:type="dxa"/>
            <w:gridSpan w:val="5"/>
            <w:vMerge/>
            <w:tcBorders>
              <w:top w:val="nil"/>
            </w:tcBorders>
          </w:tcPr>
          <w:p w14:paraId="0301D51A" w14:textId="77777777" w:rsidR="001B5385" w:rsidRPr="001B5385" w:rsidRDefault="001B5385" w:rsidP="001B5385">
            <w:pPr>
              <w:rPr>
                <w:rFonts w:ascii="Times New Roman" w:hAnsi="Times New Roman" w:cs="Times New Roman"/>
                <w:bCs/>
                <w:sz w:val="24"/>
                <w:szCs w:val="24"/>
              </w:rPr>
            </w:pPr>
          </w:p>
        </w:tc>
        <w:tc>
          <w:tcPr>
            <w:tcW w:w="1773" w:type="dxa"/>
            <w:gridSpan w:val="4"/>
            <w:vMerge/>
            <w:tcBorders>
              <w:top w:val="nil"/>
            </w:tcBorders>
          </w:tcPr>
          <w:p w14:paraId="7858FFD6" w14:textId="77777777" w:rsidR="001B5385" w:rsidRPr="001B5385" w:rsidRDefault="001B5385" w:rsidP="001B5385">
            <w:pPr>
              <w:rPr>
                <w:rFonts w:ascii="Times New Roman" w:hAnsi="Times New Roman" w:cs="Times New Roman"/>
                <w:bCs/>
                <w:sz w:val="24"/>
                <w:szCs w:val="24"/>
              </w:rPr>
            </w:pPr>
          </w:p>
        </w:tc>
      </w:tr>
      <w:tr w:rsidR="001B5385" w:rsidRPr="001B5385" w14:paraId="14B8F5F0" w14:textId="77777777" w:rsidTr="006A252D">
        <w:trPr>
          <w:gridAfter w:val="1"/>
          <w:wAfter w:w="7" w:type="dxa"/>
          <w:trHeight w:val="251"/>
        </w:trPr>
        <w:tc>
          <w:tcPr>
            <w:tcW w:w="850" w:type="dxa"/>
            <w:vMerge w:val="restart"/>
            <w:tcBorders>
              <w:top w:val="nil"/>
            </w:tcBorders>
          </w:tcPr>
          <w:p w14:paraId="1F02C78A" w14:textId="77777777" w:rsidR="001B5385" w:rsidRPr="001B5385" w:rsidRDefault="001B5385" w:rsidP="001B5385">
            <w:pPr>
              <w:rPr>
                <w:rFonts w:ascii="Times New Roman" w:hAnsi="Times New Roman" w:cs="Times New Roman"/>
                <w:bCs/>
                <w:sz w:val="24"/>
                <w:szCs w:val="24"/>
              </w:rPr>
            </w:pPr>
          </w:p>
        </w:tc>
        <w:tc>
          <w:tcPr>
            <w:tcW w:w="4625" w:type="dxa"/>
            <w:gridSpan w:val="2"/>
            <w:vMerge w:val="restart"/>
            <w:tcBorders>
              <w:top w:val="nil"/>
            </w:tcBorders>
          </w:tcPr>
          <w:p w14:paraId="48ADB58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відповідно до регламентів та графіків</w:t>
            </w:r>
          </w:p>
          <w:p w14:paraId="4B19BEF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Замовника, які можуть надаватись Виконавцю за письмовим зверненням.</w:t>
            </w:r>
          </w:p>
        </w:tc>
        <w:tc>
          <w:tcPr>
            <w:tcW w:w="1188" w:type="dxa"/>
            <w:vMerge w:val="restart"/>
            <w:tcBorders>
              <w:top w:val="nil"/>
            </w:tcBorders>
          </w:tcPr>
          <w:p w14:paraId="35BF7859"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0D78C2C8"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6CD51AF7"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46786B4B" w14:textId="77777777" w:rsidR="001B5385" w:rsidRPr="001B5385" w:rsidRDefault="001B5385" w:rsidP="001B5385">
            <w:pPr>
              <w:rPr>
                <w:rFonts w:ascii="Times New Roman" w:hAnsi="Times New Roman" w:cs="Times New Roman"/>
                <w:bCs/>
                <w:sz w:val="24"/>
                <w:szCs w:val="24"/>
              </w:rPr>
            </w:pPr>
          </w:p>
        </w:tc>
      </w:tr>
      <w:tr w:rsidR="001B5385" w:rsidRPr="001B5385" w14:paraId="1BEDCD5E" w14:textId="77777777" w:rsidTr="006A252D">
        <w:trPr>
          <w:gridAfter w:val="1"/>
          <w:wAfter w:w="7" w:type="dxa"/>
          <w:trHeight w:val="577"/>
        </w:trPr>
        <w:tc>
          <w:tcPr>
            <w:tcW w:w="850" w:type="dxa"/>
            <w:vMerge/>
            <w:tcBorders>
              <w:top w:val="nil"/>
            </w:tcBorders>
          </w:tcPr>
          <w:p w14:paraId="16BFBBED" w14:textId="77777777" w:rsidR="001B5385" w:rsidRPr="001B5385" w:rsidRDefault="001B5385" w:rsidP="001B5385">
            <w:pPr>
              <w:rPr>
                <w:rFonts w:ascii="Times New Roman" w:hAnsi="Times New Roman" w:cs="Times New Roman"/>
                <w:bCs/>
                <w:sz w:val="24"/>
                <w:szCs w:val="24"/>
              </w:rPr>
            </w:pPr>
          </w:p>
        </w:tc>
        <w:tc>
          <w:tcPr>
            <w:tcW w:w="4625" w:type="dxa"/>
            <w:gridSpan w:val="2"/>
            <w:vMerge/>
            <w:tcBorders>
              <w:top w:val="nil"/>
            </w:tcBorders>
          </w:tcPr>
          <w:p w14:paraId="54992E5D" w14:textId="77777777" w:rsidR="001B5385" w:rsidRPr="001B5385" w:rsidRDefault="001B5385" w:rsidP="001B5385">
            <w:pPr>
              <w:rPr>
                <w:rFonts w:ascii="Times New Roman" w:hAnsi="Times New Roman" w:cs="Times New Roman"/>
                <w:bCs/>
                <w:sz w:val="24"/>
                <w:szCs w:val="24"/>
              </w:rPr>
            </w:pPr>
          </w:p>
        </w:tc>
        <w:tc>
          <w:tcPr>
            <w:tcW w:w="1188" w:type="dxa"/>
            <w:vMerge/>
            <w:tcBorders>
              <w:top w:val="nil"/>
            </w:tcBorders>
          </w:tcPr>
          <w:p w14:paraId="139499A1"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46D661EC"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29776990"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5197015" w14:textId="77777777" w:rsidR="001B5385" w:rsidRPr="001B5385" w:rsidRDefault="001B5385" w:rsidP="001B5385">
            <w:pPr>
              <w:rPr>
                <w:rFonts w:ascii="Times New Roman" w:hAnsi="Times New Roman" w:cs="Times New Roman"/>
                <w:bCs/>
                <w:sz w:val="24"/>
                <w:szCs w:val="24"/>
              </w:rPr>
            </w:pPr>
          </w:p>
        </w:tc>
      </w:tr>
      <w:tr w:rsidR="001B5385" w:rsidRPr="001B5385" w14:paraId="6045F477" w14:textId="77777777" w:rsidTr="006A252D">
        <w:trPr>
          <w:gridAfter w:val="1"/>
          <w:wAfter w:w="7" w:type="dxa"/>
          <w:trHeight w:val="300"/>
        </w:trPr>
        <w:tc>
          <w:tcPr>
            <w:tcW w:w="10774" w:type="dxa"/>
            <w:gridSpan w:val="14"/>
          </w:tcPr>
          <w:p w14:paraId="0CEC4CA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Послуги з вентиляції та кондиціонування</w:t>
            </w:r>
          </w:p>
        </w:tc>
      </w:tr>
      <w:tr w:rsidR="001B5385" w:rsidRPr="001B5385" w14:paraId="5A58B54E" w14:textId="77777777" w:rsidTr="006A252D">
        <w:trPr>
          <w:gridAfter w:val="1"/>
          <w:wAfter w:w="7" w:type="dxa"/>
          <w:trHeight w:val="757"/>
        </w:trPr>
        <w:tc>
          <w:tcPr>
            <w:tcW w:w="850" w:type="dxa"/>
          </w:tcPr>
          <w:p w14:paraId="76C069D8" w14:textId="77777777" w:rsidR="001B5385" w:rsidRPr="001B5385" w:rsidRDefault="001B5385" w:rsidP="001B5385">
            <w:pPr>
              <w:rPr>
                <w:rFonts w:ascii="Times New Roman" w:hAnsi="Times New Roman" w:cs="Times New Roman"/>
                <w:bCs/>
                <w:sz w:val="24"/>
                <w:szCs w:val="24"/>
              </w:rPr>
            </w:pPr>
          </w:p>
          <w:p w14:paraId="4EA983E5" w14:textId="77777777" w:rsidR="001B5385" w:rsidRPr="001B5385" w:rsidRDefault="001B5385" w:rsidP="001B5385">
            <w:pPr>
              <w:rPr>
                <w:rFonts w:ascii="Times New Roman" w:hAnsi="Times New Roman" w:cs="Times New Roman"/>
                <w:bCs/>
                <w:sz w:val="24"/>
                <w:szCs w:val="24"/>
              </w:rPr>
            </w:pPr>
          </w:p>
          <w:p w14:paraId="5835CEE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103</w:t>
            </w:r>
          </w:p>
        </w:tc>
        <w:tc>
          <w:tcPr>
            <w:tcW w:w="4625" w:type="dxa"/>
            <w:gridSpan w:val="2"/>
          </w:tcPr>
          <w:p w14:paraId="234FE85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 Демонтаж, перенесення</w:t>
            </w:r>
          </w:p>
          <w:p w14:paraId="4B90F25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вентиляційних решіток (</w:t>
            </w:r>
            <w:proofErr w:type="spellStart"/>
            <w:r w:rsidRPr="001B5385">
              <w:rPr>
                <w:rFonts w:ascii="Times New Roman" w:hAnsi="Times New Roman" w:cs="Times New Roman"/>
                <w:bCs/>
                <w:sz w:val="24"/>
                <w:szCs w:val="24"/>
              </w:rPr>
              <w:t>Вкл</w:t>
            </w:r>
            <w:proofErr w:type="spellEnd"/>
            <w:r w:rsidRPr="001B5385">
              <w:rPr>
                <w:rFonts w:ascii="Times New Roman" w:hAnsi="Times New Roman" w:cs="Times New Roman"/>
                <w:bCs/>
                <w:sz w:val="24"/>
                <w:szCs w:val="24"/>
              </w:rPr>
              <w:t>..гнучкий повітропровід)</w:t>
            </w:r>
          </w:p>
        </w:tc>
        <w:tc>
          <w:tcPr>
            <w:tcW w:w="1188" w:type="dxa"/>
            <w:vMerge w:val="restart"/>
            <w:tcBorders>
              <w:bottom w:val="nil"/>
            </w:tcBorders>
          </w:tcPr>
          <w:p w14:paraId="12AE28A3" w14:textId="77777777" w:rsidR="001B5385" w:rsidRPr="001B5385" w:rsidRDefault="001B5385" w:rsidP="001B5385">
            <w:pPr>
              <w:rPr>
                <w:rFonts w:ascii="Times New Roman" w:hAnsi="Times New Roman" w:cs="Times New Roman"/>
                <w:bCs/>
                <w:sz w:val="24"/>
                <w:szCs w:val="24"/>
              </w:rPr>
            </w:pPr>
          </w:p>
          <w:p w14:paraId="3E59A2B2" w14:textId="77777777" w:rsidR="001B5385" w:rsidRPr="001B5385" w:rsidRDefault="001B5385" w:rsidP="001B5385">
            <w:pPr>
              <w:rPr>
                <w:rFonts w:ascii="Times New Roman" w:hAnsi="Times New Roman" w:cs="Times New Roman"/>
                <w:bCs/>
                <w:sz w:val="24"/>
                <w:szCs w:val="24"/>
              </w:rPr>
            </w:pPr>
          </w:p>
          <w:p w14:paraId="0FC36A52" w14:textId="77777777" w:rsidR="001B5385" w:rsidRPr="001B5385" w:rsidRDefault="001B5385" w:rsidP="001B5385">
            <w:pPr>
              <w:rPr>
                <w:rFonts w:ascii="Times New Roman" w:hAnsi="Times New Roman" w:cs="Times New Roman"/>
                <w:bCs/>
                <w:sz w:val="24"/>
                <w:szCs w:val="24"/>
              </w:rPr>
            </w:pPr>
          </w:p>
          <w:p w14:paraId="56D29598" w14:textId="77777777" w:rsidR="001B5385" w:rsidRPr="001B5385" w:rsidRDefault="001B5385" w:rsidP="001B5385">
            <w:pPr>
              <w:rPr>
                <w:rFonts w:ascii="Times New Roman" w:hAnsi="Times New Roman" w:cs="Times New Roman"/>
                <w:bCs/>
                <w:sz w:val="24"/>
                <w:szCs w:val="24"/>
              </w:rPr>
            </w:pPr>
          </w:p>
          <w:p w14:paraId="67C1BED5" w14:textId="77777777" w:rsidR="001B5385" w:rsidRPr="001B5385" w:rsidRDefault="001B5385" w:rsidP="001B5385">
            <w:pPr>
              <w:rPr>
                <w:rFonts w:ascii="Times New Roman" w:hAnsi="Times New Roman" w:cs="Times New Roman"/>
                <w:bCs/>
                <w:sz w:val="24"/>
                <w:szCs w:val="24"/>
              </w:rPr>
            </w:pPr>
          </w:p>
          <w:p w14:paraId="0EC2F0AF" w14:textId="77777777" w:rsidR="001B5385" w:rsidRPr="001B5385" w:rsidRDefault="001B5385" w:rsidP="001B5385">
            <w:pPr>
              <w:rPr>
                <w:rFonts w:ascii="Times New Roman" w:hAnsi="Times New Roman" w:cs="Times New Roman"/>
                <w:bCs/>
                <w:sz w:val="24"/>
                <w:szCs w:val="24"/>
              </w:rPr>
            </w:pPr>
          </w:p>
          <w:p w14:paraId="6798345A" w14:textId="77777777" w:rsidR="001B5385" w:rsidRPr="001B5385" w:rsidRDefault="001B5385" w:rsidP="001B5385">
            <w:pPr>
              <w:rPr>
                <w:rFonts w:ascii="Times New Roman" w:hAnsi="Times New Roman" w:cs="Times New Roman"/>
                <w:bCs/>
                <w:sz w:val="24"/>
                <w:szCs w:val="24"/>
              </w:rPr>
            </w:pPr>
          </w:p>
          <w:p w14:paraId="551D452C" w14:textId="77777777" w:rsidR="001B5385" w:rsidRPr="001B5385" w:rsidRDefault="001B5385" w:rsidP="001B5385">
            <w:pPr>
              <w:rPr>
                <w:rFonts w:ascii="Times New Roman" w:hAnsi="Times New Roman" w:cs="Times New Roman"/>
                <w:bCs/>
                <w:sz w:val="24"/>
                <w:szCs w:val="24"/>
              </w:rPr>
            </w:pPr>
          </w:p>
          <w:p w14:paraId="5EF39913" w14:textId="77777777" w:rsidR="001B5385" w:rsidRPr="001B5385" w:rsidRDefault="001B5385" w:rsidP="001B5385">
            <w:pPr>
              <w:rPr>
                <w:rFonts w:ascii="Times New Roman" w:hAnsi="Times New Roman" w:cs="Times New Roman"/>
                <w:bCs/>
                <w:sz w:val="24"/>
                <w:szCs w:val="24"/>
              </w:rPr>
            </w:pPr>
          </w:p>
          <w:p w14:paraId="424463EA" w14:textId="77777777" w:rsidR="001B5385" w:rsidRPr="001B5385" w:rsidRDefault="001B5385" w:rsidP="001B5385">
            <w:pPr>
              <w:rPr>
                <w:rFonts w:ascii="Times New Roman" w:hAnsi="Times New Roman" w:cs="Times New Roman"/>
                <w:bCs/>
                <w:sz w:val="24"/>
                <w:szCs w:val="24"/>
              </w:rPr>
            </w:pPr>
          </w:p>
          <w:p w14:paraId="54B9E511" w14:textId="77777777" w:rsidR="001B5385" w:rsidRPr="001B5385" w:rsidRDefault="001B5385" w:rsidP="001B5385">
            <w:pPr>
              <w:rPr>
                <w:rFonts w:ascii="Times New Roman" w:hAnsi="Times New Roman" w:cs="Times New Roman"/>
                <w:bCs/>
                <w:sz w:val="24"/>
                <w:szCs w:val="24"/>
              </w:rPr>
            </w:pPr>
          </w:p>
          <w:p w14:paraId="7A95ADF1" w14:textId="77777777" w:rsidR="001B5385" w:rsidRPr="001B5385" w:rsidRDefault="001B5385" w:rsidP="001B5385">
            <w:pPr>
              <w:rPr>
                <w:rFonts w:ascii="Times New Roman" w:hAnsi="Times New Roman" w:cs="Times New Roman"/>
                <w:bCs/>
                <w:sz w:val="24"/>
                <w:szCs w:val="24"/>
              </w:rPr>
            </w:pPr>
          </w:p>
          <w:p w14:paraId="5B3EDE8D" w14:textId="77777777" w:rsidR="001B5385" w:rsidRPr="001B5385" w:rsidRDefault="001B5385" w:rsidP="001B5385">
            <w:pPr>
              <w:rPr>
                <w:rFonts w:ascii="Times New Roman" w:hAnsi="Times New Roman" w:cs="Times New Roman"/>
                <w:bCs/>
                <w:sz w:val="24"/>
                <w:szCs w:val="24"/>
              </w:rPr>
            </w:pPr>
          </w:p>
          <w:p w14:paraId="15ECA58F" w14:textId="77777777" w:rsidR="001B5385" w:rsidRPr="001B5385" w:rsidRDefault="001B5385" w:rsidP="001B5385">
            <w:pPr>
              <w:rPr>
                <w:rFonts w:ascii="Times New Roman" w:hAnsi="Times New Roman" w:cs="Times New Roman"/>
                <w:bCs/>
                <w:sz w:val="24"/>
                <w:szCs w:val="24"/>
              </w:rPr>
            </w:pPr>
          </w:p>
          <w:p w14:paraId="32982CBA" w14:textId="77777777" w:rsidR="001B5385" w:rsidRPr="001B5385" w:rsidRDefault="001B5385" w:rsidP="001B5385">
            <w:pPr>
              <w:rPr>
                <w:rFonts w:ascii="Times New Roman" w:hAnsi="Times New Roman" w:cs="Times New Roman"/>
                <w:bCs/>
                <w:sz w:val="24"/>
                <w:szCs w:val="24"/>
              </w:rPr>
            </w:pPr>
          </w:p>
          <w:p w14:paraId="12F8A3E1" w14:textId="77777777" w:rsidR="001B5385" w:rsidRPr="001B5385" w:rsidRDefault="001B5385" w:rsidP="001B5385">
            <w:pPr>
              <w:rPr>
                <w:rFonts w:ascii="Times New Roman" w:hAnsi="Times New Roman" w:cs="Times New Roman"/>
                <w:bCs/>
                <w:sz w:val="24"/>
                <w:szCs w:val="24"/>
              </w:rPr>
            </w:pPr>
          </w:p>
          <w:p w14:paraId="67B3AD14" w14:textId="77777777" w:rsidR="001B5385" w:rsidRPr="001B5385" w:rsidRDefault="001B5385" w:rsidP="001B5385">
            <w:pPr>
              <w:rPr>
                <w:rFonts w:ascii="Times New Roman" w:hAnsi="Times New Roman" w:cs="Times New Roman"/>
                <w:bCs/>
                <w:sz w:val="24"/>
                <w:szCs w:val="24"/>
              </w:rPr>
            </w:pPr>
          </w:p>
          <w:p w14:paraId="7303B6E6" w14:textId="77777777" w:rsidR="001B5385" w:rsidRPr="001B5385" w:rsidRDefault="001B5385" w:rsidP="001B5385">
            <w:pPr>
              <w:rPr>
                <w:rFonts w:ascii="Times New Roman" w:hAnsi="Times New Roman" w:cs="Times New Roman"/>
                <w:bCs/>
                <w:sz w:val="24"/>
                <w:szCs w:val="24"/>
              </w:rPr>
            </w:pPr>
          </w:p>
          <w:p w14:paraId="708C7F33" w14:textId="77777777" w:rsidR="001B5385" w:rsidRPr="001B5385" w:rsidRDefault="001B5385" w:rsidP="001B5385">
            <w:pPr>
              <w:rPr>
                <w:rFonts w:ascii="Times New Roman" w:hAnsi="Times New Roman" w:cs="Times New Roman"/>
                <w:bCs/>
                <w:sz w:val="24"/>
                <w:szCs w:val="24"/>
              </w:rPr>
            </w:pPr>
          </w:p>
          <w:p w14:paraId="58F8CC39" w14:textId="77777777" w:rsidR="001B5385" w:rsidRPr="001B5385" w:rsidRDefault="001B5385" w:rsidP="001B5385">
            <w:pPr>
              <w:rPr>
                <w:rFonts w:ascii="Times New Roman" w:hAnsi="Times New Roman" w:cs="Times New Roman"/>
                <w:bCs/>
                <w:sz w:val="24"/>
                <w:szCs w:val="24"/>
              </w:rPr>
            </w:pPr>
          </w:p>
          <w:p w14:paraId="5BBF9AEB" w14:textId="77777777" w:rsidR="001B5385" w:rsidRPr="001B5385" w:rsidRDefault="001B5385" w:rsidP="001B5385">
            <w:pPr>
              <w:rPr>
                <w:rFonts w:ascii="Times New Roman" w:hAnsi="Times New Roman" w:cs="Times New Roman"/>
                <w:bCs/>
                <w:sz w:val="24"/>
                <w:szCs w:val="24"/>
              </w:rPr>
            </w:pPr>
          </w:p>
          <w:p w14:paraId="60A71F02" w14:textId="77777777" w:rsidR="001B5385" w:rsidRPr="001B5385" w:rsidRDefault="001B5385" w:rsidP="001B5385">
            <w:pPr>
              <w:rPr>
                <w:rFonts w:ascii="Times New Roman" w:hAnsi="Times New Roman" w:cs="Times New Roman"/>
                <w:bCs/>
                <w:sz w:val="24"/>
                <w:szCs w:val="24"/>
              </w:rPr>
            </w:pPr>
          </w:p>
          <w:p w14:paraId="065D7050" w14:textId="77777777" w:rsidR="001B5385" w:rsidRPr="001B5385" w:rsidRDefault="001B5385" w:rsidP="001B5385">
            <w:pPr>
              <w:rPr>
                <w:rFonts w:ascii="Times New Roman" w:hAnsi="Times New Roman" w:cs="Times New Roman"/>
                <w:bCs/>
                <w:sz w:val="24"/>
                <w:szCs w:val="24"/>
              </w:rPr>
            </w:pPr>
          </w:p>
          <w:p w14:paraId="49AA65B5" w14:textId="77777777" w:rsidR="001B5385" w:rsidRPr="001B5385" w:rsidRDefault="001B5385" w:rsidP="001B5385">
            <w:pPr>
              <w:rPr>
                <w:rFonts w:ascii="Times New Roman" w:hAnsi="Times New Roman" w:cs="Times New Roman"/>
                <w:bCs/>
                <w:sz w:val="24"/>
                <w:szCs w:val="24"/>
              </w:rPr>
            </w:pPr>
          </w:p>
          <w:p w14:paraId="290CB6E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228" w:type="dxa"/>
            <w:gridSpan w:val="3"/>
          </w:tcPr>
          <w:p w14:paraId="67D0C5AE"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4F3C8C49"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0DEB1D2" w14:textId="77777777" w:rsidR="001B5385" w:rsidRPr="001B5385" w:rsidRDefault="001B5385" w:rsidP="001B5385">
            <w:pPr>
              <w:rPr>
                <w:rFonts w:ascii="Times New Roman" w:hAnsi="Times New Roman" w:cs="Times New Roman"/>
                <w:bCs/>
                <w:sz w:val="24"/>
                <w:szCs w:val="24"/>
              </w:rPr>
            </w:pPr>
          </w:p>
        </w:tc>
      </w:tr>
      <w:tr w:rsidR="001B5385" w:rsidRPr="001B5385" w14:paraId="3FF05B5A" w14:textId="77777777" w:rsidTr="006A252D">
        <w:trPr>
          <w:gridAfter w:val="1"/>
          <w:wAfter w:w="7" w:type="dxa"/>
          <w:trHeight w:val="299"/>
        </w:trPr>
        <w:tc>
          <w:tcPr>
            <w:tcW w:w="850" w:type="dxa"/>
          </w:tcPr>
          <w:p w14:paraId="1830606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104</w:t>
            </w:r>
          </w:p>
        </w:tc>
        <w:tc>
          <w:tcPr>
            <w:tcW w:w="4625" w:type="dxa"/>
            <w:gridSpan w:val="2"/>
          </w:tcPr>
          <w:p w14:paraId="12EE4A6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Регулювання повітророзподільних пристроїв</w:t>
            </w:r>
          </w:p>
        </w:tc>
        <w:tc>
          <w:tcPr>
            <w:tcW w:w="1188" w:type="dxa"/>
            <w:vMerge/>
            <w:tcBorders>
              <w:top w:val="nil"/>
              <w:bottom w:val="nil"/>
            </w:tcBorders>
          </w:tcPr>
          <w:p w14:paraId="5AA9DB43"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414D84DD"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55EEDEDC"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47E89030" w14:textId="77777777" w:rsidR="001B5385" w:rsidRPr="001B5385" w:rsidRDefault="001B5385" w:rsidP="001B5385">
            <w:pPr>
              <w:rPr>
                <w:rFonts w:ascii="Times New Roman" w:hAnsi="Times New Roman" w:cs="Times New Roman"/>
                <w:bCs/>
                <w:sz w:val="24"/>
                <w:szCs w:val="24"/>
              </w:rPr>
            </w:pPr>
          </w:p>
        </w:tc>
      </w:tr>
      <w:tr w:rsidR="001B5385" w:rsidRPr="001B5385" w14:paraId="752CD871" w14:textId="77777777" w:rsidTr="006A252D">
        <w:trPr>
          <w:gridAfter w:val="1"/>
          <w:wAfter w:w="7" w:type="dxa"/>
          <w:trHeight w:val="301"/>
        </w:trPr>
        <w:tc>
          <w:tcPr>
            <w:tcW w:w="850" w:type="dxa"/>
          </w:tcPr>
          <w:p w14:paraId="02ED645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105</w:t>
            </w:r>
          </w:p>
        </w:tc>
        <w:tc>
          <w:tcPr>
            <w:tcW w:w="4625" w:type="dxa"/>
            <w:gridSpan w:val="2"/>
          </w:tcPr>
          <w:p w14:paraId="682F0C8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Очистка </w:t>
            </w:r>
            <w:proofErr w:type="spellStart"/>
            <w:r w:rsidRPr="001B5385">
              <w:rPr>
                <w:rFonts w:ascii="Times New Roman" w:hAnsi="Times New Roman" w:cs="Times New Roman"/>
                <w:bCs/>
                <w:sz w:val="24"/>
                <w:szCs w:val="24"/>
              </w:rPr>
              <w:t>анемостатів</w:t>
            </w:r>
            <w:proofErr w:type="spellEnd"/>
            <w:r w:rsidRPr="001B5385">
              <w:rPr>
                <w:rFonts w:ascii="Times New Roman" w:hAnsi="Times New Roman" w:cs="Times New Roman"/>
                <w:bCs/>
                <w:sz w:val="24"/>
                <w:szCs w:val="24"/>
              </w:rPr>
              <w:t xml:space="preserve"> (решіток) вентиляції</w:t>
            </w:r>
          </w:p>
        </w:tc>
        <w:tc>
          <w:tcPr>
            <w:tcW w:w="1188" w:type="dxa"/>
            <w:vMerge/>
            <w:tcBorders>
              <w:top w:val="nil"/>
              <w:bottom w:val="nil"/>
            </w:tcBorders>
          </w:tcPr>
          <w:p w14:paraId="6FFFCC30"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43495309"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6F035503"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DE13EA3" w14:textId="77777777" w:rsidR="001B5385" w:rsidRPr="001B5385" w:rsidRDefault="001B5385" w:rsidP="001B5385">
            <w:pPr>
              <w:rPr>
                <w:rFonts w:ascii="Times New Roman" w:hAnsi="Times New Roman" w:cs="Times New Roman"/>
                <w:bCs/>
                <w:sz w:val="24"/>
                <w:szCs w:val="24"/>
              </w:rPr>
            </w:pPr>
          </w:p>
        </w:tc>
      </w:tr>
      <w:tr w:rsidR="001B5385" w:rsidRPr="001B5385" w14:paraId="63AE00ED" w14:textId="77777777" w:rsidTr="006A252D">
        <w:trPr>
          <w:gridAfter w:val="1"/>
          <w:wAfter w:w="7" w:type="dxa"/>
          <w:trHeight w:val="299"/>
        </w:trPr>
        <w:tc>
          <w:tcPr>
            <w:tcW w:w="850" w:type="dxa"/>
          </w:tcPr>
          <w:p w14:paraId="5478502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106</w:t>
            </w:r>
          </w:p>
        </w:tc>
        <w:tc>
          <w:tcPr>
            <w:tcW w:w="4625" w:type="dxa"/>
            <w:gridSpan w:val="2"/>
          </w:tcPr>
          <w:p w14:paraId="26A8A23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Чистка вентиляційних каналів</w:t>
            </w:r>
          </w:p>
        </w:tc>
        <w:tc>
          <w:tcPr>
            <w:tcW w:w="1188" w:type="dxa"/>
            <w:vMerge/>
            <w:tcBorders>
              <w:top w:val="nil"/>
              <w:bottom w:val="nil"/>
            </w:tcBorders>
          </w:tcPr>
          <w:p w14:paraId="2E631575"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2A3AF34F"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3294F451"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176DA05E" w14:textId="77777777" w:rsidR="001B5385" w:rsidRPr="001B5385" w:rsidRDefault="001B5385" w:rsidP="001B5385">
            <w:pPr>
              <w:rPr>
                <w:rFonts w:ascii="Times New Roman" w:hAnsi="Times New Roman" w:cs="Times New Roman"/>
                <w:bCs/>
                <w:sz w:val="24"/>
                <w:szCs w:val="24"/>
              </w:rPr>
            </w:pPr>
          </w:p>
        </w:tc>
      </w:tr>
      <w:tr w:rsidR="001B5385" w:rsidRPr="001B5385" w14:paraId="5257CA9D" w14:textId="77777777" w:rsidTr="006A252D">
        <w:trPr>
          <w:gridAfter w:val="1"/>
          <w:wAfter w:w="7" w:type="dxa"/>
          <w:trHeight w:val="299"/>
        </w:trPr>
        <w:tc>
          <w:tcPr>
            <w:tcW w:w="850" w:type="dxa"/>
          </w:tcPr>
          <w:p w14:paraId="2566689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107</w:t>
            </w:r>
          </w:p>
        </w:tc>
        <w:tc>
          <w:tcPr>
            <w:tcW w:w="4625" w:type="dxa"/>
            <w:gridSpan w:val="2"/>
          </w:tcPr>
          <w:p w14:paraId="64C6BF7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Чистка витяжного вентилятора ДУ 100 мм</w:t>
            </w:r>
          </w:p>
        </w:tc>
        <w:tc>
          <w:tcPr>
            <w:tcW w:w="1188" w:type="dxa"/>
            <w:vMerge/>
            <w:tcBorders>
              <w:top w:val="nil"/>
              <w:bottom w:val="nil"/>
            </w:tcBorders>
          </w:tcPr>
          <w:p w14:paraId="37AD3AC9"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0BB50E16"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3BEA0609"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1BF648E9" w14:textId="77777777" w:rsidR="001B5385" w:rsidRPr="001B5385" w:rsidRDefault="001B5385" w:rsidP="001B5385">
            <w:pPr>
              <w:rPr>
                <w:rFonts w:ascii="Times New Roman" w:hAnsi="Times New Roman" w:cs="Times New Roman"/>
                <w:bCs/>
                <w:sz w:val="24"/>
                <w:szCs w:val="24"/>
              </w:rPr>
            </w:pPr>
          </w:p>
        </w:tc>
      </w:tr>
      <w:tr w:rsidR="001B5385" w:rsidRPr="001B5385" w14:paraId="4F794613" w14:textId="77777777" w:rsidTr="006A252D">
        <w:trPr>
          <w:gridAfter w:val="1"/>
          <w:wAfter w:w="7" w:type="dxa"/>
          <w:trHeight w:val="299"/>
        </w:trPr>
        <w:tc>
          <w:tcPr>
            <w:tcW w:w="850" w:type="dxa"/>
          </w:tcPr>
          <w:p w14:paraId="0D04DD2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108</w:t>
            </w:r>
          </w:p>
        </w:tc>
        <w:tc>
          <w:tcPr>
            <w:tcW w:w="4625" w:type="dxa"/>
            <w:gridSpan w:val="2"/>
          </w:tcPr>
          <w:p w14:paraId="0EA5CFA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Демонтаж/монтаж витяжного вентилятора</w:t>
            </w:r>
          </w:p>
        </w:tc>
        <w:tc>
          <w:tcPr>
            <w:tcW w:w="1188" w:type="dxa"/>
            <w:vMerge/>
            <w:tcBorders>
              <w:top w:val="nil"/>
              <w:bottom w:val="nil"/>
            </w:tcBorders>
          </w:tcPr>
          <w:p w14:paraId="0A1C1E60"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73C60125"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0E26D218"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02569AB2" w14:textId="77777777" w:rsidR="001B5385" w:rsidRPr="001B5385" w:rsidRDefault="001B5385" w:rsidP="001B5385">
            <w:pPr>
              <w:rPr>
                <w:rFonts w:ascii="Times New Roman" w:hAnsi="Times New Roman" w:cs="Times New Roman"/>
                <w:bCs/>
                <w:sz w:val="24"/>
                <w:szCs w:val="24"/>
              </w:rPr>
            </w:pPr>
          </w:p>
        </w:tc>
      </w:tr>
      <w:tr w:rsidR="001B5385" w:rsidRPr="001B5385" w14:paraId="6C597188" w14:textId="77777777" w:rsidTr="006A252D">
        <w:trPr>
          <w:gridAfter w:val="1"/>
          <w:wAfter w:w="7" w:type="dxa"/>
          <w:trHeight w:val="506"/>
        </w:trPr>
        <w:tc>
          <w:tcPr>
            <w:tcW w:w="850" w:type="dxa"/>
          </w:tcPr>
          <w:p w14:paraId="7A823592" w14:textId="77777777" w:rsidR="001B5385" w:rsidRPr="001B5385" w:rsidRDefault="001B5385" w:rsidP="001B5385">
            <w:pPr>
              <w:rPr>
                <w:rFonts w:ascii="Times New Roman" w:hAnsi="Times New Roman" w:cs="Times New Roman"/>
                <w:bCs/>
                <w:sz w:val="24"/>
                <w:szCs w:val="24"/>
              </w:rPr>
            </w:pPr>
          </w:p>
          <w:p w14:paraId="704E1DB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109</w:t>
            </w:r>
          </w:p>
        </w:tc>
        <w:tc>
          <w:tcPr>
            <w:tcW w:w="4625" w:type="dxa"/>
            <w:gridSpan w:val="2"/>
          </w:tcPr>
          <w:p w14:paraId="7FD7FE0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повітроводів і фасонних виробів з</w:t>
            </w:r>
          </w:p>
          <w:p w14:paraId="1C39441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оцинкованої сталі</w:t>
            </w:r>
          </w:p>
        </w:tc>
        <w:tc>
          <w:tcPr>
            <w:tcW w:w="1188" w:type="dxa"/>
            <w:vMerge/>
            <w:tcBorders>
              <w:top w:val="nil"/>
              <w:bottom w:val="nil"/>
            </w:tcBorders>
          </w:tcPr>
          <w:p w14:paraId="5BF4D47B"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5A885523"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3B37137B"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4AF32183" w14:textId="77777777" w:rsidR="001B5385" w:rsidRPr="001B5385" w:rsidRDefault="001B5385" w:rsidP="001B5385">
            <w:pPr>
              <w:rPr>
                <w:rFonts w:ascii="Times New Roman" w:hAnsi="Times New Roman" w:cs="Times New Roman"/>
                <w:bCs/>
                <w:sz w:val="24"/>
                <w:szCs w:val="24"/>
              </w:rPr>
            </w:pPr>
          </w:p>
        </w:tc>
      </w:tr>
      <w:tr w:rsidR="001B5385" w:rsidRPr="001B5385" w14:paraId="74F13CA9" w14:textId="77777777" w:rsidTr="006A252D">
        <w:trPr>
          <w:gridAfter w:val="1"/>
          <w:wAfter w:w="7" w:type="dxa"/>
          <w:trHeight w:val="660"/>
        </w:trPr>
        <w:tc>
          <w:tcPr>
            <w:tcW w:w="850" w:type="dxa"/>
          </w:tcPr>
          <w:p w14:paraId="3E657188" w14:textId="77777777" w:rsidR="001B5385" w:rsidRPr="001B5385" w:rsidRDefault="001B5385" w:rsidP="001B5385">
            <w:pPr>
              <w:rPr>
                <w:rFonts w:ascii="Times New Roman" w:hAnsi="Times New Roman" w:cs="Times New Roman"/>
                <w:bCs/>
                <w:sz w:val="24"/>
                <w:szCs w:val="24"/>
              </w:rPr>
            </w:pPr>
          </w:p>
          <w:p w14:paraId="54C1437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110</w:t>
            </w:r>
          </w:p>
        </w:tc>
        <w:tc>
          <w:tcPr>
            <w:tcW w:w="4625" w:type="dxa"/>
            <w:gridSpan w:val="2"/>
          </w:tcPr>
          <w:p w14:paraId="154572D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Проведення вимірів витрати, тиску, швидкості, температури повітря.</w:t>
            </w:r>
          </w:p>
        </w:tc>
        <w:tc>
          <w:tcPr>
            <w:tcW w:w="1188" w:type="dxa"/>
            <w:vMerge/>
            <w:tcBorders>
              <w:top w:val="nil"/>
              <w:bottom w:val="nil"/>
            </w:tcBorders>
          </w:tcPr>
          <w:p w14:paraId="24535057"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2B3DCFDB"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7D5BCB83"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459B6151" w14:textId="77777777" w:rsidR="001B5385" w:rsidRPr="001B5385" w:rsidRDefault="001B5385" w:rsidP="001B5385">
            <w:pPr>
              <w:rPr>
                <w:rFonts w:ascii="Times New Roman" w:hAnsi="Times New Roman" w:cs="Times New Roman"/>
                <w:bCs/>
                <w:sz w:val="24"/>
                <w:szCs w:val="24"/>
              </w:rPr>
            </w:pPr>
          </w:p>
        </w:tc>
      </w:tr>
      <w:tr w:rsidR="001B5385" w:rsidRPr="001B5385" w14:paraId="75F47C4D" w14:textId="77777777" w:rsidTr="006A252D">
        <w:trPr>
          <w:gridAfter w:val="1"/>
          <w:wAfter w:w="7" w:type="dxa"/>
          <w:trHeight w:val="1012"/>
        </w:trPr>
        <w:tc>
          <w:tcPr>
            <w:tcW w:w="850" w:type="dxa"/>
          </w:tcPr>
          <w:p w14:paraId="65B1103C" w14:textId="77777777" w:rsidR="001B5385" w:rsidRPr="001B5385" w:rsidRDefault="001B5385" w:rsidP="001B5385">
            <w:pPr>
              <w:rPr>
                <w:rFonts w:ascii="Times New Roman" w:hAnsi="Times New Roman" w:cs="Times New Roman"/>
                <w:bCs/>
                <w:sz w:val="24"/>
                <w:szCs w:val="24"/>
              </w:rPr>
            </w:pPr>
          </w:p>
          <w:p w14:paraId="54C8BCEA" w14:textId="77777777" w:rsidR="001B5385" w:rsidRPr="001B5385" w:rsidRDefault="001B5385" w:rsidP="001B5385">
            <w:pPr>
              <w:rPr>
                <w:rFonts w:ascii="Times New Roman" w:hAnsi="Times New Roman" w:cs="Times New Roman"/>
                <w:bCs/>
                <w:sz w:val="24"/>
                <w:szCs w:val="24"/>
              </w:rPr>
            </w:pPr>
          </w:p>
          <w:p w14:paraId="3404452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111</w:t>
            </w:r>
          </w:p>
        </w:tc>
        <w:tc>
          <w:tcPr>
            <w:tcW w:w="4625" w:type="dxa"/>
            <w:gridSpan w:val="2"/>
          </w:tcPr>
          <w:p w14:paraId="22DDFBC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Регулювання і налагодження працездатності обладнання та апаратури управління (режимів охолодження, нагрівання, осушення,</w:t>
            </w:r>
          </w:p>
          <w:p w14:paraId="3911D35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зволоження системи вентиляції);</w:t>
            </w:r>
          </w:p>
        </w:tc>
        <w:tc>
          <w:tcPr>
            <w:tcW w:w="1188" w:type="dxa"/>
            <w:vMerge/>
            <w:tcBorders>
              <w:top w:val="nil"/>
              <w:bottom w:val="nil"/>
            </w:tcBorders>
          </w:tcPr>
          <w:p w14:paraId="7BE6AC90"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5B771456"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0254032F"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C0AD0AD" w14:textId="77777777" w:rsidR="001B5385" w:rsidRPr="001B5385" w:rsidRDefault="001B5385" w:rsidP="001B5385">
            <w:pPr>
              <w:rPr>
                <w:rFonts w:ascii="Times New Roman" w:hAnsi="Times New Roman" w:cs="Times New Roman"/>
                <w:bCs/>
                <w:sz w:val="24"/>
                <w:szCs w:val="24"/>
              </w:rPr>
            </w:pPr>
          </w:p>
        </w:tc>
      </w:tr>
      <w:tr w:rsidR="001B5385" w:rsidRPr="001B5385" w14:paraId="219037A6" w14:textId="77777777" w:rsidTr="006A252D">
        <w:trPr>
          <w:gridAfter w:val="1"/>
          <w:wAfter w:w="7" w:type="dxa"/>
          <w:trHeight w:val="505"/>
        </w:trPr>
        <w:tc>
          <w:tcPr>
            <w:tcW w:w="850" w:type="dxa"/>
          </w:tcPr>
          <w:p w14:paraId="3F5185B1" w14:textId="77777777" w:rsidR="001B5385" w:rsidRPr="001B5385" w:rsidRDefault="001B5385" w:rsidP="001B5385">
            <w:pPr>
              <w:rPr>
                <w:rFonts w:ascii="Times New Roman" w:hAnsi="Times New Roman" w:cs="Times New Roman"/>
                <w:bCs/>
                <w:sz w:val="24"/>
                <w:szCs w:val="24"/>
              </w:rPr>
            </w:pPr>
          </w:p>
          <w:p w14:paraId="3582AA8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112</w:t>
            </w:r>
          </w:p>
        </w:tc>
        <w:tc>
          <w:tcPr>
            <w:tcW w:w="4625" w:type="dxa"/>
            <w:gridSpan w:val="2"/>
          </w:tcPr>
          <w:p w14:paraId="70D58F2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 заміна окремих ділянок</w:t>
            </w:r>
          </w:p>
          <w:p w14:paraId="4BE0CFC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повітропроводів</w:t>
            </w:r>
          </w:p>
        </w:tc>
        <w:tc>
          <w:tcPr>
            <w:tcW w:w="1188" w:type="dxa"/>
            <w:vMerge/>
            <w:tcBorders>
              <w:top w:val="nil"/>
              <w:bottom w:val="nil"/>
            </w:tcBorders>
          </w:tcPr>
          <w:p w14:paraId="0A8F3F8A"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3485407D"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7707CD74"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0161D760" w14:textId="77777777" w:rsidR="001B5385" w:rsidRPr="001B5385" w:rsidRDefault="001B5385" w:rsidP="001B5385">
            <w:pPr>
              <w:rPr>
                <w:rFonts w:ascii="Times New Roman" w:hAnsi="Times New Roman" w:cs="Times New Roman"/>
                <w:bCs/>
                <w:sz w:val="24"/>
                <w:szCs w:val="24"/>
              </w:rPr>
            </w:pPr>
          </w:p>
        </w:tc>
      </w:tr>
      <w:tr w:rsidR="001B5385" w:rsidRPr="001B5385" w14:paraId="3D0403CD" w14:textId="77777777" w:rsidTr="006A252D">
        <w:trPr>
          <w:gridAfter w:val="1"/>
          <w:wAfter w:w="7" w:type="dxa"/>
          <w:trHeight w:val="506"/>
        </w:trPr>
        <w:tc>
          <w:tcPr>
            <w:tcW w:w="850" w:type="dxa"/>
          </w:tcPr>
          <w:p w14:paraId="34B39082" w14:textId="77777777" w:rsidR="001B5385" w:rsidRPr="001B5385" w:rsidRDefault="001B5385" w:rsidP="001B5385">
            <w:pPr>
              <w:rPr>
                <w:rFonts w:ascii="Times New Roman" w:hAnsi="Times New Roman" w:cs="Times New Roman"/>
                <w:bCs/>
                <w:sz w:val="24"/>
                <w:szCs w:val="24"/>
              </w:rPr>
            </w:pPr>
          </w:p>
          <w:p w14:paraId="67BB88D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113</w:t>
            </w:r>
          </w:p>
        </w:tc>
        <w:tc>
          <w:tcPr>
            <w:tcW w:w="4625" w:type="dxa"/>
            <w:gridSpan w:val="2"/>
          </w:tcPr>
          <w:p w14:paraId="207E0F8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Встановлення контролера управління</w:t>
            </w:r>
          </w:p>
          <w:p w14:paraId="1F26F85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вентиляцією</w:t>
            </w:r>
          </w:p>
        </w:tc>
        <w:tc>
          <w:tcPr>
            <w:tcW w:w="1188" w:type="dxa"/>
            <w:vMerge/>
            <w:tcBorders>
              <w:top w:val="nil"/>
              <w:bottom w:val="nil"/>
            </w:tcBorders>
          </w:tcPr>
          <w:p w14:paraId="351258A8"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1BDFF535"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79CEB35D"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09C3F112" w14:textId="77777777" w:rsidR="001B5385" w:rsidRPr="001B5385" w:rsidRDefault="001B5385" w:rsidP="001B5385">
            <w:pPr>
              <w:rPr>
                <w:rFonts w:ascii="Times New Roman" w:hAnsi="Times New Roman" w:cs="Times New Roman"/>
                <w:bCs/>
                <w:sz w:val="24"/>
                <w:szCs w:val="24"/>
              </w:rPr>
            </w:pPr>
          </w:p>
        </w:tc>
      </w:tr>
      <w:tr w:rsidR="001B5385" w:rsidRPr="001B5385" w14:paraId="5078FF5C" w14:textId="77777777" w:rsidTr="006A252D">
        <w:trPr>
          <w:gridAfter w:val="1"/>
          <w:wAfter w:w="7" w:type="dxa"/>
          <w:trHeight w:val="505"/>
        </w:trPr>
        <w:tc>
          <w:tcPr>
            <w:tcW w:w="850" w:type="dxa"/>
          </w:tcPr>
          <w:p w14:paraId="5E129528" w14:textId="77777777" w:rsidR="001B5385" w:rsidRPr="001B5385" w:rsidRDefault="001B5385" w:rsidP="001B5385">
            <w:pPr>
              <w:rPr>
                <w:rFonts w:ascii="Times New Roman" w:hAnsi="Times New Roman" w:cs="Times New Roman"/>
                <w:bCs/>
                <w:sz w:val="24"/>
                <w:szCs w:val="24"/>
              </w:rPr>
            </w:pPr>
          </w:p>
          <w:p w14:paraId="09F0F68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114</w:t>
            </w:r>
          </w:p>
        </w:tc>
        <w:tc>
          <w:tcPr>
            <w:tcW w:w="4625" w:type="dxa"/>
            <w:gridSpan w:val="2"/>
          </w:tcPr>
          <w:p w14:paraId="7C2E481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Установка регулятора швидкості обертання</w:t>
            </w:r>
          </w:p>
          <w:p w14:paraId="1690C39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вентилятора</w:t>
            </w:r>
          </w:p>
        </w:tc>
        <w:tc>
          <w:tcPr>
            <w:tcW w:w="1188" w:type="dxa"/>
            <w:vMerge/>
            <w:tcBorders>
              <w:top w:val="nil"/>
              <w:bottom w:val="nil"/>
            </w:tcBorders>
          </w:tcPr>
          <w:p w14:paraId="4AAD6AD3"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79E8061A"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553F1166"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F8B5CEE" w14:textId="77777777" w:rsidR="001B5385" w:rsidRPr="001B5385" w:rsidRDefault="001B5385" w:rsidP="001B5385">
            <w:pPr>
              <w:rPr>
                <w:rFonts w:ascii="Times New Roman" w:hAnsi="Times New Roman" w:cs="Times New Roman"/>
                <w:bCs/>
                <w:sz w:val="24"/>
                <w:szCs w:val="24"/>
              </w:rPr>
            </w:pPr>
          </w:p>
        </w:tc>
      </w:tr>
      <w:tr w:rsidR="001B5385" w:rsidRPr="001B5385" w14:paraId="217BEDD5" w14:textId="77777777" w:rsidTr="006A252D">
        <w:trPr>
          <w:gridAfter w:val="1"/>
          <w:wAfter w:w="7" w:type="dxa"/>
          <w:trHeight w:val="506"/>
        </w:trPr>
        <w:tc>
          <w:tcPr>
            <w:tcW w:w="850" w:type="dxa"/>
          </w:tcPr>
          <w:p w14:paraId="4CE951A6" w14:textId="77777777" w:rsidR="001B5385" w:rsidRPr="001B5385" w:rsidRDefault="001B5385" w:rsidP="001B5385">
            <w:pPr>
              <w:rPr>
                <w:rFonts w:ascii="Times New Roman" w:hAnsi="Times New Roman" w:cs="Times New Roman"/>
                <w:bCs/>
                <w:sz w:val="24"/>
                <w:szCs w:val="24"/>
              </w:rPr>
            </w:pPr>
          </w:p>
          <w:p w14:paraId="2DEE365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115</w:t>
            </w:r>
          </w:p>
        </w:tc>
        <w:tc>
          <w:tcPr>
            <w:tcW w:w="4625" w:type="dxa"/>
            <w:gridSpan w:val="2"/>
          </w:tcPr>
          <w:p w14:paraId="26A80DD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 заміна автоматики вентиляційних</w:t>
            </w:r>
          </w:p>
          <w:p w14:paraId="182891B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установок</w:t>
            </w:r>
          </w:p>
        </w:tc>
        <w:tc>
          <w:tcPr>
            <w:tcW w:w="1188" w:type="dxa"/>
            <w:vMerge/>
            <w:tcBorders>
              <w:top w:val="nil"/>
              <w:bottom w:val="nil"/>
            </w:tcBorders>
          </w:tcPr>
          <w:p w14:paraId="676B807B"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222CEED0"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30D26C44"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13904A37" w14:textId="77777777" w:rsidR="001B5385" w:rsidRPr="001B5385" w:rsidRDefault="001B5385" w:rsidP="001B5385">
            <w:pPr>
              <w:rPr>
                <w:rFonts w:ascii="Times New Roman" w:hAnsi="Times New Roman" w:cs="Times New Roman"/>
                <w:bCs/>
                <w:sz w:val="24"/>
                <w:szCs w:val="24"/>
              </w:rPr>
            </w:pPr>
          </w:p>
        </w:tc>
      </w:tr>
      <w:tr w:rsidR="001B5385" w:rsidRPr="001B5385" w14:paraId="7C6765EF" w14:textId="77777777" w:rsidTr="006A252D">
        <w:trPr>
          <w:gridAfter w:val="1"/>
          <w:wAfter w:w="7" w:type="dxa"/>
          <w:trHeight w:val="300"/>
        </w:trPr>
        <w:tc>
          <w:tcPr>
            <w:tcW w:w="850" w:type="dxa"/>
          </w:tcPr>
          <w:p w14:paraId="2A5FD3A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116</w:t>
            </w:r>
          </w:p>
        </w:tc>
        <w:tc>
          <w:tcPr>
            <w:tcW w:w="4625" w:type="dxa"/>
            <w:gridSpan w:val="2"/>
          </w:tcPr>
          <w:p w14:paraId="39478E4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 теплової завіси</w:t>
            </w:r>
          </w:p>
        </w:tc>
        <w:tc>
          <w:tcPr>
            <w:tcW w:w="1188" w:type="dxa"/>
            <w:vMerge/>
            <w:tcBorders>
              <w:top w:val="nil"/>
              <w:bottom w:val="nil"/>
            </w:tcBorders>
          </w:tcPr>
          <w:p w14:paraId="09290C43"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06C8261C"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476AA363"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10AF50A" w14:textId="77777777" w:rsidR="001B5385" w:rsidRPr="001B5385" w:rsidRDefault="001B5385" w:rsidP="001B5385">
            <w:pPr>
              <w:rPr>
                <w:rFonts w:ascii="Times New Roman" w:hAnsi="Times New Roman" w:cs="Times New Roman"/>
                <w:bCs/>
                <w:sz w:val="24"/>
                <w:szCs w:val="24"/>
              </w:rPr>
            </w:pPr>
          </w:p>
        </w:tc>
      </w:tr>
      <w:tr w:rsidR="001B5385" w:rsidRPr="001B5385" w14:paraId="359A8C8C" w14:textId="77777777" w:rsidTr="006A252D">
        <w:trPr>
          <w:gridAfter w:val="1"/>
          <w:wAfter w:w="7" w:type="dxa"/>
          <w:trHeight w:val="299"/>
        </w:trPr>
        <w:tc>
          <w:tcPr>
            <w:tcW w:w="850" w:type="dxa"/>
          </w:tcPr>
          <w:p w14:paraId="25BE71D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117</w:t>
            </w:r>
          </w:p>
        </w:tc>
        <w:tc>
          <w:tcPr>
            <w:tcW w:w="4625" w:type="dxa"/>
            <w:gridSpan w:val="2"/>
          </w:tcPr>
          <w:p w14:paraId="1622343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Демонтаж/монтаж теплової завіси</w:t>
            </w:r>
          </w:p>
        </w:tc>
        <w:tc>
          <w:tcPr>
            <w:tcW w:w="1188" w:type="dxa"/>
            <w:vMerge/>
            <w:tcBorders>
              <w:top w:val="nil"/>
              <w:bottom w:val="nil"/>
            </w:tcBorders>
          </w:tcPr>
          <w:p w14:paraId="393A56DC"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0E22FBD5"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6F23DFE9"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4E51DD10" w14:textId="77777777" w:rsidR="001B5385" w:rsidRPr="001B5385" w:rsidRDefault="001B5385" w:rsidP="001B5385">
            <w:pPr>
              <w:rPr>
                <w:rFonts w:ascii="Times New Roman" w:hAnsi="Times New Roman" w:cs="Times New Roman"/>
                <w:bCs/>
                <w:sz w:val="24"/>
                <w:szCs w:val="24"/>
              </w:rPr>
            </w:pPr>
          </w:p>
        </w:tc>
      </w:tr>
      <w:tr w:rsidR="001B5385" w:rsidRPr="001B5385" w14:paraId="417DCBEC" w14:textId="77777777" w:rsidTr="006A252D">
        <w:trPr>
          <w:gridAfter w:val="1"/>
          <w:wAfter w:w="7" w:type="dxa"/>
          <w:trHeight w:val="301"/>
        </w:trPr>
        <w:tc>
          <w:tcPr>
            <w:tcW w:w="850" w:type="dxa"/>
          </w:tcPr>
          <w:p w14:paraId="050EB99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118</w:t>
            </w:r>
          </w:p>
        </w:tc>
        <w:tc>
          <w:tcPr>
            <w:tcW w:w="4625" w:type="dxa"/>
            <w:gridSpan w:val="2"/>
          </w:tcPr>
          <w:p w14:paraId="20F3A55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ТО теплової завіси</w:t>
            </w:r>
          </w:p>
        </w:tc>
        <w:tc>
          <w:tcPr>
            <w:tcW w:w="1188" w:type="dxa"/>
            <w:vMerge/>
            <w:tcBorders>
              <w:top w:val="nil"/>
              <w:bottom w:val="nil"/>
            </w:tcBorders>
          </w:tcPr>
          <w:p w14:paraId="3E19A968"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7984CF39"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770EB2BE"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09EC18BD" w14:textId="77777777" w:rsidR="001B5385" w:rsidRPr="001B5385" w:rsidRDefault="001B5385" w:rsidP="001B5385">
            <w:pPr>
              <w:rPr>
                <w:rFonts w:ascii="Times New Roman" w:hAnsi="Times New Roman" w:cs="Times New Roman"/>
                <w:bCs/>
                <w:sz w:val="24"/>
                <w:szCs w:val="24"/>
              </w:rPr>
            </w:pPr>
          </w:p>
        </w:tc>
      </w:tr>
      <w:tr w:rsidR="001B5385" w:rsidRPr="001B5385" w14:paraId="26B1DD34" w14:textId="77777777" w:rsidTr="006A252D">
        <w:trPr>
          <w:gridAfter w:val="1"/>
          <w:wAfter w:w="7" w:type="dxa"/>
          <w:trHeight w:val="299"/>
        </w:trPr>
        <w:tc>
          <w:tcPr>
            <w:tcW w:w="850" w:type="dxa"/>
          </w:tcPr>
          <w:p w14:paraId="1204FE9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119</w:t>
            </w:r>
          </w:p>
        </w:tc>
        <w:tc>
          <w:tcPr>
            <w:tcW w:w="4625" w:type="dxa"/>
            <w:gridSpan w:val="2"/>
          </w:tcPr>
          <w:p w14:paraId="64A7C93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кондиціонеру (спліт-системи)</w:t>
            </w:r>
          </w:p>
        </w:tc>
        <w:tc>
          <w:tcPr>
            <w:tcW w:w="1188" w:type="dxa"/>
            <w:vMerge/>
            <w:tcBorders>
              <w:top w:val="nil"/>
              <w:bottom w:val="nil"/>
            </w:tcBorders>
          </w:tcPr>
          <w:p w14:paraId="13DFEF99"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10F76A2C"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7EB0C630"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5EB02615" w14:textId="77777777" w:rsidR="001B5385" w:rsidRPr="001B5385" w:rsidRDefault="001B5385" w:rsidP="001B5385">
            <w:pPr>
              <w:rPr>
                <w:rFonts w:ascii="Times New Roman" w:hAnsi="Times New Roman" w:cs="Times New Roman"/>
                <w:bCs/>
                <w:sz w:val="24"/>
                <w:szCs w:val="24"/>
              </w:rPr>
            </w:pPr>
          </w:p>
        </w:tc>
      </w:tr>
      <w:tr w:rsidR="001B5385" w:rsidRPr="001B5385" w14:paraId="3564A42F" w14:textId="77777777" w:rsidTr="006A252D">
        <w:trPr>
          <w:gridAfter w:val="1"/>
          <w:wAfter w:w="7" w:type="dxa"/>
          <w:trHeight w:val="506"/>
        </w:trPr>
        <w:tc>
          <w:tcPr>
            <w:tcW w:w="850" w:type="dxa"/>
          </w:tcPr>
          <w:p w14:paraId="107FEB1C" w14:textId="77777777" w:rsidR="001B5385" w:rsidRPr="001B5385" w:rsidRDefault="001B5385" w:rsidP="001B5385">
            <w:pPr>
              <w:rPr>
                <w:rFonts w:ascii="Times New Roman" w:hAnsi="Times New Roman" w:cs="Times New Roman"/>
                <w:bCs/>
                <w:sz w:val="24"/>
                <w:szCs w:val="24"/>
              </w:rPr>
            </w:pPr>
          </w:p>
          <w:p w14:paraId="166B552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120</w:t>
            </w:r>
          </w:p>
        </w:tc>
        <w:tc>
          <w:tcPr>
            <w:tcW w:w="4625" w:type="dxa"/>
            <w:gridSpan w:val="2"/>
          </w:tcPr>
          <w:p w14:paraId="2EADC98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плати блоку керування пульта</w:t>
            </w:r>
          </w:p>
          <w:p w14:paraId="5C190127" w14:textId="77777777" w:rsidR="001B5385" w:rsidRPr="001B5385" w:rsidRDefault="001B5385" w:rsidP="001B5385">
            <w:pPr>
              <w:rPr>
                <w:rFonts w:ascii="Times New Roman" w:hAnsi="Times New Roman" w:cs="Times New Roman"/>
                <w:bCs/>
                <w:sz w:val="24"/>
                <w:szCs w:val="24"/>
              </w:rPr>
            </w:pPr>
            <w:proofErr w:type="spellStart"/>
            <w:r w:rsidRPr="001B5385">
              <w:rPr>
                <w:rFonts w:ascii="Times New Roman" w:hAnsi="Times New Roman" w:cs="Times New Roman"/>
                <w:bCs/>
                <w:sz w:val="24"/>
                <w:szCs w:val="24"/>
              </w:rPr>
              <w:t>фанкойла</w:t>
            </w:r>
            <w:proofErr w:type="spellEnd"/>
          </w:p>
        </w:tc>
        <w:tc>
          <w:tcPr>
            <w:tcW w:w="1188" w:type="dxa"/>
            <w:vMerge/>
            <w:tcBorders>
              <w:top w:val="nil"/>
              <w:bottom w:val="nil"/>
            </w:tcBorders>
          </w:tcPr>
          <w:p w14:paraId="464E2F73"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407F3967"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6BC9EA19"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3C26BE70" w14:textId="77777777" w:rsidR="001B5385" w:rsidRPr="001B5385" w:rsidRDefault="001B5385" w:rsidP="001B5385">
            <w:pPr>
              <w:rPr>
                <w:rFonts w:ascii="Times New Roman" w:hAnsi="Times New Roman" w:cs="Times New Roman"/>
                <w:bCs/>
                <w:sz w:val="24"/>
                <w:szCs w:val="24"/>
              </w:rPr>
            </w:pPr>
          </w:p>
        </w:tc>
      </w:tr>
      <w:tr w:rsidR="001B5385" w:rsidRPr="001B5385" w14:paraId="14511D46" w14:textId="77777777" w:rsidTr="006A252D">
        <w:trPr>
          <w:gridAfter w:val="1"/>
          <w:wAfter w:w="7" w:type="dxa"/>
          <w:trHeight w:val="505"/>
        </w:trPr>
        <w:tc>
          <w:tcPr>
            <w:tcW w:w="850" w:type="dxa"/>
          </w:tcPr>
          <w:p w14:paraId="70FB5C37" w14:textId="77777777" w:rsidR="001B5385" w:rsidRPr="001B5385" w:rsidRDefault="001B5385" w:rsidP="001B5385">
            <w:pPr>
              <w:rPr>
                <w:rFonts w:ascii="Times New Roman" w:hAnsi="Times New Roman" w:cs="Times New Roman"/>
                <w:bCs/>
                <w:sz w:val="24"/>
                <w:szCs w:val="24"/>
              </w:rPr>
            </w:pPr>
          </w:p>
          <w:p w14:paraId="760D8C3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121</w:t>
            </w:r>
          </w:p>
        </w:tc>
        <w:tc>
          <w:tcPr>
            <w:tcW w:w="4625" w:type="dxa"/>
            <w:gridSpan w:val="2"/>
          </w:tcPr>
          <w:p w14:paraId="00C8D28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 кондиціонера спліт-системи до 8</w:t>
            </w:r>
          </w:p>
          <w:p w14:paraId="33424A7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кВт.</w:t>
            </w:r>
          </w:p>
        </w:tc>
        <w:tc>
          <w:tcPr>
            <w:tcW w:w="1188" w:type="dxa"/>
            <w:vMerge/>
            <w:tcBorders>
              <w:top w:val="nil"/>
              <w:bottom w:val="nil"/>
            </w:tcBorders>
          </w:tcPr>
          <w:p w14:paraId="112F3F2D"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5C976A10"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37CCDFA9"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49AD3182" w14:textId="77777777" w:rsidR="001B5385" w:rsidRPr="001B5385" w:rsidRDefault="001B5385" w:rsidP="001B5385">
            <w:pPr>
              <w:rPr>
                <w:rFonts w:ascii="Times New Roman" w:hAnsi="Times New Roman" w:cs="Times New Roman"/>
                <w:bCs/>
                <w:sz w:val="24"/>
                <w:szCs w:val="24"/>
              </w:rPr>
            </w:pPr>
          </w:p>
        </w:tc>
      </w:tr>
      <w:tr w:rsidR="001B5385" w:rsidRPr="001B5385" w14:paraId="1B7DF08E" w14:textId="77777777" w:rsidTr="006A252D">
        <w:trPr>
          <w:gridAfter w:val="1"/>
          <w:wAfter w:w="7" w:type="dxa"/>
          <w:trHeight w:val="505"/>
        </w:trPr>
        <w:tc>
          <w:tcPr>
            <w:tcW w:w="850" w:type="dxa"/>
          </w:tcPr>
          <w:p w14:paraId="06DCC021" w14:textId="77777777" w:rsidR="001B5385" w:rsidRPr="001B5385" w:rsidRDefault="001B5385" w:rsidP="001B5385">
            <w:pPr>
              <w:rPr>
                <w:rFonts w:ascii="Times New Roman" w:hAnsi="Times New Roman" w:cs="Times New Roman"/>
                <w:bCs/>
                <w:sz w:val="24"/>
                <w:szCs w:val="24"/>
              </w:rPr>
            </w:pPr>
          </w:p>
          <w:p w14:paraId="5DC3603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122</w:t>
            </w:r>
          </w:p>
        </w:tc>
        <w:tc>
          <w:tcPr>
            <w:tcW w:w="4625" w:type="dxa"/>
            <w:gridSpan w:val="2"/>
          </w:tcPr>
          <w:p w14:paraId="2B4F20F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 кондиціонера спліт-системи понад</w:t>
            </w:r>
          </w:p>
          <w:p w14:paraId="15B01DF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8 кВт.</w:t>
            </w:r>
          </w:p>
        </w:tc>
        <w:tc>
          <w:tcPr>
            <w:tcW w:w="1188" w:type="dxa"/>
            <w:vMerge/>
            <w:tcBorders>
              <w:top w:val="nil"/>
              <w:bottom w:val="nil"/>
            </w:tcBorders>
          </w:tcPr>
          <w:p w14:paraId="207A40BC"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0D122206"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0BAFFCBA"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797F160D" w14:textId="77777777" w:rsidR="001B5385" w:rsidRPr="001B5385" w:rsidRDefault="001B5385" w:rsidP="001B5385">
            <w:pPr>
              <w:rPr>
                <w:rFonts w:ascii="Times New Roman" w:hAnsi="Times New Roman" w:cs="Times New Roman"/>
                <w:bCs/>
                <w:sz w:val="24"/>
                <w:szCs w:val="24"/>
              </w:rPr>
            </w:pPr>
          </w:p>
        </w:tc>
      </w:tr>
      <w:tr w:rsidR="001B5385" w:rsidRPr="001B5385" w14:paraId="3353CDD2" w14:textId="77777777" w:rsidTr="006A252D">
        <w:trPr>
          <w:gridAfter w:val="1"/>
          <w:wAfter w:w="7" w:type="dxa"/>
          <w:trHeight w:val="506"/>
        </w:trPr>
        <w:tc>
          <w:tcPr>
            <w:tcW w:w="850" w:type="dxa"/>
          </w:tcPr>
          <w:p w14:paraId="49822691" w14:textId="77777777" w:rsidR="001B5385" w:rsidRPr="001B5385" w:rsidRDefault="001B5385" w:rsidP="001B5385">
            <w:pPr>
              <w:rPr>
                <w:rFonts w:ascii="Times New Roman" w:hAnsi="Times New Roman" w:cs="Times New Roman"/>
                <w:bCs/>
                <w:sz w:val="24"/>
                <w:szCs w:val="24"/>
              </w:rPr>
            </w:pPr>
          </w:p>
          <w:p w14:paraId="210E5E3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123</w:t>
            </w:r>
          </w:p>
        </w:tc>
        <w:tc>
          <w:tcPr>
            <w:tcW w:w="4625" w:type="dxa"/>
            <w:gridSpan w:val="2"/>
          </w:tcPr>
          <w:p w14:paraId="3F425AF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Демонтаж/монтаж зовнішнього блоку</w:t>
            </w:r>
          </w:p>
          <w:p w14:paraId="6FA9C6B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кондиціонера</w:t>
            </w:r>
          </w:p>
        </w:tc>
        <w:tc>
          <w:tcPr>
            <w:tcW w:w="1188" w:type="dxa"/>
            <w:vMerge/>
            <w:tcBorders>
              <w:top w:val="nil"/>
              <w:bottom w:val="nil"/>
            </w:tcBorders>
          </w:tcPr>
          <w:p w14:paraId="5F3A6C9E"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5F65E481"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62FC1369"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7B818838" w14:textId="77777777" w:rsidR="001B5385" w:rsidRPr="001B5385" w:rsidRDefault="001B5385" w:rsidP="001B5385">
            <w:pPr>
              <w:rPr>
                <w:rFonts w:ascii="Times New Roman" w:hAnsi="Times New Roman" w:cs="Times New Roman"/>
                <w:bCs/>
                <w:sz w:val="24"/>
                <w:szCs w:val="24"/>
              </w:rPr>
            </w:pPr>
          </w:p>
        </w:tc>
      </w:tr>
      <w:tr w:rsidR="001B5385" w:rsidRPr="001B5385" w14:paraId="4018E91E" w14:textId="77777777" w:rsidTr="006A252D">
        <w:trPr>
          <w:gridAfter w:val="1"/>
          <w:wAfter w:w="7" w:type="dxa"/>
          <w:trHeight w:val="506"/>
        </w:trPr>
        <w:tc>
          <w:tcPr>
            <w:tcW w:w="850" w:type="dxa"/>
          </w:tcPr>
          <w:p w14:paraId="310BC655" w14:textId="77777777" w:rsidR="001B5385" w:rsidRPr="001B5385" w:rsidRDefault="001B5385" w:rsidP="001B5385">
            <w:pPr>
              <w:rPr>
                <w:rFonts w:ascii="Times New Roman" w:hAnsi="Times New Roman" w:cs="Times New Roman"/>
                <w:bCs/>
                <w:sz w:val="24"/>
                <w:szCs w:val="24"/>
              </w:rPr>
            </w:pPr>
          </w:p>
          <w:p w14:paraId="2BC48AF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124</w:t>
            </w:r>
          </w:p>
        </w:tc>
        <w:tc>
          <w:tcPr>
            <w:tcW w:w="4625" w:type="dxa"/>
            <w:gridSpan w:val="2"/>
          </w:tcPr>
          <w:p w14:paraId="2E12EDC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Демонтаж/монтаж внутрішнього блоку</w:t>
            </w:r>
          </w:p>
          <w:p w14:paraId="2738EE4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кондиціонера</w:t>
            </w:r>
          </w:p>
        </w:tc>
        <w:tc>
          <w:tcPr>
            <w:tcW w:w="1188" w:type="dxa"/>
            <w:vMerge/>
            <w:tcBorders>
              <w:top w:val="nil"/>
              <w:bottom w:val="nil"/>
            </w:tcBorders>
          </w:tcPr>
          <w:p w14:paraId="4E199406"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4650848B"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19F9A496"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192BCB09" w14:textId="77777777" w:rsidR="001B5385" w:rsidRPr="001B5385" w:rsidRDefault="001B5385" w:rsidP="001B5385">
            <w:pPr>
              <w:rPr>
                <w:rFonts w:ascii="Times New Roman" w:hAnsi="Times New Roman" w:cs="Times New Roman"/>
                <w:bCs/>
                <w:sz w:val="24"/>
                <w:szCs w:val="24"/>
              </w:rPr>
            </w:pPr>
          </w:p>
        </w:tc>
      </w:tr>
      <w:tr w:rsidR="001B5385" w:rsidRPr="001B5385" w14:paraId="3339534D" w14:textId="77777777" w:rsidTr="006A252D">
        <w:trPr>
          <w:gridAfter w:val="1"/>
          <w:wAfter w:w="7" w:type="dxa"/>
          <w:trHeight w:val="506"/>
        </w:trPr>
        <w:tc>
          <w:tcPr>
            <w:tcW w:w="850" w:type="dxa"/>
          </w:tcPr>
          <w:p w14:paraId="16B3FD5E" w14:textId="77777777" w:rsidR="001B5385" w:rsidRPr="001B5385" w:rsidRDefault="001B5385" w:rsidP="001B5385">
            <w:pPr>
              <w:rPr>
                <w:rFonts w:ascii="Times New Roman" w:hAnsi="Times New Roman" w:cs="Times New Roman"/>
                <w:bCs/>
                <w:sz w:val="24"/>
                <w:szCs w:val="24"/>
              </w:rPr>
            </w:pPr>
          </w:p>
          <w:p w14:paraId="120BADF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125</w:t>
            </w:r>
          </w:p>
        </w:tc>
        <w:tc>
          <w:tcPr>
            <w:tcW w:w="4625" w:type="dxa"/>
            <w:gridSpan w:val="2"/>
          </w:tcPr>
          <w:p w14:paraId="651E3DD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w:t>
            </w:r>
          </w:p>
          <w:p w14:paraId="5436474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настінного типу до 3,5 кВт.</w:t>
            </w:r>
          </w:p>
        </w:tc>
        <w:tc>
          <w:tcPr>
            <w:tcW w:w="1188" w:type="dxa"/>
            <w:vMerge/>
            <w:tcBorders>
              <w:top w:val="nil"/>
              <w:bottom w:val="nil"/>
            </w:tcBorders>
          </w:tcPr>
          <w:p w14:paraId="41594C27"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19CB5A73"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29599EEF"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E32F04B" w14:textId="77777777" w:rsidR="001B5385" w:rsidRPr="001B5385" w:rsidRDefault="001B5385" w:rsidP="001B5385">
            <w:pPr>
              <w:rPr>
                <w:rFonts w:ascii="Times New Roman" w:hAnsi="Times New Roman" w:cs="Times New Roman"/>
                <w:bCs/>
                <w:sz w:val="24"/>
                <w:szCs w:val="24"/>
              </w:rPr>
            </w:pPr>
          </w:p>
        </w:tc>
      </w:tr>
      <w:tr w:rsidR="001B5385" w:rsidRPr="001B5385" w14:paraId="72F6B426" w14:textId="77777777" w:rsidTr="006A252D">
        <w:trPr>
          <w:gridAfter w:val="1"/>
          <w:wAfter w:w="7" w:type="dxa"/>
          <w:trHeight w:val="674"/>
        </w:trPr>
        <w:tc>
          <w:tcPr>
            <w:tcW w:w="850" w:type="dxa"/>
          </w:tcPr>
          <w:p w14:paraId="393D73BC" w14:textId="77777777" w:rsidR="001B5385" w:rsidRPr="001B5385" w:rsidRDefault="001B5385" w:rsidP="001B5385">
            <w:pPr>
              <w:rPr>
                <w:rFonts w:ascii="Times New Roman" w:hAnsi="Times New Roman" w:cs="Times New Roman"/>
                <w:bCs/>
                <w:sz w:val="24"/>
                <w:szCs w:val="24"/>
              </w:rPr>
            </w:pPr>
          </w:p>
          <w:p w14:paraId="058DC71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126</w:t>
            </w:r>
          </w:p>
        </w:tc>
        <w:tc>
          <w:tcPr>
            <w:tcW w:w="4625" w:type="dxa"/>
            <w:gridSpan w:val="2"/>
          </w:tcPr>
          <w:p w14:paraId="2B1AB3D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 настінного типу от 3,5 до 8,0 кВт.</w:t>
            </w:r>
          </w:p>
        </w:tc>
        <w:tc>
          <w:tcPr>
            <w:tcW w:w="1188" w:type="dxa"/>
            <w:vMerge/>
            <w:tcBorders>
              <w:top w:val="nil"/>
              <w:bottom w:val="nil"/>
            </w:tcBorders>
          </w:tcPr>
          <w:p w14:paraId="3A72F336"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66E934DC"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1B9DB863"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0CB766FD" w14:textId="77777777" w:rsidR="001B5385" w:rsidRPr="001B5385" w:rsidRDefault="001B5385" w:rsidP="001B5385">
            <w:pPr>
              <w:rPr>
                <w:rFonts w:ascii="Times New Roman" w:hAnsi="Times New Roman" w:cs="Times New Roman"/>
                <w:bCs/>
                <w:sz w:val="24"/>
                <w:szCs w:val="24"/>
              </w:rPr>
            </w:pPr>
          </w:p>
        </w:tc>
      </w:tr>
      <w:tr w:rsidR="001B5385" w:rsidRPr="001B5385" w14:paraId="626CACB7" w14:textId="77777777" w:rsidTr="006A252D">
        <w:trPr>
          <w:gridAfter w:val="1"/>
          <w:wAfter w:w="7" w:type="dxa"/>
          <w:trHeight w:val="505"/>
        </w:trPr>
        <w:tc>
          <w:tcPr>
            <w:tcW w:w="850" w:type="dxa"/>
          </w:tcPr>
          <w:p w14:paraId="7D6A1781" w14:textId="77777777" w:rsidR="001B5385" w:rsidRPr="001B5385" w:rsidRDefault="001B5385" w:rsidP="001B5385">
            <w:pPr>
              <w:rPr>
                <w:rFonts w:ascii="Times New Roman" w:hAnsi="Times New Roman" w:cs="Times New Roman"/>
                <w:bCs/>
                <w:sz w:val="24"/>
                <w:szCs w:val="24"/>
              </w:rPr>
            </w:pPr>
          </w:p>
          <w:p w14:paraId="6A1499E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127</w:t>
            </w:r>
          </w:p>
        </w:tc>
        <w:tc>
          <w:tcPr>
            <w:tcW w:w="4625" w:type="dxa"/>
            <w:gridSpan w:val="2"/>
          </w:tcPr>
          <w:p w14:paraId="3360743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w:t>
            </w:r>
          </w:p>
          <w:p w14:paraId="1656C77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канального типу 3,5 кВт.</w:t>
            </w:r>
          </w:p>
        </w:tc>
        <w:tc>
          <w:tcPr>
            <w:tcW w:w="1188" w:type="dxa"/>
            <w:vMerge/>
            <w:tcBorders>
              <w:top w:val="nil"/>
              <w:bottom w:val="nil"/>
            </w:tcBorders>
          </w:tcPr>
          <w:p w14:paraId="1A2EA1CE"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0A022E8F"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10C0EBCF"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54231F18" w14:textId="77777777" w:rsidR="001B5385" w:rsidRPr="001B5385" w:rsidRDefault="001B5385" w:rsidP="001B5385">
            <w:pPr>
              <w:rPr>
                <w:rFonts w:ascii="Times New Roman" w:hAnsi="Times New Roman" w:cs="Times New Roman"/>
                <w:bCs/>
                <w:sz w:val="24"/>
                <w:szCs w:val="24"/>
              </w:rPr>
            </w:pPr>
          </w:p>
        </w:tc>
      </w:tr>
      <w:tr w:rsidR="001B5385" w:rsidRPr="001B5385" w14:paraId="0AE4F220" w14:textId="77777777" w:rsidTr="006A252D">
        <w:trPr>
          <w:gridAfter w:val="1"/>
          <w:wAfter w:w="7" w:type="dxa"/>
          <w:trHeight w:val="599"/>
        </w:trPr>
        <w:tc>
          <w:tcPr>
            <w:tcW w:w="850" w:type="dxa"/>
          </w:tcPr>
          <w:p w14:paraId="7E2ACFE1" w14:textId="77777777" w:rsidR="001B5385" w:rsidRPr="001B5385" w:rsidRDefault="001B5385" w:rsidP="001B5385">
            <w:pPr>
              <w:rPr>
                <w:rFonts w:ascii="Times New Roman" w:hAnsi="Times New Roman" w:cs="Times New Roman"/>
                <w:bCs/>
                <w:sz w:val="24"/>
                <w:szCs w:val="24"/>
              </w:rPr>
            </w:pPr>
          </w:p>
          <w:p w14:paraId="4B75DE0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128</w:t>
            </w:r>
          </w:p>
        </w:tc>
        <w:tc>
          <w:tcPr>
            <w:tcW w:w="4625" w:type="dxa"/>
            <w:gridSpan w:val="2"/>
          </w:tcPr>
          <w:p w14:paraId="03D4878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 канального типу от 3,5 до 8,0 кВт.</w:t>
            </w:r>
          </w:p>
        </w:tc>
        <w:tc>
          <w:tcPr>
            <w:tcW w:w="1188" w:type="dxa"/>
            <w:vMerge/>
            <w:tcBorders>
              <w:top w:val="nil"/>
              <w:bottom w:val="nil"/>
            </w:tcBorders>
          </w:tcPr>
          <w:p w14:paraId="0B60ABC7"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16AAA153"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2AFBB130"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14C95595" w14:textId="77777777" w:rsidR="001B5385" w:rsidRPr="001B5385" w:rsidRDefault="001B5385" w:rsidP="001B5385">
            <w:pPr>
              <w:rPr>
                <w:rFonts w:ascii="Times New Roman" w:hAnsi="Times New Roman" w:cs="Times New Roman"/>
                <w:bCs/>
                <w:sz w:val="24"/>
                <w:szCs w:val="24"/>
              </w:rPr>
            </w:pPr>
          </w:p>
        </w:tc>
      </w:tr>
      <w:tr w:rsidR="001B5385" w:rsidRPr="001B5385" w14:paraId="10D5B9A7" w14:textId="77777777" w:rsidTr="006A252D">
        <w:trPr>
          <w:gridAfter w:val="1"/>
          <w:wAfter w:w="7" w:type="dxa"/>
          <w:trHeight w:val="253"/>
        </w:trPr>
        <w:tc>
          <w:tcPr>
            <w:tcW w:w="850" w:type="dxa"/>
            <w:vMerge w:val="restart"/>
          </w:tcPr>
          <w:p w14:paraId="0C29638F" w14:textId="77777777" w:rsidR="001B5385" w:rsidRPr="001B5385" w:rsidRDefault="001B5385" w:rsidP="001B5385">
            <w:pPr>
              <w:rPr>
                <w:rFonts w:ascii="Times New Roman" w:hAnsi="Times New Roman" w:cs="Times New Roman"/>
                <w:bCs/>
                <w:sz w:val="24"/>
                <w:szCs w:val="24"/>
              </w:rPr>
            </w:pPr>
          </w:p>
          <w:p w14:paraId="2ADD25B0" w14:textId="77777777" w:rsidR="001B5385" w:rsidRPr="001B5385" w:rsidRDefault="001B5385" w:rsidP="001B5385">
            <w:pPr>
              <w:rPr>
                <w:rFonts w:ascii="Times New Roman" w:hAnsi="Times New Roman" w:cs="Times New Roman"/>
                <w:bCs/>
                <w:sz w:val="24"/>
                <w:szCs w:val="24"/>
              </w:rPr>
            </w:pPr>
          </w:p>
          <w:p w14:paraId="00FBA86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129</w:t>
            </w:r>
          </w:p>
        </w:tc>
        <w:tc>
          <w:tcPr>
            <w:tcW w:w="4625" w:type="dxa"/>
            <w:gridSpan w:val="2"/>
            <w:vMerge w:val="restart"/>
          </w:tcPr>
          <w:p w14:paraId="51776A1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 канального типу понад 8,0 кВт.</w:t>
            </w:r>
          </w:p>
        </w:tc>
        <w:tc>
          <w:tcPr>
            <w:tcW w:w="1188" w:type="dxa"/>
            <w:vMerge/>
            <w:tcBorders>
              <w:top w:val="nil"/>
              <w:bottom w:val="nil"/>
            </w:tcBorders>
          </w:tcPr>
          <w:p w14:paraId="6D2E519E"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24FE0E77"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417DACA5"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0D54FF60" w14:textId="77777777" w:rsidR="001B5385" w:rsidRPr="001B5385" w:rsidRDefault="001B5385" w:rsidP="001B5385">
            <w:pPr>
              <w:rPr>
                <w:rFonts w:ascii="Times New Roman" w:hAnsi="Times New Roman" w:cs="Times New Roman"/>
                <w:bCs/>
                <w:sz w:val="24"/>
                <w:szCs w:val="24"/>
              </w:rPr>
            </w:pPr>
          </w:p>
        </w:tc>
      </w:tr>
      <w:tr w:rsidR="001B5385" w:rsidRPr="001B5385" w14:paraId="798AB2D9" w14:textId="77777777" w:rsidTr="006A252D">
        <w:trPr>
          <w:gridAfter w:val="1"/>
          <w:wAfter w:w="7" w:type="dxa"/>
          <w:trHeight w:val="599"/>
        </w:trPr>
        <w:tc>
          <w:tcPr>
            <w:tcW w:w="850" w:type="dxa"/>
            <w:vMerge/>
            <w:tcBorders>
              <w:top w:val="nil"/>
            </w:tcBorders>
          </w:tcPr>
          <w:p w14:paraId="724002D9" w14:textId="77777777" w:rsidR="001B5385" w:rsidRPr="001B5385" w:rsidRDefault="001B5385" w:rsidP="001B5385">
            <w:pPr>
              <w:rPr>
                <w:rFonts w:ascii="Times New Roman" w:hAnsi="Times New Roman" w:cs="Times New Roman"/>
                <w:bCs/>
                <w:sz w:val="24"/>
                <w:szCs w:val="24"/>
              </w:rPr>
            </w:pPr>
          </w:p>
        </w:tc>
        <w:tc>
          <w:tcPr>
            <w:tcW w:w="4625" w:type="dxa"/>
            <w:gridSpan w:val="2"/>
            <w:vMerge/>
            <w:tcBorders>
              <w:top w:val="nil"/>
            </w:tcBorders>
          </w:tcPr>
          <w:p w14:paraId="1CBA2E1A" w14:textId="77777777" w:rsidR="001B5385" w:rsidRPr="001B5385" w:rsidRDefault="001B5385" w:rsidP="001B5385">
            <w:pPr>
              <w:rPr>
                <w:rFonts w:ascii="Times New Roman" w:hAnsi="Times New Roman" w:cs="Times New Roman"/>
                <w:bCs/>
                <w:sz w:val="24"/>
                <w:szCs w:val="24"/>
              </w:rPr>
            </w:pPr>
          </w:p>
        </w:tc>
        <w:tc>
          <w:tcPr>
            <w:tcW w:w="1188" w:type="dxa"/>
            <w:vMerge/>
            <w:tcBorders>
              <w:top w:val="nil"/>
              <w:bottom w:val="nil"/>
            </w:tcBorders>
          </w:tcPr>
          <w:p w14:paraId="2D876B3F" w14:textId="77777777" w:rsidR="001B5385" w:rsidRPr="001B5385" w:rsidRDefault="001B5385" w:rsidP="001B5385">
            <w:pPr>
              <w:rPr>
                <w:rFonts w:ascii="Times New Roman" w:hAnsi="Times New Roman" w:cs="Times New Roman"/>
                <w:bCs/>
                <w:sz w:val="24"/>
                <w:szCs w:val="24"/>
              </w:rPr>
            </w:pPr>
          </w:p>
        </w:tc>
        <w:tc>
          <w:tcPr>
            <w:tcW w:w="1228" w:type="dxa"/>
            <w:gridSpan w:val="3"/>
          </w:tcPr>
          <w:p w14:paraId="3F2A1485" w14:textId="77777777" w:rsidR="001B5385" w:rsidRPr="001B5385" w:rsidRDefault="001B5385" w:rsidP="001B5385">
            <w:pPr>
              <w:rPr>
                <w:rFonts w:ascii="Times New Roman" w:hAnsi="Times New Roman" w:cs="Times New Roman"/>
                <w:bCs/>
                <w:sz w:val="24"/>
                <w:szCs w:val="24"/>
              </w:rPr>
            </w:pPr>
          </w:p>
        </w:tc>
        <w:tc>
          <w:tcPr>
            <w:tcW w:w="1140" w:type="dxa"/>
            <w:gridSpan w:val="5"/>
          </w:tcPr>
          <w:p w14:paraId="4C621AD7" w14:textId="77777777" w:rsidR="001B5385" w:rsidRPr="001B5385" w:rsidRDefault="001B5385" w:rsidP="001B5385">
            <w:pPr>
              <w:rPr>
                <w:rFonts w:ascii="Times New Roman" w:hAnsi="Times New Roman" w:cs="Times New Roman"/>
                <w:bCs/>
                <w:sz w:val="24"/>
                <w:szCs w:val="24"/>
              </w:rPr>
            </w:pPr>
          </w:p>
        </w:tc>
        <w:tc>
          <w:tcPr>
            <w:tcW w:w="1743" w:type="dxa"/>
            <w:gridSpan w:val="2"/>
          </w:tcPr>
          <w:p w14:paraId="6AAC92DA" w14:textId="77777777" w:rsidR="001B5385" w:rsidRPr="001B5385" w:rsidRDefault="001B5385" w:rsidP="001B5385">
            <w:pPr>
              <w:rPr>
                <w:rFonts w:ascii="Times New Roman" w:hAnsi="Times New Roman" w:cs="Times New Roman"/>
                <w:bCs/>
                <w:sz w:val="24"/>
                <w:szCs w:val="24"/>
              </w:rPr>
            </w:pPr>
          </w:p>
        </w:tc>
      </w:tr>
      <w:tr w:rsidR="001B5385" w:rsidRPr="001B5385" w14:paraId="33E2068F" w14:textId="77777777" w:rsidTr="006A252D">
        <w:trPr>
          <w:gridAfter w:val="1"/>
          <w:wAfter w:w="7" w:type="dxa"/>
          <w:trHeight w:val="506"/>
        </w:trPr>
        <w:tc>
          <w:tcPr>
            <w:tcW w:w="850" w:type="dxa"/>
            <w:tcBorders>
              <w:top w:val="nil"/>
            </w:tcBorders>
          </w:tcPr>
          <w:p w14:paraId="58FC201F" w14:textId="77777777" w:rsidR="001B5385" w:rsidRPr="001B5385" w:rsidRDefault="001B5385" w:rsidP="001B5385">
            <w:pPr>
              <w:rPr>
                <w:rFonts w:ascii="Times New Roman" w:hAnsi="Times New Roman" w:cs="Times New Roman"/>
                <w:bCs/>
                <w:sz w:val="24"/>
                <w:szCs w:val="24"/>
              </w:rPr>
            </w:pPr>
          </w:p>
          <w:p w14:paraId="5B6937A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130</w:t>
            </w:r>
          </w:p>
        </w:tc>
        <w:tc>
          <w:tcPr>
            <w:tcW w:w="4625" w:type="dxa"/>
            <w:gridSpan w:val="2"/>
            <w:tcBorders>
              <w:top w:val="nil"/>
            </w:tcBorders>
          </w:tcPr>
          <w:p w14:paraId="6E89CFB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w:t>
            </w:r>
          </w:p>
          <w:p w14:paraId="37F1D66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касетного типу до 3,5 кВт.</w:t>
            </w:r>
          </w:p>
        </w:tc>
        <w:tc>
          <w:tcPr>
            <w:tcW w:w="1188" w:type="dxa"/>
            <w:vMerge w:val="restart"/>
            <w:tcBorders>
              <w:top w:val="nil"/>
            </w:tcBorders>
          </w:tcPr>
          <w:p w14:paraId="53BBE9B0"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6B00F9D3"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1F7CFB48" w14:textId="77777777" w:rsidR="001B5385" w:rsidRPr="001B5385" w:rsidRDefault="001B5385" w:rsidP="001B5385">
            <w:pPr>
              <w:rPr>
                <w:rFonts w:ascii="Times New Roman" w:hAnsi="Times New Roman" w:cs="Times New Roman"/>
                <w:bCs/>
                <w:sz w:val="24"/>
                <w:szCs w:val="24"/>
              </w:rPr>
            </w:pPr>
          </w:p>
        </w:tc>
        <w:tc>
          <w:tcPr>
            <w:tcW w:w="1637" w:type="dxa"/>
          </w:tcPr>
          <w:p w14:paraId="18C0B4BA" w14:textId="77777777" w:rsidR="001B5385" w:rsidRPr="001B5385" w:rsidRDefault="001B5385" w:rsidP="001B5385">
            <w:pPr>
              <w:rPr>
                <w:rFonts w:ascii="Times New Roman" w:hAnsi="Times New Roman" w:cs="Times New Roman"/>
                <w:bCs/>
                <w:sz w:val="24"/>
                <w:szCs w:val="24"/>
              </w:rPr>
            </w:pPr>
          </w:p>
        </w:tc>
      </w:tr>
      <w:tr w:rsidR="001B5385" w:rsidRPr="001B5385" w14:paraId="79AE0E28" w14:textId="77777777" w:rsidTr="006A252D">
        <w:trPr>
          <w:gridAfter w:val="1"/>
          <w:wAfter w:w="7" w:type="dxa"/>
          <w:trHeight w:val="660"/>
        </w:trPr>
        <w:tc>
          <w:tcPr>
            <w:tcW w:w="850" w:type="dxa"/>
          </w:tcPr>
          <w:p w14:paraId="01225E44" w14:textId="77777777" w:rsidR="001B5385" w:rsidRPr="001B5385" w:rsidRDefault="001B5385" w:rsidP="001B5385">
            <w:pPr>
              <w:rPr>
                <w:rFonts w:ascii="Times New Roman" w:hAnsi="Times New Roman" w:cs="Times New Roman"/>
                <w:bCs/>
                <w:sz w:val="24"/>
                <w:szCs w:val="24"/>
              </w:rPr>
            </w:pPr>
          </w:p>
          <w:p w14:paraId="1E8700A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131</w:t>
            </w:r>
          </w:p>
        </w:tc>
        <w:tc>
          <w:tcPr>
            <w:tcW w:w="4625" w:type="dxa"/>
            <w:gridSpan w:val="2"/>
          </w:tcPr>
          <w:p w14:paraId="3C3148C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 касетного типу от 3,5 до 8,0 кВт.</w:t>
            </w:r>
          </w:p>
        </w:tc>
        <w:tc>
          <w:tcPr>
            <w:tcW w:w="1188" w:type="dxa"/>
            <w:vMerge/>
            <w:tcBorders>
              <w:top w:val="nil"/>
            </w:tcBorders>
          </w:tcPr>
          <w:p w14:paraId="49C30461"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598BD0DB"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63D856AB" w14:textId="77777777" w:rsidR="001B5385" w:rsidRPr="001B5385" w:rsidRDefault="001B5385" w:rsidP="001B5385">
            <w:pPr>
              <w:rPr>
                <w:rFonts w:ascii="Times New Roman" w:hAnsi="Times New Roman" w:cs="Times New Roman"/>
                <w:bCs/>
                <w:sz w:val="24"/>
                <w:szCs w:val="24"/>
              </w:rPr>
            </w:pPr>
          </w:p>
        </w:tc>
        <w:tc>
          <w:tcPr>
            <w:tcW w:w="1637" w:type="dxa"/>
          </w:tcPr>
          <w:p w14:paraId="7D81DAA6" w14:textId="77777777" w:rsidR="001B5385" w:rsidRPr="001B5385" w:rsidRDefault="001B5385" w:rsidP="001B5385">
            <w:pPr>
              <w:rPr>
                <w:rFonts w:ascii="Times New Roman" w:hAnsi="Times New Roman" w:cs="Times New Roman"/>
                <w:bCs/>
                <w:sz w:val="24"/>
                <w:szCs w:val="24"/>
              </w:rPr>
            </w:pPr>
          </w:p>
        </w:tc>
      </w:tr>
      <w:tr w:rsidR="001B5385" w:rsidRPr="001B5385" w14:paraId="55D0CD4C" w14:textId="77777777" w:rsidTr="006A252D">
        <w:trPr>
          <w:gridAfter w:val="1"/>
          <w:wAfter w:w="7" w:type="dxa"/>
          <w:trHeight w:val="505"/>
        </w:trPr>
        <w:tc>
          <w:tcPr>
            <w:tcW w:w="850" w:type="dxa"/>
          </w:tcPr>
          <w:p w14:paraId="25621E7A" w14:textId="77777777" w:rsidR="001B5385" w:rsidRPr="001B5385" w:rsidRDefault="001B5385" w:rsidP="001B5385">
            <w:pPr>
              <w:rPr>
                <w:rFonts w:ascii="Times New Roman" w:hAnsi="Times New Roman" w:cs="Times New Roman"/>
                <w:bCs/>
                <w:sz w:val="24"/>
                <w:szCs w:val="24"/>
              </w:rPr>
            </w:pPr>
          </w:p>
          <w:p w14:paraId="4037F13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132</w:t>
            </w:r>
          </w:p>
        </w:tc>
        <w:tc>
          <w:tcPr>
            <w:tcW w:w="4625" w:type="dxa"/>
            <w:gridSpan w:val="2"/>
          </w:tcPr>
          <w:p w14:paraId="3D2E462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Монтаж кондиціонера спліт-системи</w:t>
            </w:r>
          </w:p>
          <w:p w14:paraId="3345A78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касетного типу понад 8,0 кВт.</w:t>
            </w:r>
          </w:p>
        </w:tc>
        <w:tc>
          <w:tcPr>
            <w:tcW w:w="1188" w:type="dxa"/>
            <w:vMerge/>
            <w:tcBorders>
              <w:top w:val="nil"/>
            </w:tcBorders>
          </w:tcPr>
          <w:p w14:paraId="12388E5C"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1EBA0843"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61DBA597" w14:textId="77777777" w:rsidR="001B5385" w:rsidRPr="001B5385" w:rsidRDefault="001B5385" w:rsidP="001B5385">
            <w:pPr>
              <w:rPr>
                <w:rFonts w:ascii="Times New Roman" w:hAnsi="Times New Roman" w:cs="Times New Roman"/>
                <w:bCs/>
                <w:sz w:val="24"/>
                <w:szCs w:val="24"/>
              </w:rPr>
            </w:pPr>
          </w:p>
        </w:tc>
        <w:tc>
          <w:tcPr>
            <w:tcW w:w="1637" w:type="dxa"/>
          </w:tcPr>
          <w:p w14:paraId="426C74FC" w14:textId="77777777" w:rsidR="001B5385" w:rsidRPr="001B5385" w:rsidRDefault="001B5385" w:rsidP="001B5385">
            <w:pPr>
              <w:rPr>
                <w:rFonts w:ascii="Times New Roman" w:hAnsi="Times New Roman" w:cs="Times New Roman"/>
                <w:bCs/>
                <w:sz w:val="24"/>
                <w:szCs w:val="24"/>
              </w:rPr>
            </w:pPr>
          </w:p>
        </w:tc>
      </w:tr>
      <w:tr w:rsidR="001B5385" w:rsidRPr="001B5385" w14:paraId="0B1B3F39" w14:textId="77777777" w:rsidTr="006A252D">
        <w:trPr>
          <w:gridAfter w:val="1"/>
          <w:wAfter w:w="7" w:type="dxa"/>
          <w:trHeight w:val="599"/>
        </w:trPr>
        <w:tc>
          <w:tcPr>
            <w:tcW w:w="10774" w:type="dxa"/>
            <w:gridSpan w:val="14"/>
          </w:tcPr>
          <w:p w14:paraId="4660D01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Послуги з відновлення дренажної системи (герметизація і заміна ділянок)</w:t>
            </w:r>
          </w:p>
        </w:tc>
      </w:tr>
      <w:tr w:rsidR="001B5385" w:rsidRPr="001B5385" w14:paraId="4D528931" w14:textId="77777777" w:rsidTr="006A252D">
        <w:trPr>
          <w:gridAfter w:val="1"/>
          <w:wAfter w:w="7" w:type="dxa"/>
          <w:trHeight w:val="299"/>
        </w:trPr>
        <w:tc>
          <w:tcPr>
            <w:tcW w:w="850" w:type="dxa"/>
          </w:tcPr>
          <w:p w14:paraId="2F552AC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133</w:t>
            </w:r>
          </w:p>
        </w:tc>
        <w:tc>
          <w:tcPr>
            <w:tcW w:w="4625" w:type="dxa"/>
            <w:gridSpan w:val="2"/>
          </w:tcPr>
          <w:p w14:paraId="7156C93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Закріплення / заміна кронштейнів</w:t>
            </w:r>
          </w:p>
        </w:tc>
        <w:tc>
          <w:tcPr>
            <w:tcW w:w="1188" w:type="dxa"/>
            <w:vMerge w:val="restart"/>
          </w:tcPr>
          <w:p w14:paraId="29713FC8" w14:textId="77777777" w:rsidR="001B5385" w:rsidRPr="001B5385" w:rsidRDefault="001B5385" w:rsidP="001B5385">
            <w:pPr>
              <w:rPr>
                <w:rFonts w:ascii="Times New Roman" w:hAnsi="Times New Roman" w:cs="Times New Roman"/>
                <w:bCs/>
                <w:sz w:val="24"/>
                <w:szCs w:val="24"/>
              </w:rPr>
            </w:pPr>
          </w:p>
          <w:p w14:paraId="78A8B38B" w14:textId="77777777" w:rsidR="001B5385" w:rsidRPr="001B5385" w:rsidRDefault="001B5385" w:rsidP="001B5385">
            <w:pPr>
              <w:rPr>
                <w:rFonts w:ascii="Times New Roman" w:hAnsi="Times New Roman" w:cs="Times New Roman"/>
                <w:bCs/>
                <w:sz w:val="24"/>
                <w:szCs w:val="24"/>
              </w:rPr>
            </w:pPr>
          </w:p>
          <w:p w14:paraId="7AFCDE2B" w14:textId="77777777" w:rsidR="001B5385" w:rsidRPr="001B5385" w:rsidRDefault="001B5385" w:rsidP="001B5385">
            <w:pPr>
              <w:rPr>
                <w:rFonts w:ascii="Times New Roman" w:hAnsi="Times New Roman" w:cs="Times New Roman"/>
                <w:bCs/>
                <w:sz w:val="24"/>
                <w:szCs w:val="24"/>
              </w:rPr>
            </w:pPr>
          </w:p>
          <w:p w14:paraId="51E40F6E" w14:textId="77777777" w:rsidR="001B5385" w:rsidRPr="001B5385" w:rsidRDefault="001B5385" w:rsidP="001B5385">
            <w:pPr>
              <w:rPr>
                <w:rFonts w:ascii="Times New Roman" w:hAnsi="Times New Roman" w:cs="Times New Roman"/>
                <w:bCs/>
                <w:sz w:val="24"/>
                <w:szCs w:val="24"/>
              </w:rPr>
            </w:pPr>
          </w:p>
          <w:p w14:paraId="3530D9E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245" w:type="dxa"/>
            <w:gridSpan w:val="4"/>
          </w:tcPr>
          <w:p w14:paraId="2E2394A9"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260ADDE7" w14:textId="77777777" w:rsidR="001B5385" w:rsidRPr="001B5385" w:rsidRDefault="001B5385" w:rsidP="001B5385">
            <w:pPr>
              <w:rPr>
                <w:rFonts w:ascii="Times New Roman" w:hAnsi="Times New Roman" w:cs="Times New Roman"/>
                <w:bCs/>
                <w:sz w:val="24"/>
                <w:szCs w:val="24"/>
              </w:rPr>
            </w:pPr>
          </w:p>
        </w:tc>
        <w:tc>
          <w:tcPr>
            <w:tcW w:w="1637" w:type="dxa"/>
          </w:tcPr>
          <w:p w14:paraId="09EFBDD7" w14:textId="77777777" w:rsidR="001B5385" w:rsidRPr="001B5385" w:rsidRDefault="001B5385" w:rsidP="001B5385">
            <w:pPr>
              <w:rPr>
                <w:rFonts w:ascii="Times New Roman" w:hAnsi="Times New Roman" w:cs="Times New Roman"/>
                <w:bCs/>
                <w:sz w:val="24"/>
                <w:szCs w:val="24"/>
              </w:rPr>
            </w:pPr>
          </w:p>
        </w:tc>
      </w:tr>
      <w:tr w:rsidR="001B5385" w:rsidRPr="004F2131" w14:paraId="2763B153" w14:textId="77777777" w:rsidTr="006A252D">
        <w:trPr>
          <w:gridAfter w:val="1"/>
          <w:wAfter w:w="7" w:type="dxa"/>
          <w:trHeight w:val="505"/>
        </w:trPr>
        <w:tc>
          <w:tcPr>
            <w:tcW w:w="850" w:type="dxa"/>
          </w:tcPr>
          <w:p w14:paraId="7265FD75" w14:textId="77777777" w:rsidR="001B5385" w:rsidRPr="001B5385" w:rsidRDefault="001B5385" w:rsidP="001B5385">
            <w:pPr>
              <w:rPr>
                <w:rFonts w:ascii="Times New Roman" w:hAnsi="Times New Roman" w:cs="Times New Roman"/>
                <w:bCs/>
                <w:sz w:val="24"/>
                <w:szCs w:val="24"/>
              </w:rPr>
            </w:pPr>
          </w:p>
          <w:p w14:paraId="4DB9577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134</w:t>
            </w:r>
          </w:p>
        </w:tc>
        <w:tc>
          <w:tcPr>
            <w:tcW w:w="4625" w:type="dxa"/>
            <w:gridSpan w:val="2"/>
          </w:tcPr>
          <w:p w14:paraId="5A5DEBC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Очищення теплообмінників блоків і фільтрів</w:t>
            </w:r>
          </w:p>
          <w:p w14:paraId="602A8F2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від пилу і пуху</w:t>
            </w:r>
          </w:p>
        </w:tc>
        <w:tc>
          <w:tcPr>
            <w:tcW w:w="1188" w:type="dxa"/>
            <w:vMerge/>
            <w:tcBorders>
              <w:top w:val="nil"/>
            </w:tcBorders>
          </w:tcPr>
          <w:p w14:paraId="5BC19F0E"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2DFFD386"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4A6283AF" w14:textId="77777777" w:rsidR="001B5385" w:rsidRPr="001B5385" w:rsidRDefault="001B5385" w:rsidP="001B5385">
            <w:pPr>
              <w:rPr>
                <w:rFonts w:ascii="Times New Roman" w:hAnsi="Times New Roman" w:cs="Times New Roman"/>
                <w:bCs/>
                <w:sz w:val="24"/>
                <w:szCs w:val="24"/>
              </w:rPr>
            </w:pPr>
          </w:p>
        </w:tc>
        <w:tc>
          <w:tcPr>
            <w:tcW w:w="1637" w:type="dxa"/>
          </w:tcPr>
          <w:p w14:paraId="4062BFC5" w14:textId="77777777" w:rsidR="001B5385" w:rsidRPr="001B5385" w:rsidRDefault="001B5385" w:rsidP="001B5385">
            <w:pPr>
              <w:rPr>
                <w:rFonts w:ascii="Times New Roman" w:hAnsi="Times New Roman" w:cs="Times New Roman"/>
                <w:bCs/>
                <w:sz w:val="24"/>
                <w:szCs w:val="24"/>
              </w:rPr>
            </w:pPr>
          </w:p>
        </w:tc>
      </w:tr>
      <w:tr w:rsidR="001B5385" w:rsidRPr="001B5385" w14:paraId="60273578" w14:textId="77777777" w:rsidTr="006A252D">
        <w:trPr>
          <w:gridAfter w:val="1"/>
          <w:wAfter w:w="7" w:type="dxa"/>
          <w:trHeight w:val="299"/>
        </w:trPr>
        <w:tc>
          <w:tcPr>
            <w:tcW w:w="850" w:type="dxa"/>
          </w:tcPr>
          <w:p w14:paraId="36967EF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135</w:t>
            </w:r>
          </w:p>
        </w:tc>
        <w:tc>
          <w:tcPr>
            <w:tcW w:w="4625" w:type="dxa"/>
            <w:gridSpan w:val="2"/>
          </w:tcPr>
          <w:p w14:paraId="4690A97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помпи дренажної системи</w:t>
            </w:r>
          </w:p>
        </w:tc>
        <w:tc>
          <w:tcPr>
            <w:tcW w:w="1188" w:type="dxa"/>
            <w:vMerge/>
            <w:tcBorders>
              <w:top w:val="nil"/>
            </w:tcBorders>
          </w:tcPr>
          <w:p w14:paraId="36C1D967"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45BE0D79"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2717B89F" w14:textId="77777777" w:rsidR="001B5385" w:rsidRPr="001B5385" w:rsidRDefault="001B5385" w:rsidP="001B5385">
            <w:pPr>
              <w:rPr>
                <w:rFonts w:ascii="Times New Roman" w:hAnsi="Times New Roman" w:cs="Times New Roman"/>
                <w:bCs/>
                <w:sz w:val="24"/>
                <w:szCs w:val="24"/>
              </w:rPr>
            </w:pPr>
          </w:p>
        </w:tc>
        <w:tc>
          <w:tcPr>
            <w:tcW w:w="1637" w:type="dxa"/>
          </w:tcPr>
          <w:p w14:paraId="5412612F" w14:textId="77777777" w:rsidR="001B5385" w:rsidRPr="001B5385" w:rsidRDefault="001B5385" w:rsidP="001B5385">
            <w:pPr>
              <w:rPr>
                <w:rFonts w:ascii="Times New Roman" w:hAnsi="Times New Roman" w:cs="Times New Roman"/>
                <w:bCs/>
                <w:sz w:val="24"/>
                <w:szCs w:val="24"/>
              </w:rPr>
            </w:pPr>
          </w:p>
        </w:tc>
      </w:tr>
      <w:tr w:rsidR="001B5385" w:rsidRPr="001B5385" w14:paraId="6B052BE2" w14:textId="77777777" w:rsidTr="006A252D">
        <w:trPr>
          <w:gridAfter w:val="1"/>
          <w:wAfter w:w="7" w:type="dxa"/>
          <w:trHeight w:val="505"/>
        </w:trPr>
        <w:tc>
          <w:tcPr>
            <w:tcW w:w="850" w:type="dxa"/>
          </w:tcPr>
          <w:p w14:paraId="5B3B1DED" w14:textId="77777777" w:rsidR="001B5385" w:rsidRPr="001B5385" w:rsidRDefault="001B5385" w:rsidP="001B5385">
            <w:pPr>
              <w:rPr>
                <w:rFonts w:ascii="Times New Roman" w:hAnsi="Times New Roman" w:cs="Times New Roman"/>
                <w:bCs/>
                <w:sz w:val="24"/>
                <w:szCs w:val="24"/>
              </w:rPr>
            </w:pPr>
          </w:p>
          <w:p w14:paraId="05F7E51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136</w:t>
            </w:r>
          </w:p>
        </w:tc>
        <w:tc>
          <w:tcPr>
            <w:tcW w:w="4625" w:type="dxa"/>
            <w:gridSpan w:val="2"/>
          </w:tcPr>
          <w:p w14:paraId="121B7A1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Усунення </w:t>
            </w:r>
            <w:proofErr w:type="spellStart"/>
            <w:r w:rsidRPr="001B5385">
              <w:rPr>
                <w:rFonts w:ascii="Times New Roman" w:hAnsi="Times New Roman" w:cs="Times New Roman"/>
                <w:bCs/>
                <w:sz w:val="24"/>
                <w:szCs w:val="24"/>
              </w:rPr>
              <w:t>нещільностей</w:t>
            </w:r>
            <w:proofErr w:type="spellEnd"/>
            <w:r w:rsidRPr="001B5385">
              <w:rPr>
                <w:rFonts w:ascii="Times New Roman" w:hAnsi="Times New Roman" w:cs="Times New Roman"/>
                <w:bCs/>
                <w:sz w:val="24"/>
                <w:szCs w:val="24"/>
              </w:rPr>
              <w:t xml:space="preserve"> </w:t>
            </w:r>
            <w:proofErr w:type="spellStart"/>
            <w:r w:rsidRPr="001B5385">
              <w:rPr>
                <w:rFonts w:ascii="Times New Roman" w:hAnsi="Times New Roman" w:cs="Times New Roman"/>
                <w:bCs/>
                <w:sz w:val="24"/>
                <w:szCs w:val="24"/>
              </w:rPr>
              <w:t>вент.коробів</w:t>
            </w:r>
            <w:proofErr w:type="spellEnd"/>
            <w:r w:rsidRPr="001B5385">
              <w:rPr>
                <w:rFonts w:ascii="Times New Roman" w:hAnsi="Times New Roman" w:cs="Times New Roman"/>
                <w:bCs/>
                <w:sz w:val="24"/>
                <w:szCs w:val="24"/>
              </w:rPr>
              <w:t>, шахт,</w:t>
            </w:r>
          </w:p>
          <w:p w14:paraId="4327B80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камер, повітропроводів</w:t>
            </w:r>
          </w:p>
        </w:tc>
        <w:tc>
          <w:tcPr>
            <w:tcW w:w="1188" w:type="dxa"/>
            <w:vMerge/>
            <w:tcBorders>
              <w:top w:val="nil"/>
            </w:tcBorders>
          </w:tcPr>
          <w:p w14:paraId="65CC6937"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6DED6068"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46987888" w14:textId="77777777" w:rsidR="001B5385" w:rsidRPr="001B5385" w:rsidRDefault="001B5385" w:rsidP="001B5385">
            <w:pPr>
              <w:rPr>
                <w:rFonts w:ascii="Times New Roman" w:hAnsi="Times New Roman" w:cs="Times New Roman"/>
                <w:bCs/>
                <w:sz w:val="24"/>
                <w:szCs w:val="24"/>
              </w:rPr>
            </w:pPr>
          </w:p>
        </w:tc>
        <w:tc>
          <w:tcPr>
            <w:tcW w:w="1637" w:type="dxa"/>
          </w:tcPr>
          <w:p w14:paraId="6254D1E5" w14:textId="77777777" w:rsidR="001B5385" w:rsidRPr="001B5385" w:rsidRDefault="001B5385" w:rsidP="001B5385">
            <w:pPr>
              <w:rPr>
                <w:rFonts w:ascii="Times New Roman" w:hAnsi="Times New Roman" w:cs="Times New Roman"/>
                <w:bCs/>
                <w:sz w:val="24"/>
                <w:szCs w:val="24"/>
              </w:rPr>
            </w:pPr>
          </w:p>
        </w:tc>
      </w:tr>
      <w:tr w:rsidR="001B5385" w:rsidRPr="001B5385" w14:paraId="71C97AC2" w14:textId="77777777" w:rsidTr="006A252D">
        <w:trPr>
          <w:gridAfter w:val="1"/>
          <w:wAfter w:w="7" w:type="dxa"/>
          <w:trHeight w:val="505"/>
        </w:trPr>
        <w:tc>
          <w:tcPr>
            <w:tcW w:w="850" w:type="dxa"/>
          </w:tcPr>
          <w:p w14:paraId="40717A4F" w14:textId="77777777" w:rsidR="001B5385" w:rsidRPr="001B5385" w:rsidRDefault="001B5385" w:rsidP="001B5385">
            <w:pPr>
              <w:rPr>
                <w:rFonts w:ascii="Times New Roman" w:hAnsi="Times New Roman" w:cs="Times New Roman"/>
                <w:bCs/>
                <w:sz w:val="24"/>
                <w:szCs w:val="24"/>
              </w:rPr>
            </w:pPr>
          </w:p>
          <w:p w14:paraId="5C6DF04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137</w:t>
            </w:r>
          </w:p>
        </w:tc>
        <w:tc>
          <w:tcPr>
            <w:tcW w:w="4625" w:type="dxa"/>
            <w:gridSpan w:val="2"/>
          </w:tcPr>
          <w:p w14:paraId="00A6D95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Зміцнення і зміна підвісок та засобів</w:t>
            </w:r>
          </w:p>
          <w:p w14:paraId="1BED7FE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кріплення, усунення вібрацій</w:t>
            </w:r>
          </w:p>
        </w:tc>
        <w:tc>
          <w:tcPr>
            <w:tcW w:w="1188" w:type="dxa"/>
            <w:vMerge/>
            <w:tcBorders>
              <w:top w:val="nil"/>
            </w:tcBorders>
          </w:tcPr>
          <w:p w14:paraId="0150A6D3"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0E1CACD5"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7D1F1DBD" w14:textId="77777777" w:rsidR="001B5385" w:rsidRPr="001B5385" w:rsidRDefault="001B5385" w:rsidP="001B5385">
            <w:pPr>
              <w:rPr>
                <w:rFonts w:ascii="Times New Roman" w:hAnsi="Times New Roman" w:cs="Times New Roman"/>
                <w:bCs/>
                <w:sz w:val="24"/>
                <w:szCs w:val="24"/>
              </w:rPr>
            </w:pPr>
          </w:p>
        </w:tc>
        <w:tc>
          <w:tcPr>
            <w:tcW w:w="1637" w:type="dxa"/>
          </w:tcPr>
          <w:p w14:paraId="2DC4CBC1" w14:textId="77777777" w:rsidR="001B5385" w:rsidRPr="001B5385" w:rsidRDefault="001B5385" w:rsidP="001B5385">
            <w:pPr>
              <w:rPr>
                <w:rFonts w:ascii="Times New Roman" w:hAnsi="Times New Roman" w:cs="Times New Roman"/>
                <w:bCs/>
                <w:sz w:val="24"/>
                <w:szCs w:val="24"/>
              </w:rPr>
            </w:pPr>
          </w:p>
        </w:tc>
      </w:tr>
      <w:tr w:rsidR="001B5385" w:rsidRPr="004F2131" w14:paraId="2F4BD902" w14:textId="77777777" w:rsidTr="006A252D">
        <w:trPr>
          <w:gridAfter w:val="1"/>
          <w:wAfter w:w="7" w:type="dxa"/>
          <w:trHeight w:val="506"/>
        </w:trPr>
        <w:tc>
          <w:tcPr>
            <w:tcW w:w="850" w:type="dxa"/>
          </w:tcPr>
          <w:p w14:paraId="597767E6" w14:textId="77777777" w:rsidR="001B5385" w:rsidRPr="001B5385" w:rsidRDefault="001B5385" w:rsidP="001B5385">
            <w:pPr>
              <w:rPr>
                <w:rFonts w:ascii="Times New Roman" w:hAnsi="Times New Roman" w:cs="Times New Roman"/>
                <w:bCs/>
                <w:sz w:val="24"/>
                <w:szCs w:val="24"/>
              </w:rPr>
            </w:pPr>
          </w:p>
          <w:p w14:paraId="54D9D37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138</w:t>
            </w:r>
          </w:p>
        </w:tc>
        <w:tc>
          <w:tcPr>
            <w:tcW w:w="4625" w:type="dxa"/>
            <w:gridSpan w:val="2"/>
          </w:tcPr>
          <w:p w14:paraId="4392988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Відновлення теплоізоляції повітроводів і</w:t>
            </w:r>
          </w:p>
          <w:p w14:paraId="69F26F7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магістралей</w:t>
            </w:r>
          </w:p>
        </w:tc>
        <w:tc>
          <w:tcPr>
            <w:tcW w:w="1188" w:type="dxa"/>
            <w:vMerge/>
            <w:tcBorders>
              <w:top w:val="nil"/>
            </w:tcBorders>
          </w:tcPr>
          <w:p w14:paraId="14AC5007"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3186DDCF"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1DF809B2" w14:textId="77777777" w:rsidR="001B5385" w:rsidRPr="001B5385" w:rsidRDefault="001B5385" w:rsidP="001B5385">
            <w:pPr>
              <w:rPr>
                <w:rFonts w:ascii="Times New Roman" w:hAnsi="Times New Roman" w:cs="Times New Roman"/>
                <w:bCs/>
                <w:sz w:val="24"/>
                <w:szCs w:val="24"/>
              </w:rPr>
            </w:pPr>
          </w:p>
        </w:tc>
        <w:tc>
          <w:tcPr>
            <w:tcW w:w="1637" w:type="dxa"/>
          </w:tcPr>
          <w:p w14:paraId="4F98ADAE" w14:textId="77777777" w:rsidR="001B5385" w:rsidRPr="001B5385" w:rsidRDefault="001B5385" w:rsidP="001B5385">
            <w:pPr>
              <w:rPr>
                <w:rFonts w:ascii="Times New Roman" w:hAnsi="Times New Roman" w:cs="Times New Roman"/>
                <w:bCs/>
                <w:sz w:val="24"/>
                <w:szCs w:val="24"/>
              </w:rPr>
            </w:pPr>
          </w:p>
        </w:tc>
      </w:tr>
      <w:tr w:rsidR="001B5385" w:rsidRPr="001B5385" w14:paraId="69D44C6B" w14:textId="77777777" w:rsidTr="006A252D">
        <w:trPr>
          <w:gridAfter w:val="1"/>
          <w:wAfter w:w="7" w:type="dxa"/>
          <w:trHeight w:val="376"/>
        </w:trPr>
        <w:tc>
          <w:tcPr>
            <w:tcW w:w="10774" w:type="dxa"/>
            <w:gridSpan w:val="14"/>
          </w:tcPr>
          <w:p w14:paraId="0BD0F1A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Послуги з ТО кондиціонера спліт-системи</w:t>
            </w:r>
          </w:p>
        </w:tc>
      </w:tr>
      <w:tr w:rsidR="001B5385" w:rsidRPr="001B5385" w14:paraId="43BCD920" w14:textId="77777777" w:rsidTr="006A252D">
        <w:trPr>
          <w:gridAfter w:val="1"/>
          <w:wAfter w:w="7" w:type="dxa"/>
          <w:trHeight w:val="299"/>
        </w:trPr>
        <w:tc>
          <w:tcPr>
            <w:tcW w:w="850" w:type="dxa"/>
          </w:tcPr>
          <w:p w14:paraId="1084852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139</w:t>
            </w:r>
          </w:p>
        </w:tc>
        <w:tc>
          <w:tcPr>
            <w:tcW w:w="4625" w:type="dxa"/>
            <w:gridSpan w:val="2"/>
          </w:tcPr>
          <w:p w14:paraId="46F512A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Діагностика кондиціонера</w:t>
            </w:r>
          </w:p>
        </w:tc>
        <w:tc>
          <w:tcPr>
            <w:tcW w:w="1188" w:type="dxa"/>
            <w:vMerge w:val="restart"/>
          </w:tcPr>
          <w:p w14:paraId="42D9FA5F" w14:textId="77777777" w:rsidR="001B5385" w:rsidRPr="001B5385" w:rsidRDefault="001B5385" w:rsidP="001B5385">
            <w:pPr>
              <w:rPr>
                <w:rFonts w:ascii="Times New Roman" w:hAnsi="Times New Roman" w:cs="Times New Roman"/>
                <w:bCs/>
                <w:sz w:val="24"/>
                <w:szCs w:val="24"/>
              </w:rPr>
            </w:pPr>
          </w:p>
          <w:p w14:paraId="3F66D698" w14:textId="77777777" w:rsidR="001B5385" w:rsidRPr="001B5385" w:rsidRDefault="001B5385" w:rsidP="001B5385">
            <w:pPr>
              <w:rPr>
                <w:rFonts w:ascii="Times New Roman" w:hAnsi="Times New Roman" w:cs="Times New Roman"/>
                <w:bCs/>
                <w:sz w:val="24"/>
                <w:szCs w:val="24"/>
              </w:rPr>
            </w:pPr>
          </w:p>
          <w:p w14:paraId="67435504" w14:textId="77777777" w:rsidR="001B5385" w:rsidRPr="001B5385" w:rsidRDefault="001B5385" w:rsidP="001B5385">
            <w:pPr>
              <w:rPr>
                <w:rFonts w:ascii="Times New Roman" w:hAnsi="Times New Roman" w:cs="Times New Roman"/>
                <w:bCs/>
                <w:sz w:val="24"/>
                <w:szCs w:val="24"/>
              </w:rPr>
            </w:pPr>
          </w:p>
          <w:p w14:paraId="1D216574" w14:textId="77777777" w:rsidR="001B5385" w:rsidRPr="001B5385" w:rsidRDefault="001B5385" w:rsidP="001B5385">
            <w:pPr>
              <w:rPr>
                <w:rFonts w:ascii="Times New Roman" w:hAnsi="Times New Roman" w:cs="Times New Roman"/>
                <w:bCs/>
                <w:sz w:val="24"/>
                <w:szCs w:val="24"/>
              </w:rPr>
            </w:pPr>
          </w:p>
          <w:p w14:paraId="253DD54E" w14:textId="77777777" w:rsidR="001B5385" w:rsidRPr="001B5385" w:rsidRDefault="001B5385" w:rsidP="001B5385">
            <w:pPr>
              <w:rPr>
                <w:rFonts w:ascii="Times New Roman" w:hAnsi="Times New Roman" w:cs="Times New Roman"/>
                <w:bCs/>
                <w:sz w:val="24"/>
                <w:szCs w:val="24"/>
              </w:rPr>
            </w:pPr>
          </w:p>
          <w:p w14:paraId="502CD3B9" w14:textId="77777777" w:rsidR="001B5385" w:rsidRPr="001B5385" w:rsidRDefault="001B5385" w:rsidP="001B5385">
            <w:pPr>
              <w:rPr>
                <w:rFonts w:ascii="Times New Roman" w:hAnsi="Times New Roman" w:cs="Times New Roman"/>
                <w:bCs/>
                <w:sz w:val="24"/>
                <w:szCs w:val="24"/>
              </w:rPr>
            </w:pPr>
          </w:p>
          <w:p w14:paraId="62C3377F" w14:textId="77777777" w:rsidR="001B5385" w:rsidRPr="001B5385" w:rsidRDefault="001B5385" w:rsidP="001B5385">
            <w:pPr>
              <w:rPr>
                <w:rFonts w:ascii="Times New Roman" w:hAnsi="Times New Roman" w:cs="Times New Roman"/>
                <w:bCs/>
                <w:sz w:val="24"/>
                <w:szCs w:val="24"/>
              </w:rPr>
            </w:pPr>
          </w:p>
          <w:p w14:paraId="7634F46D" w14:textId="77777777" w:rsidR="001B5385" w:rsidRPr="001B5385" w:rsidRDefault="001B5385" w:rsidP="001B5385">
            <w:pPr>
              <w:rPr>
                <w:rFonts w:ascii="Times New Roman" w:hAnsi="Times New Roman" w:cs="Times New Roman"/>
                <w:bCs/>
                <w:sz w:val="24"/>
                <w:szCs w:val="24"/>
              </w:rPr>
            </w:pPr>
          </w:p>
          <w:p w14:paraId="6891EC03" w14:textId="77777777" w:rsidR="001B5385" w:rsidRPr="001B5385" w:rsidRDefault="001B5385" w:rsidP="001B5385">
            <w:pPr>
              <w:rPr>
                <w:rFonts w:ascii="Times New Roman" w:hAnsi="Times New Roman" w:cs="Times New Roman"/>
                <w:bCs/>
                <w:sz w:val="24"/>
                <w:szCs w:val="24"/>
              </w:rPr>
            </w:pPr>
          </w:p>
          <w:p w14:paraId="41181704" w14:textId="77777777" w:rsidR="001B5385" w:rsidRPr="001B5385" w:rsidRDefault="001B5385" w:rsidP="001B5385">
            <w:pPr>
              <w:rPr>
                <w:rFonts w:ascii="Times New Roman" w:hAnsi="Times New Roman" w:cs="Times New Roman"/>
                <w:bCs/>
                <w:sz w:val="24"/>
                <w:szCs w:val="24"/>
              </w:rPr>
            </w:pPr>
          </w:p>
          <w:p w14:paraId="5437CBD2" w14:textId="77777777" w:rsidR="001B5385" w:rsidRPr="001B5385" w:rsidRDefault="001B5385" w:rsidP="001B5385">
            <w:pPr>
              <w:rPr>
                <w:rFonts w:ascii="Times New Roman" w:hAnsi="Times New Roman" w:cs="Times New Roman"/>
                <w:bCs/>
                <w:sz w:val="24"/>
                <w:szCs w:val="24"/>
              </w:rPr>
            </w:pPr>
          </w:p>
          <w:p w14:paraId="7B93092F" w14:textId="77777777" w:rsidR="001B5385" w:rsidRPr="001B5385" w:rsidRDefault="001B5385" w:rsidP="001B5385">
            <w:pPr>
              <w:rPr>
                <w:rFonts w:ascii="Times New Roman" w:hAnsi="Times New Roman" w:cs="Times New Roman"/>
                <w:bCs/>
                <w:sz w:val="24"/>
                <w:szCs w:val="24"/>
              </w:rPr>
            </w:pPr>
          </w:p>
          <w:p w14:paraId="52D43E5E" w14:textId="77777777" w:rsidR="001B5385" w:rsidRPr="001B5385" w:rsidRDefault="001B5385" w:rsidP="001B5385">
            <w:pPr>
              <w:rPr>
                <w:rFonts w:ascii="Times New Roman" w:hAnsi="Times New Roman" w:cs="Times New Roman"/>
                <w:bCs/>
                <w:sz w:val="24"/>
                <w:szCs w:val="24"/>
              </w:rPr>
            </w:pPr>
          </w:p>
          <w:p w14:paraId="33698460" w14:textId="77777777" w:rsidR="001B5385" w:rsidRPr="001B5385" w:rsidRDefault="001B5385" w:rsidP="001B5385">
            <w:pPr>
              <w:rPr>
                <w:rFonts w:ascii="Times New Roman" w:hAnsi="Times New Roman" w:cs="Times New Roman"/>
                <w:bCs/>
                <w:sz w:val="24"/>
                <w:szCs w:val="24"/>
              </w:rPr>
            </w:pPr>
          </w:p>
          <w:p w14:paraId="720823C0" w14:textId="77777777" w:rsidR="001B5385" w:rsidRPr="001B5385" w:rsidRDefault="001B5385" w:rsidP="001B5385">
            <w:pPr>
              <w:rPr>
                <w:rFonts w:ascii="Times New Roman" w:hAnsi="Times New Roman" w:cs="Times New Roman"/>
                <w:bCs/>
                <w:sz w:val="24"/>
                <w:szCs w:val="24"/>
              </w:rPr>
            </w:pPr>
          </w:p>
          <w:p w14:paraId="3D506487" w14:textId="77777777" w:rsidR="001B5385" w:rsidRPr="001B5385" w:rsidRDefault="001B5385" w:rsidP="001B5385">
            <w:pPr>
              <w:rPr>
                <w:rFonts w:ascii="Times New Roman" w:hAnsi="Times New Roman" w:cs="Times New Roman"/>
                <w:bCs/>
                <w:sz w:val="24"/>
                <w:szCs w:val="24"/>
              </w:rPr>
            </w:pPr>
          </w:p>
          <w:p w14:paraId="502D588C" w14:textId="77777777" w:rsidR="001B5385" w:rsidRPr="001B5385" w:rsidRDefault="001B5385" w:rsidP="001B5385">
            <w:pPr>
              <w:rPr>
                <w:rFonts w:ascii="Times New Roman" w:hAnsi="Times New Roman" w:cs="Times New Roman"/>
                <w:bCs/>
                <w:sz w:val="24"/>
                <w:szCs w:val="24"/>
              </w:rPr>
            </w:pPr>
          </w:p>
          <w:p w14:paraId="76AAD3F7" w14:textId="77777777" w:rsidR="001B5385" w:rsidRPr="001B5385" w:rsidRDefault="001B5385" w:rsidP="001B5385">
            <w:pPr>
              <w:rPr>
                <w:rFonts w:ascii="Times New Roman" w:hAnsi="Times New Roman" w:cs="Times New Roman"/>
                <w:bCs/>
                <w:sz w:val="24"/>
                <w:szCs w:val="24"/>
              </w:rPr>
            </w:pPr>
          </w:p>
          <w:p w14:paraId="12929428" w14:textId="77777777" w:rsidR="001B5385" w:rsidRPr="001B5385" w:rsidRDefault="001B5385" w:rsidP="001B5385">
            <w:pPr>
              <w:rPr>
                <w:rFonts w:ascii="Times New Roman" w:hAnsi="Times New Roman" w:cs="Times New Roman"/>
                <w:bCs/>
                <w:sz w:val="24"/>
                <w:szCs w:val="24"/>
              </w:rPr>
            </w:pPr>
          </w:p>
          <w:p w14:paraId="1C4A8BE3" w14:textId="77777777" w:rsidR="001B5385" w:rsidRPr="001B5385" w:rsidRDefault="001B5385" w:rsidP="001B5385">
            <w:pPr>
              <w:rPr>
                <w:rFonts w:ascii="Times New Roman" w:hAnsi="Times New Roman" w:cs="Times New Roman"/>
                <w:bCs/>
                <w:sz w:val="24"/>
                <w:szCs w:val="24"/>
              </w:rPr>
            </w:pPr>
          </w:p>
          <w:p w14:paraId="72E556A2" w14:textId="77777777" w:rsidR="001B5385" w:rsidRPr="001B5385" w:rsidRDefault="001B5385" w:rsidP="001B5385">
            <w:pPr>
              <w:rPr>
                <w:rFonts w:ascii="Times New Roman" w:hAnsi="Times New Roman" w:cs="Times New Roman"/>
                <w:bCs/>
                <w:sz w:val="24"/>
                <w:szCs w:val="24"/>
              </w:rPr>
            </w:pPr>
          </w:p>
          <w:p w14:paraId="63397684" w14:textId="77777777" w:rsidR="001B5385" w:rsidRPr="001B5385" w:rsidRDefault="001B5385" w:rsidP="001B5385">
            <w:pPr>
              <w:rPr>
                <w:rFonts w:ascii="Times New Roman" w:hAnsi="Times New Roman" w:cs="Times New Roman"/>
                <w:bCs/>
                <w:sz w:val="24"/>
                <w:szCs w:val="24"/>
              </w:rPr>
            </w:pPr>
          </w:p>
          <w:p w14:paraId="2E8494EC" w14:textId="77777777" w:rsidR="001B5385" w:rsidRPr="001B5385" w:rsidRDefault="001B5385" w:rsidP="001B5385">
            <w:pPr>
              <w:rPr>
                <w:rFonts w:ascii="Times New Roman" w:hAnsi="Times New Roman" w:cs="Times New Roman"/>
                <w:bCs/>
                <w:sz w:val="24"/>
                <w:szCs w:val="24"/>
              </w:rPr>
            </w:pPr>
          </w:p>
          <w:p w14:paraId="2F51FBF3" w14:textId="77777777" w:rsidR="001B5385" w:rsidRPr="001B5385" w:rsidRDefault="001B5385" w:rsidP="001B5385">
            <w:pPr>
              <w:rPr>
                <w:rFonts w:ascii="Times New Roman" w:hAnsi="Times New Roman" w:cs="Times New Roman"/>
                <w:bCs/>
                <w:sz w:val="24"/>
                <w:szCs w:val="24"/>
              </w:rPr>
            </w:pPr>
          </w:p>
          <w:p w14:paraId="773B676D" w14:textId="77777777" w:rsidR="001B5385" w:rsidRPr="001B5385" w:rsidRDefault="001B5385" w:rsidP="001B5385">
            <w:pPr>
              <w:rPr>
                <w:rFonts w:ascii="Times New Roman" w:hAnsi="Times New Roman" w:cs="Times New Roman"/>
                <w:bCs/>
                <w:sz w:val="24"/>
                <w:szCs w:val="24"/>
              </w:rPr>
            </w:pPr>
          </w:p>
          <w:p w14:paraId="3CFBABBF" w14:textId="77777777" w:rsidR="001B5385" w:rsidRPr="001B5385" w:rsidRDefault="001B5385" w:rsidP="001B5385">
            <w:pPr>
              <w:rPr>
                <w:rFonts w:ascii="Times New Roman" w:hAnsi="Times New Roman" w:cs="Times New Roman"/>
                <w:bCs/>
                <w:sz w:val="24"/>
                <w:szCs w:val="24"/>
              </w:rPr>
            </w:pPr>
          </w:p>
          <w:p w14:paraId="1DF88EA3" w14:textId="77777777" w:rsidR="001B5385" w:rsidRPr="001B5385" w:rsidRDefault="001B5385" w:rsidP="001B5385">
            <w:pPr>
              <w:rPr>
                <w:rFonts w:ascii="Times New Roman" w:hAnsi="Times New Roman" w:cs="Times New Roman"/>
                <w:bCs/>
                <w:sz w:val="24"/>
                <w:szCs w:val="24"/>
              </w:rPr>
            </w:pPr>
          </w:p>
          <w:p w14:paraId="6384CB4B" w14:textId="77777777" w:rsidR="001B5385" w:rsidRPr="001B5385" w:rsidRDefault="001B5385" w:rsidP="001B5385">
            <w:pPr>
              <w:rPr>
                <w:rFonts w:ascii="Times New Roman" w:hAnsi="Times New Roman" w:cs="Times New Roman"/>
                <w:bCs/>
                <w:sz w:val="24"/>
                <w:szCs w:val="24"/>
              </w:rPr>
            </w:pPr>
          </w:p>
          <w:p w14:paraId="7877F268" w14:textId="77777777" w:rsidR="001B5385" w:rsidRPr="001B5385" w:rsidRDefault="001B5385" w:rsidP="001B5385">
            <w:pPr>
              <w:rPr>
                <w:rFonts w:ascii="Times New Roman" w:hAnsi="Times New Roman" w:cs="Times New Roman"/>
                <w:bCs/>
                <w:sz w:val="24"/>
                <w:szCs w:val="24"/>
              </w:rPr>
            </w:pPr>
          </w:p>
          <w:p w14:paraId="2C9B6AC8" w14:textId="77777777" w:rsidR="001B5385" w:rsidRPr="001B5385" w:rsidRDefault="001B5385" w:rsidP="001B5385">
            <w:pPr>
              <w:rPr>
                <w:rFonts w:ascii="Times New Roman" w:hAnsi="Times New Roman" w:cs="Times New Roman"/>
                <w:bCs/>
                <w:sz w:val="24"/>
                <w:szCs w:val="24"/>
              </w:rPr>
            </w:pPr>
          </w:p>
          <w:p w14:paraId="615C3CD1" w14:textId="77777777" w:rsidR="001B5385" w:rsidRPr="001B5385" w:rsidRDefault="001B5385" w:rsidP="001B5385">
            <w:pPr>
              <w:rPr>
                <w:rFonts w:ascii="Times New Roman" w:hAnsi="Times New Roman" w:cs="Times New Roman"/>
                <w:bCs/>
                <w:sz w:val="24"/>
                <w:szCs w:val="24"/>
              </w:rPr>
            </w:pPr>
          </w:p>
          <w:p w14:paraId="2A9606AD" w14:textId="77777777" w:rsidR="001B5385" w:rsidRPr="001B5385" w:rsidRDefault="001B5385" w:rsidP="001B5385">
            <w:pPr>
              <w:rPr>
                <w:rFonts w:ascii="Times New Roman" w:hAnsi="Times New Roman" w:cs="Times New Roman"/>
                <w:bCs/>
                <w:sz w:val="24"/>
                <w:szCs w:val="24"/>
              </w:rPr>
            </w:pPr>
          </w:p>
          <w:p w14:paraId="588AF223" w14:textId="77777777" w:rsidR="001B5385" w:rsidRPr="001B5385" w:rsidRDefault="001B5385" w:rsidP="001B5385">
            <w:pPr>
              <w:rPr>
                <w:rFonts w:ascii="Times New Roman" w:hAnsi="Times New Roman" w:cs="Times New Roman"/>
                <w:bCs/>
                <w:sz w:val="24"/>
                <w:szCs w:val="24"/>
              </w:rPr>
            </w:pPr>
          </w:p>
          <w:p w14:paraId="65781A0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245" w:type="dxa"/>
            <w:gridSpan w:val="4"/>
          </w:tcPr>
          <w:p w14:paraId="4B8A8AC7"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1CFADC25" w14:textId="77777777" w:rsidR="001B5385" w:rsidRPr="001B5385" w:rsidRDefault="001B5385" w:rsidP="001B5385">
            <w:pPr>
              <w:rPr>
                <w:rFonts w:ascii="Times New Roman" w:hAnsi="Times New Roman" w:cs="Times New Roman"/>
                <w:bCs/>
                <w:sz w:val="24"/>
                <w:szCs w:val="24"/>
              </w:rPr>
            </w:pPr>
          </w:p>
        </w:tc>
        <w:tc>
          <w:tcPr>
            <w:tcW w:w="1637" w:type="dxa"/>
          </w:tcPr>
          <w:p w14:paraId="5EDC47D7" w14:textId="77777777" w:rsidR="001B5385" w:rsidRPr="001B5385" w:rsidRDefault="001B5385" w:rsidP="001B5385">
            <w:pPr>
              <w:rPr>
                <w:rFonts w:ascii="Times New Roman" w:hAnsi="Times New Roman" w:cs="Times New Roman"/>
                <w:bCs/>
                <w:sz w:val="24"/>
                <w:szCs w:val="24"/>
              </w:rPr>
            </w:pPr>
          </w:p>
        </w:tc>
      </w:tr>
      <w:tr w:rsidR="001B5385" w:rsidRPr="001B5385" w14:paraId="3C8483A9" w14:textId="77777777" w:rsidTr="006A252D">
        <w:trPr>
          <w:gridAfter w:val="1"/>
          <w:wAfter w:w="7" w:type="dxa"/>
          <w:trHeight w:val="506"/>
        </w:trPr>
        <w:tc>
          <w:tcPr>
            <w:tcW w:w="850" w:type="dxa"/>
          </w:tcPr>
          <w:p w14:paraId="3EE2682F" w14:textId="77777777" w:rsidR="001B5385" w:rsidRPr="001B5385" w:rsidRDefault="001B5385" w:rsidP="001B5385">
            <w:pPr>
              <w:rPr>
                <w:rFonts w:ascii="Times New Roman" w:hAnsi="Times New Roman" w:cs="Times New Roman"/>
                <w:bCs/>
                <w:sz w:val="24"/>
                <w:szCs w:val="24"/>
              </w:rPr>
            </w:pPr>
          </w:p>
          <w:p w14:paraId="0EC3987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140</w:t>
            </w:r>
          </w:p>
        </w:tc>
        <w:tc>
          <w:tcPr>
            <w:tcW w:w="4625" w:type="dxa"/>
            <w:gridSpan w:val="2"/>
          </w:tcPr>
          <w:p w14:paraId="00BCA1F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ТО кондиціонера спліт-системи настінного</w:t>
            </w:r>
          </w:p>
          <w:p w14:paraId="5F9F267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типу</w:t>
            </w:r>
          </w:p>
        </w:tc>
        <w:tc>
          <w:tcPr>
            <w:tcW w:w="1188" w:type="dxa"/>
            <w:vMerge/>
            <w:tcBorders>
              <w:top w:val="nil"/>
            </w:tcBorders>
          </w:tcPr>
          <w:p w14:paraId="7792E4D0"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5960FF77"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79355477" w14:textId="77777777" w:rsidR="001B5385" w:rsidRPr="001B5385" w:rsidRDefault="001B5385" w:rsidP="001B5385">
            <w:pPr>
              <w:rPr>
                <w:rFonts w:ascii="Times New Roman" w:hAnsi="Times New Roman" w:cs="Times New Roman"/>
                <w:bCs/>
                <w:sz w:val="24"/>
                <w:szCs w:val="24"/>
              </w:rPr>
            </w:pPr>
          </w:p>
        </w:tc>
        <w:tc>
          <w:tcPr>
            <w:tcW w:w="1637" w:type="dxa"/>
          </w:tcPr>
          <w:p w14:paraId="0DF64A13" w14:textId="77777777" w:rsidR="001B5385" w:rsidRPr="001B5385" w:rsidRDefault="001B5385" w:rsidP="001B5385">
            <w:pPr>
              <w:rPr>
                <w:rFonts w:ascii="Times New Roman" w:hAnsi="Times New Roman" w:cs="Times New Roman"/>
                <w:bCs/>
                <w:sz w:val="24"/>
                <w:szCs w:val="24"/>
              </w:rPr>
            </w:pPr>
          </w:p>
        </w:tc>
      </w:tr>
      <w:tr w:rsidR="001B5385" w:rsidRPr="001B5385" w14:paraId="4413A90E" w14:textId="77777777" w:rsidTr="006A252D">
        <w:trPr>
          <w:gridAfter w:val="1"/>
          <w:wAfter w:w="7" w:type="dxa"/>
          <w:trHeight w:val="505"/>
        </w:trPr>
        <w:tc>
          <w:tcPr>
            <w:tcW w:w="850" w:type="dxa"/>
          </w:tcPr>
          <w:p w14:paraId="42BBAC2F" w14:textId="77777777" w:rsidR="001B5385" w:rsidRPr="001B5385" w:rsidRDefault="001B5385" w:rsidP="001B5385">
            <w:pPr>
              <w:rPr>
                <w:rFonts w:ascii="Times New Roman" w:hAnsi="Times New Roman" w:cs="Times New Roman"/>
                <w:bCs/>
                <w:sz w:val="24"/>
                <w:szCs w:val="24"/>
              </w:rPr>
            </w:pPr>
          </w:p>
          <w:p w14:paraId="34C94CF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141</w:t>
            </w:r>
          </w:p>
        </w:tc>
        <w:tc>
          <w:tcPr>
            <w:tcW w:w="4625" w:type="dxa"/>
            <w:gridSpan w:val="2"/>
          </w:tcPr>
          <w:p w14:paraId="299B251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 xml:space="preserve">ТО кондиціонера спліт-системи </w:t>
            </w:r>
            <w:proofErr w:type="spellStart"/>
            <w:r w:rsidRPr="001B5385">
              <w:rPr>
                <w:rFonts w:ascii="Times New Roman" w:hAnsi="Times New Roman" w:cs="Times New Roman"/>
                <w:bCs/>
                <w:sz w:val="24"/>
                <w:szCs w:val="24"/>
              </w:rPr>
              <w:t>напольно</w:t>
            </w:r>
            <w:proofErr w:type="spellEnd"/>
            <w:r w:rsidRPr="001B5385">
              <w:rPr>
                <w:rFonts w:ascii="Times New Roman" w:hAnsi="Times New Roman" w:cs="Times New Roman"/>
                <w:bCs/>
                <w:sz w:val="24"/>
                <w:szCs w:val="24"/>
              </w:rPr>
              <w:t>-</w:t>
            </w:r>
          </w:p>
          <w:p w14:paraId="3FEA5FAF" w14:textId="77777777" w:rsidR="001B5385" w:rsidRPr="001B5385" w:rsidRDefault="001B5385" w:rsidP="001B5385">
            <w:pPr>
              <w:rPr>
                <w:rFonts w:ascii="Times New Roman" w:hAnsi="Times New Roman" w:cs="Times New Roman"/>
                <w:bCs/>
                <w:sz w:val="24"/>
                <w:szCs w:val="24"/>
              </w:rPr>
            </w:pPr>
            <w:proofErr w:type="spellStart"/>
            <w:r w:rsidRPr="001B5385">
              <w:rPr>
                <w:rFonts w:ascii="Times New Roman" w:hAnsi="Times New Roman" w:cs="Times New Roman"/>
                <w:bCs/>
                <w:sz w:val="24"/>
                <w:szCs w:val="24"/>
              </w:rPr>
              <w:t>потолочного</w:t>
            </w:r>
            <w:proofErr w:type="spellEnd"/>
            <w:r w:rsidRPr="001B5385">
              <w:rPr>
                <w:rFonts w:ascii="Times New Roman" w:hAnsi="Times New Roman" w:cs="Times New Roman"/>
                <w:bCs/>
                <w:sz w:val="24"/>
                <w:szCs w:val="24"/>
              </w:rPr>
              <w:t xml:space="preserve"> типу</w:t>
            </w:r>
          </w:p>
        </w:tc>
        <w:tc>
          <w:tcPr>
            <w:tcW w:w="1188" w:type="dxa"/>
            <w:vMerge/>
            <w:tcBorders>
              <w:top w:val="nil"/>
            </w:tcBorders>
          </w:tcPr>
          <w:p w14:paraId="1D659A3D"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5DDACB95"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2DC10087" w14:textId="77777777" w:rsidR="001B5385" w:rsidRPr="001B5385" w:rsidRDefault="001B5385" w:rsidP="001B5385">
            <w:pPr>
              <w:rPr>
                <w:rFonts w:ascii="Times New Roman" w:hAnsi="Times New Roman" w:cs="Times New Roman"/>
                <w:bCs/>
                <w:sz w:val="24"/>
                <w:szCs w:val="24"/>
              </w:rPr>
            </w:pPr>
          </w:p>
        </w:tc>
        <w:tc>
          <w:tcPr>
            <w:tcW w:w="1637" w:type="dxa"/>
          </w:tcPr>
          <w:p w14:paraId="603DF603" w14:textId="77777777" w:rsidR="001B5385" w:rsidRPr="001B5385" w:rsidRDefault="001B5385" w:rsidP="001B5385">
            <w:pPr>
              <w:rPr>
                <w:rFonts w:ascii="Times New Roman" w:hAnsi="Times New Roman" w:cs="Times New Roman"/>
                <w:bCs/>
                <w:sz w:val="24"/>
                <w:szCs w:val="24"/>
              </w:rPr>
            </w:pPr>
          </w:p>
        </w:tc>
      </w:tr>
      <w:tr w:rsidR="001B5385" w:rsidRPr="001B5385" w14:paraId="21792301" w14:textId="77777777" w:rsidTr="006A252D">
        <w:trPr>
          <w:gridAfter w:val="1"/>
          <w:wAfter w:w="7" w:type="dxa"/>
          <w:trHeight w:val="506"/>
        </w:trPr>
        <w:tc>
          <w:tcPr>
            <w:tcW w:w="850" w:type="dxa"/>
          </w:tcPr>
          <w:p w14:paraId="4149615E" w14:textId="77777777" w:rsidR="001B5385" w:rsidRPr="001B5385" w:rsidRDefault="001B5385" w:rsidP="001B5385">
            <w:pPr>
              <w:rPr>
                <w:rFonts w:ascii="Times New Roman" w:hAnsi="Times New Roman" w:cs="Times New Roman"/>
                <w:bCs/>
                <w:sz w:val="24"/>
                <w:szCs w:val="24"/>
              </w:rPr>
            </w:pPr>
          </w:p>
          <w:p w14:paraId="3729207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142</w:t>
            </w:r>
          </w:p>
        </w:tc>
        <w:tc>
          <w:tcPr>
            <w:tcW w:w="4625" w:type="dxa"/>
            <w:gridSpan w:val="2"/>
          </w:tcPr>
          <w:p w14:paraId="3FCFAD2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ТО кондиціонера спліт-системи канального</w:t>
            </w:r>
          </w:p>
          <w:p w14:paraId="1D3394C8"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типу</w:t>
            </w:r>
          </w:p>
        </w:tc>
        <w:tc>
          <w:tcPr>
            <w:tcW w:w="1188" w:type="dxa"/>
            <w:vMerge/>
            <w:tcBorders>
              <w:top w:val="nil"/>
            </w:tcBorders>
          </w:tcPr>
          <w:p w14:paraId="5EDF72AE"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3D3F55A0"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41C4C1DA" w14:textId="77777777" w:rsidR="001B5385" w:rsidRPr="001B5385" w:rsidRDefault="001B5385" w:rsidP="001B5385">
            <w:pPr>
              <w:rPr>
                <w:rFonts w:ascii="Times New Roman" w:hAnsi="Times New Roman" w:cs="Times New Roman"/>
                <w:bCs/>
                <w:sz w:val="24"/>
                <w:szCs w:val="24"/>
              </w:rPr>
            </w:pPr>
          </w:p>
        </w:tc>
        <w:tc>
          <w:tcPr>
            <w:tcW w:w="1637" w:type="dxa"/>
          </w:tcPr>
          <w:p w14:paraId="344DA329" w14:textId="77777777" w:rsidR="001B5385" w:rsidRPr="001B5385" w:rsidRDefault="001B5385" w:rsidP="001B5385">
            <w:pPr>
              <w:rPr>
                <w:rFonts w:ascii="Times New Roman" w:hAnsi="Times New Roman" w:cs="Times New Roman"/>
                <w:bCs/>
                <w:sz w:val="24"/>
                <w:szCs w:val="24"/>
              </w:rPr>
            </w:pPr>
          </w:p>
        </w:tc>
      </w:tr>
      <w:tr w:rsidR="001B5385" w:rsidRPr="001B5385" w14:paraId="6842A625" w14:textId="77777777" w:rsidTr="006A252D">
        <w:trPr>
          <w:gridAfter w:val="1"/>
          <w:wAfter w:w="7" w:type="dxa"/>
          <w:trHeight w:val="599"/>
        </w:trPr>
        <w:tc>
          <w:tcPr>
            <w:tcW w:w="850" w:type="dxa"/>
          </w:tcPr>
          <w:p w14:paraId="3F409F4D" w14:textId="77777777" w:rsidR="001B5385" w:rsidRPr="001B5385" w:rsidRDefault="001B5385" w:rsidP="001B5385">
            <w:pPr>
              <w:rPr>
                <w:rFonts w:ascii="Times New Roman" w:hAnsi="Times New Roman" w:cs="Times New Roman"/>
                <w:bCs/>
                <w:sz w:val="24"/>
                <w:szCs w:val="24"/>
              </w:rPr>
            </w:pPr>
          </w:p>
          <w:p w14:paraId="2D2C20D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143</w:t>
            </w:r>
          </w:p>
        </w:tc>
        <w:tc>
          <w:tcPr>
            <w:tcW w:w="4625" w:type="dxa"/>
            <w:gridSpan w:val="2"/>
          </w:tcPr>
          <w:p w14:paraId="10F3D59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Дезінфекція теплообмінника внутрішнього блоку. Обробка дезінфікуючим складом</w:t>
            </w:r>
          </w:p>
        </w:tc>
        <w:tc>
          <w:tcPr>
            <w:tcW w:w="1188" w:type="dxa"/>
            <w:vMerge/>
            <w:tcBorders>
              <w:top w:val="nil"/>
            </w:tcBorders>
          </w:tcPr>
          <w:p w14:paraId="75557EEE"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6BF36D70"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74BA60FD" w14:textId="77777777" w:rsidR="001B5385" w:rsidRPr="001B5385" w:rsidRDefault="001B5385" w:rsidP="001B5385">
            <w:pPr>
              <w:rPr>
                <w:rFonts w:ascii="Times New Roman" w:hAnsi="Times New Roman" w:cs="Times New Roman"/>
                <w:bCs/>
                <w:sz w:val="24"/>
                <w:szCs w:val="24"/>
              </w:rPr>
            </w:pPr>
          </w:p>
        </w:tc>
        <w:tc>
          <w:tcPr>
            <w:tcW w:w="1637" w:type="dxa"/>
          </w:tcPr>
          <w:p w14:paraId="2D27BB21" w14:textId="77777777" w:rsidR="001B5385" w:rsidRPr="001B5385" w:rsidRDefault="001B5385" w:rsidP="001B5385">
            <w:pPr>
              <w:rPr>
                <w:rFonts w:ascii="Times New Roman" w:hAnsi="Times New Roman" w:cs="Times New Roman"/>
                <w:bCs/>
                <w:sz w:val="24"/>
                <w:szCs w:val="24"/>
              </w:rPr>
            </w:pPr>
          </w:p>
        </w:tc>
      </w:tr>
      <w:tr w:rsidR="001B5385" w:rsidRPr="001B5385" w14:paraId="66C4FB0D" w14:textId="77777777" w:rsidTr="006A252D">
        <w:trPr>
          <w:gridAfter w:val="1"/>
          <w:wAfter w:w="7" w:type="dxa"/>
          <w:trHeight w:val="506"/>
        </w:trPr>
        <w:tc>
          <w:tcPr>
            <w:tcW w:w="850" w:type="dxa"/>
          </w:tcPr>
          <w:p w14:paraId="5FECCC61" w14:textId="77777777" w:rsidR="001B5385" w:rsidRPr="001B5385" w:rsidRDefault="001B5385" w:rsidP="001B5385">
            <w:pPr>
              <w:rPr>
                <w:rFonts w:ascii="Times New Roman" w:hAnsi="Times New Roman" w:cs="Times New Roman"/>
                <w:bCs/>
                <w:sz w:val="24"/>
                <w:szCs w:val="24"/>
              </w:rPr>
            </w:pPr>
          </w:p>
          <w:p w14:paraId="1A69978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144</w:t>
            </w:r>
          </w:p>
        </w:tc>
        <w:tc>
          <w:tcPr>
            <w:tcW w:w="4625" w:type="dxa"/>
            <w:gridSpan w:val="2"/>
          </w:tcPr>
          <w:p w14:paraId="5FE609C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Очищення корпусу кондиціонера</w:t>
            </w:r>
          </w:p>
          <w:p w14:paraId="1711EFF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внутрішнього блоку</w:t>
            </w:r>
          </w:p>
        </w:tc>
        <w:tc>
          <w:tcPr>
            <w:tcW w:w="1188" w:type="dxa"/>
            <w:vMerge/>
            <w:tcBorders>
              <w:top w:val="nil"/>
            </w:tcBorders>
          </w:tcPr>
          <w:p w14:paraId="262E7918"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5FE85C51"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702A7E04" w14:textId="77777777" w:rsidR="001B5385" w:rsidRPr="001B5385" w:rsidRDefault="001B5385" w:rsidP="001B5385">
            <w:pPr>
              <w:rPr>
                <w:rFonts w:ascii="Times New Roman" w:hAnsi="Times New Roman" w:cs="Times New Roman"/>
                <w:bCs/>
                <w:sz w:val="24"/>
                <w:szCs w:val="24"/>
              </w:rPr>
            </w:pPr>
          </w:p>
        </w:tc>
        <w:tc>
          <w:tcPr>
            <w:tcW w:w="1637" w:type="dxa"/>
          </w:tcPr>
          <w:p w14:paraId="2931638E" w14:textId="77777777" w:rsidR="001B5385" w:rsidRPr="001B5385" w:rsidRDefault="001B5385" w:rsidP="001B5385">
            <w:pPr>
              <w:rPr>
                <w:rFonts w:ascii="Times New Roman" w:hAnsi="Times New Roman" w:cs="Times New Roman"/>
                <w:bCs/>
                <w:sz w:val="24"/>
                <w:szCs w:val="24"/>
              </w:rPr>
            </w:pPr>
          </w:p>
        </w:tc>
      </w:tr>
      <w:tr w:rsidR="001B5385" w:rsidRPr="001B5385" w14:paraId="1DB9DF8A" w14:textId="77777777" w:rsidTr="006A252D">
        <w:trPr>
          <w:gridAfter w:val="1"/>
          <w:wAfter w:w="7" w:type="dxa"/>
          <w:trHeight w:val="505"/>
        </w:trPr>
        <w:tc>
          <w:tcPr>
            <w:tcW w:w="850" w:type="dxa"/>
          </w:tcPr>
          <w:p w14:paraId="2DE011F7" w14:textId="77777777" w:rsidR="001B5385" w:rsidRPr="001B5385" w:rsidRDefault="001B5385" w:rsidP="001B5385">
            <w:pPr>
              <w:rPr>
                <w:rFonts w:ascii="Times New Roman" w:hAnsi="Times New Roman" w:cs="Times New Roman"/>
                <w:bCs/>
                <w:sz w:val="24"/>
                <w:szCs w:val="24"/>
              </w:rPr>
            </w:pPr>
          </w:p>
          <w:p w14:paraId="081E0E5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145</w:t>
            </w:r>
          </w:p>
        </w:tc>
        <w:tc>
          <w:tcPr>
            <w:tcW w:w="4625" w:type="dxa"/>
            <w:gridSpan w:val="2"/>
          </w:tcPr>
          <w:p w14:paraId="04180E4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Відновлення герметичності контуру</w:t>
            </w:r>
          </w:p>
          <w:p w14:paraId="29E7520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lastRenderedPageBreak/>
              <w:t>охолодження</w:t>
            </w:r>
          </w:p>
        </w:tc>
        <w:tc>
          <w:tcPr>
            <w:tcW w:w="1188" w:type="dxa"/>
            <w:vMerge/>
            <w:tcBorders>
              <w:top w:val="nil"/>
            </w:tcBorders>
          </w:tcPr>
          <w:p w14:paraId="2A432A97"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6DC5BE57"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5624077D" w14:textId="77777777" w:rsidR="001B5385" w:rsidRPr="001B5385" w:rsidRDefault="001B5385" w:rsidP="001B5385">
            <w:pPr>
              <w:rPr>
                <w:rFonts w:ascii="Times New Roman" w:hAnsi="Times New Roman" w:cs="Times New Roman"/>
                <w:bCs/>
                <w:sz w:val="24"/>
                <w:szCs w:val="24"/>
              </w:rPr>
            </w:pPr>
          </w:p>
        </w:tc>
        <w:tc>
          <w:tcPr>
            <w:tcW w:w="1637" w:type="dxa"/>
          </w:tcPr>
          <w:p w14:paraId="3F40383A" w14:textId="77777777" w:rsidR="001B5385" w:rsidRPr="001B5385" w:rsidRDefault="001B5385" w:rsidP="001B5385">
            <w:pPr>
              <w:rPr>
                <w:rFonts w:ascii="Times New Roman" w:hAnsi="Times New Roman" w:cs="Times New Roman"/>
                <w:bCs/>
                <w:sz w:val="24"/>
                <w:szCs w:val="24"/>
              </w:rPr>
            </w:pPr>
          </w:p>
        </w:tc>
      </w:tr>
      <w:tr w:rsidR="001B5385" w:rsidRPr="001B5385" w14:paraId="3E66C447" w14:textId="77777777" w:rsidTr="006A252D">
        <w:trPr>
          <w:gridAfter w:val="1"/>
          <w:wAfter w:w="7" w:type="dxa"/>
          <w:trHeight w:val="299"/>
        </w:trPr>
        <w:tc>
          <w:tcPr>
            <w:tcW w:w="850" w:type="dxa"/>
          </w:tcPr>
          <w:p w14:paraId="7EC17C2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146</w:t>
            </w:r>
          </w:p>
        </w:tc>
        <w:tc>
          <w:tcPr>
            <w:tcW w:w="4625" w:type="dxa"/>
            <w:gridSpan w:val="2"/>
          </w:tcPr>
          <w:p w14:paraId="5FC41DB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Прочищення дренажної системи кондиціонера</w:t>
            </w:r>
          </w:p>
        </w:tc>
        <w:tc>
          <w:tcPr>
            <w:tcW w:w="1188" w:type="dxa"/>
            <w:vMerge/>
            <w:tcBorders>
              <w:top w:val="nil"/>
            </w:tcBorders>
          </w:tcPr>
          <w:p w14:paraId="01B59908"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2EBC7251"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0E7A5FED" w14:textId="77777777" w:rsidR="001B5385" w:rsidRPr="001B5385" w:rsidRDefault="001B5385" w:rsidP="001B5385">
            <w:pPr>
              <w:rPr>
                <w:rFonts w:ascii="Times New Roman" w:hAnsi="Times New Roman" w:cs="Times New Roman"/>
                <w:bCs/>
                <w:sz w:val="24"/>
                <w:szCs w:val="24"/>
              </w:rPr>
            </w:pPr>
          </w:p>
        </w:tc>
        <w:tc>
          <w:tcPr>
            <w:tcW w:w="1637" w:type="dxa"/>
          </w:tcPr>
          <w:p w14:paraId="07BED10E" w14:textId="77777777" w:rsidR="001B5385" w:rsidRPr="001B5385" w:rsidRDefault="001B5385" w:rsidP="001B5385">
            <w:pPr>
              <w:rPr>
                <w:rFonts w:ascii="Times New Roman" w:hAnsi="Times New Roman" w:cs="Times New Roman"/>
                <w:bCs/>
                <w:sz w:val="24"/>
                <w:szCs w:val="24"/>
              </w:rPr>
            </w:pPr>
          </w:p>
        </w:tc>
      </w:tr>
      <w:tr w:rsidR="001B5385" w:rsidRPr="001B5385" w14:paraId="71626E38" w14:textId="77777777" w:rsidTr="006A252D">
        <w:trPr>
          <w:gridAfter w:val="1"/>
          <w:wAfter w:w="7" w:type="dxa"/>
          <w:trHeight w:val="299"/>
        </w:trPr>
        <w:tc>
          <w:tcPr>
            <w:tcW w:w="850" w:type="dxa"/>
          </w:tcPr>
          <w:p w14:paraId="0784A87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147</w:t>
            </w:r>
          </w:p>
        </w:tc>
        <w:tc>
          <w:tcPr>
            <w:tcW w:w="4625" w:type="dxa"/>
            <w:gridSpan w:val="2"/>
          </w:tcPr>
          <w:p w14:paraId="0740B54E"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Чистка повітророзподільних решіток</w:t>
            </w:r>
          </w:p>
        </w:tc>
        <w:tc>
          <w:tcPr>
            <w:tcW w:w="1188" w:type="dxa"/>
            <w:vMerge/>
            <w:tcBorders>
              <w:top w:val="nil"/>
            </w:tcBorders>
          </w:tcPr>
          <w:p w14:paraId="58782868"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14B30B08"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33BADEF0" w14:textId="77777777" w:rsidR="001B5385" w:rsidRPr="001B5385" w:rsidRDefault="001B5385" w:rsidP="001B5385">
            <w:pPr>
              <w:rPr>
                <w:rFonts w:ascii="Times New Roman" w:hAnsi="Times New Roman" w:cs="Times New Roman"/>
                <w:bCs/>
                <w:sz w:val="24"/>
                <w:szCs w:val="24"/>
              </w:rPr>
            </w:pPr>
          </w:p>
        </w:tc>
        <w:tc>
          <w:tcPr>
            <w:tcW w:w="1637" w:type="dxa"/>
          </w:tcPr>
          <w:p w14:paraId="23077D66" w14:textId="77777777" w:rsidR="001B5385" w:rsidRPr="001B5385" w:rsidRDefault="001B5385" w:rsidP="001B5385">
            <w:pPr>
              <w:rPr>
                <w:rFonts w:ascii="Times New Roman" w:hAnsi="Times New Roman" w:cs="Times New Roman"/>
                <w:bCs/>
                <w:sz w:val="24"/>
                <w:szCs w:val="24"/>
              </w:rPr>
            </w:pPr>
          </w:p>
        </w:tc>
      </w:tr>
      <w:tr w:rsidR="001B5385" w:rsidRPr="001B5385" w14:paraId="1EA38072" w14:textId="77777777" w:rsidTr="006A252D">
        <w:trPr>
          <w:gridAfter w:val="1"/>
          <w:wAfter w:w="7" w:type="dxa"/>
          <w:trHeight w:val="505"/>
        </w:trPr>
        <w:tc>
          <w:tcPr>
            <w:tcW w:w="850" w:type="dxa"/>
          </w:tcPr>
          <w:p w14:paraId="682B5513" w14:textId="77777777" w:rsidR="001B5385" w:rsidRPr="001B5385" w:rsidRDefault="001B5385" w:rsidP="001B5385">
            <w:pPr>
              <w:rPr>
                <w:rFonts w:ascii="Times New Roman" w:hAnsi="Times New Roman" w:cs="Times New Roman"/>
                <w:bCs/>
                <w:sz w:val="24"/>
                <w:szCs w:val="24"/>
              </w:rPr>
            </w:pPr>
          </w:p>
          <w:p w14:paraId="616BA81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148</w:t>
            </w:r>
          </w:p>
        </w:tc>
        <w:tc>
          <w:tcPr>
            <w:tcW w:w="4625" w:type="dxa"/>
            <w:gridSpan w:val="2"/>
          </w:tcPr>
          <w:p w14:paraId="7A1D8E8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Чищення повітряних фільтрів внутрішнього</w:t>
            </w:r>
          </w:p>
          <w:p w14:paraId="5AF1555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блоку</w:t>
            </w:r>
          </w:p>
        </w:tc>
        <w:tc>
          <w:tcPr>
            <w:tcW w:w="1188" w:type="dxa"/>
            <w:vMerge/>
            <w:tcBorders>
              <w:top w:val="nil"/>
            </w:tcBorders>
          </w:tcPr>
          <w:p w14:paraId="7762C589"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2341130E"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1284C459" w14:textId="77777777" w:rsidR="001B5385" w:rsidRPr="001B5385" w:rsidRDefault="001B5385" w:rsidP="001B5385">
            <w:pPr>
              <w:rPr>
                <w:rFonts w:ascii="Times New Roman" w:hAnsi="Times New Roman" w:cs="Times New Roman"/>
                <w:bCs/>
                <w:sz w:val="24"/>
                <w:szCs w:val="24"/>
              </w:rPr>
            </w:pPr>
          </w:p>
        </w:tc>
        <w:tc>
          <w:tcPr>
            <w:tcW w:w="1637" w:type="dxa"/>
          </w:tcPr>
          <w:p w14:paraId="0A6D5005" w14:textId="77777777" w:rsidR="001B5385" w:rsidRPr="001B5385" w:rsidRDefault="001B5385" w:rsidP="001B5385">
            <w:pPr>
              <w:rPr>
                <w:rFonts w:ascii="Times New Roman" w:hAnsi="Times New Roman" w:cs="Times New Roman"/>
                <w:bCs/>
                <w:sz w:val="24"/>
                <w:szCs w:val="24"/>
              </w:rPr>
            </w:pPr>
          </w:p>
        </w:tc>
      </w:tr>
      <w:tr w:rsidR="001B5385" w:rsidRPr="001B5385" w14:paraId="36B62271" w14:textId="77777777" w:rsidTr="006A252D">
        <w:trPr>
          <w:gridAfter w:val="1"/>
          <w:wAfter w:w="7" w:type="dxa"/>
          <w:trHeight w:val="299"/>
        </w:trPr>
        <w:tc>
          <w:tcPr>
            <w:tcW w:w="850" w:type="dxa"/>
          </w:tcPr>
          <w:p w14:paraId="01836AD6"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149</w:t>
            </w:r>
          </w:p>
        </w:tc>
        <w:tc>
          <w:tcPr>
            <w:tcW w:w="4625" w:type="dxa"/>
            <w:gridSpan w:val="2"/>
          </w:tcPr>
          <w:p w14:paraId="29A649E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Чистка теплообмінника внутрішнього блоку</w:t>
            </w:r>
          </w:p>
        </w:tc>
        <w:tc>
          <w:tcPr>
            <w:tcW w:w="1188" w:type="dxa"/>
            <w:vMerge/>
            <w:tcBorders>
              <w:top w:val="nil"/>
            </w:tcBorders>
          </w:tcPr>
          <w:p w14:paraId="6B6E7C5C"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08A5BF69"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59ACE341" w14:textId="77777777" w:rsidR="001B5385" w:rsidRPr="001B5385" w:rsidRDefault="001B5385" w:rsidP="001B5385">
            <w:pPr>
              <w:rPr>
                <w:rFonts w:ascii="Times New Roman" w:hAnsi="Times New Roman" w:cs="Times New Roman"/>
                <w:bCs/>
                <w:sz w:val="24"/>
                <w:szCs w:val="24"/>
              </w:rPr>
            </w:pPr>
          </w:p>
        </w:tc>
        <w:tc>
          <w:tcPr>
            <w:tcW w:w="1637" w:type="dxa"/>
          </w:tcPr>
          <w:p w14:paraId="589712B9" w14:textId="77777777" w:rsidR="001B5385" w:rsidRPr="001B5385" w:rsidRDefault="001B5385" w:rsidP="001B5385">
            <w:pPr>
              <w:rPr>
                <w:rFonts w:ascii="Times New Roman" w:hAnsi="Times New Roman" w:cs="Times New Roman"/>
                <w:bCs/>
                <w:sz w:val="24"/>
                <w:szCs w:val="24"/>
              </w:rPr>
            </w:pPr>
          </w:p>
        </w:tc>
      </w:tr>
      <w:tr w:rsidR="001B5385" w:rsidRPr="001B5385" w14:paraId="183FE5DB" w14:textId="77777777" w:rsidTr="006A252D">
        <w:trPr>
          <w:gridAfter w:val="1"/>
          <w:wAfter w:w="7" w:type="dxa"/>
          <w:trHeight w:val="299"/>
        </w:trPr>
        <w:tc>
          <w:tcPr>
            <w:tcW w:w="850" w:type="dxa"/>
          </w:tcPr>
          <w:p w14:paraId="04541DB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150</w:t>
            </w:r>
          </w:p>
        </w:tc>
        <w:tc>
          <w:tcPr>
            <w:tcW w:w="4625" w:type="dxa"/>
            <w:gridSpan w:val="2"/>
          </w:tcPr>
          <w:p w14:paraId="2A04FF6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Ремонт/Заміна конденсатора</w:t>
            </w:r>
          </w:p>
        </w:tc>
        <w:tc>
          <w:tcPr>
            <w:tcW w:w="1188" w:type="dxa"/>
            <w:vMerge/>
            <w:tcBorders>
              <w:top w:val="nil"/>
            </w:tcBorders>
          </w:tcPr>
          <w:p w14:paraId="1CC7BB70"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356E6C10"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68347A60" w14:textId="77777777" w:rsidR="001B5385" w:rsidRPr="001B5385" w:rsidRDefault="001B5385" w:rsidP="001B5385">
            <w:pPr>
              <w:rPr>
                <w:rFonts w:ascii="Times New Roman" w:hAnsi="Times New Roman" w:cs="Times New Roman"/>
                <w:bCs/>
                <w:sz w:val="24"/>
                <w:szCs w:val="24"/>
              </w:rPr>
            </w:pPr>
          </w:p>
        </w:tc>
        <w:tc>
          <w:tcPr>
            <w:tcW w:w="1637" w:type="dxa"/>
          </w:tcPr>
          <w:p w14:paraId="4047A98A" w14:textId="77777777" w:rsidR="001B5385" w:rsidRPr="001B5385" w:rsidRDefault="001B5385" w:rsidP="001B5385">
            <w:pPr>
              <w:rPr>
                <w:rFonts w:ascii="Times New Roman" w:hAnsi="Times New Roman" w:cs="Times New Roman"/>
                <w:bCs/>
                <w:sz w:val="24"/>
                <w:szCs w:val="24"/>
              </w:rPr>
            </w:pPr>
          </w:p>
        </w:tc>
      </w:tr>
      <w:tr w:rsidR="001B5385" w:rsidRPr="001B5385" w14:paraId="1D489E3B" w14:textId="77777777" w:rsidTr="006A252D">
        <w:trPr>
          <w:gridAfter w:val="1"/>
          <w:wAfter w:w="7" w:type="dxa"/>
          <w:trHeight w:val="601"/>
        </w:trPr>
        <w:tc>
          <w:tcPr>
            <w:tcW w:w="850" w:type="dxa"/>
          </w:tcPr>
          <w:p w14:paraId="6661CA6A" w14:textId="77777777" w:rsidR="001B5385" w:rsidRPr="001B5385" w:rsidRDefault="001B5385" w:rsidP="001B5385">
            <w:pPr>
              <w:rPr>
                <w:rFonts w:ascii="Times New Roman" w:hAnsi="Times New Roman" w:cs="Times New Roman"/>
                <w:bCs/>
                <w:sz w:val="24"/>
                <w:szCs w:val="24"/>
              </w:rPr>
            </w:pPr>
          </w:p>
          <w:p w14:paraId="509F25C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151</w:t>
            </w:r>
          </w:p>
        </w:tc>
        <w:tc>
          <w:tcPr>
            <w:tcW w:w="4625" w:type="dxa"/>
            <w:gridSpan w:val="2"/>
          </w:tcPr>
          <w:p w14:paraId="0478A134"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Ревізія пульта дистанційного керування, при необхідності перепрограмування</w:t>
            </w:r>
          </w:p>
        </w:tc>
        <w:tc>
          <w:tcPr>
            <w:tcW w:w="1188" w:type="dxa"/>
            <w:vMerge/>
            <w:tcBorders>
              <w:top w:val="nil"/>
            </w:tcBorders>
          </w:tcPr>
          <w:p w14:paraId="22CD08EE"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2EDC5F6A"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57452DE3" w14:textId="77777777" w:rsidR="001B5385" w:rsidRPr="001B5385" w:rsidRDefault="001B5385" w:rsidP="001B5385">
            <w:pPr>
              <w:rPr>
                <w:rFonts w:ascii="Times New Roman" w:hAnsi="Times New Roman" w:cs="Times New Roman"/>
                <w:bCs/>
                <w:sz w:val="24"/>
                <w:szCs w:val="24"/>
              </w:rPr>
            </w:pPr>
          </w:p>
        </w:tc>
        <w:tc>
          <w:tcPr>
            <w:tcW w:w="1637" w:type="dxa"/>
          </w:tcPr>
          <w:p w14:paraId="13FE4924" w14:textId="77777777" w:rsidR="001B5385" w:rsidRPr="001B5385" w:rsidRDefault="001B5385" w:rsidP="001B5385">
            <w:pPr>
              <w:rPr>
                <w:rFonts w:ascii="Times New Roman" w:hAnsi="Times New Roman" w:cs="Times New Roman"/>
                <w:bCs/>
                <w:sz w:val="24"/>
                <w:szCs w:val="24"/>
              </w:rPr>
            </w:pPr>
          </w:p>
        </w:tc>
      </w:tr>
      <w:tr w:rsidR="001B5385" w:rsidRPr="001B5385" w14:paraId="42B0759D" w14:textId="77777777" w:rsidTr="006A252D">
        <w:trPr>
          <w:gridAfter w:val="1"/>
          <w:wAfter w:w="7" w:type="dxa"/>
          <w:trHeight w:val="758"/>
        </w:trPr>
        <w:tc>
          <w:tcPr>
            <w:tcW w:w="850" w:type="dxa"/>
          </w:tcPr>
          <w:p w14:paraId="05EB0119" w14:textId="77777777" w:rsidR="001B5385" w:rsidRPr="001B5385" w:rsidRDefault="001B5385" w:rsidP="001B5385">
            <w:pPr>
              <w:rPr>
                <w:rFonts w:ascii="Times New Roman" w:hAnsi="Times New Roman" w:cs="Times New Roman"/>
                <w:bCs/>
                <w:sz w:val="24"/>
                <w:szCs w:val="24"/>
              </w:rPr>
            </w:pPr>
          </w:p>
          <w:p w14:paraId="2395D062" w14:textId="77777777" w:rsidR="001B5385" w:rsidRPr="001B5385" w:rsidRDefault="001B5385" w:rsidP="001B5385">
            <w:pPr>
              <w:rPr>
                <w:rFonts w:ascii="Times New Roman" w:hAnsi="Times New Roman" w:cs="Times New Roman"/>
                <w:bCs/>
                <w:sz w:val="24"/>
                <w:szCs w:val="24"/>
              </w:rPr>
            </w:pPr>
          </w:p>
          <w:p w14:paraId="4568113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152</w:t>
            </w:r>
          </w:p>
        </w:tc>
        <w:tc>
          <w:tcPr>
            <w:tcW w:w="4625" w:type="dxa"/>
            <w:gridSpan w:val="2"/>
          </w:tcPr>
          <w:p w14:paraId="4468A3F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Контрольні заміри температури повітря на вході і виході з внутрішнього блоку</w:t>
            </w:r>
          </w:p>
          <w:p w14:paraId="7D66739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кондиціонера</w:t>
            </w:r>
          </w:p>
        </w:tc>
        <w:tc>
          <w:tcPr>
            <w:tcW w:w="1188" w:type="dxa"/>
            <w:vMerge/>
            <w:tcBorders>
              <w:top w:val="nil"/>
            </w:tcBorders>
          </w:tcPr>
          <w:p w14:paraId="5E6E8C80" w14:textId="77777777" w:rsidR="001B5385" w:rsidRPr="001B5385" w:rsidRDefault="001B5385" w:rsidP="001B5385">
            <w:pPr>
              <w:rPr>
                <w:rFonts w:ascii="Times New Roman" w:hAnsi="Times New Roman" w:cs="Times New Roman"/>
                <w:bCs/>
                <w:sz w:val="24"/>
                <w:szCs w:val="24"/>
              </w:rPr>
            </w:pPr>
          </w:p>
        </w:tc>
        <w:tc>
          <w:tcPr>
            <w:tcW w:w="1245" w:type="dxa"/>
            <w:gridSpan w:val="4"/>
            <w:vMerge w:val="restart"/>
          </w:tcPr>
          <w:p w14:paraId="52110083" w14:textId="77777777" w:rsidR="001B5385" w:rsidRPr="001B5385" w:rsidRDefault="001B5385" w:rsidP="001B5385">
            <w:pPr>
              <w:rPr>
                <w:rFonts w:ascii="Times New Roman" w:hAnsi="Times New Roman" w:cs="Times New Roman"/>
                <w:bCs/>
                <w:sz w:val="24"/>
                <w:szCs w:val="24"/>
              </w:rPr>
            </w:pPr>
          </w:p>
        </w:tc>
        <w:tc>
          <w:tcPr>
            <w:tcW w:w="1229" w:type="dxa"/>
            <w:gridSpan w:val="5"/>
            <w:vMerge w:val="restart"/>
          </w:tcPr>
          <w:p w14:paraId="714D7EA6" w14:textId="77777777" w:rsidR="001B5385" w:rsidRPr="001B5385" w:rsidRDefault="001B5385" w:rsidP="001B5385">
            <w:pPr>
              <w:rPr>
                <w:rFonts w:ascii="Times New Roman" w:hAnsi="Times New Roman" w:cs="Times New Roman"/>
                <w:bCs/>
                <w:sz w:val="24"/>
                <w:szCs w:val="24"/>
              </w:rPr>
            </w:pPr>
          </w:p>
        </w:tc>
        <w:tc>
          <w:tcPr>
            <w:tcW w:w="1637" w:type="dxa"/>
            <w:vMerge w:val="restart"/>
          </w:tcPr>
          <w:p w14:paraId="45009712" w14:textId="77777777" w:rsidR="001B5385" w:rsidRPr="001B5385" w:rsidRDefault="001B5385" w:rsidP="001B5385">
            <w:pPr>
              <w:rPr>
                <w:rFonts w:ascii="Times New Roman" w:hAnsi="Times New Roman" w:cs="Times New Roman"/>
                <w:bCs/>
                <w:sz w:val="24"/>
                <w:szCs w:val="24"/>
              </w:rPr>
            </w:pPr>
          </w:p>
        </w:tc>
      </w:tr>
      <w:tr w:rsidR="001B5385" w:rsidRPr="001B5385" w14:paraId="18F8F26C" w14:textId="77777777" w:rsidTr="006A252D">
        <w:trPr>
          <w:gridAfter w:val="1"/>
          <w:wAfter w:w="7" w:type="dxa"/>
          <w:trHeight w:val="458"/>
        </w:trPr>
        <w:tc>
          <w:tcPr>
            <w:tcW w:w="850" w:type="dxa"/>
            <w:vMerge w:val="restart"/>
          </w:tcPr>
          <w:p w14:paraId="069CED58" w14:textId="77777777" w:rsidR="001B5385" w:rsidRPr="001B5385" w:rsidRDefault="001B5385" w:rsidP="001B5385">
            <w:pPr>
              <w:rPr>
                <w:rFonts w:ascii="Times New Roman" w:hAnsi="Times New Roman" w:cs="Times New Roman"/>
                <w:bCs/>
                <w:sz w:val="24"/>
                <w:szCs w:val="24"/>
              </w:rPr>
            </w:pPr>
          </w:p>
          <w:p w14:paraId="4D49EC42" w14:textId="77777777" w:rsidR="001B5385" w:rsidRPr="001B5385" w:rsidRDefault="001B5385" w:rsidP="001B5385">
            <w:pPr>
              <w:rPr>
                <w:rFonts w:ascii="Times New Roman" w:hAnsi="Times New Roman" w:cs="Times New Roman"/>
                <w:bCs/>
                <w:sz w:val="24"/>
                <w:szCs w:val="24"/>
              </w:rPr>
            </w:pPr>
          </w:p>
          <w:p w14:paraId="27F98F06" w14:textId="77777777" w:rsidR="001B5385" w:rsidRPr="001B5385" w:rsidRDefault="001B5385" w:rsidP="001B5385">
            <w:pPr>
              <w:rPr>
                <w:rFonts w:ascii="Times New Roman" w:hAnsi="Times New Roman" w:cs="Times New Roman"/>
                <w:bCs/>
                <w:sz w:val="24"/>
                <w:szCs w:val="24"/>
              </w:rPr>
            </w:pPr>
          </w:p>
          <w:p w14:paraId="2BF09400" w14:textId="77777777" w:rsidR="001B5385" w:rsidRPr="001B5385" w:rsidRDefault="001B5385" w:rsidP="001B5385">
            <w:pPr>
              <w:rPr>
                <w:rFonts w:ascii="Times New Roman" w:hAnsi="Times New Roman" w:cs="Times New Roman"/>
                <w:bCs/>
                <w:sz w:val="24"/>
                <w:szCs w:val="24"/>
              </w:rPr>
            </w:pPr>
          </w:p>
          <w:p w14:paraId="476A8E0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153</w:t>
            </w:r>
          </w:p>
        </w:tc>
        <w:tc>
          <w:tcPr>
            <w:tcW w:w="4625" w:type="dxa"/>
            <w:gridSpan w:val="2"/>
            <w:vMerge w:val="restart"/>
          </w:tcPr>
          <w:p w14:paraId="5DD78E1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Вимірювання тиску всмоктування і нагнітання в процесі роботи, при необхідності,</w:t>
            </w:r>
          </w:p>
          <w:p w14:paraId="3171EEC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дозаправка системи хладоном (кількість хладоном до 500 гр. включено у вартість робіт)</w:t>
            </w:r>
          </w:p>
        </w:tc>
        <w:tc>
          <w:tcPr>
            <w:tcW w:w="1188" w:type="dxa"/>
            <w:vMerge/>
            <w:tcBorders>
              <w:top w:val="nil"/>
            </w:tcBorders>
          </w:tcPr>
          <w:p w14:paraId="7AE12E03" w14:textId="77777777" w:rsidR="001B5385" w:rsidRPr="001B5385" w:rsidRDefault="001B5385" w:rsidP="001B5385">
            <w:pPr>
              <w:rPr>
                <w:rFonts w:ascii="Times New Roman" w:hAnsi="Times New Roman" w:cs="Times New Roman"/>
                <w:bCs/>
                <w:sz w:val="24"/>
                <w:szCs w:val="24"/>
              </w:rPr>
            </w:pPr>
          </w:p>
        </w:tc>
        <w:tc>
          <w:tcPr>
            <w:tcW w:w="1245" w:type="dxa"/>
            <w:gridSpan w:val="4"/>
            <w:vMerge/>
            <w:tcBorders>
              <w:top w:val="nil"/>
            </w:tcBorders>
          </w:tcPr>
          <w:p w14:paraId="2BAF295E" w14:textId="77777777" w:rsidR="001B5385" w:rsidRPr="001B5385" w:rsidRDefault="001B5385" w:rsidP="001B5385">
            <w:pPr>
              <w:rPr>
                <w:rFonts w:ascii="Times New Roman" w:hAnsi="Times New Roman" w:cs="Times New Roman"/>
                <w:bCs/>
                <w:sz w:val="24"/>
                <w:szCs w:val="24"/>
              </w:rPr>
            </w:pPr>
          </w:p>
        </w:tc>
        <w:tc>
          <w:tcPr>
            <w:tcW w:w="1229" w:type="dxa"/>
            <w:gridSpan w:val="5"/>
            <w:vMerge/>
            <w:tcBorders>
              <w:top w:val="nil"/>
            </w:tcBorders>
          </w:tcPr>
          <w:p w14:paraId="79D2D3C9" w14:textId="77777777" w:rsidR="001B5385" w:rsidRPr="001B5385" w:rsidRDefault="001B5385" w:rsidP="001B5385">
            <w:pPr>
              <w:rPr>
                <w:rFonts w:ascii="Times New Roman" w:hAnsi="Times New Roman" w:cs="Times New Roman"/>
                <w:bCs/>
                <w:sz w:val="24"/>
                <w:szCs w:val="24"/>
              </w:rPr>
            </w:pPr>
          </w:p>
        </w:tc>
        <w:tc>
          <w:tcPr>
            <w:tcW w:w="1637" w:type="dxa"/>
            <w:vMerge/>
            <w:tcBorders>
              <w:top w:val="nil"/>
            </w:tcBorders>
          </w:tcPr>
          <w:p w14:paraId="2813C1A7" w14:textId="77777777" w:rsidR="001B5385" w:rsidRPr="001B5385" w:rsidRDefault="001B5385" w:rsidP="001B5385">
            <w:pPr>
              <w:rPr>
                <w:rFonts w:ascii="Times New Roman" w:hAnsi="Times New Roman" w:cs="Times New Roman"/>
                <w:bCs/>
                <w:sz w:val="24"/>
                <w:szCs w:val="24"/>
              </w:rPr>
            </w:pPr>
          </w:p>
        </w:tc>
      </w:tr>
      <w:tr w:rsidR="001B5385" w:rsidRPr="001B5385" w14:paraId="58D16836" w14:textId="77777777" w:rsidTr="006A252D">
        <w:trPr>
          <w:gridAfter w:val="1"/>
          <w:wAfter w:w="7" w:type="dxa"/>
          <w:trHeight w:val="253"/>
        </w:trPr>
        <w:tc>
          <w:tcPr>
            <w:tcW w:w="850" w:type="dxa"/>
            <w:vMerge/>
            <w:tcBorders>
              <w:top w:val="nil"/>
            </w:tcBorders>
          </w:tcPr>
          <w:p w14:paraId="2178C90A" w14:textId="77777777" w:rsidR="001B5385" w:rsidRPr="001B5385" w:rsidRDefault="001B5385" w:rsidP="001B5385">
            <w:pPr>
              <w:rPr>
                <w:rFonts w:ascii="Times New Roman" w:hAnsi="Times New Roman" w:cs="Times New Roman"/>
                <w:bCs/>
                <w:sz w:val="24"/>
                <w:szCs w:val="24"/>
              </w:rPr>
            </w:pPr>
          </w:p>
        </w:tc>
        <w:tc>
          <w:tcPr>
            <w:tcW w:w="4625" w:type="dxa"/>
            <w:gridSpan w:val="2"/>
            <w:vMerge/>
            <w:tcBorders>
              <w:top w:val="nil"/>
            </w:tcBorders>
          </w:tcPr>
          <w:p w14:paraId="31C55A21" w14:textId="77777777" w:rsidR="001B5385" w:rsidRPr="001B5385" w:rsidRDefault="001B5385" w:rsidP="001B5385">
            <w:pPr>
              <w:rPr>
                <w:rFonts w:ascii="Times New Roman" w:hAnsi="Times New Roman" w:cs="Times New Roman"/>
                <w:bCs/>
                <w:sz w:val="24"/>
                <w:szCs w:val="24"/>
              </w:rPr>
            </w:pPr>
          </w:p>
        </w:tc>
        <w:tc>
          <w:tcPr>
            <w:tcW w:w="1188" w:type="dxa"/>
            <w:vMerge/>
            <w:tcBorders>
              <w:top w:val="nil"/>
            </w:tcBorders>
          </w:tcPr>
          <w:p w14:paraId="7B1F6120"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7DDE1137"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4B477047" w14:textId="77777777" w:rsidR="001B5385" w:rsidRPr="001B5385" w:rsidRDefault="001B5385" w:rsidP="001B5385">
            <w:pPr>
              <w:rPr>
                <w:rFonts w:ascii="Times New Roman" w:hAnsi="Times New Roman" w:cs="Times New Roman"/>
                <w:bCs/>
                <w:sz w:val="24"/>
                <w:szCs w:val="24"/>
              </w:rPr>
            </w:pPr>
          </w:p>
        </w:tc>
        <w:tc>
          <w:tcPr>
            <w:tcW w:w="1637" w:type="dxa"/>
          </w:tcPr>
          <w:p w14:paraId="0EAB3308" w14:textId="77777777" w:rsidR="001B5385" w:rsidRPr="001B5385" w:rsidRDefault="001B5385" w:rsidP="001B5385">
            <w:pPr>
              <w:rPr>
                <w:rFonts w:ascii="Times New Roman" w:hAnsi="Times New Roman" w:cs="Times New Roman"/>
                <w:bCs/>
                <w:sz w:val="24"/>
                <w:szCs w:val="24"/>
              </w:rPr>
            </w:pPr>
          </w:p>
        </w:tc>
      </w:tr>
      <w:tr w:rsidR="001B5385" w:rsidRPr="004F2131" w14:paraId="58B42660" w14:textId="77777777" w:rsidTr="006A252D">
        <w:trPr>
          <w:gridAfter w:val="1"/>
          <w:wAfter w:w="7" w:type="dxa"/>
          <w:trHeight w:val="659"/>
        </w:trPr>
        <w:tc>
          <w:tcPr>
            <w:tcW w:w="850" w:type="dxa"/>
          </w:tcPr>
          <w:p w14:paraId="7497C332" w14:textId="77777777" w:rsidR="001B5385" w:rsidRPr="001B5385" w:rsidRDefault="001B5385" w:rsidP="001B5385">
            <w:pPr>
              <w:rPr>
                <w:rFonts w:ascii="Times New Roman" w:hAnsi="Times New Roman" w:cs="Times New Roman"/>
                <w:bCs/>
                <w:sz w:val="24"/>
                <w:szCs w:val="24"/>
              </w:rPr>
            </w:pPr>
          </w:p>
          <w:p w14:paraId="7D283E5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154</w:t>
            </w:r>
          </w:p>
        </w:tc>
        <w:tc>
          <w:tcPr>
            <w:tcW w:w="4625" w:type="dxa"/>
            <w:gridSpan w:val="2"/>
          </w:tcPr>
          <w:p w14:paraId="0BED5087"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Гідравлічна і механічне чищення теплообмінної поверхні конденсатора</w:t>
            </w:r>
          </w:p>
        </w:tc>
        <w:tc>
          <w:tcPr>
            <w:tcW w:w="1188" w:type="dxa"/>
            <w:vMerge/>
            <w:tcBorders>
              <w:top w:val="nil"/>
            </w:tcBorders>
          </w:tcPr>
          <w:p w14:paraId="2A36FD52"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1AA1080F"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2EBEF60D" w14:textId="77777777" w:rsidR="001B5385" w:rsidRPr="001B5385" w:rsidRDefault="001B5385" w:rsidP="001B5385">
            <w:pPr>
              <w:rPr>
                <w:rFonts w:ascii="Times New Roman" w:hAnsi="Times New Roman" w:cs="Times New Roman"/>
                <w:bCs/>
                <w:sz w:val="24"/>
                <w:szCs w:val="24"/>
              </w:rPr>
            </w:pPr>
          </w:p>
        </w:tc>
        <w:tc>
          <w:tcPr>
            <w:tcW w:w="1637" w:type="dxa"/>
          </w:tcPr>
          <w:p w14:paraId="6EF218F3" w14:textId="77777777" w:rsidR="001B5385" w:rsidRPr="001B5385" w:rsidRDefault="001B5385" w:rsidP="001B5385">
            <w:pPr>
              <w:rPr>
                <w:rFonts w:ascii="Times New Roman" w:hAnsi="Times New Roman" w:cs="Times New Roman"/>
                <w:bCs/>
                <w:sz w:val="24"/>
                <w:szCs w:val="24"/>
              </w:rPr>
            </w:pPr>
          </w:p>
        </w:tc>
      </w:tr>
      <w:tr w:rsidR="001B5385" w:rsidRPr="001B5385" w14:paraId="656B26DA" w14:textId="77777777" w:rsidTr="006A252D">
        <w:trPr>
          <w:gridAfter w:val="1"/>
          <w:wAfter w:w="7" w:type="dxa"/>
          <w:trHeight w:val="299"/>
        </w:trPr>
        <w:tc>
          <w:tcPr>
            <w:tcW w:w="850" w:type="dxa"/>
          </w:tcPr>
          <w:p w14:paraId="123113B5"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155</w:t>
            </w:r>
          </w:p>
        </w:tc>
        <w:tc>
          <w:tcPr>
            <w:tcW w:w="4625" w:type="dxa"/>
            <w:gridSpan w:val="2"/>
          </w:tcPr>
          <w:p w14:paraId="7FCDD0A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Заправка фреоном</w:t>
            </w:r>
          </w:p>
        </w:tc>
        <w:tc>
          <w:tcPr>
            <w:tcW w:w="1188" w:type="dxa"/>
            <w:vMerge/>
            <w:tcBorders>
              <w:top w:val="nil"/>
            </w:tcBorders>
          </w:tcPr>
          <w:p w14:paraId="15C9B471"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761C0194"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2B758340" w14:textId="77777777" w:rsidR="001B5385" w:rsidRPr="001B5385" w:rsidRDefault="001B5385" w:rsidP="001B5385">
            <w:pPr>
              <w:rPr>
                <w:rFonts w:ascii="Times New Roman" w:hAnsi="Times New Roman" w:cs="Times New Roman"/>
                <w:bCs/>
                <w:sz w:val="24"/>
                <w:szCs w:val="24"/>
              </w:rPr>
            </w:pPr>
          </w:p>
        </w:tc>
        <w:tc>
          <w:tcPr>
            <w:tcW w:w="1637" w:type="dxa"/>
          </w:tcPr>
          <w:p w14:paraId="56390B16" w14:textId="77777777" w:rsidR="001B5385" w:rsidRPr="001B5385" w:rsidRDefault="001B5385" w:rsidP="001B5385">
            <w:pPr>
              <w:rPr>
                <w:rFonts w:ascii="Times New Roman" w:hAnsi="Times New Roman" w:cs="Times New Roman"/>
                <w:bCs/>
                <w:sz w:val="24"/>
                <w:szCs w:val="24"/>
              </w:rPr>
            </w:pPr>
          </w:p>
        </w:tc>
      </w:tr>
      <w:tr w:rsidR="001B5385" w:rsidRPr="001B5385" w14:paraId="2E3F2ACE" w14:textId="77777777" w:rsidTr="006A252D">
        <w:trPr>
          <w:gridAfter w:val="1"/>
          <w:wAfter w:w="7" w:type="dxa"/>
          <w:trHeight w:val="359"/>
        </w:trPr>
        <w:tc>
          <w:tcPr>
            <w:tcW w:w="850" w:type="dxa"/>
          </w:tcPr>
          <w:p w14:paraId="5ABE6D8F"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156</w:t>
            </w:r>
          </w:p>
        </w:tc>
        <w:tc>
          <w:tcPr>
            <w:tcW w:w="4625" w:type="dxa"/>
            <w:gridSpan w:val="2"/>
          </w:tcPr>
          <w:p w14:paraId="567DE42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Встановлення металевої решітки на зовнішній блок кондиціонера</w:t>
            </w:r>
          </w:p>
        </w:tc>
        <w:tc>
          <w:tcPr>
            <w:tcW w:w="1188" w:type="dxa"/>
            <w:vMerge/>
            <w:tcBorders>
              <w:top w:val="nil"/>
              <w:bottom w:val="nil"/>
            </w:tcBorders>
          </w:tcPr>
          <w:p w14:paraId="36A6D13C"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38B5CA8E"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312888AC" w14:textId="77777777" w:rsidR="001B5385" w:rsidRPr="001B5385" w:rsidRDefault="001B5385" w:rsidP="001B5385">
            <w:pPr>
              <w:rPr>
                <w:rFonts w:ascii="Times New Roman" w:hAnsi="Times New Roman" w:cs="Times New Roman"/>
                <w:bCs/>
                <w:sz w:val="24"/>
                <w:szCs w:val="24"/>
              </w:rPr>
            </w:pPr>
          </w:p>
        </w:tc>
        <w:tc>
          <w:tcPr>
            <w:tcW w:w="1637" w:type="dxa"/>
          </w:tcPr>
          <w:p w14:paraId="7B0FF537" w14:textId="77777777" w:rsidR="001B5385" w:rsidRPr="001B5385" w:rsidRDefault="001B5385" w:rsidP="001B5385">
            <w:pPr>
              <w:rPr>
                <w:rFonts w:ascii="Times New Roman" w:hAnsi="Times New Roman" w:cs="Times New Roman"/>
                <w:bCs/>
                <w:sz w:val="24"/>
                <w:szCs w:val="24"/>
              </w:rPr>
            </w:pPr>
          </w:p>
        </w:tc>
      </w:tr>
      <w:tr w:rsidR="001B5385" w:rsidRPr="001B5385" w14:paraId="71D3ACE5" w14:textId="77777777" w:rsidTr="006A252D">
        <w:trPr>
          <w:gridAfter w:val="1"/>
          <w:wAfter w:w="7" w:type="dxa"/>
          <w:trHeight w:val="359"/>
        </w:trPr>
        <w:tc>
          <w:tcPr>
            <w:tcW w:w="850" w:type="dxa"/>
          </w:tcPr>
          <w:p w14:paraId="4859E2FF" w14:textId="77777777" w:rsidR="001B5385" w:rsidRPr="001B5385" w:rsidRDefault="001B5385" w:rsidP="001B5385">
            <w:pPr>
              <w:rPr>
                <w:rFonts w:ascii="Times New Roman" w:hAnsi="Times New Roman" w:cs="Times New Roman"/>
                <w:bCs/>
                <w:sz w:val="24"/>
                <w:szCs w:val="24"/>
              </w:rPr>
            </w:pPr>
          </w:p>
          <w:p w14:paraId="3B663963"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157</w:t>
            </w:r>
          </w:p>
        </w:tc>
        <w:tc>
          <w:tcPr>
            <w:tcW w:w="4625" w:type="dxa"/>
            <w:gridSpan w:val="2"/>
          </w:tcPr>
          <w:p w14:paraId="5BB4624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Прокладання фреонового трубопроводу (без урахування матеріалів)</w:t>
            </w:r>
          </w:p>
        </w:tc>
        <w:tc>
          <w:tcPr>
            <w:tcW w:w="1188" w:type="dxa"/>
            <w:tcBorders>
              <w:top w:val="nil"/>
              <w:bottom w:val="nil"/>
            </w:tcBorders>
          </w:tcPr>
          <w:p w14:paraId="322A48E8"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1B3BB856"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5D1B7CBA" w14:textId="77777777" w:rsidR="001B5385" w:rsidRPr="001B5385" w:rsidRDefault="001B5385" w:rsidP="001B5385">
            <w:pPr>
              <w:rPr>
                <w:rFonts w:ascii="Times New Roman" w:hAnsi="Times New Roman" w:cs="Times New Roman"/>
                <w:bCs/>
                <w:sz w:val="24"/>
                <w:szCs w:val="24"/>
              </w:rPr>
            </w:pPr>
          </w:p>
        </w:tc>
        <w:tc>
          <w:tcPr>
            <w:tcW w:w="1637" w:type="dxa"/>
          </w:tcPr>
          <w:p w14:paraId="028CE256" w14:textId="77777777" w:rsidR="001B5385" w:rsidRPr="001B5385" w:rsidRDefault="001B5385" w:rsidP="001B5385">
            <w:pPr>
              <w:rPr>
                <w:rFonts w:ascii="Times New Roman" w:hAnsi="Times New Roman" w:cs="Times New Roman"/>
                <w:bCs/>
                <w:sz w:val="24"/>
                <w:szCs w:val="24"/>
              </w:rPr>
            </w:pPr>
          </w:p>
        </w:tc>
      </w:tr>
      <w:tr w:rsidR="001B5385" w:rsidRPr="001B5385" w14:paraId="36593DB3" w14:textId="77777777" w:rsidTr="006A252D">
        <w:trPr>
          <w:gridAfter w:val="1"/>
          <w:wAfter w:w="7" w:type="dxa"/>
          <w:trHeight w:val="359"/>
        </w:trPr>
        <w:tc>
          <w:tcPr>
            <w:tcW w:w="850" w:type="dxa"/>
          </w:tcPr>
          <w:p w14:paraId="609CBB1D"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158</w:t>
            </w:r>
          </w:p>
        </w:tc>
        <w:tc>
          <w:tcPr>
            <w:tcW w:w="4625" w:type="dxa"/>
            <w:gridSpan w:val="2"/>
          </w:tcPr>
          <w:p w14:paraId="77C323EB"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Прокладання декоративного коробу 15*15</w:t>
            </w:r>
          </w:p>
        </w:tc>
        <w:tc>
          <w:tcPr>
            <w:tcW w:w="1188" w:type="dxa"/>
            <w:tcBorders>
              <w:top w:val="nil"/>
              <w:bottom w:val="nil"/>
            </w:tcBorders>
          </w:tcPr>
          <w:p w14:paraId="1445ED27"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59A7B188"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1152895F" w14:textId="77777777" w:rsidR="001B5385" w:rsidRPr="001B5385" w:rsidRDefault="001B5385" w:rsidP="001B5385">
            <w:pPr>
              <w:rPr>
                <w:rFonts w:ascii="Times New Roman" w:hAnsi="Times New Roman" w:cs="Times New Roman"/>
                <w:bCs/>
                <w:sz w:val="24"/>
                <w:szCs w:val="24"/>
              </w:rPr>
            </w:pPr>
          </w:p>
        </w:tc>
        <w:tc>
          <w:tcPr>
            <w:tcW w:w="1637" w:type="dxa"/>
          </w:tcPr>
          <w:p w14:paraId="266CC89F" w14:textId="77777777" w:rsidR="001B5385" w:rsidRPr="001B5385" w:rsidRDefault="001B5385" w:rsidP="001B5385">
            <w:pPr>
              <w:rPr>
                <w:rFonts w:ascii="Times New Roman" w:hAnsi="Times New Roman" w:cs="Times New Roman"/>
                <w:bCs/>
                <w:sz w:val="24"/>
                <w:szCs w:val="24"/>
              </w:rPr>
            </w:pPr>
          </w:p>
        </w:tc>
      </w:tr>
      <w:tr w:rsidR="001B5385" w:rsidRPr="001B5385" w14:paraId="52728EC5" w14:textId="77777777" w:rsidTr="006A252D">
        <w:trPr>
          <w:gridAfter w:val="1"/>
          <w:wAfter w:w="7" w:type="dxa"/>
          <w:trHeight w:val="359"/>
        </w:trPr>
        <w:tc>
          <w:tcPr>
            <w:tcW w:w="850" w:type="dxa"/>
          </w:tcPr>
          <w:p w14:paraId="18A0CFE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159</w:t>
            </w:r>
          </w:p>
        </w:tc>
        <w:tc>
          <w:tcPr>
            <w:tcW w:w="4625" w:type="dxa"/>
            <w:gridSpan w:val="2"/>
          </w:tcPr>
          <w:p w14:paraId="6C5381A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Прокладання декоративного коробу 60*60</w:t>
            </w:r>
          </w:p>
        </w:tc>
        <w:tc>
          <w:tcPr>
            <w:tcW w:w="1188" w:type="dxa"/>
            <w:tcBorders>
              <w:top w:val="nil"/>
              <w:bottom w:val="nil"/>
            </w:tcBorders>
          </w:tcPr>
          <w:p w14:paraId="5AA246ED"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1E87C8CB"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5A2ECD4A" w14:textId="77777777" w:rsidR="001B5385" w:rsidRPr="001B5385" w:rsidRDefault="001B5385" w:rsidP="001B5385">
            <w:pPr>
              <w:rPr>
                <w:rFonts w:ascii="Times New Roman" w:hAnsi="Times New Roman" w:cs="Times New Roman"/>
                <w:bCs/>
                <w:sz w:val="24"/>
                <w:szCs w:val="24"/>
              </w:rPr>
            </w:pPr>
          </w:p>
        </w:tc>
        <w:tc>
          <w:tcPr>
            <w:tcW w:w="1637" w:type="dxa"/>
          </w:tcPr>
          <w:p w14:paraId="50867CE7" w14:textId="77777777" w:rsidR="001B5385" w:rsidRPr="001B5385" w:rsidRDefault="001B5385" w:rsidP="001B5385">
            <w:pPr>
              <w:rPr>
                <w:rFonts w:ascii="Times New Roman" w:hAnsi="Times New Roman" w:cs="Times New Roman"/>
                <w:bCs/>
                <w:sz w:val="24"/>
                <w:szCs w:val="24"/>
              </w:rPr>
            </w:pPr>
          </w:p>
        </w:tc>
      </w:tr>
      <w:tr w:rsidR="001B5385" w:rsidRPr="001B5385" w14:paraId="3F94D2E6" w14:textId="77777777" w:rsidTr="006A252D">
        <w:trPr>
          <w:gridAfter w:val="1"/>
          <w:wAfter w:w="7" w:type="dxa"/>
          <w:trHeight w:val="359"/>
        </w:trPr>
        <w:tc>
          <w:tcPr>
            <w:tcW w:w="850" w:type="dxa"/>
          </w:tcPr>
          <w:p w14:paraId="0FDC0824" w14:textId="77777777" w:rsidR="001B5385" w:rsidRPr="001B5385" w:rsidRDefault="001B5385" w:rsidP="001B5385">
            <w:pPr>
              <w:rPr>
                <w:rFonts w:ascii="Times New Roman" w:hAnsi="Times New Roman" w:cs="Times New Roman"/>
                <w:bCs/>
                <w:sz w:val="24"/>
                <w:szCs w:val="24"/>
              </w:rPr>
            </w:pPr>
          </w:p>
          <w:p w14:paraId="07310820"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160</w:t>
            </w:r>
          </w:p>
        </w:tc>
        <w:tc>
          <w:tcPr>
            <w:tcW w:w="4625" w:type="dxa"/>
            <w:gridSpan w:val="2"/>
          </w:tcPr>
          <w:p w14:paraId="7F116C31"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Прокладання і підключення дренажного</w:t>
            </w:r>
          </w:p>
          <w:p w14:paraId="5A709952"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трубопроводу</w:t>
            </w:r>
          </w:p>
        </w:tc>
        <w:tc>
          <w:tcPr>
            <w:tcW w:w="1188" w:type="dxa"/>
            <w:tcBorders>
              <w:top w:val="nil"/>
              <w:bottom w:val="nil"/>
            </w:tcBorders>
          </w:tcPr>
          <w:p w14:paraId="2CB6D301"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7CC99CA2"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5D8AF9CC" w14:textId="77777777" w:rsidR="001B5385" w:rsidRPr="001B5385" w:rsidRDefault="001B5385" w:rsidP="001B5385">
            <w:pPr>
              <w:rPr>
                <w:rFonts w:ascii="Times New Roman" w:hAnsi="Times New Roman" w:cs="Times New Roman"/>
                <w:bCs/>
                <w:sz w:val="24"/>
                <w:szCs w:val="24"/>
              </w:rPr>
            </w:pPr>
          </w:p>
        </w:tc>
        <w:tc>
          <w:tcPr>
            <w:tcW w:w="1637" w:type="dxa"/>
          </w:tcPr>
          <w:p w14:paraId="379DE632" w14:textId="77777777" w:rsidR="001B5385" w:rsidRPr="001B5385" w:rsidRDefault="001B5385" w:rsidP="001B5385">
            <w:pPr>
              <w:rPr>
                <w:rFonts w:ascii="Times New Roman" w:hAnsi="Times New Roman" w:cs="Times New Roman"/>
                <w:bCs/>
                <w:sz w:val="24"/>
                <w:szCs w:val="24"/>
              </w:rPr>
            </w:pPr>
          </w:p>
        </w:tc>
      </w:tr>
      <w:tr w:rsidR="001B5385" w:rsidRPr="001B5385" w14:paraId="64313420" w14:textId="77777777" w:rsidTr="006A252D">
        <w:trPr>
          <w:gridAfter w:val="1"/>
          <w:wAfter w:w="7" w:type="dxa"/>
          <w:trHeight w:val="359"/>
        </w:trPr>
        <w:tc>
          <w:tcPr>
            <w:tcW w:w="850" w:type="dxa"/>
          </w:tcPr>
          <w:p w14:paraId="4B6B8703" w14:textId="77777777" w:rsidR="001B5385" w:rsidRPr="001B5385" w:rsidRDefault="001B5385" w:rsidP="001B5385">
            <w:pPr>
              <w:rPr>
                <w:rFonts w:ascii="Times New Roman" w:hAnsi="Times New Roman" w:cs="Times New Roman"/>
                <w:bCs/>
                <w:sz w:val="24"/>
                <w:szCs w:val="24"/>
              </w:rPr>
            </w:pPr>
          </w:p>
          <w:p w14:paraId="77276689"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161</w:t>
            </w:r>
          </w:p>
        </w:tc>
        <w:tc>
          <w:tcPr>
            <w:tcW w:w="4625" w:type="dxa"/>
            <w:gridSpan w:val="2"/>
          </w:tcPr>
          <w:p w14:paraId="3D959DEA"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Заміна елементів живлення в пульті дистанційного керування</w:t>
            </w:r>
          </w:p>
        </w:tc>
        <w:tc>
          <w:tcPr>
            <w:tcW w:w="1188" w:type="dxa"/>
            <w:tcBorders>
              <w:top w:val="nil"/>
              <w:bottom w:val="nil"/>
            </w:tcBorders>
          </w:tcPr>
          <w:p w14:paraId="2FD7F57F" w14:textId="77777777" w:rsidR="001B5385" w:rsidRPr="001B5385" w:rsidRDefault="001B5385" w:rsidP="001B5385">
            <w:pPr>
              <w:rPr>
                <w:rFonts w:ascii="Times New Roman" w:hAnsi="Times New Roman" w:cs="Times New Roman"/>
                <w:bCs/>
                <w:sz w:val="24"/>
                <w:szCs w:val="24"/>
              </w:rPr>
            </w:pPr>
          </w:p>
        </w:tc>
        <w:tc>
          <w:tcPr>
            <w:tcW w:w="1245" w:type="dxa"/>
            <w:gridSpan w:val="4"/>
          </w:tcPr>
          <w:p w14:paraId="0AF1DAAA"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7B5E50D8" w14:textId="77777777" w:rsidR="001B5385" w:rsidRPr="001B5385" w:rsidRDefault="001B5385" w:rsidP="001B5385">
            <w:pPr>
              <w:rPr>
                <w:rFonts w:ascii="Times New Roman" w:hAnsi="Times New Roman" w:cs="Times New Roman"/>
                <w:bCs/>
                <w:sz w:val="24"/>
                <w:szCs w:val="24"/>
              </w:rPr>
            </w:pPr>
          </w:p>
        </w:tc>
        <w:tc>
          <w:tcPr>
            <w:tcW w:w="1637" w:type="dxa"/>
          </w:tcPr>
          <w:p w14:paraId="6C506B4C" w14:textId="77777777" w:rsidR="001B5385" w:rsidRPr="001B5385" w:rsidRDefault="001B5385" w:rsidP="001B5385">
            <w:pPr>
              <w:rPr>
                <w:rFonts w:ascii="Times New Roman" w:hAnsi="Times New Roman" w:cs="Times New Roman"/>
                <w:bCs/>
                <w:sz w:val="24"/>
                <w:szCs w:val="24"/>
              </w:rPr>
            </w:pPr>
          </w:p>
        </w:tc>
      </w:tr>
      <w:tr w:rsidR="001B5385" w:rsidRPr="001B5385" w14:paraId="7D7EBECD" w14:textId="77777777" w:rsidTr="006A252D">
        <w:trPr>
          <w:gridAfter w:val="1"/>
          <w:wAfter w:w="7" w:type="dxa"/>
          <w:trHeight w:val="359"/>
        </w:trPr>
        <w:tc>
          <w:tcPr>
            <w:tcW w:w="5475" w:type="dxa"/>
            <w:gridSpan w:val="3"/>
          </w:tcPr>
          <w:p w14:paraId="4EA990A8" w14:textId="77777777" w:rsidR="001B5385" w:rsidRPr="001B5385" w:rsidRDefault="001B5385" w:rsidP="001B5385">
            <w:pPr>
              <w:rPr>
                <w:rFonts w:ascii="Times New Roman" w:hAnsi="Times New Roman" w:cs="Times New Roman"/>
                <w:bCs/>
                <w:i/>
                <w:sz w:val="24"/>
                <w:szCs w:val="24"/>
              </w:rPr>
            </w:pPr>
            <w:r w:rsidRPr="001B5385">
              <w:rPr>
                <w:rFonts w:ascii="Times New Roman" w:hAnsi="Times New Roman" w:cs="Times New Roman"/>
                <w:bCs/>
                <w:i/>
                <w:sz w:val="24"/>
                <w:szCs w:val="24"/>
                <w:u w:val="thick"/>
              </w:rPr>
              <w:t>Підготовка приміщень до опалювального сезону</w:t>
            </w:r>
          </w:p>
        </w:tc>
        <w:tc>
          <w:tcPr>
            <w:tcW w:w="1188" w:type="dxa"/>
            <w:tcBorders>
              <w:top w:val="nil"/>
              <w:bottom w:val="nil"/>
            </w:tcBorders>
          </w:tcPr>
          <w:p w14:paraId="5A1F5F7C" w14:textId="77777777" w:rsidR="001B5385" w:rsidRPr="001B5385" w:rsidRDefault="001B5385" w:rsidP="001B5385">
            <w:pPr>
              <w:rPr>
                <w:rFonts w:ascii="Times New Roman" w:hAnsi="Times New Roman" w:cs="Times New Roman"/>
                <w:bCs/>
                <w:sz w:val="24"/>
                <w:szCs w:val="24"/>
              </w:rPr>
            </w:pPr>
            <w:r w:rsidRPr="001B5385">
              <w:rPr>
                <w:rFonts w:ascii="Times New Roman" w:hAnsi="Times New Roman" w:cs="Times New Roman"/>
                <w:bCs/>
                <w:sz w:val="24"/>
                <w:szCs w:val="24"/>
              </w:rPr>
              <w:t>люд/год</w:t>
            </w:r>
          </w:p>
        </w:tc>
        <w:tc>
          <w:tcPr>
            <w:tcW w:w="1245" w:type="dxa"/>
            <w:gridSpan w:val="4"/>
          </w:tcPr>
          <w:p w14:paraId="009F0BD1" w14:textId="77777777" w:rsidR="001B5385" w:rsidRPr="001B5385" w:rsidRDefault="001B5385" w:rsidP="001B5385">
            <w:pPr>
              <w:rPr>
                <w:rFonts w:ascii="Times New Roman" w:hAnsi="Times New Roman" w:cs="Times New Roman"/>
                <w:bCs/>
                <w:sz w:val="24"/>
                <w:szCs w:val="24"/>
              </w:rPr>
            </w:pPr>
          </w:p>
        </w:tc>
        <w:tc>
          <w:tcPr>
            <w:tcW w:w="1229" w:type="dxa"/>
            <w:gridSpan w:val="5"/>
          </w:tcPr>
          <w:p w14:paraId="7094F663" w14:textId="77777777" w:rsidR="001B5385" w:rsidRPr="001B5385" w:rsidRDefault="001B5385" w:rsidP="001B5385">
            <w:pPr>
              <w:rPr>
                <w:rFonts w:ascii="Times New Roman" w:hAnsi="Times New Roman" w:cs="Times New Roman"/>
                <w:bCs/>
                <w:sz w:val="24"/>
                <w:szCs w:val="24"/>
              </w:rPr>
            </w:pPr>
          </w:p>
        </w:tc>
        <w:tc>
          <w:tcPr>
            <w:tcW w:w="1637" w:type="dxa"/>
          </w:tcPr>
          <w:p w14:paraId="1DBD2D47" w14:textId="77777777" w:rsidR="001B5385" w:rsidRPr="001B5385" w:rsidRDefault="001B5385" w:rsidP="001B5385">
            <w:pPr>
              <w:rPr>
                <w:rFonts w:ascii="Times New Roman" w:hAnsi="Times New Roman" w:cs="Times New Roman"/>
                <w:bCs/>
                <w:sz w:val="24"/>
                <w:szCs w:val="24"/>
              </w:rPr>
            </w:pPr>
          </w:p>
        </w:tc>
      </w:tr>
    </w:tbl>
    <w:p w14:paraId="026ABFA7" w14:textId="77777777" w:rsidR="001B5385" w:rsidRPr="001B5385" w:rsidRDefault="001B5385" w:rsidP="001B5385">
      <w:pPr>
        <w:spacing w:after="160" w:line="259" w:lineRule="auto"/>
        <w:rPr>
          <w:rFonts w:ascii="Times New Roman" w:eastAsia="Calibri" w:hAnsi="Times New Roman" w:cs="Times New Roman"/>
          <w:iCs/>
          <w:sz w:val="24"/>
          <w:szCs w:val="24"/>
          <w:lang w:val="uk-UA"/>
        </w:rPr>
      </w:pPr>
      <w:r w:rsidRPr="001B5385">
        <w:rPr>
          <w:rFonts w:ascii="Times New Roman" w:eastAsia="Calibri" w:hAnsi="Times New Roman" w:cs="Times New Roman"/>
          <w:iCs/>
          <w:sz w:val="24"/>
          <w:szCs w:val="24"/>
          <w:lang w:val="uk-UA"/>
        </w:rPr>
        <w:lastRenderedPageBreak/>
        <w:t>Усі послуги повинні проводитись:</w:t>
      </w:r>
    </w:p>
    <w:p w14:paraId="544722D6" w14:textId="77777777" w:rsidR="001B5385" w:rsidRPr="001B5385" w:rsidRDefault="001B5385" w:rsidP="001B5385">
      <w:pPr>
        <w:spacing w:after="160" w:line="259" w:lineRule="auto"/>
        <w:rPr>
          <w:rFonts w:ascii="Times New Roman" w:eastAsia="Calibri" w:hAnsi="Times New Roman" w:cs="Times New Roman"/>
          <w:iCs/>
          <w:sz w:val="24"/>
          <w:szCs w:val="24"/>
          <w:lang w:val="uk-UA"/>
        </w:rPr>
      </w:pPr>
      <w:r w:rsidRPr="001B5385">
        <w:rPr>
          <w:rFonts w:ascii="Times New Roman" w:eastAsia="Calibri" w:hAnsi="Times New Roman" w:cs="Times New Roman"/>
          <w:iCs/>
          <w:sz w:val="24"/>
          <w:szCs w:val="24"/>
          <w:lang w:val="uk-UA"/>
        </w:rPr>
        <w:t>- 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 про що Учасником надається гарантійний лист</w:t>
      </w:r>
    </w:p>
    <w:p w14:paraId="32215B91" w14:textId="4B9A0DBE" w:rsidR="001B5385" w:rsidRDefault="001B5385" w:rsidP="001B5385">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Посилання на закупівлю :</w:t>
      </w:r>
    </w:p>
    <w:p w14:paraId="700E008C" w14:textId="4000E718" w:rsidR="001B5385" w:rsidRPr="001B5385" w:rsidRDefault="001B5385" w:rsidP="001B5385">
      <w:pPr>
        <w:rPr>
          <w:rFonts w:ascii="Times New Roman" w:eastAsia="Times New Roman" w:hAnsi="Times New Roman" w:cs="Times New Roman"/>
          <w:sz w:val="24"/>
          <w:szCs w:val="24"/>
          <w:lang w:val="uk-UA"/>
        </w:rPr>
      </w:pPr>
      <w:r w:rsidRPr="001B5385">
        <w:rPr>
          <w:rFonts w:ascii="Times New Roman" w:eastAsia="Times New Roman" w:hAnsi="Times New Roman" w:cs="Times New Roman"/>
          <w:sz w:val="24"/>
          <w:szCs w:val="24"/>
          <w:lang w:val="uk-UA"/>
        </w:rPr>
        <w:t>https://prozorro.gov.ua/tender/UA-2024-03-14-012207-a</w:t>
      </w:r>
    </w:p>
    <w:sectPr w:rsidR="001B5385" w:rsidRPr="001B538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30ED" w14:textId="77777777" w:rsidR="00846C19" w:rsidRDefault="00846C19" w:rsidP="00791997">
      <w:pPr>
        <w:spacing w:after="0" w:line="240" w:lineRule="auto"/>
      </w:pPr>
      <w:r>
        <w:separator/>
      </w:r>
    </w:p>
  </w:endnote>
  <w:endnote w:type="continuationSeparator" w:id="0">
    <w:p w14:paraId="2BF6B3C8" w14:textId="77777777" w:rsidR="00846C19" w:rsidRDefault="00846C19"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D9BA" w14:textId="77777777" w:rsidR="00846C19" w:rsidRDefault="00846C19" w:rsidP="00791997">
      <w:pPr>
        <w:spacing w:after="0" w:line="240" w:lineRule="auto"/>
      </w:pPr>
      <w:r>
        <w:separator/>
      </w:r>
    </w:p>
  </w:footnote>
  <w:footnote w:type="continuationSeparator" w:id="0">
    <w:p w14:paraId="1C9FE075" w14:textId="77777777" w:rsidR="00846C19" w:rsidRDefault="00846C19" w:rsidP="0079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4473BC4"/>
    <w:multiLevelType w:val="hybridMultilevel"/>
    <w:tmpl w:val="9CDAC1FA"/>
    <w:lvl w:ilvl="0" w:tplc="962C9744">
      <w:start w:val="13"/>
      <w:numFmt w:val="decimal"/>
      <w:lvlText w:val="%1."/>
      <w:lvlJc w:val="left"/>
      <w:pPr>
        <w:ind w:left="5314" w:hanging="360"/>
      </w:pPr>
      <w:rPr>
        <w:rFonts w:hint="default"/>
      </w:rPr>
    </w:lvl>
    <w:lvl w:ilvl="1" w:tplc="04220019">
      <w:start w:val="1"/>
      <w:numFmt w:val="lowerLetter"/>
      <w:lvlText w:val="%2."/>
      <w:lvlJc w:val="left"/>
      <w:pPr>
        <w:ind w:left="6034" w:hanging="360"/>
      </w:pPr>
    </w:lvl>
    <w:lvl w:ilvl="2" w:tplc="0422001B" w:tentative="1">
      <w:start w:val="1"/>
      <w:numFmt w:val="lowerRoman"/>
      <w:lvlText w:val="%3."/>
      <w:lvlJc w:val="right"/>
      <w:pPr>
        <w:ind w:left="6754" w:hanging="180"/>
      </w:pPr>
    </w:lvl>
    <w:lvl w:ilvl="3" w:tplc="0422000F" w:tentative="1">
      <w:start w:val="1"/>
      <w:numFmt w:val="decimal"/>
      <w:lvlText w:val="%4."/>
      <w:lvlJc w:val="left"/>
      <w:pPr>
        <w:ind w:left="7474" w:hanging="360"/>
      </w:pPr>
    </w:lvl>
    <w:lvl w:ilvl="4" w:tplc="04220019" w:tentative="1">
      <w:start w:val="1"/>
      <w:numFmt w:val="lowerLetter"/>
      <w:lvlText w:val="%5."/>
      <w:lvlJc w:val="left"/>
      <w:pPr>
        <w:ind w:left="8194" w:hanging="360"/>
      </w:pPr>
    </w:lvl>
    <w:lvl w:ilvl="5" w:tplc="0422001B" w:tentative="1">
      <w:start w:val="1"/>
      <w:numFmt w:val="lowerRoman"/>
      <w:lvlText w:val="%6."/>
      <w:lvlJc w:val="right"/>
      <w:pPr>
        <w:ind w:left="8914" w:hanging="180"/>
      </w:pPr>
    </w:lvl>
    <w:lvl w:ilvl="6" w:tplc="0422000F" w:tentative="1">
      <w:start w:val="1"/>
      <w:numFmt w:val="decimal"/>
      <w:lvlText w:val="%7."/>
      <w:lvlJc w:val="left"/>
      <w:pPr>
        <w:ind w:left="9634" w:hanging="360"/>
      </w:pPr>
    </w:lvl>
    <w:lvl w:ilvl="7" w:tplc="04220019" w:tentative="1">
      <w:start w:val="1"/>
      <w:numFmt w:val="lowerLetter"/>
      <w:lvlText w:val="%8."/>
      <w:lvlJc w:val="left"/>
      <w:pPr>
        <w:ind w:left="10354" w:hanging="360"/>
      </w:pPr>
    </w:lvl>
    <w:lvl w:ilvl="8" w:tplc="0422001B" w:tentative="1">
      <w:start w:val="1"/>
      <w:numFmt w:val="lowerRoman"/>
      <w:lvlText w:val="%9."/>
      <w:lvlJc w:val="right"/>
      <w:pPr>
        <w:ind w:left="11074" w:hanging="180"/>
      </w:pPr>
    </w:lvl>
  </w:abstractNum>
  <w:abstractNum w:abstractNumId="2" w15:restartNumberingAfterBreak="0">
    <w:nsid w:val="06646357"/>
    <w:multiLevelType w:val="multilevel"/>
    <w:tmpl w:val="9B34A620"/>
    <w:lvl w:ilvl="0">
      <w:start w:val="6"/>
      <w:numFmt w:val="decimal"/>
      <w:lvlText w:val="%1"/>
      <w:lvlJc w:val="left"/>
      <w:pPr>
        <w:ind w:left="672" w:hanging="492"/>
      </w:pPr>
      <w:rPr>
        <w:rFonts w:hint="default"/>
        <w:lang w:val="uk-UA" w:eastAsia="en-US" w:bidi="ar-SA"/>
      </w:rPr>
    </w:lvl>
    <w:lvl w:ilvl="1">
      <w:start w:val="1"/>
      <w:numFmt w:val="decimal"/>
      <w:lvlText w:val="%1.%2."/>
      <w:lvlJc w:val="left"/>
      <w:pPr>
        <w:ind w:left="672" w:hanging="49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89" w:hanging="492"/>
      </w:pPr>
      <w:rPr>
        <w:rFonts w:hint="default"/>
        <w:lang w:val="uk-UA" w:eastAsia="en-US" w:bidi="ar-SA"/>
      </w:rPr>
    </w:lvl>
    <w:lvl w:ilvl="3">
      <w:numFmt w:val="bullet"/>
      <w:lvlText w:val="•"/>
      <w:lvlJc w:val="left"/>
      <w:pPr>
        <w:ind w:left="3843" w:hanging="492"/>
      </w:pPr>
      <w:rPr>
        <w:rFonts w:hint="default"/>
        <w:lang w:val="uk-UA" w:eastAsia="en-US" w:bidi="ar-SA"/>
      </w:rPr>
    </w:lvl>
    <w:lvl w:ilvl="4">
      <w:numFmt w:val="bullet"/>
      <w:lvlText w:val="•"/>
      <w:lvlJc w:val="left"/>
      <w:pPr>
        <w:ind w:left="4898" w:hanging="492"/>
      </w:pPr>
      <w:rPr>
        <w:rFonts w:hint="default"/>
        <w:lang w:val="uk-UA" w:eastAsia="en-US" w:bidi="ar-SA"/>
      </w:rPr>
    </w:lvl>
    <w:lvl w:ilvl="5">
      <w:numFmt w:val="bullet"/>
      <w:lvlText w:val="•"/>
      <w:lvlJc w:val="left"/>
      <w:pPr>
        <w:ind w:left="5953" w:hanging="492"/>
      </w:pPr>
      <w:rPr>
        <w:rFonts w:hint="default"/>
        <w:lang w:val="uk-UA" w:eastAsia="en-US" w:bidi="ar-SA"/>
      </w:rPr>
    </w:lvl>
    <w:lvl w:ilvl="6">
      <w:numFmt w:val="bullet"/>
      <w:lvlText w:val="•"/>
      <w:lvlJc w:val="left"/>
      <w:pPr>
        <w:ind w:left="7007" w:hanging="492"/>
      </w:pPr>
      <w:rPr>
        <w:rFonts w:hint="default"/>
        <w:lang w:val="uk-UA" w:eastAsia="en-US" w:bidi="ar-SA"/>
      </w:rPr>
    </w:lvl>
    <w:lvl w:ilvl="7">
      <w:numFmt w:val="bullet"/>
      <w:lvlText w:val="•"/>
      <w:lvlJc w:val="left"/>
      <w:pPr>
        <w:ind w:left="8062" w:hanging="492"/>
      </w:pPr>
      <w:rPr>
        <w:rFonts w:hint="default"/>
        <w:lang w:val="uk-UA" w:eastAsia="en-US" w:bidi="ar-SA"/>
      </w:rPr>
    </w:lvl>
    <w:lvl w:ilvl="8">
      <w:numFmt w:val="bullet"/>
      <w:lvlText w:val="•"/>
      <w:lvlJc w:val="left"/>
      <w:pPr>
        <w:ind w:left="9117" w:hanging="492"/>
      </w:pPr>
      <w:rPr>
        <w:rFonts w:hint="default"/>
        <w:lang w:val="uk-UA" w:eastAsia="en-US" w:bidi="ar-SA"/>
      </w:rPr>
    </w:lvl>
  </w:abstractNum>
  <w:abstractNum w:abstractNumId="3"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8197F"/>
    <w:multiLevelType w:val="multilevel"/>
    <w:tmpl w:val="8C365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ED378D1"/>
    <w:multiLevelType w:val="multilevel"/>
    <w:tmpl w:val="5BA069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6DA5C91"/>
    <w:multiLevelType w:val="multilevel"/>
    <w:tmpl w:val="FAC60D66"/>
    <w:lvl w:ilvl="0">
      <w:start w:val="4"/>
      <w:numFmt w:val="decimal"/>
      <w:lvlText w:val="%1"/>
      <w:lvlJc w:val="left"/>
      <w:pPr>
        <w:ind w:left="1693" w:hanging="593"/>
      </w:pPr>
      <w:rPr>
        <w:rFonts w:hint="default"/>
        <w:lang w:val="uk-UA" w:eastAsia="en-US" w:bidi="ar-SA"/>
      </w:rPr>
    </w:lvl>
    <w:lvl w:ilvl="1">
      <w:start w:val="1"/>
      <w:numFmt w:val="decimal"/>
      <w:lvlText w:val="%1.%2."/>
      <w:lvlJc w:val="left"/>
      <w:pPr>
        <w:ind w:left="1693" w:hanging="59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700"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557" w:hanging="600"/>
      </w:pPr>
      <w:rPr>
        <w:rFonts w:hint="default"/>
        <w:lang w:val="uk-UA" w:eastAsia="en-US" w:bidi="ar-SA"/>
      </w:rPr>
    </w:lvl>
    <w:lvl w:ilvl="4">
      <w:numFmt w:val="bullet"/>
      <w:lvlText w:val="•"/>
      <w:lvlJc w:val="left"/>
      <w:pPr>
        <w:ind w:left="5510" w:hanging="600"/>
      </w:pPr>
      <w:rPr>
        <w:rFonts w:hint="default"/>
        <w:lang w:val="uk-UA" w:eastAsia="en-US" w:bidi="ar-SA"/>
      </w:rPr>
    </w:lvl>
    <w:lvl w:ilvl="5">
      <w:numFmt w:val="bullet"/>
      <w:lvlText w:val="•"/>
      <w:lvlJc w:val="left"/>
      <w:pPr>
        <w:ind w:left="6463" w:hanging="600"/>
      </w:pPr>
      <w:rPr>
        <w:rFonts w:hint="default"/>
        <w:lang w:val="uk-UA" w:eastAsia="en-US" w:bidi="ar-SA"/>
      </w:rPr>
    </w:lvl>
    <w:lvl w:ilvl="6">
      <w:numFmt w:val="bullet"/>
      <w:lvlText w:val="•"/>
      <w:lvlJc w:val="left"/>
      <w:pPr>
        <w:ind w:left="7415" w:hanging="600"/>
      </w:pPr>
      <w:rPr>
        <w:rFonts w:hint="default"/>
        <w:lang w:val="uk-UA" w:eastAsia="en-US" w:bidi="ar-SA"/>
      </w:rPr>
    </w:lvl>
    <w:lvl w:ilvl="7">
      <w:numFmt w:val="bullet"/>
      <w:lvlText w:val="•"/>
      <w:lvlJc w:val="left"/>
      <w:pPr>
        <w:ind w:left="8368" w:hanging="600"/>
      </w:pPr>
      <w:rPr>
        <w:rFonts w:hint="default"/>
        <w:lang w:val="uk-UA" w:eastAsia="en-US" w:bidi="ar-SA"/>
      </w:rPr>
    </w:lvl>
    <w:lvl w:ilvl="8">
      <w:numFmt w:val="bullet"/>
      <w:lvlText w:val="•"/>
      <w:lvlJc w:val="left"/>
      <w:pPr>
        <w:ind w:left="9321" w:hanging="600"/>
      </w:pPr>
      <w:rPr>
        <w:rFonts w:hint="default"/>
        <w:lang w:val="uk-UA" w:eastAsia="en-US" w:bidi="ar-SA"/>
      </w:rPr>
    </w:lvl>
  </w:abstractNum>
  <w:abstractNum w:abstractNumId="9" w15:restartNumberingAfterBreak="0">
    <w:nsid w:val="1BFF39CA"/>
    <w:multiLevelType w:val="multilevel"/>
    <w:tmpl w:val="59521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2FD740D"/>
    <w:multiLevelType w:val="multilevel"/>
    <w:tmpl w:val="C3482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3470C87"/>
    <w:multiLevelType w:val="multilevel"/>
    <w:tmpl w:val="A3B27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8B31AD0"/>
    <w:multiLevelType w:val="multilevel"/>
    <w:tmpl w:val="57B63D06"/>
    <w:lvl w:ilvl="0">
      <w:start w:val="10"/>
      <w:numFmt w:val="decimal"/>
      <w:lvlText w:val="%1"/>
      <w:lvlJc w:val="left"/>
      <w:pPr>
        <w:ind w:left="1950" w:hanging="567"/>
      </w:pPr>
      <w:rPr>
        <w:rFonts w:hint="default"/>
        <w:lang w:val="uk-UA" w:eastAsia="en-US" w:bidi="ar-SA"/>
      </w:rPr>
    </w:lvl>
    <w:lvl w:ilvl="1">
      <w:start w:val="1"/>
      <w:numFmt w:val="decimal"/>
      <w:lvlText w:val="%1.%2."/>
      <w:lvlJc w:val="left"/>
      <w:pPr>
        <w:ind w:left="1950"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813" w:hanging="567"/>
      </w:pPr>
      <w:rPr>
        <w:rFonts w:hint="default"/>
        <w:lang w:val="uk-UA" w:eastAsia="en-US" w:bidi="ar-SA"/>
      </w:rPr>
    </w:lvl>
    <w:lvl w:ilvl="3">
      <w:numFmt w:val="bullet"/>
      <w:lvlText w:val="•"/>
      <w:lvlJc w:val="left"/>
      <w:pPr>
        <w:ind w:left="4739" w:hanging="567"/>
      </w:pPr>
      <w:rPr>
        <w:rFonts w:hint="default"/>
        <w:lang w:val="uk-UA" w:eastAsia="en-US" w:bidi="ar-SA"/>
      </w:rPr>
    </w:lvl>
    <w:lvl w:ilvl="4">
      <w:numFmt w:val="bullet"/>
      <w:lvlText w:val="•"/>
      <w:lvlJc w:val="left"/>
      <w:pPr>
        <w:ind w:left="5666" w:hanging="567"/>
      </w:pPr>
      <w:rPr>
        <w:rFonts w:hint="default"/>
        <w:lang w:val="uk-UA" w:eastAsia="en-US" w:bidi="ar-SA"/>
      </w:rPr>
    </w:lvl>
    <w:lvl w:ilvl="5">
      <w:numFmt w:val="bullet"/>
      <w:lvlText w:val="•"/>
      <w:lvlJc w:val="left"/>
      <w:pPr>
        <w:ind w:left="6593" w:hanging="567"/>
      </w:pPr>
      <w:rPr>
        <w:rFonts w:hint="default"/>
        <w:lang w:val="uk-UA" w:eastAsia="en-US" w:bidi="ar-SA"/>
      </w:rPr>
    </w:lvl>
    <w:lvl w:ilvl="6">
      <w:numFmt w:val="bullet"/>
      <w:lvlText w:val="•"/>
      <w:lvlJc w:val="left"/>
      <w:pPr>
        <w:ind w:left="7519" w:hanging="567"/>
      </w:pPr>
      <w:rPr>
        <w:rFonts w:hint="default"/>
        <w:lang w:val="uk-UA" w:eastAsia="en-US" w:bidi="ar-SA"/>
      </w:rPr>
    </w:lvl>
    <w:lvl w:ilvl="7">
      <w:numFmt w:val="bullet"/>
      <w:lvlText w:val="•"/>
      <w:lvlJc w:val="left"/>
      <w:pPr>
        <w:ind w:left="8446" w:hanging="567"/>
      </w:pPr>
      <w:rPr>
        <w:rFonts w:hint="default"/>
        <w:lang w:val="uk-UA" w:eastAsia="en-US" w:bidi="ar-SA"/>
      </w:rPr>
    </w:lvl>
    <w:lvl w:ilvl="8">
      <w:numFmt w:val="bullet"/>
      <w:lvlText w:val="•"/>
      <w:lvlJc w:val="left"/>
      <w:pPr>
        <w:ind w:left="9373" w:hanging="567"/>
      </w:pPr>
      <w:rPr>
        <w:rFonts w:hint="default"/>
        <w:lang w:val="uk-UA" w:eastAsia="en-US" w:bidi="ar-SA"/>
      </w:rPr>
    </w:lvl>
  </w:abstractNum>
  <w:abstractNum w:abstractNumId="15" w15:restartNumberingAfterBreak="0">
    <w:nsid w:val="29596CFE"/>
    <w:multiLevelType w:val="hybridMultilevel"/>
    <w:tmpl w:val="448ACA16"/>
    <w:lvl w:ilvl="0" w:tplc="5E9CF8A8">
      <w:numFmt w:val="bullet"/>
      <w:lvlText w:val="-"/>
      <w:lvlJc w:val="left"/>
      <w:pPr>
        <w:ind w:left="2943" w:hanging="660"/>
      </w:pPr>
      <w:rPr>
        <w:rFonts w:ascii="Times New Roman" w:eastAsia="Times New Roman" w:hAnsi="Times New Roman" w:cs="Times New Roman" w:hint="default"/>
        <w:w w:val="99"/>
        <w:sz w:val="24"/>
        <w:szCs w:val="24"/>
        <w:lang w:val="uk-UA" w:eastAsia="en-US" w:bidi="ar-SA"/>
      </w:rPr>
    </w:lvl>
    <w:lvl w:ilvl="1" w:tplc="E152C7BC">
      <w:numFmt w:val="bullet"/>
      <w:lvlText w:val="•"/>
      <w:lvlJc w:val="left"/>
      <w:pPr>
        <w:ind w:left="3768" w:hanging="660"/>
      </w:pPr>
      <w:rPr>
        <w:rFonts w:hint="default"/>
        <w:lang w:val="uk-UA" w:eastAsia="en-US" w:bidi="ar-SA"/>
      </w:rPr>
    </w:lvl>
    <w:lvl w:ilvl="2" w:tplc="14A20628">
      <w:numFmt w:val="bullet"/>
      <w:lvlText w:val="•"/>
      <w:lvlJc w:val="left"/>
      <w:pPr>
        <w:ind w:left="4597" w:hanging="660"/>
      </w:pPr>
      <w:rPr>
        <w:rFonts w:hint="default"/>
        <w:lang w:val="uk-UA" w:eastAsia="en-US" w:bidi="ar-SA"/>
      </w:rPr>
    </w:lvl>
    <w:lvl w:ilvl="3" w:tplc="761CB436">
      <w:numFmt w:val="bullet"/>
      <w:lvlText w:val="•"/>
      <w:lvlJc w:val="left"/>
      <w:pPr>
        <w:ind w:left="5425" w:hanging="660"/>
      </w:pPr>
      <w:rPr>
        <w:rFonts w:hint="default"/>
        <w:lang w:val="uk-UA" w:eastAsia="en-US" w:bidi="ar-SA"/>
      </w:rPr>
    </w:lvl>
    <w:lvl w:ilvl="4" w:tplc="2384F352">
      <w:numFmt w:val="bullet"/>
      <w:lvlText w:val="•"/>
      <w:lvlJc w:val="left"/>
      <w:pPr>
        <w:ind w:left="6254" w:hanging="660"/>
      </w:pPr>
      <w:rPr>
        <w:rFonts w:hint="default"/>
        <w:lang w:val="uk-UA" w:eastAsia="en-US" w:bidi="ar-SA"/>
      </w:rPr>
    </w:lvl>
    <w:lvl w:ilvl="5" w:tplc="12CA29C0">
      <w:numFmt w:val="bullet"/>
      <w:lvlText w:val="•"/>
      <w:lvlJc w:val="left"/>
      <w:pPr>
        <w:ind w:left="7083" w:hanging="660"/>
      </w:pPr>
      <w:rPr>
        <w:rFonts w:hint="default"/>
        <w:lang w:val="uk-UA" w:eastAsia="en-US" w:bidi="ar-SA"/>
      </w:rPr>
    </w:lvl>
    <w:lvl w:ilvl="6" w:tplc="3758B536">
      <w:numFmt w:val="bullet"/>
      <w:lvlText w:val="•"/>
      <w:lvlJc w:val="left"/>
      <w:pPr>
        <w:ind w:left="7911" w:hanging="660"/>
      </w:pPr>
      <w:rPr>
        <w:rFonts w:hint="default"/>
        <w:lang w:val="uk-UA" w:eastAsia="en-US" w:bidi="ar-SA"/>
      </w:rPr>
    </w:lvl>
    <w:lvl w:ilvl="7" w:tplc="765ABBE8">
      <w:numFmt w:val="bullet"/>
      <w:lvlText w:val="•"/>
      <w:lvlJc w:val="left"/>
      <w:pPr>
        <w:ind w:left="8740" w:hanging="660"/>
      </w:pPr>
      <w:rPr>
        <w:rFonts w:hint="default"/>
        <w:lang w:val="uk-UA" w:eastAsia="en-US" w:bidi="ar-SA"/>
      </w:rPr>
    </w:lvl>
    <w:lvl w:ilvl="8" w:tplc="44B071AE">
      <w:numFmt w:val="bullet"/>
      <w:lvlText w:val="•"/>
      <w:lvlJc w:val="left"/>
      <w:pPr>
        <w:ind w:left="9569" w:hanging="660"/>
      </w:pPr>
      <w:rPr>
        <w:rFonts w:hint="default"/>
        <w:lang w:val="uk-UA" w:eastAsia="en-US" w:bidi="ar-SA"/>
      </w:rPr>
    </w:lvl>
  </w:abstractNum>
  <w:abstractNum w:abstractNumId="16" w15:restartNumberingAfterBreak="0">
    <w:nsid w:val="2C7A0ED2"/>
    <w:multiLevelType w:val="hybridMultilevel"/>
    <w:tmpl w:val="95321E40"/>
    <w:lvl w:ilvl="0" w:tplc="FDE62B4C">
      <w:numFmt w:val="bullet"/>
      <w:lvlText w:val="-"/>
      <w:lvlJc w:val="left"/>
      <w:pPr>
        <w:ind w:left="817" w:hanging="245"/>
      </w:pPr>
      <w:rPr>
        <w:rFonts w:hint="default"/>
        <w:w w:val="99"/>
        <w:lang w:val="uk-UA" w:eastAsia="en-US" w:bidi="ar-SA"/>
      </w:rPr>
    </w:lvl>
    <w:lvl w:ilvl="1" w:tplc="6E2AA736">
      <w:numFmt w:val="bullet"/>
      <w:lvlText w:val="•"/>
      <w:lvlJc w:val="left"/>
      <w:pPr>
        <w:ind w:left="1860" w:hanging="245"/>
      </w:pPr>
      <w:rPr>
        <w:rFonts w:hint="default"/>
        <w:lang w:val="uk-UA" w:eastAsia="en-US" w:bidi="ar-SA"/>
      </w:rPr>
    </w:lvl>
    <w:lvl w:ilvl="2" w:tplc="3448182A">
      <w:numFmt w:val="bullet"/>
      <w:lvlText w:val="•"/>
      <w:lvlJc w:val="left"/>
      <w:pPr>
        <w:ind w:left="2901" w:hanging="245"/>
      </w:pPr>
      <w:rPr>
        <w:rFonts w:hint="default"/>
        <w:lang w:val="uk-UA" w:eastAsia="en-US" w:bidi="ar-SA"/>
      </w:rPr>
    </w:lvl>
    <w:lvl w:ilvl="3" w:tplc="6F963D84">
      <w:numFmt w:val="bullet"/>
      <w:lvlText w:val="•"/>
      <w:lvlJc w:val="left"/>
      <w:pPr>
        <w:ind w:left="3941" w:hanging="245"/>
      </w:pPr>
      <w:rPr>
        <w:rFonts w:hint="default"/>
        <w:lang w:val="uk-UA" w:eastAsia="en-US" w:bidi="ar-SA"/>
      </w:rPr>
    </w:lvl>
    <w:lvl w:ilvl="4" w:tplc="814CAAC2">
      <w:numFmt w:val="bullet"/>
      <w:lvlText w:val="•"/>
      <w:lvlJc w:val="left"/>
      <w:pPr>
        <w:ind w:left="4982" w:hanging="245"/>
      </w:pPr>
      <w:rPr>
        <w:rFonts w:hint="default"/>
        <w:lang w:val="uk-UA" w:eastAsia="en-US" w:bidi="ar-SA"/>
      </w:rPr>
    </w:lvl>
    <w:lvl w:ilvl="5" w:tplc="682CF9EE">
      <w:numFmt w:val="bullet"/>
      <w:lvlText w:val="•"/>
      <w:lvlJc w:val="left"/>
      <w:pPr>
        <w:ind w:left="6023" w:hanging="245"/>
      </w:pPr>
      <w:rPr>
        <w:rFonts w:hint="default"/>
        <w:lang w:val="uk-UA" w:eastAsia="en-US" w:bidi="ar-SA"/>
      </w:rPr>
    </w:lvl>
    <w:lvl w:ilvl="6" w:tplc="C4405030">
      <w:numFmt w:val="bullet"/>
      <w:lvlText w:val="•"/>
      <w:lvlJc w:val="left"/>
      <w:pPr>
        <w:ind w:left="7063" w:hanging="245"/>
      </w:pPr>
      <w:rPr>
        <w:rFonts w:hint="default"/>
        <w:lang w:val="uk-UA" w:eastAsia="en-US" w:bidi="ar-SA"/>
      </w:rPr>
    </w:lvl>
    <w:lvl w:ilvl="7" w:tplc="D2ACA9DA">
      <w:numFmt w:val="bullet"/>
      <w:lvlText w:val="•"/>
      <w:lvlJc w:val="left"/>
      <w:pPr>
        <w:ind w:left="8104" w:hanging="245"/>
      </w:pPr>
      <w:rPr>
        <w:rFonts w:hint="default"/>
        <w:lang w:val="uk-UA" w:eastAsia="en-US" w:bidi="ar-SA"/>
      </w:rPr>
    </w:lvl>
    <w:lvl w:ilvl="8" w:tplc="94806A5A">
      <w:numFmt w:val="bullet"/>
      <w:lvlText w:val="•"/>
      <w:lvlJc w:val="left"/>
      <w:pPr>
        <w:ind w:left="9145" w:hanging="245"/>
      </w:pPr>
      <w:rPr>
        <w:rFonts w:hint="default"/>
        <w:lang w:val="uk-UA" w:eastAsia="en-US" w:bidi="ar-SA"/>
      </w:rPr>
    </w:lvl>
  </w:abstractNum>
  <w:abstractNum w:abstractNumId="17" w15:restartNumberingAfterBreak="0">
    <w:nsid w:val="313F71ED"/>
    <w:multiLevelType w:val="hybridMultilevel"/>
    <w:tmpl w:val="E7403B26"/>
    <w:lvl w:ilvl="0" w:tplc="7FDA5706">
      <w:numFmt w:val="bullet"/>
      <w:lvlText w:val="-"/>
      <w:lvlJc w:val="left"/>
      <w:pPr>
        <w:ind w:left="1537" w:hanging="152"/>
      </w:pPr>
      <w:rPr>
        <w:rFonts w:ascii="Times New Roman" w:eastAsia="Times New Roman" w:hAnsi="Times New Roman" w:cs="Times New Roman" w:hint="default"/>
        <w:w w:val="97"/>
        <w:sz w:val="24"/>
        <w:szCs w:val="24"/>
        <w:lang w:val="uk-UA" w:eastAsia="en-US" w:bidi="ar-SA"/>
      </w:rPr>
    </w:lvl>
    <w:lvl w:ilvl="1" w:tplc="1BCE29E8">
      <w:numFmt w:val="bullet"/>
      <w:lvlText w:val="•"/>
      <w:lvlJc w:val="left"/>
      <w:pPr>
        <w:ind w:left="2489" w:hanging="152"/>
      </w:pPr>
      <w:rPr>
        <w:rFonts w:hint="default"/>
        <w:lang w:val="uk-UA" w:eastAsia="en-US" w:bidi="ar-SA"/>
      </w:rPr>
    </w:lvl>
    <w:lvl w:ilvl="2" w:tplc="24F8B9E0">
      <w:numFmt w:val="bullet"/>
      <w:lvlText w:val="•"/>
      <w:lvlJc w:val="left"/>
      <w:pPr>
        <w:ind w:left="3438" w:hanging="152"/>
      </w:pPr>
      <w:rPr>
        <w:rFonts w:hint="default"/>
        <w:lang w:val="uk-UA" w:eastAsia="en-US" w:bidi="ar-SA"/>
      </w:rPr>
    </w:lvl>
    <w:lvl w:ilvl="3" w:tplc="779AE9FC">
      <w:numFmt w:val="bullet"/>
      <w:lvlText w:val="•"/>
      <w:lvlJc w:val="left"/>
      <w:pPr>
        <w:ind w:left="4387" w:hanging="152"/>
      </w:pPr>
      <w:rPr>
        <w:rFonts w:hint="default"/>
        <w:lang w:val="uk-UA" w:eastAsia="en-US" w:bidi="ar-SA"/>
      </w:rPr>
    </w:lvl>
    <w:lvl w:ilvl="4" w:tplc="0A82892E">
      <w:numFmt w:val="bullet"/>
      <w:lvlText w:val="•"/>
      <w:lvlJc w:val="left"/>
      <w:pPr>
        <w:ind w:left="5336" w:hanging="152"/>
      </w:pPr>
      <w:rPr>
        <w:rFonts w:hint="default"/>
        <w:lang w:val="uk-UA" w:eastAsia="en-US" w:bidi="ar-SA"/>
      </w:rPr>
    </w:lvl>
    <w:lvl w:ilvl="5" w:tplc="1DFA7D2A">
      <w:numFmt w:val="bullet"/>
      <w:lvlText w:val="•"/>
      <w:lvlJc w:val="left"/>
      <w:pPr>
        <w:ind w:left="6285" w:hanging="152"/>
      </w:pPr>
      <w:rPr>
        <w:rFonts w:hint="default"/>
        <w:lang w:val="uk-UA" w:eastAsia="en-US" w:bidi="ar-SA"/>
      </w:rPr>
    </w:lvl>
    <w:lvl w:ilvl="6" w:tplc="2EACD702">
      <w:numFmt w:val="bullet"/>
      <w:lvlText w:val="•"/>
      <w:lvlJc w:val="left"/>
      <w:pPr>
        <w:ind w:left="7234" w:hanging="152"/>
      </w:pPr>
      <w:rPr>
        <w:rFonts w:hint="default"/>
        <w:lang w:val="uk-UA" w:eastAsia="en-US" w:bidi="ar-SA"/>
      </w:rPr>
    </w:lvl>
    <w:lvl w:ilvl="7" w:tplc="EF8ED1E2">
      <w:numFmt w:val="bullet"/>
      <w:lvlText w:val="•"/>
      <w:lvlJc w:val="left"/>
      <w:pPr>
        <w:ind w:left="8183" w:hanging="152"/>
      </w:pPr>
      <w:rPr>
        <w:rFonts w:hint="default"/>
        <w:lang w:val="uk-UA" w:eastAsia="en-US" w:bidi="ar-SA"/>
      </w:rPr>
    </w:lvl>
    <w:lvl w:ilvl="8" w:tplc="5CE2BAFA">
      <w:numFmt w:val="bullet"/>
      <w:lvlText w:val="•"/>
      <w:lvlJc w:val="left"/>
      <w:pPr>
        <w:ind w:left="9132" w:hanging="152"/>
      </w:pPr>
      <w:rPr>
        <w:rFonts w:hint="default"/>
        <w:lang w:val="uk-UA" w:eastAsia="en-US" w:bidi="ar-SA"/>
      </w:rPr>
    </w:lvl>
  </w:abstractNum>
  <w:abstractNum w:abstractNumId="18" w15:restartNumberingAfterBreak="0">
    <w:nsid w:val="37BF4CA8"/>
    <w:multiLevelType w:val="multilevel"/>
    <w:tmpl w:val="D31ECD10"/>
    <w:lvl w:ilvl="0">
      <w:start w:val="4"/>
      <w:numFmt w:val="decimal"/>
      <w:lvlText w:val="%1"/>
      <w:lvlJc w:val="left"/>
      <w:pPr>
        <w:ind w:left="817" w:hanging="567"/>
      </w:pPr>
      <w:rPr>
        <w:rFonts w:hint="default"/>
        <w:lang w:val="uk-UA" w:eastAsia="en-US" w:bidi="ar-SA"/>
      </w:rPr>
    </w:lvl>
    <w:lvl w:ilvl="1">
      <w:start w:val="1"/>
      <w:numFmt w:val="decimal"/>
      <w:lvlText w:val="%1.%2."/>
      <w:lvlJc w:val="left"/>
      <w:pPr>
        <w:ind w:left="817"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567"/>
      </w:pPr>
      <w:rPr>
        <w:rFonts w:hint="default"/>
        <w:lang w:val="uk-UA" w:eastAsia="en-US" w:bidi="ar-SA"/>
      </w:rPr>
    </w:lvl>
    <w:lvl w:ilvl="3">
      <w:numFmt w:val="bullet"/>
      <w:lvlText w:val="•"/>
      <w:lvlJc w:val="left"/>
      <w:pPr>
        <w:ind w:left="3941" w:hanging="567"/>
      </w:pPr>
      <w:rPr>
        <w:rFonts w:hint="default"/>
        <w:lang w:val="uk-UA" w:eastAsia="en-US" w:bidi="ar-SA"/>
      </w:rPr>
    </w:lvl>
    <w:lvl w:ilvl="4">
      <w:numFmt w:val="bullet"/>
      <w:lvlText w:val="•"/>
      <w:lvlJc w:val="left"/>
      <w:pPr>
        <w:ind w:left="4982" w:hanging="567"/>
      </w:pPr>
      <w:rPr>
        <w:rFonts w:hint="default"/>
        <w:lang w:val="uk-UA" w:eastAsia="en-US" w:bidi="ar-SA"/>
      </w:rPr>
    </w:lvl>
    <w:lvl w:ilvl="5">
      <w:numFmt w:val="bullet"/>
      <w:lvlText w:val="•"/>
      <w:lvlJc w:val="left"/>
      <w:pPr>
        <w:ind w:left="6023" w:hanging="567"/>
      </w:pPr>
      <w:rPr>
        <w:rFonts w:hint="default"/>
        <w:lang w:val="uk-UA" w:eastAsia="en-US" w:bidi="ar-SA"/>
      </w:rPr>
    </w:lvl>
    <w:lvl w:ilvl="6">
      <w:numFmt w:val="bullet"/>
      <w:lvlText w:val="•"/>
      <w:lvlJc w:val="left"/>
      <w:pPr>
        <w:ind w:left="7063" w:hanging="567"/>
      </w:pPr>
      <w:rPr>
        <w:rFonts w:hint="default"/>
        <w:lang w:val="uk-UA" w:eastAsia="en-US" w:bidi="ar-SA"/>
      </w:rPr>
    </w:lvl>
    <w:lvl w:ilvl="7">
      <w:numFmt w:val="bullet"/>
      <w:lvlText w:val="•"/>
      <w:lvlJc w:val="left"/>
      <w:pPr>
        <w:ind w:left="810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19" w15:restartNumberingAfterBreak="0">
    <w:nsid w:val="3DF931EB"/>
    <w:multiLevelType w:val="multilevel"/>
    <w:tmpl w:val="928C8E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5A50DB"/>
    <w:multiLevelType w:val="hybridMultilevel"/>
    <w:tmpl w:val="65ACFA54"/>
    <w:lvl w:ilvl="0" w:tplc="EAE844DA">
      <w:numFmt w:val="bullet"/>
      <w:lvlText w:val="-"/>
      <w:lvlJc w:val="left"/>
      <w:pPr>
        <w:ind w:left="1597" w:hanging="452"/>
      </w:pPr>
      <w:rPr>
        <w:rFonts w:ascii="Palatino Linotype" w:eastAsia="Palatino Linotype" w:hAnsi="Palatino Linotype" w:cs="Palatino Linotype" w:hint="default"/>
        <w:i/>
        <w:iCs/>
        <w:w w:val="100"/>
        <w:sz w:val="22"/>
        <w:szCs w:val="22"/>
        <w:lang w:val="uk-UA" w:eastAsia="en-US" w:bidi="ar-SA"/>
      </w:rPr>
    </w:lvl>
    <w:lvl w:ilvl="1" w:tplc="CFE62A7A">
      <w:numFmt w:val="bullet"/>
      <w:lvlText w:val="•"/>
      <w:lvlJc w:val="left"/>
      <w:pPr>
        <w:ind w:left="2505" w:hanging="452"/>
      </w:pPr>
      <w:rPr>
        <w:rFonts w:hint="default"/>
        <w:lang w:val="uk-UA" w:eastAsia="en-US" w:bidi="ar-SA"/>
      </w:rPr>
    </w:lvl>
    <w:lvl w:ilvl="2" w:tplc="FAD2F306">
      <w:numFmt w:val="bullet"/>
      <w:lvlText w:val="•"/>
      <w:lvlJc w:val="left"/>
      <w:pPr>
        <w:ind w:left="3410" w:hanging="452"/>
      </w:pPr>
      <w:rPr>
        <w:rFonts w:hint="default"/>
        <w:lang w:val="uk-UA" w:eastAsia="en-US" w:bidi="ar-SA"/>
      </w:rPr>
    </w:lvl>
    <w:lvl w:ilvl="3" w:tplc="D3FAC11C">
      <w:numFmt w:val="bullet"/>
      <w:lvlText w:val="•"/>
      <w:lvlJc w:val="left"/>
      <w:pPr>
        <w:ind w:left="4315" w:hanging="452"/>
      </w:pPr>
      <w:rPr>
        <w:rFonts w:hint="default"/>
        <w:lang w:val="uk-UA" w:eastAsia="en-US" w:bidi="ar-SA"/>
      </w:rPr>
    </w:lvl>
    <w:lvl w:ilvl="4" w:tplc="05BA1D58">
      <w:numFmt w:val="bullet"/>
      <w:lvlText w:val="•"/>
      <w:lvlJc w:val="left"/>
      <w:pPr>
        <w:ind w:left="5220" w:hanging="452"/>
      </w:pPr>
      <w:rPr>
        <w:rFonts w:hint="default"/>
        <w:lang w:val="uk-UA" w:eastAsia="en-US" w:bidi="ar-SA"/>
      </w:rPr>
    </w:lvl>
    <w:lvl w:ilvl="5" w:tplc="243C5388">
      <w:numFmt w:val="bullet"/>
      <w:lvlText w:val="•"/>
      <w:lvlJc w:val="left"/>
      <w:pPr>
        <w:ind w:left="6125" w:hanging="452"/>
      </w:pPr>
      <w:rPr>
        <w:rFonts w:hint="default"/>
        <w:lang w:val="uk-UA" w:eastAsia="en-US" w:bidi="ar-SA"/>
      </w:rPr>
    </w:lvl>
    <w:lvl w:ilvl="6" w:tplc="04EC3974">
      <w:numFmt w:val="bullet"/>
      <w:lvlText w:val="•"/>
      <w:lvlJc w:val="left"/>
      <w:pPr>
        <w:ind w:left="7030" w:hanging="452"/>
      </w:pPr>
      <w:rPr>
        <w:rFonts w:hint="default"/>
        <w:lang w:val="uk-UA" w:eastAsia="en-US" w:bidi="ar-SA"/>
      </w:rPr>
    </w:lvl>
    <w:lvl w:ilvl="7" w:tplc="8E84CB88">
      <w:numFmt w:val="bullet"/>
      <w:lvlText w:val="•"/>
      <w:lvlJc w:val="left"/>
      <w:pPr>
        <w:ind w:left="7935" w:hanging="452"/>
      </w:pPr>
      <w:rPr>
        <w:rFonts w:hint="default"/>
        <w:lang w:val="uk-UA" w:eastAsia="en-US" w:bidi="ar-SA"/>
      </w:rPr>
    </w:lvl>
    <w:lvl w:ilvl="8" w:tplc="B776A42C">
      <w:numFmt w:val="bullet"/>
      <w:lvlText w:val="•"/>
      <w:lvlJc w:val="left"/>
      <w:pPr>
        <w:ind w:left="8840" w:hanging="452"/>
      </w:pPr>
      <w:rPr>
        <w:rFonts w:hint="default"/>
        <w:lang w:val="uk-UA" w:eastAsia="en-US" w:bidi="ar-SA"/>
      </w:rPr>
    </w:lvl>
  </w:abstractNum>
  <w:abstractNum w:abstractNumId="21" w15:restartNumberingAfterBreak="0">
    <w:nsid w:val="42811369"/>
    <w:multiLevelType w:val="hybridMultilevel"/>
    <w:tmpl w:val="BBD4320A"/>
    <w:lvl w:ilvl="0" w:tplc="0900C1CC">
      <w:start w:val="1"/>
      <w:numFmt w:val="decimal"/>
      <w:lvlText w:val="%1)"/>
      <w:lvlJc w:val="left"/>
      <w:pPr>
        <w:ind w:left="817" w:hanging="343"/>
      </w:pPr>
      <w:rPr>
        <w:rFonts w:ascii="Times New Roman" w:eastAsia="Times New Roman" w:hAnsi="Times New Roman" w:cs="Times New Roman" w:hint="default"/>
        <w:w w:val="100"/>
        <w:sz w:val="24"/>
        <w:szCs w:val="24"/>
        <w:lang w:val="uk-UA" w:eastAsia="en-US" w:bidi="ar-SA"/>
      </w:rPr>
    </w:lvl>
    <w:lvl w:ilvl="1" w:tplc="66E00872">
      <w:numFmt w:val="bullet"/>
      <w:lvlText w:val="•"/>
      <w:lvlJc w:val="left"/>
      <w:pPr>
        <w:ind w:left="1860" w:hanging="343"/>
      </w:pPr>
      <w:rPr>
        <w:rFonts w:hint="default"/>
        <w:lang w:val="uk-UA" w:eastAsia="en-US" w:bidi="ar-SA"/>
      </w:rPr>
    </w:lvl>
    <w:lvl w:ilvl="2" w:tplc="4676A2FE">
      <w:numFmt w:val="bullet"/>
      <w:lvlText w:val="•"/>
      <w:lvlJc w:val="left"/>
      <w:pPr>
        <w:ind w:left="2901" w:hanging="343"/>
      </w:pPr>
      <w:rPr>
        <w:rFonts w:hint="default"/>
        <w:lang w:val="uk-UA" w:eastAsia="en-US" w:bidi="ar-SA"/>
      </w:rPr>
    </w:lvl>
    <w:lvl w:ilvl="3" w:tplc="7884F6B6">
      <w:numFmt w:val="bullet"/>
      <w:lvlText w:val="•"/>
      <w:lvlJc w:val="left"/>
      <w:pPr>
        <w:ind w:left="3941" w:hanging="343"/>
      </w:pPr>
      <w:rPr>
        <w:rFonts w:hint="default"/>
        <w:lang w:val="uk-UA" w:eastAsia="en-US" w:bidi="ar-SA"/>
      </w:rPr>
    </w:lvl>
    <w:lvl w:ilvl="4" w:tplc="446A163E">
      <w:numFmt w:val="bullet"/>
      <w:lvlText w:val="•"/>
      <w:lvlJc w:val="left"/>
      <w:pPr>
        <w:ind w:left="4982" w:hanging="343"/>
      </w:pPr>
      <w:rPr>
        <w:rFonts w:hint="default"/>
        <w:lang w:val="uk-UA" w:eastAsia="en-US" w:bidi="ar-SA"/>
      </w:rPr>
    </w:lvl>
    <w:lvl w:ilvl="5" w:tplc="C1E86B44">
      <w:numFmt w:val="bullet"/>
      <w:lvlText w:val="•"/>
      <w:lvlJc w:val="left"/>
      <w:pPr>
        <w:ind w:left="6023" w:hanging="343"/>
      </w:pPr>
      <w:rPr>
        <w:rFonts w:hint="default"/>
        <w:lang w:val="uk-UA" w:eastAsia="en-US" w:bidi="ar-SA"/>
      </w:rPr>
    </w:lvl>
    <w:lvl w:ilvl="6" w:tplc="723CDF3A">
      <w:numFmt w:val="bullet"/>
      <w:lvlText w:val="•"/>
      <w:lvlJc w:val="left"/>
      <w:pPr>
        <w:ind w:left="7063" w:hanging="343"/>
      </w:pPr>
      <w:rPr>
        <w:rFonts w:hint="default"/>
        <w:lang w:val="uk-UA" w:eastAsia="en-US" w:bidi="ar-SA"/>
      </w:rPr>
    </w:lvl>
    <w:lvl w:ilvl="7" w:tplc="4C967CA0">
      <w:numFmt w:val="bullet"/>
      <w:lvlText w:val="•"/>
      <w:lvlJc w:val="left"/>
      <w:pPr>
        <w:ind w:left="8104" w:hanging="343"/>
      </w:pPr>
      <w:rPr>
        <w:rFonts w:hint="default"/>
        <w:lang w:val="uk-UA" w:eastAsia="en-US" w:bidi="ar-SA"/>
      </w:rPr>
    </w:lvl>
    <w:lvl w:ilvl="8" w:tplc="79345B66">
      <w:numFmt w:val="bullet"/>
      <w:lvlText w:val="•"/>
      <w:lvlJc w:val="left"/>
      <w:pPr>
        <w:ind w:left="9145" w:hanging="343"/>
      </w:pPr>
      <w:rPr>
        <w:rFonts w:hint="default"/>
        <w:lang w:val="uk-UA" w:eastAsia="en-US" w:bidi="ar-SA"/>
      </w:rPr>
    </w:lvl>
  </w:abstractNum>
  <w:abstractNum w:abstractNumId="22" w15:restartNumberingAfterBreak="0">
    <w:nsid w:val="43A95AEE"/>
    <w:multiLevelType w:val="multilevel"/>
    <w:tmpl w:val="82B6E920"/>
    <w:lvl w:ilvl="0">
      <w:start w:val="11"/>
      <w:numFmt w:val="decimal"/>
      <w:lvlText w:val="%1"/>
      <w:lvlJc w:val="left"/>
      <w:pPr>
        <w:ind w:left="817" w:hanging="567"/>
      </w:pPr>
      <w:rPr>
        <w:rFonts w:hint="default"/>
        <w:lang w:val="uk-UA" w:eastAsia="en-US" w:bidi="ar-SA"/>
      </w:rPr>
    </w:lvl>
    <w:lvl w:ilvl="1">
      <w:start w:val="1"/>
      <w:numFmt w:val="decimal"/>
      <w:lvlText w:val="%1.%2."/>
      <w:lvlJc w:val="left"/>
      <w:pPr>
        <w:ind w:left="817"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567"/>
      </w:pPr>
      <w:rPr>
        <w:rFonts w:hint="default"/>
        <w:lang w:val="uk-UA" w:eastAsia="en-US" w:bidi="ar-SA"/>
      </w:rPr>
    </w:lvl>
    <w:lvl w:ilvl="3">
      <w:numFmt w:val="bullet"/>
      <w:lvlText w:val="•"/>
      <w:lvlJc w:val="left"/>
      <w:pPr>
        <w:ind w:left="3941" w:hanging="567"/>
      </w:pPr>
      <w:rPr>
        <w:rFonts w:hint="default"/>
        <w:lang w:val="uk-UA" w:eastAsia="en-US" w:bidi="ar-SA"/>
      </w:rPr>
    </w:lvl>
    <w:lvl w:ilvl="4">
      <w:numFmt w:val="bullet"/>
      <w:lvlText w:val="•"/>
      <w:lvlJc w:val="left"/>
      <w:pPr>
        <w:ind w:left="4982" w:hanging="567"/>
      </w:pPr>
      <w:rPr>
        <w:rFonts w:hint="default"/>
        <w:lang w:val="uk-UA" w:eastAsia="en-US" w:bidi="ar-SA"/>
      </w:rPr>
    </w:lvl>
    <w:lvl w:ilvl="5">
      <w:numFmt w:val="bullet"/>
      <w:lvlText w:val="•"/>
      <w:lvlJc w:val="left"/>
      <w:pPr>
        <w:ind w:left="6023" w:hanging="567"/>
      </w:pPr>
      <w:rPr>
        <w:rFonts w:hint="default"/>
        <w:lang w:val="uk-UA" w:eastAsia="en-US" w:bidi="ar-SA"/>
      </w:rPr>
    </w:lvl>
    <w:lvl w:ilvl="6">
      <w:numFmt w:val="bullet"/>
      <w:lvlText w:val="•"/>
      <w:lvlJc w:val="left"/>
      <w:pPr>
        <w:ind w:left="7063" w:hanging="567"/>
      </w:pPr>
      <w:rPr>
        <w:rFonts w:hint="default"/>
        <w:lang w:val="uk-UA" w:eastAsia="en-US" w:bidi="ar-SA"/>
      </w:rPr>
    </w:lvl>
    <w:lvl w:ilvl="7">
      <w:numFmt w:val="bullet"/>
      <w:lvlText w:val="•"/>
      <w:lvlJc w:val="left"/>
      <w:pPr>
        <w:ind w:left="810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3"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A64230"/>
    <w:multiLevelType w:val="multilevel"/>
    <w:tmpl w:val="D81892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7CC19B9"/>
    <w:multiLevelType w:val="hybridMultilevel"/>
    <w:tmpl w:val="F336116C"/>
    <w:lvl w:ilvl="0" w:tplc="C3984116">
      <w:start w:val="1"/>
      <w:numFmt w:val="decimal"/>
      <w:lvlText w:val="%1."/>
      <w:lvlJc w:val="left"/>
      <w:pPr>
        <w:ind w:left="1244" w:hanging="428"/>
      </w:pPr>
      <w:rPr>
        <w:rFonts w:ascii="Times New Roman" w:eastAsia="Times New Roman" w:hAnsi="Times New Roman" w:cs="Times New Roman" w:hint="default"/>
        <w:w w:val="100"/>
        <w:sz w:val="24"/>
        <w:szCs w:val="24"/>
        <w:lang w:val="uk-UA" w:eastAsia="en-US" w:bidi="ar-SA"/>
      </w:rPr>
    </w:lvl>
    <w:lvl w:ilvl="1" w:tplc="46A6C11A">
      <w:start w:val="1"/>
      <w:numFmt w:val="decimal"/>
      <w:lvlText w:val="%2."/>
      <w:lvlJc w:val="left"/>
      <w:pPr>
        <w:ind w:left="5833" w:hanging="879"/>
        <w:jc w:val="right"/>
      </w:pPr>
      <w:rPr>
        <w:rFonts w:ascii="Times New Roman" w:eastAsia="Times New Roman" w:hAnsi="Times New Roman" w:cs="Times New Roman" w:hint="default"/>
        <w:b/>
        <w:bCs/>
        <w:w w:val="100"/>
        <w:sz w:val="24"/>
        <w:szCs w:val="24"/>
        <w:lang w:val="uk-UA" w:eastAsia="en-US" w:bidi="ar-SA"/>
      </w:rPr>
    </w:lvl>
    <w:lvl w:ilvl="2" w:tplc="87CE556E">
      <w:start w:val="1"/>
      <w:numFmt w:val="decimal"/>
      <w:lvlText w:val="%3."/>
      <w:lvlJc w:val="left"/>
      <w:pPr>
        <w:ind w:left="4818" w:hanging="281"/>
        <w:jc w:val="right"/>
      </w:pPr>
      <w:rPr>
        <w:rFonts w:ascii="Times New Roman" w:eastAsia="Times New Roman" w:hAnsi="Times New Roman" w:cs="Times New Roman" w:hint="default"/>
        <w:b/>
        <w:bCs/>
        <w:w w:val="100"/>
        <w:sz w:val="24"/>
        <w:szCs w:val="24"/>
        <w:lang w:val="uk-UA" w:eastAsia="en-US" w:bidi="ar-SA"/>
      </w:rPr>
    </w:lvl>
    <w:lvl w:ilvl="3" w:tplc="B4965552">
      <w:numFmt w:val="bullet"/>
      <w:lvlText w:val="•"/>
      <w:lvlJc w:val="left"/>
      <w:pPr>
        <w:ind w:left="6513" w:hanging="281"/>
      </w:pPr>
      <w:rPr>
        <w:rFonts w:hint="default"/>
        <w:lang w:val="uk-UA" w:eastAsia="en-US" w:bidi="ar-SA"/>
      </w:rPr>
    </w:lvl>
    <w:lvl w:ilvl="4" w:tplc="A6C42046">
      <w:numFmt w:val="bullet"/>
      <w:lvlText w:val="•"/>
      <w:lvlJc w:val="left"/>
      <w:pPr>
        <w:ind w:left="7186" w:hanging="281"/>
      </w:pPr>
      <w:rPr>
        <w:rFonts w:hint="default"/>
        <w:lang w:val="uk-UA" w:eastAsia="en-US" w:bidi="ar-SA"/>
      </w:rPr>
    </w:lvl>
    <w:lvl w:ilvl="5" w:tplc="88663DEE">
      <w:numFmt w:val="bullet"/>
      <w:lvlText w:val="•"/>
      <w:lvlJc w:val="left"/>
      <w:pPr>
        <w:ind w:left="7859" w:hanging="281"/>
      </w:pPr>
      <w:rPr>
        <w:rFonts w:hint="default"/>
        <w:lang w:val="uk-UA" w:eastAsia="en-US" w:bidi="ar-SA"/>
      </w:rPr>
    </w:lvl>
    <w:lvl w:ilvl="6" w:tplc="2474D2D2">
      <w:numFmt w:val="bullet"/>
      <w:lvlText w:val="•"/>
      <w:lvlJc w:val="left"/>
      <w:pPr>
        <w:ind w:left="8533" w:hanging="281"/>
      </w:pPr>
      <w:rPr>
        <w:rFonts w:hint="default"/>
        <w:lang w:val="uk-UA" w:eastAsia="en-US" w:bidi="ar-SA"/>
      </w:rPr>
    </w:lvl>
    <w:lvl w:ilvl="7" w:tplc="4E3E0404">
      <w:numFmt w:val="bullet"/>
      <w:lvlText w:val="•"/>
      <w:lvlJc w:val="left"/>
      <w:pPr>
        <w:ind w:left="9206" w:hanging="281"/>
      </w:pPr>
      <w:rPr>
        <w:rFonts w:hint="default"/>
        <w:lang w:val="uk-UA" w:eastAsia="en-US" w:bidi="ar-SA"/>
      </w:rPr>
    </w:lvl>
    <w:lvl w:ilvl="8" w:tplc="73D2CB40">
      <w:numFmt w:val="bullet"/>
      <w:lvlText w:val="•"/>
      <w:lvlJc w:val="left"/>
      <w:pPr>
        <w:ind w:left="9879" w:hanging="281"/>
      </w:pPr>
      <w:rPr>
        <w:rFonts w:hint="default"/>
        <w:lang w:val="uk-UA" w:eastAsia="en-US" w:bidi="ar-SA"/>
      </w:rPr>
    </w:lvl>
  </w:abstractNum>
  <w:abstractNum w:abstractNumId="26"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27" w15:restartNumberingAfterBreak="0">
    <w:nsid w:val="47F00D27"/>
    <w:multiLevelType w:val="multilevel"/>
    <w:tmpl w:val="B05E7584"/>
    <w:lvl w:ilvl="0">
      <w:start w:val="1"/>
      <w:numFmt w:val="decimal"/>
      <w:lvlText w:val="%1."/>
      <w:lvlJc w:val="left"/>
      <w:pPr>
        <w:ind w:left="754" w:hanging="240"/>
        <w:jc w:val="left"/>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126" w:hanging="36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1122" w:hanging="732"/>
        <w:jc w:val="left"/>
      </w:pPr>
      <w:rPr>
        <w:rFonts w:hint="default"/>
        <w:spacing w:val="-17"/>
        <w:w w:val="100"/>
        <w:lang w:val="uk-UA" w:eastAsia="en-US" w:bidi="ar-SA"/>
      </w:rPr>
    </w:lvl>
    <w:lvl w:ilvl="3">
      <w:numFmt w:val="bullet"/>
      <w:lvlText w:val="-"/>
      <w:lvlJc w:val="left"/>
      <w:pPr>
        <w:ind w:left="1698" w:hanging="732"/>
      </w:pPr>
      <w:rPr>
        <w:rFonts w:ascii="Times New Roman" w:eastAsia="Times New Roman" w:hAnsi="Times New Roman" w:cs="Times New Roman" w:hint="default"/>
        <w:w w:val="97"/>
        <w:sz w:val="24"/>
        <w:szCs w:val="24"/>
        <w:lang w:val="uk-UA" w:eastAsia="en-US" w:bidi="ar-SA"/>
      </w:rPr>
    </w:lvl>
    <w:lvl w:ilvl="4">
      <w:numFmt w:val="bullet"/>
      <w:lvlText w:val="•"/>
      <w:lvlJc w:val="left"/>
      <w:pPr>
        <w:ind w:left="1700" w:hanging="732"/>
      </w:pPr>
      <w:rPr>
        <w:rFonts w:hint="default"/>
        <w:lang w:val="uk-UA" w:eastAsia="en-US" w:bidi="ar-SA"/>
      </w:rPr>
    </w:lvl>
    <w:lvl w:ilvl="5">
      <w:numFmt w:val="bullet"/>
      <w:lvlText w:val="•"/>
      <w:lvlJc w:val="left"/>
      <w:pPr>
        <w:ind w:left="3145" w:hanging="732"/>
      </w:pPr>
      <w:rPr>
        <w:rFonts w:hint="default"/>
        <w:lang w:val="uk-UA" w:eastAsia="en-US" w:bidi="ar-SA"/>
      </w:rPr>
    </w:lvl>
    <w:lvl w:ilvl="6">
      <w:numFmt w:val="bullet"/>
      <w:lvlText w:val="•"/>
      <w:lvlJc w:val="left"/>
      <w:pPr>
        <w:ind w:left="4590" w:hanging="732"/>
      </w:pPr>
      <w:rPr>
        <w:rFonts w:hint="default"/>
        <w:lang w:val="uk-UA" w:eastAsia="en-US" w:bidi="ar-SA"/>
      </w:rPr>
    </w:lvl>
    <w:lvl w:ilvl="7">
      <w:numFmt w:val="bullet"/>
      <w:lvlText w:val="•"/>
      <w:lvlJc w:val="left"/>
      <w:pPr>
        <w:ind w:left="6035" w:hanging="732"/>
      </w:pPr>
      <w:rPr>
        <w:rFonts w:hint="default"/>
        <w:lang w:val="uk-UA" w:eastAsia="en-US" w:bidi="ar-SA"/>
      </w:rPr>
    </w:lvl>
    <w:lvl w:ilvl="8">
      <w:numFmt w:val="bullet"/>
      <w:lvlText w:val="•"/>
      <w:lvlJc w:val="left"/>
      <w:pPr>
        <w:ind w:left="7480" w:hanging="732"/>
      </w:pPr>
      <w:rPr>
        <w:rFonts w:hint="default"/>
        <w:lang w:val="uk-UA" w:eastAsia="en-US" w:bidi="ar-SA"/>
      </w:rPr>
    </w:lvl>
  </w:abstractNum>
  <w:abstractNum w:abstractNumId="28" w15:restartNumberingAfterBreak="0">
    <w:nsid w:val="4B537E19"/>
    <w:multiLevelType w:val="multilevel"/>
    <w:tmpl w:val="1FE6FE32"/>
    <w:lvl w:ilvl="0">
      <w:start w:val="9"/>
      <w:numFmt w:val="decimal"/>
      <w:lvlText w:val="%1"/>
      <w:lvlJc w:val="left"/>
      <w:pPr>
        <w:ind w:left="817" w:hanging="567"/>
      </w:pPr>
      <w:rPr>
        <w:rFonts w:hint="default"/>
        <w:lang w:val="uk-UA" w:eastAsia="en-US" w:bidi="ar-SA"/>
      </w:rPr>
    </w:lvl>
    <w:lvl w:ilvl="1">
      <w:start w:val="1"/>
      <w:numFmt w:val="decimal"/>
      <w:lvlText w:val="%1.%2."/>
      <w:lvlJc w:val="left"/>
      <w:pPr>
        <w:ind w:left="817"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567"/>
      </w:pPr>
      <w:rPr>
        <w:rFonts w:hint="default"/>
        <w:lang w:val="uk-UA" w:eastAsia="en-US" w:bidi="ar-SA"/>
      </w:rPr>
    </w:lvl>
    <w:lvl w:ilvl="3">
      <w:numFmt w:val="bullet"/>
      <w:lvlText w:val="•"/>
      <w:lvlJc w:val="left"/>
      <w:pPr>
        <w:ind w:left="3941" w:hanging="567"/>
      </w:pPr>
      <w:rPr>
        <w:rFonts w:hint="default"/>
        <w:lang w:val="uk-UA" w:eastAsia="en-US" w:bidi="ar-SA"/>
      </w:rPr>
    </w:lvl>
    <w:lvl w:ilvl="4">
      <w:numFmt w:val="bullet"/>
      <w:lvlText w:val="•"/>
      <w:lvlJc w:val="left"/>
      <w:pPr>
        <w:ind w:left="4982" w:hanging="567"/>
      </w:pPr>
      <w:rPr>
        <w:rFonts w:hint="default"/>
        <w:lang w:val="uk-UA" w:eastAsia="en-US" w:bidi="ar-SA"/>
      </w:rPr>
    </w:lvl>
    <w:lvl w:ilvl="5">
      <w:numFmt w:val="bullet"/>
      <w:lvlText w:val="•"/>
      <w:lvlJc w:val="left"/>
      <w:pPr>
        <w:ind w:left="6023" w:hanging="567"/>
      </w:pPr>
      <w:rPr>
        <w:rFonts w:hint="default"/>
        <w:lang w:val="uk-UA" w:eastAsia="en-US" w:bidi="ar-SA"/>
      </w:rPr>
    </w:lvl>
    <w:lvl w:ilvl="6">
      <w:numFmt w:val="bullet"/>
      <w:lvlText w:val="•"/>
      <w:lvlJc w:val="left"/>
      <w:pPr>
        <w:ind w:left="7063" w:hanging="567"/>
      </w:pPr>
      <w:rPr>
        <w:rFonts w:hint="default"/>
        <w:lang w:val="uk-UA" w:eastAsia="en-US" w:bidi="ar-SA"/>
      </w:rPr>
    </w:lvl>
    <w:lvl w:ilvl="7">
      <w:numFmt w:val="bullet"/>
      <w:lvlText w:val="•"/>
      <w:lvlJc w:val="left"/>
      <w:pPr>
        <w:ind w:left="810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9" w15:restartNumberingAfterBreak="0">
    <w:nsid w:val="4BA40C74"/>
    <w:multiLevelType w:val="multilevel"/>
    <w:tmpl w:val="249494F4"/>
    <w:lvl w:ilvl="0">
      <w:start w:val="5"/>
      <w:numFmt w:val="decimal"/>
      <w:lvlText w:val="%1"/>
      <w:lvlJc w:val="left"/>
      <w:pPr>
        <w:ind w:left="2235" w:hanging="852"/>
      </w:pPr>
      <w:rPr>
        <w:rFonts w:hint="default"/>
        <w:lang w:val="uk-UA" w:eastAsia="en-US" w:bidi="ar-SA"/>
      </w:rPr>
    </w:lvl>
    <w:lvl w:ilvl="1">
      <w:start w:val="1"/>
      <w:numFmt w:val="decimal"/>
      <w:lvlText w:val="%1.%2."/>
      <w:lvlJc w:val="left"/>
      <w:pPr>
        <w:ind w:left="2235" w:hanging="852"/>
      </w:pPr>
      <w:rPr>
        <w:rFonts w:ascii="Times New Roman" w:eastAsia="Times New Roman" w:hAnsi="Times New Roman" w:cs="Times New Roman" w:hint="default"/>
        <w:b w:val="0"/>
        <w:w w:val="100"/>
        <w:sz w:val="24"/>
        <w:szCs w:val="24"/>
        <w:lang w:val="uk-UA" w:eastAsia="en-US" w:bidi="ar-SA"/>
      </w:rPr>
    </w:lvl>
    <w:lvl w:ilvl="2">
      <w:start w:val="1"/>
      <w:numFmt w:val="decimal"/>
      <w:lvlText w:val="%1.%2.%3."/>
      <w:lvlJc w:val="left"/>
      <w:pPr>
        <w:ind w:left="817" w:hanging="62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36" w:hanging="627"/>
      </w:pPr>
      <w:rPr>
        <w:rFonts w:hint="default"/>
        <w:lang w:val="uk-UA" w:eastAsia="en-US" w:bidi="ar-SA"/>
      </w:rPr>
    </w:lvl>
    <w:lvl w:ilvl="4">
      <w:numFmt w:val="bullet"/>
      <w:lvlText w:val="•"/>
      <w:lvlJc w:val="left"/>
      <w:pPr>
        <w:ind w:left="5235" w:hanging="627"/>
      </w:pPr>
      <w:rPr>
        <w:rFonts w:hint="default"/>
        <w:lang w:val="uk-UA" w:eastAsia="en-US" w:bidi="ar-SA"/>
      </w:rPr>
    </w:lvl>
    <w:lvl w:ilvl="5">
      <w:numFmt w:val="bullet"/>
      <w:lvlText w:val="•"/>
      <w:lvlJc w:val="left"/>
      <w:pPr>
        <w:ind w:left="6233" w:hanging="627"/>
      </w:pPr>
      <w:rPr>
        <w:rFonts w:hint="default"/>
        <w:lang w:val="uk-UA" w:eastAsia="en-US" w:bidi="ar-SA"/>
      </w:rPr>
    </w:lvl>
    <w:lvl w:ilvl="6">
      <w:numFmt w:val="bullet"/>
      <w:lvlText w:val="•"/>
      <w:lvlJc w:val="left"/>
      <w:pPr>
        <w:ind w:left="7232" w:hanging="627"/>
      </w:pPr>
      <w:rPr>
        <w:rFonts w:hint="default"/>
        <w:lang w:val="uk-UA" w:eastAsia="en-US" w:bidi="ar-SA"/>
      </w:rPr>
    </w:lvl>
    <w:lvl w:ilvl="7">
      <w:numFmt w:val="bullet"/>
      <w:lvlText w:val="•"/>
      <w:lvlJc w:val="left"/>
      <w:pPr>
        <w:ind w:left="8230" w:hanging="627"/>
      </w:pPr>
      <w:rPr>
        <w:rFonts w:hint="default"/>
        <w:lang w:val="uk-UA" w:eastAsia="en-US" w:bidi="ar-SA"/>
      </w:rPr>
    </w:lvl>
    <w:lvl w:ilvl="8">
      <w:numFmt w:val="bullet"/>
      <w:lvlText w:val="•"/>
      <w:lvlJc w:val="left"/>
      <w:pPr>
        <w:ind w:left="9229" w:hanging="627"/>
      </w:pPr>
      <w:rPr>
        <w:rFonts w:hint="default"/>
        <w:lang w:val="uk-UA" w:eastAsia="en-US" w:bidi="ar-SA"/>
      </w:rPr>
    </w:lvl>
  </w:abstractNum>
  <w:abstractNum w:abstractNumId="30" w15:restartNumberingAfterBreak="0">
    <w:nsid w:val="4DA86173"/>
    <w:multiLevelType w:val="multilevel"/>
    <w:tmpl w:val="7AC8EAEE"/>
    <w:lvl w:ilvl="0">
      <w:start w:val="8"/>
      <w:numFmt w:val="decimal"/>
      <w:lvlText w:val="%1"/>
      <w:lvlJc w:val="left"/>
      <w:pPr>
        <w:ind w:left="817" w:hanging="567"/>
      </w:pPr>
      <w:rPr>
        <w:rFonts w:hint="default"/>
        <w:lang w:val="uk-UA" w:eastAsia="en-US" w:bidi="ar-SA"/>
      </w:rPr>
    </w:lvl>
    <w:lvl w:ilvl="1">
      <w:start w:val="2"/>
      <w:numFmt w:val="decimal"/>
      <w:lvlText w:val="%1.%2."/>
      <w:lvlJc w:val="left"/>
      <w:pPr>
        <w:ind w:left="817"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567"/>
      </w:pPr>
      <w:rPr>
        <w:rFonts w:hint="default"/>
        <w:lang w:val="uk-UA" w:eastAsia="en-US" w:bidi="ar-SA"/>
      </w:rPr>
    </w:lvl>
    <w:lvl w:ilvl="3">
      <w:numFmt w:val="bullet"/>
      <w:lvlText w:val="•"/>
      <w:lvlJc w:val="left"/>
      <w:pPr>
        <w:ind w:left="3941" w:hanging="567"/>
      </w:pPr>
      <w:rPr>
        <w:rFonts w:hint="default"/>
        <w:lang w:val="uk-UA" w:eastAsia="en-US" w:bidi="ar-SA"/>
      </w:rPr>
    </w:lvl>
    <w:lvl w:ilvl="4">
      <w:numFmt w:val="bullet"/>
      <w:lvlText w:val="•"/>
      <w:lvlJc w:val="left"/>
      <w:pPr>
        <w:ind w:left="4982" w:hanging="567"/>
      </w:pPr>
      <w:rPr>
        <w:rFonts w:hint="default"/>
        <w:lang w:val="uk-UA" w:eastAsia="en-US" w:bidi="ar-SA"/>
      </w:rPr>
    </w:lvl>
    <w:lvl w:ilvl="5">
      <w:numFmt w:val="bullet"/>
      <w:lvlText w:val="•"/>
      <w:lvlJc w:val="left"/>
      <w:pPr>
        <w:ind w:left="6023" w:hanging="567"/>
      </w:pPr>
      <w:rPr>
        <w:rFonts w:hint="default"/>
        <w:lang w:val="uk-UA" w:eastAsia="en-US" w:bidi="ar-SA"/>
      </w:rPr>
    </w:lvl>
    <w:lvl w:ilvl="6">
      <w:numFmt w:val="bullet"/>
      <w:lvlText w:val="•"/>
      <w:lvlJc w:val="left"/>
      <w:pPr>
        <w:ind w:left="7063" w:hanging="567"/>
      </w:pPr>
      <w:rPr>
        <w:rFonts w:hint="default"/>
        <w:lang w:val="uk-UA" w:eastAsia="en-US" w:bidi="ar-SA"/>
      </w:rPr>
    </w:lvl>
    <w:lvl w:ilvl="7">
      <w:numFmt w:val="bullet"/>
      <w:lvlText w:val="•"/>
      <w:lvlJc w:val="left"/>
      <w:pPr>
        <w:ind w:left="810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31" w15:restartNumberingAfterBreak="0">
    <w:nsid w:val="4EDB66C4"/>
    <w:multiLevelType w:val="hybridMultilevel"/>
    <w:tmpl w:val="959A9F4C"/>
    <w:lvl w:ilvl="0" w:tplc="C6AA0914">
      <w:numFmt w:val="bullet"/>
      <w:lvlText w:val="-"/>
      <w:lvlJc w:val="left"/>
      <w:pPr>
        <w:ind w:left="951" w:hanging="152"/>
      </w:pPr>
      <w:rPr>
        <w:rFonts w:ascii="Times New Roman" w:eastAsia="Times New Roman" w:hAnsi="Times New Roman" w:cs="Times New Roman" w:hint="default"/>
        <w:w w:val="97"/>
        <w:sz w:val="24"/>
        <w:szCs w:val="24"/>
        <w:lang w:val="uk-UA" w:eastAsia="en-US" w:bidi="ar-SA"/>
      </w:rPr>
    </w:lvl>
    <w:lvl w:ilvl="1" w:tplc="C742E75E">
      <w:numFmt w:val="bullet"/>
      <w:lvlText w:val="•"/>
      <w:lvlJc w:val="left"/>
      <w:pPr>
        <w:ind w:left="1967" w:hanging="152"/>
      </w:pPr>
      <w:rPr>
        <w:rFonts w:hint="default"/>
        <w:lang w:val="uk-UA" w:eastAsia="en-US" w:bidi="ar-SA"/>
      </w:rPr>
    </w:lvl>
    <w:lvl w:ilvl="2" w:tplc="7F0EA7C8">
      <w:numFmt w:val="bullet"/>
      <w:lvlText w:val="•"/>
      <w:lvlJc w:val="left"/>
      <w:pPr>
        <w:ind w:left="2974" w:hanging="152"/>
      </w:pPr>
      <w:rPr>
        <w:rFonts w:hint="default"/>
        <w:lang w:val="uk-UA" w:eastAsia="en-US" w:bidi="ar-SA"/>
      </w:rPr>
    </w:lvl>
    <w:lvl w:ilvl="3" w:tplc="2920F9DE">
      <w:numFmt w:val="bullet"/>
      <w:lvlText w:val="•"/>
      <w:lvlJc w:val="left"/>
      <w:pPr>
        <w:ind w:left="3981" w:hanging="152"/>
      </w:pPr>
      <w:rPr>
        <w:rFonts w:hint="default"/>
        <w:lang w:val="uk-UA" w:eastAsia="en-US" w:bidi="ar-SA"/>
      </w:rPr>
    </w:lvl>
    <w:lvl w:ilvl="4" w:tplc="4992BB1C">
      <w:numFmt w:val="bullet"/>
      <w:lvlText w:val="•"/>
      <w:lvlJc w:val="left"/>
      <w:pPr>
        <w:ind w:left="4988" w:hanging="152"/>
      </w:pPr>
      <w:rPr>
        <w:rFonts w:hint="default"/>
        <w:lang w:val="uk-UA" w:eastAsia="en-US" w:bidi="ar-SA"/>
      </w:rPr>
    </w:lvl>
    <w:lvl w:ilvl="5" w:tplc="B8F8B09C">
      <w:numFmt w:val="bullet"/>
      <w:lvlText w:val="•"/>
      <w:lvlJc w:val="left"/>
      <w:pPr>
        <w:ind w:left="5995" w:hanging="152"/>
      </w:pPr>
      <w:rPr>
        <w:rFonts w:hint="default"/>
        <w:lang w:val="uk-UA" w:eastAsia="en-US" w:bidi="ar-SA"/>
      </w:rPr>
    </w:lvl>
    <w:lvl w:ilvl="6" w:tplc="D03C0C5A">
      <w:numFmt w:val="bullet"/>
      <w:lvlText w:val="•"/>
      <w:lvlJc w:val="left"/>
      <w:pPr>
        <w:ind w:left="7002" w:hanging="152"/>
      </w:pPr>
      <w:rPr>
        <w:rFonts w:hint="default"/>
        <w:lang w:val="uk-UA" w:eastAsia="en-US" w:bidi="ar-SA"/>
      </w:rPr>
    </w:lvl>
    <w:lvl w:ilvl="7" w:tplc="4E0216FE">
      <w:numFmt w:val="bullet"/>
      <w:lvlText w:val="•"/>
      <w:lvlJc w:val="left"/>
      <w:pPr>
        <w:ind w:left="8009" w:hanging="152"/>
      </w:pPr>
      <w:rPr>
        <w:rFonts w:hint="default"/>
        <w:lang w:val="uk-UA" w:eastAsia="en-US" w:bidi="ar-SA"/>
      </w:rPr>
    </w:lvl>
    <w:lvl w:ilvl="8" w:tplc="5C42B2A2">
      <w:numFmt w:val="bullet"/>
      <w:lvlText w:val="•"/>
      <w:lvlJc w:val="left"/>
      <w:pPr>
        <w:ind w:left="9016" w:hanging="152"/>
      </w:pPr>
      <w:rPr>
        <w:rFonts w:hint="default"/>
        <w:lang w:val="uk-UA" w:eastAsia="en-US" w:bidi="ar-SA"/>
      </w:rPr>
    </w:lvl>
  </w:abstractNum>
  <w:abstractNum w:abstractNumId="32" w15:restartNumberingAfterBreak="0">
    <w:nsid w:val="51B6692B"/>
    <w:multiLevelType w:val="hybridMultilevel"/>
    <w:tmpl w:val="B1EAE206"/>
    <w:lvl w:ilvl="0" w:tplc="A1B2A09A">
      <w:numFmt w:val="bullet"/>
      <w:lvlText w:val="-"/>
      <w:lvlJc w:val="left"/>
      <w:pPr>
        <w:ind w:left="148" w:hanging="284"/>
      </w:pPr>
      <w:rPr>
        <w:rFonts w:ascii="Times New Roman" w:eastAsia="Times New Roman" w:hAnsi="Times New Roman" w:cs="Times New Roman" w:hint="default"/>
        <w:w w:val="97"/>
        <w:sz w:val="24"/>
        <w:szCs w:val="24"/>
        <w:lang w:val="uk-UA" w:eastAsia="en-US" w:bidi="ar-SA"/>
      </w:rPr>
    </w:lvl>
    <w:lvl w:ilvl="1" w:tplc="BC269252">
      <w:numFmt w:val="bullet"/>
      <w:lvlText w:val="•"/>
      <w:lvlJc w:val="left"/>
      <w:pPr>
        <w:ind w:left="610" w:hanging="284"/>
      </w:pPr>
      <w:rPr>
        <w:rFonts w:hint="default"/>
        <w:lang w:val="uk-UA" w:eastAsia="en-US" w:bidi="ar-SA"/>
      </w:rPr>
    </w:lvl>
    <w:lvl w:ilvl="2" w:tplc="E082720E">
      <w:numFmt w:val="bullet"/>
      <w:lvlText w:val="•"/>
      <w:lvlJc w:val="left"/>
      <w:pPr>
        <w:ind w:left="1080" w:hanging="284"/>
      </w:pPr>
      <w:rPr>
        <w:rFonts w:hint="default"/>
        <w:lang w:val="uk-UA" w:eastAsia="en-US" w:bidi="ar-SA"/>
      </w:rPr>
    </w:lvl>
    <w:lvl w:ilvl="3" w:tplc="1562D2BC">
      <w:numFmt w:val="bullet"/>
      <w:lvlText w:val="•"/>
      <w:lvlJc w:val="left"/>
      <w:pPr>
        <w:ind w:left="1550" w:hanging="284"/>
      </w:pPr>
      <w:rPr>
        <w:rFonts w:hint="default"/>
        <w:lang w:val="uk-UA" w:eastAsia="en-US" w:bidi="ar-SA"/>
      </w:rPr>
    </w:lvl>
    <w:lvl w:ilvl="4" w:tplc="F3DE4784">
      <w:numFmt w:val="bullet"/>
      <w:lvlText w:val="•"/>
      <w:lvlJc w:val="left"/>
      <w:pPr>
        <w:ind w:left="2020" w:hanging="284"/>
      </w:pPr>
      <w:rPr>
        <w:rFonts w:hint="default"/>
        <w:lang w:val="uk-UA" w:eastAsia="en-US" w:bidi="ar-SA"/>
      </w:rPr>
    </w:lvl>
    <w:lvl w:ilvl="5" w:tplc="EB76A1B6">
      <w:numFmt w:val="bullet"/>
      <w:lvlText w:val="•"/>
      <w:lvlJc w:val="left"/>
      <w:pPr>
        <w:ind w:left="2490" w:hanging="284"/>
      </w:pPr>
      <w:rPr>
        <w:rFonts w:hint="default"/>
        <w:lang w:val="uk-UA" w:eastAsia="en-US" w:bidi="ar-SA"/>
      </w:rPr>
    </w:lvl>
    <w:lvl w:ilvl="6" w:tplc="56DCB226">
      <w:numFmt w:val="bullet"/>
      <w:lvlText w:val="•"/>
      <w:lvlJc w:val="left"/>
      <w:pPr>
        <w:ind w:left="2960" w:hanging="284"/>
      </w:pPr>
      <w:rPr>
        <w:rFonts w:hint="default"/>
        <w:lang w:val="uk-UA" w:eastAsia="en-US" w:bidi="ar-SA"/>
      </w:rPr>
    </w:lvl>
    <w:lvl w:ilvl="7" w:tplc="CBDC3214">
      <w:numFmt w:val="bullet"/>
      <w:lvlText w:val="•"/>
      <w:lvlJc w:val="left"/>
      <w:pPr>
        <w:ind w:left="3430" w:hanging="284"/>
      </w:pPr>
      <w:rPr>
        <w:rFonts w:hint="default"/>
        <w:lang w:val="uk-UA" w:eastAsia="en-US" w:bidi="ar-SA"/>
      </w:rPr>
    </w:lvl>
    <w:lvl w:ilvl="8" w:tplc="A2948328">
      <w:numFmt w:val="bullet"/>
      <w:lvlText w:val="•"/>
      <w:lvlJc w:val="left"/>
      <w:pPr>
        <w:ind w:left="3900" w:hanging="284"/>
      </w:pPr>
      <w:rPr>
        <w:rFonts w:hint="default"/>
        <w:lang w:val="uk-UA" w:eastAsia="en-US" w:bidi="ar-SA"/>
      </w:rPr>
    </w:lvl>
  </w:abstractNum>
  <w:abstractNum w:abstractNumId="33" w15:restartNumberingAfterBreak="0">
    <w:nsid w:val="52E86455"/>
    <w:multiLevelType w:val="multilevel"/>
    <w:tmpl w:val="406C0352"/>
    <w:lvl w:ilvl="0">
      <w:start w:val="6"/>
      <w:numFmt w:val="decimal"/>
      <w:lvlText w:val="%1"/>
      <w:lvlJc w:val="left"/>
      <w:pPr>
        <w:ind w:left="2235" w:hanging="852"/>
      </w:pPr>
      <w:rPr>
        <w:rFonts w:hint="default"/>
        <w:lang w:val="uk-UA" w:eastAsia="en-US" w:bidi="ar-SA"/>
      </w:rPr>
    </w:lvl>
    <w:lvl w:ilvl="1">
      <w:start w:val="1"/>
      <w:numFmt w:val="decimal"/>
      <w:lvlText w:val="%1.%2."/>
      <w:lvlJc w:val="left"/>
      <w:pPr>
        <w:ind w:left="2235" w:hanging="85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235" w:hanging="852"/>
      </w:pPr>
      <w:rPr>
        <w:rFonts w:ascii="Times New Roman" w:eastAsia="Times New Roman" w:hAnsi="Times New Roman" w:cs="Times New Roman" w:hint="default"/>
        <w:w w:val="100"/>
        <w:sz w:val="24"/>
        <w:szCs w:val="24"/>
        <w:lang w:val="uk-UA" w:eastAsia="en-US" w:bidi="ar-SA"/>
      </w:rPr>
    </w:lvl>
    <w:lvl w:ilvl="3">
      <w:start w:val="1"/>
      <w:numFmt w:val="decimal"/>
      <w:lvlText w:val="%1.%2.%3.%4."/>
      <w:lvlJc w:val="left"/>
      <w:pPr>
        <w:ind w:left="1383" w:hanging="852"/>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5235" w:hanging="852"/>
      </w:pPr>
      <w:rPr>
        <w:rFonts w:hint="default"/>
        <w:lang w:val="uk-UA" w:eastAsia="en-US" w:bidi="ar-SA"/>
      </w:rPr>
    </w:lvl>
    <w:lvl w:ilvl="5">
      <w:numFmt w:val="bullet"/>
      <w:lvlText w:val="•"/>
      <w:lvlJc w:val="left"/>
      <w:pPr>
        <w:ind w:left="6233" w:hanging="852"/>
      </w:pPr>
      <w:rPr>
        <w:rFonts w:hint="default"/>
        <w:lang w:val="uk-UA" w:eastAsia="en-US" w:bidi="ar-SA"/>
      </w:rPr>
    </w:lvl>
    <w:lvl w:ilvl="6">
      <w:numFmt w:val="bullet"/>
      <w:lvlText w:val="•"/>
      <w:lvlJc w:val="left"/>
      <w:pPr>
        <w:ind w:left="7232" w:hanging="852"/>
      </w:pPr>
      <w:rPr>
        <w:rFonts w:hint="default"/>
        <w:lang w:val="uk-UA" w:eastAsia="en-US" w:bidi="ar-SA"/>
      </w:rPr>
    </w:lvl>
    <w:lvl w:ilvl="7">
      <w:numFmt w:val="bullet"/>
      <w:lvlText w:val="•"/>
      <w:lvlJc w:val="left"/>
      <w:pPr>
        <w:ind w:left="8230" w:hanging="852"/>
      </w:pPr>
      <w:rPr>
        <w:rFonts w:hint="default"/>
        <w:lang w:val="uk-UA" w:eastAsia="en-US" w:bidi="ar-SA"/>
      </w:rPr>
    </w:lvl>
    <w:lvl w:ilvl="8">
      <w:numFmt w:val="bullet"/>
      <w:lvlText w:val="•"/>
      <w:lvlJc w:val="left"/>
      <w:pPr>
        <w:ind w:left="9229" w:hanging="852"/>
      </w:pPr>
      <w:rPr>
        <w:rFonts w:hint="default"/>
        <w:lang w:val="uk-UA" w:eastAsia="en-US" w:bidi="ar-SA"/>
      </w:rPr>
    </w:lvl>
  </w:abstractNum>
  <w:abstractNum w:abstractNumId="34" w15:restartNumberingAfterBreak="0">
    <w:nsid w:val="557B05E4"/>
    <w:multiLevelType w:val="multilevel"/>
    <w:tmpl w:val="981CCF32"/>
    <w:lvl w:ilvl="0">
      <w:start w:val="1"/>
      <w:numFmt w:val="decimal"/>
      <w:lvlText w:val="%1"/>
      <w:lvlJc w:val="left"/>
      <w:pPr>
        <w:ind w:left="817" w:hanging="852"/>
      </w:pPr>
      <w:rPr>
        <w:rFonts w:hint="default"/>
        <w:lang w:val="uk-UA" w:eastAsia="en-US" w:bidi="ar-SA"/>
      </w:rPr>
    </w:lvl>
    <w:lvl w:ilvl="1">
      <w:start w:val="1"/>
      <w:numFmt w:val="decimal"/>
      <w:lvlText w:val="%1.%2."/>
      <w:lvlJc w:val="left"/>
      <w:pPr>
        <w:ind w:left="817" w:hanging="8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852"/>
      </w:pPr>
      <w:rPr>
        <w:rFonts w:hint="default"/>
        <w:lang w:val="uk-UA" w:eastAsia="en-US" w:bidi="ar-SA"/>
      </w:rPr>
    </w:lvl>
    <w:lvl w:ilvl="3">
      <w:numFmt w:val="bullet"/>
      <w:lvlText w:val="•"/>
      <w:lvlJc w:val="left"/>
      <w:pPr>
        <w:ind w:left="3941" w:hanging="852"/>
      </w:pPr>
      <w:rPr>
        <w:rFonts w:hint="default"/>
        <w:lang w:val="uk-UA" w:eastAsia="en-US" w:bidi="ar-SA"/>
      </w:rPr>
    </w:lvl>
    <w:lvl w:ilvl="4">
      <w:numFmt w:val="bullet"/>
      <w:lvlText w:val="•"/>
      <w:lvlJc w:val="left"/>
      <w:pPr>
        <w:ind w:left="4982" w:hanging="852"/>
      </w:pPr>
      <w:rPr>
        <w:rFonts w:hint="default"/>
        <w:lang w:val="uk-UA" w:eastAsia="en-US" w:bidi="ar-SA"/>
      </w:rPr>
    </w:lvl>
    <w:lvl w:ilvl="5">
      <w:numFmt w:val="bullet"/>
      <w:lvlText w:val="•"/>
      <w:lvlJc w:val="left"/>
      <w:pPr>
        <w:ind w:left="6023" w:hanging="852"/>
      </w:pPr>
      <w:rPr>
        <w:rFonts w:hint="default"/>
        <w:lang w:val="uk-UA" w:eastAsia="en-US" w:bidi="ar-SA"/>
      </w:rPr>
    </w:lvl>
    <w:lvl w:ilvl="6">
      <w:numFmt w:val="bullet"/>
      <w:lvlText w:val="•"/>
      <w:lvlJc w:val="left"/>
      <w:pPr>
        <w:ind w:left="7063" w:hanging="852"/>
      </w:pPr>
      <w:rPr>
        <w:rFonts w:hint="default"/>
        <w:lang w:val="uk-UA" w:eastAsia="en-US" w:bidi="ar-SA"/>
      </w:rPr>
    </w:lvl>
    <w:lvl w:ilvl="7">
      <w:numFmt w:val="bullet"/>
      <w:lvlText w:val="•"/>
      <w:lvlJc w:val="left"/>
      <w:pPr>
        <w:ind w:left="8104" w:hanging="852"/>
      </w:pPr>
      <w:rPr>
        <w:rFonts w:hint="default"/>
        <w:lang w:val="uk-UA" w:eastAsia="en-US" w:bidi="ar-SA"/>
      </w:rPr>
    </w:lvl>
    <w:lvl w:ilvl="8">
      <w:numFmt w:val="bullet"/>
      <w:lvlText w:val="•"/>
      <w:lvlJc w:val="left"/>
      <w:pPr>
        <w:ind w:left="9145" w:hanging="852"/>
      </w:pPr>
      <w:rPr>
        <w:rFonts w:hint="default"/>
        <w:lang w:val="uk-UA" w:eastAsia="en-US" w:bidi="ar-SA"/>
      </w:rPr>
    </w:lvl>
  </w:abstractNum>
  <w:abstractNum w:abstractNumId="35" w15:restartNumberingAfterBreak="0">
    <w:nsid w:val="6372469B"/>
    <w:multiLevelType w:val="multilevel"/>
    <w:tmpl w:val="67EAF9E4"/>
    <w:lvl w:ilvl="0">
      <w:start w:val="7"/>
      <w:numFmt w:val="decimal"/>
      <w:lvlText w:val="%1"/>
      <w:lvlJc w:val="left"/>
      <w:pPr>
        <w:ind w:left="672" w:hanging="427"/>
      </w:pPr>
      <w:rPr>
        <w:rFonts w:hint="default"/>
        <w:lang w:val="uk-UA" w:eastAsia="en-US" w:bidi="ar-SA"/>
      </w:rPr>
    </w:lvl>
    <w:lvl w:ilvl="1">
      <w:start w:val="1"/>
      <w:numFmt w:val="decimal"/>
      <w:lvlText w:val="%1.%2."/>
      <w:lvlJc w:val="left"/>
      <w:pPr>
        <w:ind w:left="672"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89" w:hanging="427"/>
      </w:pPr>
      <w:rPr>
        <w:rFonts w:hint="default"/>
        <w:lang w:val="uk-UA" w:eastAsia="en-US" w:bidi="ar-SA"/>
      </w:rPr>
    </w:lvl>
    <w:lvl w:ilvl="3">
      <w:numFmt w:val="bullet"/>
      <w:lvlText w:val="•"/>
      <w:lvlJc w:val="left"/>
      <w:pPr>
        <w:ind w:left="3843" w:hanging="427"/>
      </w:pPr>
      <w:rPr>
        <w:rFonts w:hint="default"/>
        <w:lang w:val="uk-UA" w:eastAsia="en-US" w:bidi="ar-SA"/>
      </w:rPr>
    </w:lvl>
    <w:lvl w:ilvl="4">
      <w:numFmt w:val="bullet"/>
      <w:lvlText w:val="•"/>
      <w:lvlJc w:val="left"/>
      <w:pPr>
        <w:ind w:left="4898" w:hanging="427"/>
      </w:pPr>
      <w:rPr>
        <w:rFonts w:hint="default"/>
        <w:lang w:val="uk-UA" w:eastAsia="en-US" w:bidi="ar-SA"/>
      </w:rPr>
    </w:lvl>
    <w:lvl w:ilvl="5">
      <w:numFmt w:val="bullet"/>
      <w:lvlText w:val="•"/>
      <w:lvlJc w:val="left"/>
      <w:pPr>
        <w:ind w:left="5953" w:hanging="427"/>
      </w:pPr>
      <w:rPr>
        <w:rFonts w:hint="default"/>
        <w:lang w:val="uk-UA" w:eastAsia="en-US" w:bidi="ar-SA"/>
      </w:rPr>
    </w:lvl>
    <w:lvl w:ilvl="6">
      <w:numFmt w:val="bullet"/>
      <w:lvlText w:val="•"/>
      <w:lvlJc w:val="left"/>
      <w:pPr>
        <w:ind w:left="7007" w:hanging="427"/>
      </w:pPr>
      <w:rPr>
        <w:rFonts w:hint="default"/>
        <w:lang w:val="uk-UA" w:eastAsia="en-US" w:bidi="ar-SA"/>
      </w:rPr>
    </w:lvl>
    <w:lvl w:ilvl="7">
      <w:numFmt w:val="bullet"/>
      <w:lvlText w:val="•"/>
      <w:lvlJc w:val="left"/>
      <w:pPr>
        <w:ind w:left="8062" w:hanging="427"/>
      </w:pPr>
      <w:rPr>
        <w:rFonts w:hint="default"/>
        <w:lang w:val="uk-UA" w:eastAsia="en-US" w:bidi="ar-SA"/>
      </w:rPr>
    </w:lvl>
    <w:lvl w:ilvl="8">
      <w:numFmt w:val="bullet"/>
      <w:lvlText w:val="•"/>
      <w:lvlJc w:val="left"/>
      <w:pPr>
        <w:ind w:left="9117" w:hanging="427"/>
      </w:pPr>
      <w:rPr>
        <w:rFonts w:hint="default"/>
        <w:lang w:val="uk-UA" w:eastAsia="en-US" w:bidi="ar-SA"/>
      </w:rPr>
    </w:lvl>
  </w:abstractNum>
  <w:abstractNum w:abstractNumId="36" w15:restartNumberingAfterBreak="0">
    <w:nsid w:val="63824A8E"/>
    <w:multiLevelType w:val="multilevel"/>
    <w:tmpl w:val="25302604"/>
    <w:lvl w:ilvl="0">
      <w:start w:val="3"/>
      <w:numFmt w:val="decimal"/>
      <w:lvlText w:val="%1"/>
      <w:lvlJc w:val="left"/>
      <w:pPr>
        <w:ind w:left="817" w:hanging="852"/>
      </w:pPr>
      <w:rPr>
        <w:rFonts w:hint="default"/>
        <w:lang w:val="uk-UA" w:eastAsia="en-US" w:bidi="ar-SA"/>
      </w:rPr>
    </w:lvl>
    <w:lvl w:ilvl="1">
      <w:start w:val="1"/>
      <w:numFmt w:val="decimal"/>
      <w:lvlText w:val="%1.%2."/>
      <w:lvlJc w:val="left"/>
      <w:pPr>
        <w:ind w:left="817" w:hanging="8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852"/>
      </w:pPr>
      <w:rPr>
        <w:rFonts w:hint="default"/>
        <w:lang w:val="uk-UA" w:eastAsia="en-US" w:bidi="ar-SA"/>
      </w:rPr>
    </w:lvl>
    <w:lvl w:ilvl="3">
      <w:numFmt w:val="bullet"/>
      <w:lvlText w:val="•"/>
      <w:lvlJc w:val="left"/>
      <w:pPr>
        <w:ind w:left="3941" w:hanging="852"/>
      </w:pPr>
      <w:rPr>
        <w:rFonts w:hint="default"/>
        <w:lang w:val="uk-UA" w:eastAsia="en-US" w:bidi="ar-SA"/>
      </w:rPr>
    </w:lvl>
    <w:lvl w:ilvl="4">
      <w:numFmt w:val="bullet"/>
      <w:lvlText w:val="•"/>
      <w:lvlJc w:val="left"/>
      <w:pPr>
        <w:ind w:left="4982" w:hanging="852"/>
      </w:pPr>
      <w:rPr>
        <w:rFonts w:hint="default"/>
        <w:lang w:val="uk-UA" w:eastAsia="en-US" w:bidi="ar-SA"/>
      </w:rPr>
    </w:lvl>
    <w:lvl w:ilvl="5">
      <w:numFmt w:val="bullet"/>
      <w:lvlText w:val="•"/>
      <w:lvlJc w:val="left"/>
      <w:pPr>
        <w:ind w:left="6023" w:hanging="852"/>
      </w:pPr>
      <w:rPr>
        <w:rFonts w:hint="default"/>
        <w:lang w:val="uk-UA" w:eastAsia="en-US" w:bidi="ar-SA"/>
      </w:rPr>
    </w:lvl>
    <w:lvl w:ilvl="6">
      <w:numFmt w:val="bullet"/>
      <w:lvlText w:val="•"/>
      <w:lvlJc w:val="left"/>
      <w:pPr>
        <w:ind w:left="7063" w:hanging="852"/>
      </w:pPr>
      <w:rPr>
        <w:rFonts w:hint="default"/>
        <w:lang w:val="uk-UA" w:eastAsia="en-US" w:bidi="ar-SA"/>
      </w:rPr>
    </w:lvl>
    <w:lvl w:ilvl="7">
      <w:numFmt w:val="bullet"/>
      <w:lvlText w:val="•"/>
      <w:lvlJc w:val="left"/>
      <w:pPr>
        <w:ind w:left="8104" w:hanging="852"/>
      </w:pPr>
      <w:rPr>
        <w:rFonts w:hint="default"/>
        <w:lang w:val="uk-UA" w:eastAsia="en-US" w:bidi="ar-SA"/>
      </w:rPr>
    </w:lvl>
    <w:lvl w:ilvl="8">
      <w:numFmt w:val="bullet"/>
      <w:lvlText w:val="•"/>
      <w:lvlJc w:val="left"/>
      <w:pPr>
        <w:ind w:left="9145" w:hanging="852"/>
      </w:pPr>
      <w:rPr>
        <w:rFonts w:hint="default"/>
        <w:lang w:val="uk-UA" w:eastAsia="en-US" w:bidi="ar-SA"/>
      </w:rPr>
    </w:lvl>
  </w:abstractNum>
  <w:abstractNum w:abstractNumId="37" w15:restartNumberingAfterBreak="0">
    <w:nsid w:val="645F60DF"/>
    <w:multiLevelType w:val="hybridMultilevel"/>
    <w:tmpl w:val="84320D88"/>
    <w:lvl w:ilvl="0" w:tplc="C658CDF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737067B"/>
    <w:multiLevelType w:val="multilevel"/>
    <w:tmpl w:val="BC105986"/>
    <w:lvl w:ilvl="0">
      <w:start w:val="6"/>
      <w:numFmt w:val="decimal"/>
      <w:lvlText w:val="%1"/>
      <w:lvlJc w:val="left"/>
      <w:pPr>
        <w:ind w:left="1777" w:hanging="394"/>
      </w:pPr>
      <w:rPr>
        <w:rFonts w:hint="default"/>
        <w:lang w:val="uk-UA" w:eastAsia="en-US" w:bidi="ar-SA"/>
      </w:rPr>
    </w:lvl>
    <w:lvl w:ilvl="1">
      <w:start w:val="3"/>
      <w:numFmt w:val="decimal"/>
      <w:lvlText w:val="%1.%2."/>
      <w:lvlJc w:val="left"/>
      <w:pPr>
        <w:ind w:left="1777" w:hanging="394"/>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17" w:hanging="634"/>
      </w:pPr>
      <w:rPr>
        <w:rFonts w:ascii="Times New Roman" w:eastAsia="Times New Roman" w:hAnsi="Times New Roman" w:cs="Times New Roman" w:hint="default"/>
        <w:w w:val="100"/>
        <w:sz w:val="24"/>
        <w:szCs w:val="24"/>
        <w:lang w:val="uk-UA" w:eastAsia="en-US" w:bidi="ar-SA"/>
      </w:rPr>
    </w:lvl>
    <w:lvl w:ilvl="3">
      <w:start w:val="1"/>
      <w:numFmt w:val="decimal"/>
      <w:lvlText w:val="%1.%2.%3.%4."/>
      <w:lvlJc w:val="left"/>
      <w:pPr>
        <w:ind w:left="1383" w:hanging="1234"/>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4321" w:hanging="1234"/>
      </w:pPr>
      <w:rPr>
        <w:rFonts w:hint="default"/>
        <w:lang w:val="uk-UA" w:eastAsia="en-US" w:bidi="ar-SA"/>
      </w:rPr>
    </w:lvl>
    <w:lvl w:ilvl="5">
      <w:numFmt w:val="bullet"/>
      <w:lvlText w:val="•"/>
      <w:lvlJc w:val="left"/>
      <w:pPr>
        <w:ind w:left="5472" w:hanging="1234"/>
      </w:pPr>
      <w:rPr>
        <w:rFonts w:hint="default"/>
        <w:lang w:val="uk-UA" w:eastAsia="en-US" w:bidi="ar-SA"/>
      </w:rPr>
    </w:lvl>
    <w:lvl w:ilvl="6">
      <w:numFmt w:val="bullet"/>
      <w:lvlText w:val="•"/>
      <w:lvlJc w:val="left"/>
      <w:pPr>
        <w:ind w:left="6623" w:hanging="1234"/>
      </w:pPr>
      <w:rPr>
        <w:rFonts w:hint="default"/>
        <w:lang w:val="uk-UA" w:eastAsia="en-US" w:bidi="ar-SA"/>
      </w:rPr>
    </w:lvl>
    <w:lvl w:ilvl="7">
      <w:numFmt w:val="bullet"/>
      <w:lvlText w:val="•"/>
      <w:lvlJc w:val="left"/>
      <w:pPr>
        <w:ind w:left="7774" w:hanging="1234"/>
      </w:pPr>
      <w:rPr>
        <w:rFonts w:hint="default"/>
        <w:lang w:val="uk-UA" w:eastAsia="en-US" w:bidi="ar-SA"/>
      </w:rPr>
    </w:lvl>
    <w:lvl w:ilvl="8">
      <w:numFmt w:val="bullet"/>
      <w:lvlText w:val="•"/>
      <w:lvlJc w:val="left"/>
      <w:pPr>
        <w:ind w:left="8924" w:hanging="1234"/>
      </w:pPr>
      <w:rPr>
        <w:rFonts w:hint="default"/>
        <w:lang w:val="uk-UA" w:eastAsia="en-US" w:bidi="ar-SA"/>
      </w:rPr>
    </w:lvl>
  </w:abstractNum>
  <w:abstractNum w:abstractNumId="39" w15:restartNumberingAfterBreak="0">
    <w:nsid w:val="6CA96CF7"/>
    <w:multiLevelType w:val="multilevel"/>
    <w:tmpl w:val="E662EE7E"/>
    <w:lvl w:ilvl="0">
      <w:start w:val="7"/>
      <w:numFmt w:val="decimal"/>
      <w:lvlText w:val="%1"/>
      <w:lvlJc w:val="left"/>
      <w:pPr>
        <w:ind w:left="817" w:hanging="490"/>
      </w:pPr>
      <w:rPr>
        <w:rFonts w:hint="default"/>
        <w:lang w:val="uk-UA" w:eastAsia="en-US" w:bidi="ar-SA"/>
      </w:rPr>
    </w:lvl>
    <w:lvl w:ilvl="1">
      <w:start w:val="1"/>
      <w:numFmt w:val="decimal"/>
      <w:lvlText w:val="%1.%2."/>
      <w:lvlJc w:val="left"/>
      <w:pPr>
        <w:ind w:left="817" w:hanging="49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490"/>
      </w:pPr>
      <w:rPr>
        <w:rFonts w:hint="default"/>
        <w:lang w:val="uk-UA" w:eastAsia="en-US" w:bidi="ar-SA"/>
      </w:rPr>
    </w:lvl>
    <w:lvl w:ilvl="3">
      <w:numFmt w:val="bullet"/>
      <w:lvlText w:val="•"/>
      <w:lvlJc w:val="left"/>
      <w:pPr>
        <w:ind w:left="3941" w:hanging="490"/>
      </w:pPr>
      <w:rPr>
        <w:rFonts w:hint="default"/>
        <w:lang w:val="uk-UA" w:eastAsia="en-US" w:bidi="ar-SA"/>
      </w:rPr>
    </w:lvl>
    <w:lvl w:ilvl="4">
      <w:numFmt w:val="bullet"/>
      <w:lvlText w:val="•"/>
      <w:lvlJc w:val="left"/>
      <w:pPr>
        <w:ind w:left="4982" w:hanging="490"/>
      </w:pPr>
      <w:rPr>
        <w:rFonts w:hint="default"/>
        <w:lang w:val="uk-UA" w:eastAsia="en-US" w:bidi="ar-SA"/>
      </w:rPr>
    </w:lvl>
    <w:lvl w:ilvl="5">
      <w:numFmt w:val="bullet"/>
      <w:lvlText w:val="•"/>
      <w:lvlJc w:val="left"/>
      <w:pPr>
        <w:ind w:left="6023" w:hanging="490"/>
      </w:pPr>
      <w:rPr>
        <w:rFonts w:hint="default"/>
        <w:lang w:val="uk-UA" w:eastAsia="en-US" w:bidi="ar-SA"/>
      </w:rPr>
    </w:lvl>
    <w:lvl w:ilvl="6">
      <w:numFmt w:val="bullet"/>
      <w:lvlText w:val="•"/>
      <w:lvlJc w:val="left"/>
      <w:pPr>
        <w:ind w:left="7063" w:hanging="490"/>
      </w:pPr>
      <w:rPr>
        <w:rFonts w:hint="default"/>
        <w:lang w:val="uk-UA" w:eastAsia="en-US" w:bidi="ar-SA"/>
      </w:rPr>
    </w:lvl>
    <w:lvl w:ilvl="7">
      <w:numFmt w:val="bullet"/>
      <w:lvlText w:val="•"/>
      <w:lvlJc w:val="left"/>
      <w:pPr>
        <w:ind w:left="8104" w:hanging="490"/>
      </w:pPr>
      <w:rPr>
        <w:rFonts w:hint="default"/>
        <w:lang w:val="uk-UA" w:eastAsia="en-US" w:bidi="ar-SA"/>
      </w:rPr>
    </w:lvl>
    <w:lvl w:ilvl="8">
      <w:numFmt w:val="bullet"/>
      <w:lvlText w:val="•"/>
      <w:lvlJc w:val="left"/>
      <w:pPr>
        <w:ind w:left="9145" w:hanging="490"/>
      </w:pPr>
      <w:rPr>
        <w:rFonts w:hint="default"/>
        <w:lang w:val="uk-UA" w:eastAsia="en-US" w:bidi="ar-SA"/>
      </w:rPr>
    </w:lvl>
  </w:abstractNum>
  <w:abstractNum w:abstractNumId="40" w15:restartNumberingAfterBreak="0">
    <w:nsid w:val="6E980E0E"/>
    <w:multiLevelType w:val="multilevel"/>
    <w:tmpl w:val="9E5CB4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EB44E6B"/>
    <w:multiLevelType w:val="multilevel"/>
    <w:tmpl w:val="545254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DB7D53"/>
    <w:multiLevelType w:val="multilevel"/>
    <w:tmpl w:val="88E4217E"/>
    <w:lvl w:ilvl="0">
      <w:start w:val="11"/>
      <w:numFmt w:val="decimal"/>
      <w:lvlText w:val="%1"/>
      <w:lvlJc w:val="left"/>
      <w:pPr>
        <w:ind w:left="817" w:hanging="711"/>
      </w:pPr>
      <w:rPr>
        <w:rFonts w:hint="default"/>
        <w:lang w:val="uk-UA" w:eastAsia="en-US" w:bidi="ar-SA"/>
      </w:rPr>
    </w:lvl>
    <w:lvl w:ilvl="1">
      <w:start w:val="12"/>
      <w:numFmt w:val="decimal"/>
      <w:lvlText w:val="%1.%2."/>
      <w:lvlJc w:val="left"/>
      <w:pPr>
        <w:ind w:left="817" w:hanging="7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711"/>
      </w:pPr>
      <w:rPr>
        <w:rFonts w:hint="default"/>
        <w:lang w:val="uk-UA" w:eastAsia="en-US" w:bidi="ar-SA"/>
      </w:rPr>
    </w:lvl>
    <w:lvl w:ilvl="3">
      <w:numFmt w:val="bullet"/>
      <w:lvlText w:val="•"/>
      <w:lvlJc w:val="left"/>
      <w:pPr>
        <w:ind w:left="3941" w:hanging="711"/>
      </w:pPr>
      <w:rPr>
        <w:rFonts w:hint="default"/>
        <w:lang w:val="uk-UA" w:eastAsia="en-US" w:bidi="ar-SA"/>
      </w:rPr>
    </w:lvl>
    <w:lvl w:ilvl="4">
      <w:numFmt w:val="bullet"/>
      <w:lvlText w:val="•"/>
      <w:lvlJc w:val="left"/>
      <w:pPr>
        <w:ind w:left="4982" w:hanging="711"/>
      </w:pPr>
      <w:rPr>
        <w:rFonts w:hint="default"/>
        <w:lang w:val="uk-UA" w:eastAsia="en-US" w:bidi="ar-SA"/>
      </w:rPr>
    </w:lvl>
    <w:lvl w:ilvl="5">
      <w:numFmt w:val="bullet"/>
      <w:lvlText w:val="•"/>
      <w:lvlJc w:val="left"/>
      <w:pPr>
        <w:ind w:left="6023" w:hanging="711"/>
      </w:pPr>
      <w:rPr>
        <w:rFonts w:hint="default"/>
        <w:lang w:val="uk-UA" w:eastAsia="en-US" w:bidi="ar-SA"/>
      </w:rPr>
    </w:lvl>
    <w:lvl w:ilvl="6">
      <w:numFmt w:val="bullet"/>
      <w:lvlText w:val="•"/>
      <w:lvlJc w:val="left"/>
      <w:pPr>
        <w:ind w:left="7063" w:hanging="711"/>
      </w:pPr>
      <w:rPr>
        <w:rFonts w:hint="default"/>
        <w:lang w:val="uk-UA" w:eastAsia="en-US" w:bidi="ar-SA"/>
      </w:rPr>
    </w:lvl>
    <w:lvl w:ilvl="7">
      <w:numFmt w:val="bullet"/>
      <w:lvlText w:val="•"/>
      <w:lvlJc w:val="left"/>
      <w:pPr>
        <w:ind w:left="8104" w:hanging="711"/>
      </w:pPr>
      <w:rPr>
        <w:rFonts w:hint="default"/>
        <w:lang w:val="uk-UA" w:eastAsia="en-US" w:bidi="ar-SA"/>
      </w:rPr>
    </w:lvl>
    <w:lvl w:ilvl="8">
      <w:numFmt w:val="bullet"/>
      <w:lvlText w:val="•"/>
      <w:lvlJc w:val="left"/>
      <w:pPr>
        <w:ind w:left="9145" w:hanging="711"/>
      </w:pPr>
      <w:rPr>
        <w:rFonts w:hint="default"/>
        <w:lang w:val="uk-UA" w:eastAsia="en-US" w:bidi="ar-SA"/>
      </w:rPr>
    </w:lvl>
  </w:abstractNum>
  <w:abstractNum w:abstractNumId="43"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02F7A"/>
    <w:multiLevelType w:val="multilevel"/>
    <w:tmpl w:val="B4FE2122"/>
    <w:lvl w:ilvl="0">
      <w:start w:val="5"/>
      <w:numFmt w:val="decimal"/>
      <w:lvlText w:val="%1"/>
      <w:lvlJc w:val="left"/>
      <w:pPr>
        <w:ind w:left="817" w:hanging="567"/>
      </w:pPr>
      <w:rPr>
        <w:rFonts w:hint="default"/>
        <w:lang w:val="uk-UA" w:eastAsia="en-US" w:bidi="ar-SA"/>
      </w:rPr>
    </w:lvl>
    <w:lvl w:ilvl="1">
      <w:start w:val="13"/>
      <w:numFmt w:val="decimal"/>
      <w:lvlText w:val="%1.%2."/>
      <w:lvlJc w:val="left"/>
      <w:pPr>
        <w:ind w:left="817"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567"/>
      </w:pPr>
      <w:rPr>
        <w:rFonts w:hint="default"/>
        <w:lang w:val="uk-UA" w:eastAsia="en-US" w:bidi="ar-SA"/>
      </w:rPr>
    </w:lvl>
    <w:lvl w:ilvl="3">
      <w:numFmt w:val="bullet"/>
      <w:lvlText w:val="•"/>
      <w:lvlJc w:val="left"/>
      <w:pPr>
        <w:ind w:left="3941" w:hanging="567"/>
      </w:pPr>
      <w:rPr>
        <w:rFonts w:hint="default"/>
        <w:lang w:val="uk-UA" w:eastAsia="en-US" w:bidi="ar-SA"/>
      </w:rPr>
    </w:lvl>
    <w:lvl w:ilvl="4">
      <w:numFmt w:val="bullet"/>
      <w:lvlText w:val="•"/>
      <w:lvlJc w:val="left"/>
      <w:pPr>
        <w:ind w:left="4982" w:hanging="567"/>
      </w:pPr>
      <w:rPr>
        <w:rFonts w:hint="default"/>
        <w:lang w:val="uk-UA" w:eastAsia="en-US" w:bidi="ar-SA"/>
      </w:rPr>
    </w:lvl>
    <w:lvl w:ilvl="5">
      <w:numFmt w:val="bullet"/>
      <w:lvlText w:val="•"/>
      <w:lvlJc w:val="left"/>
      <w:pPr>
        <w:ind w:left="6023" w:hanging="567"/>
      </w:pPr>
      <w:rPr>
        <w:rFonts w:hint="default"/>
        <w:lang w:val="uk-UA" w:eastAsia="en-US" w:bidi="ar-SA"/>
      </w:rPr>
    </w:lvl>
    <w:lvl w:ilvl="6">
      <w:numFmt w:val="bullet"/>
      <w:lvlText w:val="•"/>
      <w:lvlJc w:val="left"/>
      <w:pPr>
        <w:ind w:left="7063" w:hanging="567"/>
      </w:pPr>
      <w:rPr>
        <w:rFonts w:hint="default"/>
        <w:lang w:val="uk-UA" w:eastAsia="en-US" w:bidi="ar-SA"/>
      </w:rPr>
    </w:lvl>
    <w:lvl w:ilvl="7">
      <w:numFmt w:val="bullet"/>
      <w:lvlText w:val="•"/>
      <w:lvlJc w:val="left"/>
      <w:pPr>
        <w:ind w:left="810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45" w15:restartNumberingAfterBreak="0">
    <w:nsid w:val="7E3804C8"/>
    <w:multiLevelType w:val="multilevel"/>
    <w:tmpl w:val="397EE5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31"/>
  </w:num>
  <w:num w:numId="3">
    <w:abstractNumId w:val="20"/>
  </w:num>
  <w:num w:numId="4">
    <w:abstractNumId w:val="32"/>
  </w:num>
  <w:num w:numId="5">
    <w:abstractNumId w:val="27"/>
  </w:num>
  <w:num w:numId="6">
    <w:abstractNumId w:val="41"/>
  </w:num>
  <w:num w:numId="7">
    <w:abstractNumId w:val="6"/>
  </w:num>
  <w:num w:numId="8">
    <w:abstractNumId w:val="12"/>
  </w:num>
  <w:num w:numId="9">
    <w:abstractNumId w:val="13"/>
  </w:num>
  <w:num w:numId="10">
    <w:abstractNumId w:val="9"/>
  </w:num>
  <w:num w:numId="11">
    <w:abstractNumId w:val="24"/>
  </w:num>
  <w:num w:numId="12">
    <w:abstractNumId w:val="4"/>
  </w:num>
  <w:num w:numId="13">
    <w:abstractNumId w:val="19"/>
  </w:num>
  <w:num w:numId="14">
    <w:abstractNumId w:val="40"/>
  </w:num>
  <w:num w:numId="15">
    <w:abstractNumId w:val="3"/>
  </w:num>
  <w:num w:numId="16">
    <w:abstractNumId w:val="43"/>
  </w:num>
  <w:num w:numId="17">
    <w:abstractNumId w:val="11"/>
  </w:num>
  <w:num w:numId="18">
    <w:abstractNumId w:val="5"/>
  </w:num>
  <w:num w:numId="19">
    <w:abstractNumId w:val="7"/>
  </w:num>
  <w:num w:numId="20">
    <w:abstractNumId w:val="0"/>
  </w:num>
  <w:num w:numId="21">
    <w:abstractNumId w:val="26"/>
  </w:num>
  <w:num w:numId="22">
    <w:abstractNumId w:val="10"/>
  </w:num>
  <w:num w:numId="23">
    <w:abstractNumId w:val="23"/>
  </w:num>
  <w:num w:numId="24">
    <w:abstractNumId w:val="16"/>
  </w:num>
  <w:num w:numId="25">
    <w:abstractNumId w:val="21"/>
  </w:num>
  <w:num w:numId="26">
    <w:abstractNumId w:val="42"/>
  </w:num>
  <w:num w:numId="27">
    <w:abstractNumId w:val="15"/>
  </w:num>
  <w:num w:numId="28">
    <w:abstractNumId w:val="22"/>
  </w:num>
  <w:num w:numId="29">
    <w:abstractNumId w:val="14"/>
  </w:num>
  <w:num w:numId="30">
    <w:abstractNumId w:val="28"/>
  </w:num>
  <w:num w:numId="31">
    <w:abstractNumId w:val="30"/>
  </w:num>
  <w:num w:numId="32">
    <w:abstractNumId w:val="39"/>
  </w:num>
  <w:num w:numId="33">
    <w:abstractNumId w:val="38"/>
  </w:num>
  <w:num w:numId="34">
    <w:abstractNumId w:val="33"/>
  </w:num>
  <w:num w:numId="35">
    <w:abstractNumId w:val="44"/>
  </w:num>
  <w:num w:numId="36">
    <w:abstractNumId w:val="29"/>
  </w:num>
  <w:num w:numId="37">
    <w:abstractNumId w:val="18"/>
  </w:num>
  <w:num w:numId="38">
    <w:abstractNumId w:val="36"/>
  </w:num>
  <w:num w:numId="39">
    <w:abstractNumId w:val="34"/>
  </w:num>
  <w:num w:numId="40">
    <w:abstractNumId w:val="25"/>
  </w:num>
  <w:num w:numId="41">
    <w:abstractNumId w:val="45"/>
  </w:num>
  <w:num w:numId="42">
    <w:abstractNumId w:val="1"/>
  </w:num>
  <w:num w:numId="43">
    <w:abstractNumId w:val="35"/>
  </w:num>
  <w:num w:numId="44">
    <w:abstractNumId w:val="2"/>
  </w:num>
  <w:num w:numId="45">
    <w:abstractNumId w:val="8"/>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AF6"/>
    <w:rsid w:val="00070E1A"/>
    <w:rsid w:val="00116B1A"/>
    <w:rsid w:val="00142C48"/>
    <w:rsid w:val="001B5385"/>
    <w:rsid w:val="00234AEE"/>
    <w:rsid w:val="004059A5"/>
    <w:rsid w:val="00456E48"/>
    <w:rsid w:val="004F2131"/>
    <w:rsid w:val="00666FCF"/>
    <w:rsid w:val="006F7B70"/>
    <w:rsid w:val="00700510"/>
    <w:rsid w:val="00791997"/>
    <w:rsid w:val="008130F3"/>
    <w:rsid w:val="00846C19"/>
    <w:rsid w:val="009A7614"/>
    <w:rsid w:val="00A36331"/>
    <w:rsid w:val="00A40AF6"/>
    <w:rsid w:val="00A671C8"/>
    <w:rsid w:val="00A76DCD"/>
    <w:rsid w:val="00AB584E"/>
    <w:rsid w:val="00B02E58"/>
    <w:rsid w:val="00B3483F"/>
    <w:rsid w:val="00C341B3"/>
    <w:rsid w:val="00C5200B"/>
    <w:rsid w:val="00C729B1"/>
    <w:rsid w:val="00EC2A4F"/>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0C09"/>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1"/>
    <w:qFormat/>
    <w:rsid w:val="00070E1A"/>
    <w:pPr>
      <w:widowControl w:val="0"/>
      <w:autoSpaceDE w:val="0"/>
      <w:autoSpaceDN w:val="0"/>
      <w:spacing w:after="0" w:line="240" w:lineRule="auto"/>
      <w:ind w:left="196"/>
      <w:outlineLvl w:val="0"/>
    </w:pPr>
    <w:rPr>
      <w:rFonts w:ascii="Times New Roman" w:eastAsia="Times New Roman" w:hAnsi="Times New Roman" w:cs="Times New Roman"/>
      <w:b/>
      <w:bCs/>
      <w:sz w:val="24"/>
      <w:szCs w:val="24"/>
      <w:lang w:val="uk-UA"/>
    </w:rPr>
  </w:style>
  <w:style w:type="paragraph" w:styleId="2">
    <w:name w:val="heading 2"/>
    <w:basedOn w:val="a0"/>
    <w:next w:val="a0"/>
    <w:link w:val="20"/>
    <w:uiPriority w:val="1"/>
    <w:qFormat/>
    <w:rsid w:val="001B5385"/>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0"/>
    <w:next w:val="a0"/>
    <w:link w:val="30"/>
    <w:qFormat/>
    <w:rsid w:val="001B5385"/>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0"/>
    <w:next w:val="a0"/>
    <w:link w:val="40"/>
    <w:qFormat/>
    <w:rsid w:val="001B5385"/>
    <w:pPr>
      <w:keepNext/>
      <w:keepLines/>
      <w:spacing w:before="240" w:after="40" w:line="259" w:lineRule="auto"/>
      <w:outlineLvl w:val="3"/>
    </w:pPr>
    <w:rPr>
      <w:rFonts w:ascii="Calibri" w:eastAsia="Calibri" w:hAnsi="Calibri" w:cs="Calibri"/>
      <w:b/>
      <w:sz w:val="24"/>
      <w:szCs w:val="24"/>
      <w:lang w:val="uk-UA" w:eastAsia="uk-UA"/>
    </w:rPr>
  </w:style>
  <w:style w:type="paragraph" w:styleId="5">
    <w:name w:val="heading 5"/>
    <w:basedOn w:val="a0"/>
    <w:next w:val="a0"/>
    <w:link w:val="50"/>
    <w:qFormat/>
    <w:rsid w:val="001B5385"/>
    <w:pPr>
      <w:keepNext/>
      <w:keepLines/>
      <w:spacing w:before="220" w:after="40" w:line="259" w:lineRule="auto"/>
      <w:outlineLvl w:val="4"/>
    </w:pPr>
    <w:rPr>
      <w:rFonts w:ascii="Calibri" w:eastAsia="Calibri" w:hAnsi="Calibri" w:cs="Calibri"/>
      <w:b/>
      <w:lang w:val="uk-UA" w:eastAsia="uk-UA"/>
    </w:rPr>
  </w:style>
  <w:style w:type="paragraph" w:styleId="6">
    <w:name w:val="heading 6"/>
    <w:basedOn w:val="a0"/>
    <w:next w:val="a0"/>
    <w:link w:val="60"/>
    <w:uiPriority w:val="99"/>
    <w:qFormat/>
    <w:rsid w:val="001B5385"/>
    <w:pPr>
      <w:keepNext/>
      <w:keepLines/>
      <w:spacing w:before="200" w:after="40" w:line="259" w:lineRule="auto"/>
      <w:outlineLvl w:val="5"/>
    </w:pPr>
    <w:rPr>
      <w:rFonts w:ascii="Calibri" w:eastAsia="Calibri" w:hAnsi="Calibri" w:cs="Calibri"/>
      <w:b/>
      <w:sz w:val="20"/>
      <w:szCs w:val="20"/>
      <w:lang w:val="uk-UA" w:eastAsia="uk-UA"/>
    </w:rPr>
  </w:style>
  <w:style w:type="paragraph" w:styleId="8">
    <w:name w:val="heading 8"/>
    <w:basedOn w:val="a0"/>
    <w:next w:val="a0"/>
    <w:link w:val="80"/>
    <w:qFormat/>
    <w:rsid w:val="001B5385"/>
    <w:pPr>
      <w:spacing w:before="240" w:after="60" w:line="240" w:lineRule="auto"/>
      <w:outlineLvl w:val="7"/>
    </w:pPr>
    <w:rPr>
      <w:rFonts w:ascii="Times New Roman" w:eastAsia="Calibri" w:hAnsi="Times New Roman" w:cs="Times New Roman"/>
      <w:i/>
      <w:iCs/>
      <w:sz w:val="24"/>
      <w:szCs w:val="24"/>
      <w:lang w:val="uk-UA" w:eastAsia="uk-UA"/>
    </w:rPr>
  </w:style>
  <w:style w:type="paragraph" w:styleId="9">
    <w:name w:val="heading 9"/>
    <w:basedOn w:val="a0"/>
    <w:next w:val="a0"/>
    <w:link w:val="90"/>
    <w:qFormat/>
    <w:rsid w:val="001B5385"/>
    <w:pPr>
      <w:spacing w:before="240" w:after="60" w:line="240" w:lineRule="auto"/>
      <w:outlineLvl w:val="8"/>
    </w:pPr>
    <w:rPr>
      <w:rFonts w:ascii="Cambria" w:eastAsia="Calibri" w:hAnsi="Cambria" w:cs="Times New Roman"/>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9199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91997"/>
  </w:style>
  <w:style w:type="paragraph" w:styleId="a6">
    <w:name w:val="footer"/>
    <w:basedOn w:val="a0"/>
    <w:link w:val="a7"/>
    <w:uiPriority w:val="99"/>
    <w:unhideWhenUsed/>
    <w:rsid w:val="0079199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91997"/>
  </w:style>
  <w:style w:type="character" w:customStyle="1" w:styleId="qaclassifierdescrcode">
    <w:name w:val="qa_classifier_descr_code"/>
    <w:basedOn w:val="a1"/>
    <w:rsid w:val="00116B1A"/>
  </w:style>
  <w:style w:type="character" w:customStyle="1" w:styleId="qaclassifierdescrprimary">
    <w:name w:val="qa_classifier_descr_primary"/>
    <w:basedOn w:val="a1"/>
    <w:rsid w:val="00116B1A"/>
  </w:style>
  <w:style w:type="paragraph" w:styleId="a8">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9"/>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basedOn w:val="a1"/>
    <w:link w:val="a8"/>
    <w:locked/>
    <w:rsid w:val="00FC3726"/>
    <w:rPr>
      <w:rFonts w:ascii="Times New Roman" w:eastAsia="Times New Roman" w:hAnsi="Times New Roman" w:cs="Times New Roman"/>
      <w:sz w:val="24"/>
      <w:szCs w:val="24"/>
      <w:lang w:eastAsia="ru-RU"/>
    </w:rPr>
  </w:style>
  <w:style w:type="paragraph" w:styleId="aa">
    <w:name w:val="List Paragraph"/>
    <w:aliases w:val="название табл/рис,Список уровня 2,Bullet Number,Bullet 1,Use Case List Paragraph,lp1,lp11,List Paragraph11"/>
    <w:basedOn w:val="a0"/>
    <w:link w:val="ab"/>
    <w:uiPriority w:val="1"/>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b">
    <w:name w:val="Абзац списка Знак"/>
    <w:aliases w:val="название табл/рис Знак,Список уровня 2 Знак,Bullet Number Знак,Bullet 1 Знак,Use Case List Paragraph Знак,lp1 Знак,lp11 Знак,List Paragraph11 Знак"/>
    <w:basedOn w:val="a1"/>
    <w:link w:val="aa"/>
    <w:uiPriority w:val="34"/>
    <w:rsid w:val="00FC3726"/>
    <w:rPr>
      <w:rFonts w:ascii="Times New Roman" w:eastAsia="Times New Roman" w:hAnsi="Times New Roman" w:cs="Times New Roman"/>
      <w:sz w:val="24"/>
      <w:szCs w:val="24"/>
      <w:lang w:val="en-GB"/>
    </w:rPr>
  </w:style>
  <w:style w:type="character" w:customStyle="1" w:styleId="21">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c">
    <w:name w:val="No Spacing"/>
    <w:link w:val="ad"/>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1">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d">
    <w:name w:val="Без интервала Знак"/>
    <w:link w:val="ac"/>
    <w:uiPriority w:val="1"/>
    <w:locked/>
    <w:rsid w:val="00FC3726"/>
    <w:rPr>
      <w:rFonts w:ascii="Calibri" w:eastAsia="Times New Roman" w:hAnsi="Calibri" w:cs="Times New Roman"/>
      <w:lang w:val="uk-UA" w:eastAsia="uk-UA"/>
    </w:rPr>
  </w:style>
  <w:style w:type="paragraph" w:styleId="ae">
    <w:name w:val="Balloon Text"/>
    <w:basedOn w:val="a0"/>
    <w:link w:val="af"/>
    <w:uiPriority w:val="99"/>
    <w:unhideWhenUsed/>
    <w:rsid w:val="00FC3726"/>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FC3726"/>
    <w:rPr>
      <w:rFonts w:ascii="Tahoma" w:hAnsi="Tahoma" w:cs="Tahoma"/>
      <w:sz w:val="16"/>
      <w:szCs w:val="16"/>
    </w:rPr>
  </w:style>
  <w:style w:type="character" w:customStyle="1" w:styleId="h-hidden">
    <w:name w:val="h-hidden"/>
    <w:basedOn w:val="a1"/>
    <w:rsid w:val="00142C48"/>
  </w:style>
  <w:style w:type="table" w:customStyle="1" w:styleId="TableNormal">
    <w:name w:val="Table Normal"/>
    <w:uiPriority w:val="2"/>
    <w:qFormat/>
    <w:rsid w:val="00AB584E"/>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character" w:customStyle="1" w:styleId="10">
    <w:name w:val="Заголовок 1 Знак"/>
    <w:basedOn w:val="a1"/>
    <w:link w:val="1"/>
    <w:uiPriority w:val="1"/>
    <w:rsid w:val="00070E1A"/>
    <w:rPr>
      <w:rFonts w:ascii="Times New Roman" w:eastAsia="Times New Roman" w:hAnsi="Times New Roman" w:cs="Times New Roman"/>
      <w:b/>
      <w:bCs/>
      <w:sz w:val="24"/>
      <w:szCs w:val="24"/>
      <w:lang w:val="uk-UA"/>
    </w:rPr>
  </w:style>
  <w:style w:type="numbering" w:customStyle="1" w:styleId="11">
    <w:name w:val="Нет списка1"/>
    <w:next w:val="a3"/>
    <w:uiPriority w:val="99"/>
    <w:semiHidden/>
    <w:unhideWhenUsed/>
    <w:rsid w:val="00070E1A"/>
  </w:style>
  <w:style w:type="table" w:customStyle="1" w:styleId="TableNormal1">
    <w:name w:val="Table Normal1"/>
    <w:uiPriority w:val="2"/>
    <w:semiHidden/>
    <w:unhideWhenUsed/>
    <w:qFormat/>
    <w:rsid w:val="00070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0"/>
    <w:link w:val="af1"/>
    <w:uiPriority w:val="1"/>
    <w:qFormat/>
    <w:rsid w:val="00070E1A"/>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f1">
    <w:name w:val="Основной текст Знак"/>
    <w:basedOn w:val="a1"/>
    <w:link w:val="af0"/>
    <w:uiPriority w:val="1"/>
    <w:rsid w:val="00070E1A"/>
    <w:rPr>
      <w:rFonts w:ascii="Times New Roman" w:eastAsia="Times New Roman" w:hAnsi="Times New Roman" w:cs="Times New Roman"/>
      <w:sz w:val="24"/>
      <w:szCs w:val="24"/>
      <w:lang w:val="uk-UA"/>
    </w:rPr>
  </w:style>
  <w:style w:type="paragraph" w:styleId="af2">
    <w:name w:val="Title"/>
    <w:aliases w:val="текст"/>
    <w:basedOn w:val="a0"/>
    <w:link w:val="af3"/>
    <w:qFormat/>
    <w:rsid w:val="00070E1A"/>
    <w:pPr>
      <w:widowControl w:val="0"/>
      <w:autoSpaceDE w:val="0"/>
      <w:autoSpaceDN w:val="0"/>
      <w:spacing w:after="0" w:line="308" w:lineRule="exact"/>
      <w:ind w:left="2658" w:right="3022"/>
      <w:jc w:val="center"/>
    </w:pPr>
    <w:rPr>
      <w:rFonts w:ascii="Times New Roman" w:eastAsia="Times New Roman" w:hAnsi="Times New Roman" w:cs="Times New Roman"/>
      <w:b/>
      <w:bCs/>
      <w:sz w:val="27"/>
      <w:szCs w:val="27"/>
      <w:lang w:val="uk-UA"/>
    </w:rPr>
  </w:style>
  <w:style w:type="character" w:customStyle="1" w:styleId="af3">
    <w:name w:val="Заголовок Знак"/>
    <w:aliases w:val="текст Знак"/>
    <w:basedOn w:val="a1"/>
    <w:link w:val="af2"/>
    <w:rsid w:val="00070E1A"/>
    <w:rPr>
      <w:rFonts w:ascii="Times New Roman" w:eastAsia="Times New Roman" w:hAnsi="Times New Roman" w:cs="Times New Roman"/>
      <w:b/>
      <w:bCs/>
      <w:sz w:val="27"/>
      <w:szCs w:val="27"/>
      <w:lang w:val="uk-UA"/>
    </w:rPr>
  </w:style>
  <w:style w:type="paragraph" w:customStyle="1" w:styleId="TableParagraph">
    <w:name w:val="Table Paragraph"/>
    <w:basedOn w:val="a0"/>
    <w:uiPriority w:val="1"/>
    <w:qFormat/>
    <w:rsid w:val="00070E1A"/>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20">
    <w:name w:val="Заголовок 2 Знак"/>
    <w:basedOn w:val="a1"/>
    <w:link w:val="2"/>
    <w:uiPriority w:val="1"/>
    <w:rsid w:val="001B5385"/>
    <w:rPr>
      <w:rFonts w:ascii="Calibri" w:eastAsia="Calibri" w:hAnsi="Calibri" w:cs="Calibri"/>
      <w:b/>
      <w:sz w:val="36"/>
      <w:szCs w:val="36"/>
      <w:lang w:val="uk-UA" w:eastAsia="uk-UA"/>
    </w:rPr>
  </w:style>
  <w:style w:type="character" w:customStyle="1" w:styleId="30">
    <w:name w:val="Заголовок 3 Знак"/>
    <w:basedOn w:val="a1"/>
    <w:link w:val="3"/>
    <w:rsid w:val="001B5385"/>
    <w:rPr>
      <w:rFonts w:ascii="Calibri" w:eastAsia="Calibri" w:hAnsi="Calibri" w:cs="Calibri"/>
      <w:b/>
      <w:sz w:val="28"/>
      <w:szCs w:val="28"/>
      <w:lang w:val="uk-UA" w:eastAsia="uk-UA"/>
    </w:rPr>
  </w:style>
  <w:style w:type="character" w:customStyle="1" w:styleId="40">
    <w:name w:val="Заголовок 4 Знак"/>
    <w:basedOn w:val="a1"/>
    <w:link w:val="4"/>
    <w:rsid w:val="001B5385"/>
    <w:rPr>
      <w:rFonts w:ascii="Calibri" w:eastAsia="Calibri" w:hAnsi="Calibri" w:cs="Calibri"/>
      <w:b/>
      <w:sz w:val="24"/>
      <w:szCs w:val="24"/>
      <w:lang w:val="uk-UA" w:eastAsia="uk-UA"/>
    </w:rPr>
  </w:style>
  <w:style w:type="character" w:customStyle="1" w:styleId="50">
    <w:name w:val="Заголовок 5 Знак"/>
    <w:basedOn w:val="a1"/>
    <w:link w:val="5"/>
    <w:rsid w:val="001B5385"/>
    <w:rPr>
      <w:rFonts w:ascii="Calibri" w:eastAsia="Calibri" w:hAnsi="Calibri" w:cs="Calibri"/>
      <w:b/>
      <w:lang w:val="uk-UA" w:eastAsia="uk-UA"/>
    </w:rPr>
  </w:style>
  <w:style w:type="character" w:customStyle="1" w:styleId="60">
    <w:name w:val="Заголовок 6 Знак"/>
    <w:basedOn w:val="a1"/>
    <w:link w:val="6"/>
    <w:uiPriority w:val="99"/>
    <w:rsid w:val="001B5385"/>
    <w:rPr>
      <w:rFonts w:ascii="Calibri" w:eastAsia="Calibri" w:hAnsi="Calibri" w:cs="Calibri"/>
      <w:b/>
      <w:sz w:val="20"/>
      <w:szCs w:val="20"/>
      <w:lang w:val="uk-UA" w:eastAsia="uk-UA"/>
    </w:rPr>
  </w:style>
  <w:style w:type="character" w:customStyle="1" w:styleId="80">
    <w:name w:val="Заголовок 8 Знак"/>
    <w:basedOn w:val="a1"/>
    <w:link w:val="8"/>
    <w:rsid w:val="001B5385"/>
    <w:rPr>
      <w:rFonts w:ascii="Times New Roman" w:eastAsia="Calibri" w:hAnsi="Times New Roman" w:cs="Times New Roman"/>
      <w:i/>
      <w:iCs/>
      <w:sz w:val="24"/>
      <w:szCs w:val="24"/>
      <w:lang w:val="uk-UA" w:eastAsia="uk-UA"/>
    </w:rPr>
  </w:style>
  <w:style w:type="character" w:customStyle="1" w:styleId="90">
    <w:name w:val="Заголовок 9 Знак"/>
    <w:basedOn w:val="a1"/>
    <w:link w:val="9"/>
    <w:rsid w:val="001B5385"/>
    <w:rPr>
      <w:rFonts w:ascii="Cambria" w:eastAsia="Calibri" w:hAnsi="Cambria" w:cs="Times New Roman"/>
      <w:lang w:val="uk-UA" w:eastAsia="uk-UA"/>
    </w:rPr>
  </w:style>
  <w:style w:type="numbering" w:customStyle="1" w:styleId="22">
    <w:name w:val="Нет списка2"/>
    <w:next w:val="a3"/>
    <w:uiPriority w:val="99"/>
    <w:semiHidden/>
    <w:unhideWhenUsed/>
    <w:rsid w:val="001B5385"/>
  </w:style>
  <w:style w:type="paragraph" w:styleId="af4">
    <w:name w:val="Subtitle"/>
    <w:basedOn w:val="a0"/>
    <w:next w:val="a0"/>
    <w:link w:val="af5"/>
    <w:qFormat/>
    <w:rsid w:val="001B538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5">
    <w:name w:val="Подзаголовок Знак"/>
    <w:basedOn w:val="a1"/>
    <w:link w:val="af4"/>
    <w:rsid w:val="001B5385"/>
    <w:rPr>
      <w:rFonts w:ascii="Georgia" w:eastAsia="Georgia" w:hAnsi="Georgia" w:cs="Georgia"/>
      <w:i/>
      <w:color w:val="666666"/>
      <w:sz w:val="48"/>
      <w:szCs w:val="48"/>
      <w:lang w:val="uk-UA" w:eastAsia="uk-UA"/>
    </w:rPr>
  </w:style>
  <w:style w:type="numbering" w:customStyle="1" w:styleId="110">
    <w:name w:val="Нет списка11"/>
    <w:next w:val="a3"/>
    <w:uiPriority w:val="99"/>
    <w:semiHidden/>
    <w:unhideWhenUsed/>
    <w:rsid w:val="001B5385"/>
  </w:style>
  <w:style w:type="table" w:customStyle="1" w:styleId="TableNormal11">
    <w:name w:val="Table Normal11"/>
    <w:uiPriority w:val="2"/>
    <w:rsid w:val="001B538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styleId="af6">
    <w:name w:val="Table Grid"/>
    <w:basedOn w:val="a2"/>
    <w:uiPriority w:val="59"/>
    <w:rsid w:val="001B538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1"/>
    <w:uiPriority w:val="99"/>
    <w:unhideWhenUsed/>
    <w:rsid w:val="001B5385"/>
    <w:rPr>
      <w:color w:val="0563C1"/>
      <w:u w:val="single"/>
    </w:rPr>
  </w:style>
  <w:style w:type="character" w:customStyle="1" w:styleId="13">
    <w:name w:val="Неразрешенное упоминание1"/>
    <w:basedOn w:val="a1"/>
    <w:uiPriority w:val="99"/>
    <w:semiHidden/>
    <w:unhideWhenUsed/>
    <w:rsid w:val="001B5385"/>
    <w:rPr>
      <w:color w:val="605E5C"/>
      <w:shd w:val="clear" w:color="auto" w:fill="E1DFDD"/>
    </w:rPr>
  </w:style>
  <w:style w:type="character" w:customStyle="1" w:styleId="qowt-font2-timesnewroman">
    <w:name w:val="qowt-font2-timesnewroman"/>
    <w:uiPriority w:val="99"/>
    <w:qFormat/>
    <w:rsid w:val="001B5385"/>
    <w:rPr>
      <w:rFonts w:cs="Times New Roman"/>
    </w:rPr>
  </w:style>
  <w:style w:type="paragraph" w:customStyle="1" w:styleId="tj">
    <w:name w:val="tj"/>
    <w:basedOn w:val="a0"/>
    <w:rsid w:val="001B538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0"/>
    <w:qFormat/>
    <w:rsid w:val="001B538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nospacing0">
    <w:name w:val="msonospacing"/>
    <w:rsid w:val="001B5385"/>
    <w:pPr>
      <w:spacing w:after="0" w:line="240" w:lineRule="auto"/>
    </w:pPr>
    <w:rPr>
      <w:rFonts w:ascii="Calibri" w:eastAsia="Calibri" w:hAnsi="Calibri" w:cs="Times New Roman"/>
      <w:lang w:val="uk-UA"/>
    </w:rPr>
  </w:style>
  <w:style w:type="character" w:customStyle="1" w:styleId="rvts0">
    <w:name w:val="rvts0"/>
    <w:rsid w:val="001B5385"/>
    <w:rPr>
      <w:rFonts w:ascii="Times New Roman" w:hAnsi="Times New Roman"/>
    </w:rPr>
  </w:style>
  <w:style w:type="paragraph" w:customStyle="1" w:styleId="msonormalbullet1gif">
    <w:name w:val="msonormalbullet1.gif"/>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uiPriority w:val="99"/>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spacingbullet1gif">
    <w:name w:val="msonospacingbullet1.gif"/>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spacingbullet3gif">
    <w:name w:val="msonospacingbullet3.gif"/>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spacingbullet2gif">
    <w:name w:val="msonospacingbullet2.gif"/>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7">
    <w:name w:val="page number"/>
    <w:rsid w:val="001B5385"/>
    <w:rPr>
      <w:rFonts w:cs="Times New Roman"/>
    </w:rPr>
  </w:style>
  <w:style w:type="paragraph" w:styleId="32">
    <w:name w:val="Body Text 3"/>
    <w:basedOn w:val="a0"/>
    <w:link w:val="33"/>
    <w:rsid w:val="001B5385"/>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1"/>
    <w:link w:val="32"/>
    <w:rsid w:val="001B5385"/>
    <w:rPr>
      <w:rFonts w:ascii="Times New Roman" w:eastAsia="Calibri" w:hAnsi="Times New Roman" w:cs="Times New Roman"/>
      <w:sz w:val="16"/>
      <w:szCs w:val="16"/>
      <w:lang w:eastAsia="ru-RU"/>
    </w:rPr>
  </w:style>
  <w:style w:type="paragraph" w:customStyle="1" w:styleId="rvps6">
    <w:name w:val="rvps6"/>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1">
    <w:name w:val="rvps21"/>
    <w:basedOn w:val="a0"/>
    <w:rsid w:val="001B5385"/>
    <w:pPr>
      <w:spacing w:after="150" w:line="240" w:lineRule="auto"/>
      <w:ind w:firstLine="450"/>
      <w:jc w:val="both"/>
    </w:pPr>
    <w:rPr>
      <w:rFonts w:ascii="Times New Roman" w:eastAsia="Calibri" w:hAnsi="Times New Roman" w:cs="Times New Roman"/>
      <w:sz w:val="24"/>
      <w:szCs w:val="24"/>
      <w:lang w:eastAsia="ru-RU"/>
    </w:rPr>
  </w:style>
  <w:style w:type="character" w:customStyle="1" w:styleId="HTML">
    <w:name w:val="Стандартный HTML Знак"/>
    <w:aliases w:val="Знак9 Знак"/>
    <w:link w:val="HTML0"/>
    <w:uiPriority w:val="99"/>
    <w:locked/>
    <w:rsid w:val="001B5385"/>
    <w:rPr>
      <w:rFonts w:ascii="Courier New" w:hAnsi="Courier New"/>
      <w:color w:val="000000"/>
      <w:sz w:val="21"/>
    </w:rPr>
  </w:style>
  <w:style w:type="paragraph" w:styleId="HTML0">
    <w:name w:val="HTML Preformatted"/>
    <w:aliases w:val="Знак9"/>
    <w:basedOn w:val="a0"/>
    <w:link w:val="HTML"/>
    <w:uiPriority w:val="99"/>
    <w:rsid w:val="001B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rPr>
  </w:style>
  <w:style w:type="character" w:customStyle="1" w:styleId="HTML1">
    <w:name w:val="Стандартный HTML Знак1"/>
    <w:basedOn w:val="a1"/>
    <w:uiPriority w:val="99"/>
    <w:semiHidden/>
    <w:rsid w:val="001B5385"/>
    <w:rPr>
      <w:rFonts w:ascii="Consolas" w:hAnsi="Consolas"/>
      <w:sz w:val="20"/>
      <w:szCs w:val="20"/>
    </w:rPr>
  </w:style>
  <w:style w:type="paragraph" w:customStyle="1" w:styleId="StyleZakonu">
    <w:name w:val="StyleZakonu"/>
    <w:basedOn w:val="a0"/>
    <w:rsid w:val="001B5385"/>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rvts23">
    <w:name w:val="rvts23"/>
    <w:rsid w:val="001B5385"/>
    <w:rPr>
      <w:rFonts w:cs="Times New Roman"/>
    </w:rPr>
  </w:style>
  <w:style w:type="paragraph" w:styleId="34">
    <w:name w:val="Body Text Indent 3"/>
    <w:basedOn w:val="a0"/>
    <w:link w:val="35"/>
    <w:rsid w:val="001B538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1"/>
    <w:link w:val="34"/>
    <w:rsid w:val="001B5385"/>
    <w:rPr>
      <w:rFonts w:ascii="Times New Roman" w:eastAsia="Calibri" w:hAnsi="Times New Roman" w:cs="Times New Roman"/>
      <w:sz w:val="16"/>
      <w:szCs w:val="16"/>
      <w:lang w:eastAsia="ru-RU"/>
    </w:rPr>
  </w:style>
  <w:style w:type="character" w:customStyle="1" w:styleId="14">
    <w:name w:val="Подзаголовок Знак1"/>
    <w:rsid w:val="001B5385"/>
    <w:rPr>
      <w:rFonts w:eastAsia="Times New Roman" w:cs="Times New Roman"/>
      <w:color w:val="5A5A5A"/>
      <w:spacing w:val="15"/>
    </w:rPr>
  </w:style>
  <w:style w:type="character" w:customStyle="1" w:styleId="SubtitleChar1">
    <w:name w:val="Subtitle Char1"/>
    <w:locked/>
    <w:rsid w:val="001B5385"/>
    <w:rPr>
      <w:rFonts w:ascii="Cambria" w:hAnsi="Cambria" w:cs="Times New Roman"/>
      <w:sz w:val="24"/>
      <w:szCs w:val="24"/>
      <w:lang w:eastAsia="en-US"/>
    </w:rPr>
  </w:style>
  <w:style w:type="paragraph" w:customStyle="1" w:styleId="msonormalcxspmiddle">
    <w:name w:val="msonormalcxspmiddle"/>
    <w:basedOn w:val="a0"/>
    <w:rsid w:val="001B53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raAttribute80">
    <w:name w:val="ParaAttribute80"/>
    <w:rsid w:val="001B5385"/>
    <w:pPr>
      <w:spacing w:before="120" w:after="60" w:line="240" w:lineRule="auto"/>
      <w:jc w:val="both"/>
    </w:pPr>
    <w:rPr>
      <w:rFonts w:ascii="?? °µ" w:eastAsia="Calibri" w:hAnsi="?? °µ" w:cs="Times New Roman"/>
      <w:lang w:val="uk-UA" w:eastAsia="uk-UA"/>
    </w:rPr>
  </w:style>
  <w:style w:type="paragraph" w:customStyle="1" w:styleId="15">
    <w:name w:val="Абзац списка1"/>
    <w:basedOn w:val="a0"/>
    <w:link w:val="ListParagraphChar"/>
    <w:uiPriority w:val="99"/>
    <w:rsid w:val="001B5385"/>
    <w:pPr>
      <w:spacing w:after="0" w:line="240" w:lineRule="auto"/>
      <w:ind w:left="720"/>
      <w:contextualSpacing/>
    </w:pPr>
    <w:rPr>
      <w:rFonts w:ascii="Times New Roman" w:eastAsia="Calibri" w:hAnsi="Times New Roman" w:cs="Times New Roman"/>
      <w:sz w:val="24"/>
      <w:szCs w:val="20"/>
      <w:lang w:val="uk-UA" w:eastAsia="ru-RU"/>
    </w:rPr>
  </w:style>
  <w:style w:type="character" w:customStyle="1" w:styleId="ListParagraphChar">
    <w:name w:val="List Paragraph Char"/>
    <w:link w:val="15"/>
    <w:uiPriority w:val="99"/>
    <w:locked/>
    <w:rsid w:val="001B5385"/>
    <w:rPr>
      <w:rFonts w:ascii="Times New Roman" w:eastAsia="Calibri" w:hAnsi="Times New Roman" w:cs="Times New Roman"/>
      <w:sz w:val="24"/>
      <w:szCs w:val="20"/>
      <w:lang w:val="uk-UA" w:eastAsia="ru-RU"/>
    </w:rPr>
  </w:style>
  <w:style w:type="paragraph" w:styleId="23">
    <w:name w:val="Body Text Indent 2"/>
    <w:basedOn w:val="a0"/>
    <w:link w:val="24"/>
    <w:rsid w:val="001B5385"/>
    <w:pPr>
      <w:spacing w:after="120" w:line="480" w:lineRule="auto"/>
      <w:ind w:left="283"/>
    </w:pPr>
    <w:rPr>
      <w:rFonts w:ascii="Times New Roman" w:eastAsia="Calibri" w:hAnsi="Times New Roman" w:cs="Times New Roman"/>
      <w:sz w:val="20"/>
      <w:szCs w:val="20"/>
      <w:lang w:val="uk-UA" w:eastAsia="uk-UA"/>
    </w:rPr>
  </w:style>
  <w:style w:type="character" w:customStyle="1" w:styleId="24">
    <w:name w:val="Основной текст с отступом 2 Знак"/>
    <w:basedOn w:val="a1"/>
    <w:link w:val="23"/>
    <w:rsid w:val="001B5385"/>
    <w:rPr>
      <w:rFonts w:ascii="Times New Roman" w:eastAsia="Calibri" w:hAnsi="Times New Roman" w:cs="Times New Roman"/>
      <w:sz w:val="20"/>
      <w:szCs w:val="20"/>
      <w:lang w:val="uk-UA" w:eastAsia="uk-UA"/>
    </w:rPr>
  </w:style>
  <w:style w:type="character" w:customStyle="1" w:styleId="apple-converted-space">
    <w:name w:val="apple-converted-space"/>
    <w:qFormat/>
    <w:rsid w:val="001B5385"/>
    <w:rPr>
      <w:rFonts w:cs="Times New Roman"/>
    </w:rPr>
  </w:style>
  <w:style w:type="character" w:customStyle="1" w:styleId="mail-message-sender-email">
    <w:name w:val="mail-message-sender-email"/>
    <w:rsid w:val="001B5385"/>
    <w:rPr>
      <w:rFonts w:cs="Times New Roman"/>
    </w:rPr>
  </w:style>
  <w:style w:type="character" w:customStyle="1" w:styleId="25">
    <w:name w:val="Основной текст 2 Знак"/>
    <w:link w:val="26"/>
    <w:locked/>
    <w:rsid w:val="001B5385"/>
  </w:style>
  <w:style w:type="paragraph" w:styleId="26">
    <w:name w:val="Body Text 2"/>
    <w:basedOn w:val="a0"/>
    <w:link w:val="25"/>
    <w:rsid w:val="001B5385"/>
    <w:pPr>
      <w:spacing w:after="120" w:line="480" w:lineRule="auto"/>
    </w:pPr>
  </w:style>
  <w:style w:type="character" w:customStyle="1" w:styleId="210">
    <w:name w:val="Основной текст 2 Знак1"/>
    <w:basedOn w:val="a1"/>
    <w:uiPriority w:val="99"/>
    <w:semiHidden/>
    <w:rsid w:val="001B5385"/>
  </w:style>
  <w:style w:type="paragraph" w:customStyle="1" w:styleId="310">
    <w:name w:val="Основной текст 31"/>
    <w:basedOn w:val="a0"/>
    <w:uiPriority w:val="99"/>
    <w:rsid w:val="001B5385"/>
    <w:pPr>
      <w:suppressAutoHyphens/>
      <w:spacing w:after="0" w:line="240" w:lineRule="auto"/>
      <w:jc w:val="both"/>
    </w:pPr>
    <w:rPr>
      <w:rFonts w:ascii="Times New Roman" w:eastAsia="Calibri" w:hAnsi="Times New Roman" w:cs="Times New Roman"/>
      <w:sz w:val="20"/>
      <w:szCs w:val="24"/>
      <w:lang w:val="uk-UA" w:eastAsia="ar-SA"/>
    </w:rPr>
  </w:style>
  <w:style w:type="paragraph" w:styleId="af8">
    <w:name w:val="Body Text Indent"/>
    <w:basedOn w:val="a0"/>
    <w:link w:val="af9"/>
    <w:rsid w:val="001B5385"/>
    <w:pPr>
      <w:spacing w:after="120"/>
      <w:ind w:left="283"/>
    </w:pPr>
    <w:rPr>
      <w:rFonts w:ascii="Calibri" w:eastAsia="Calibri" w:hAnsi="Calibri" w:cs="Times New Roman"/>
      <w:lang w:val="uk-UA"/>
    </w:rPr>
  </w:style>
  <w:style w:type="character" w:customStyle="1" w:styleId="af9">
    <w:name w:val="Основной текст с отступом Знак"/>
    <w:basedOn w:val="a1"/>
    <w:link w:val="af8"/>
    <w:rsid w:val="001B5385"/>
    <w:rPr>
      <w:rFonts w:ascii="Calibri" w:eastAsia="Calibri" w:hAnsi="Calibri" w:cs="Times New Roman"/>
      <w:lang w:val="uk-UA"/>
    </w:rPr>
  </w:style>
  <w:style w:type="paragraph" w:customStyle="1" w:styleId="16">
    <w:name w:val="Без интервала1"/>
    <w:link w:val="NoSpacingChar"/>
    <w:qFormat/>
    <w:rsid w:val="001B5385"/>
    <w:pPr>
      <w:spacing w:after="0" w:line="240" w:lineRule="auto"/>
    </w:pPr>
    <w:rPr>
      <w:rFonts w:ascii="Calibri" w:eastAsia="Calibri" w:hAnsi="Calibri" w:cs="Times New Roman"/>
      <w:lang w:val="uk-UA"/>
    </w:rPr>
  </w:style>
  <w:style w:type="character" w:customStyle="1" w:styleId="27">
    <w:name w:val="Основний текст (2)_"/>
    <w:link w:val="28"/>
    <w:locked/>
    <w:rsid w:val="001B5385"/>
    <w:rPr>
      <w:shd w:val="clear" w:color="auto" w:fill="FFFFFF"/>
    </w:rPr>
  </w:style>
  <w:style w:type="paragraph" w:customStyle="1" w:styleId="28">
    <w:name w:val="Основний текст (2)"/>
    <w:basedOn w:val="a0"/>
    <w:link w:val="27"/>
    <w:rsid w:val="001B5385"/>
    <w:pPr>
      <w:widowControl w:val="0"/>
      <w:shd w:val="clear" w:color="auto" w:fill="FFFFFF"/>
      <w:spacing w:after="0" w:line="427" w:lineRule="exact"/>
      <w:jc w:val="both"/>
    </w:pPr>
    <w:rPr>
      <w:shd w:val="clear" w:color="auto" w:fill="FFFFFF"/>
    </w:rPr>
  </w:style>
  <w:style w:type="character" w:customStyle="1" w:styleId="17">
    <w:name w:val="Верхній колонтитул Знак1"/>
    <w:rsid w:val="001B5385"/>
    <w:rPr>
      <w:rFonts w:ascii="Times New Roman" w:hAnsi="Times New Roman"/>
      <w:sz w:val="24"/>
    </w:rPr>
  </w:style>
  <w:style w:type="paragraph" w:customStyle="1" w:styleId="font5">
    <w:name w:val="font5"/>
    <w:basedOn w:val="a0"/>
    <w:rsid w:val="001B5385"/>
    <w:pPr>
      <w:spacing w:before="100" w:beforeAutospacing="1" w:after="100" w:afterAutospacing="1" w:line="240" w:lineRule="auto"/>
    </w:pPr>
    <w:rPr>
      <w:rFonts w:ascii="Times New Roman" w:eastAsia="Calibri" w:hAnsi="Times New Roman" w:cs="Times New Roman"/>
      <w:b/>
      <w:bCs/>
      <w:color w:val="000000"/>
      <w:sz w:val="24"/>
      <w:szCs w:val="24"/>
      <w:lang w:val="uk-UA" w:eastAsia="uk-UA"/>
    </w:rPr>
  </w:style>
  <w:style w:type="paragraph" w:customStyle="1" w:styleId="font6">
    <w:name w:val="font6"/>
    <w:basedOn w:val="a0"/>
    <w:rsid w:val="001B5385"/>
    <w:pPr>
      <w:spacing w:before="100" w:beforeAutospacing="1" w:after="100" w:afterAutospacing="1" w:line="240" w:lineRule="auto"/>
    </w:pPr>
    <w:rPr>
      <w:rFonts w:ascii="Times New Roman" w:eastAsia="Calibri" w:hAnsi="Times New Roman" w:cs="Times New Roman"/>
      <w:color w:val="000000"/>
      <w:sz w:val="24"/>
      <w:szCs w:val="24"/>
      <w:lang w:val="uk-UA" w:eastAsia="uk-UA"/>
    </w:rPr>
  </w:style>
  <w:style w:type="paragraph" w:customStyle="1" w:styleId="font7">
    <w:name w:val="font7"/>
    <w:basedOn w:val="a0"/>
    <w:rsid w:val="001B5385"/>
    <w:pPr>
      <w:spacing w:before="100" w:beforeAutospacing="1" w:after="100" w:afterAutospacing="1" w:line="240" w:lineRule="auto"/>
    </w:pPr>
    <w:rPr>
      <w:rFonts w:ascii="Times New Roman" w:eastAsia="Calibri" w:hAnsi="Times New Roman" w:cs="Times New Roman"/>
      <w:color w:val="000000"/>
      <w:sz w:val="24"/>
      <w:szCs w:val="24"/>
      <w:u w:val="single"/>
      <w:lang w:val="uk-UA" w:eastAsia="uk-UA"/>
    </w:rPr>
  </w:style>
  <w:style w:type="paragraph" w:customStyle="1" w:styleId="font8">
    <w:name w:val="font8"/>
    <w:basedOn w:val="a0"/>
    <w:rsid w:val="001B5385"/>
    <w:pPr>
      <w:spacing w:before="100" w:beforeAutospacing="1" w:after="100" w:afterAutospacing="1" w:line="240" w:lineRule="auto"/>
    </w:pPr>
    <w:rPr>
      <w:rFonts w:ascii="Times New Roman" w:eastAsia="Calibri" w:hAnsi="Times New Roman" w:cs="Times New Roman"/>
      <w:i/>
      <w:iCs/>
      <w:color w:val="000000"/>
      <w:sz w:val="24"/>
      <w:szCs w:val="24"/>
      <w:u w:val="single"/>
      <w:lang w:val="uk-UA" w:eastAsia="uk-UA"/>
    </w:rPr>
  </w:style>
  <w:style w:type="paragraph" w:customStyle="1" w:styleId="font9">
    <w:name w:val="font9"/>
    <w:basedOn w:val="a0"/>
    <w:rsid w:val="001B5385"/>
    <w:pPr>
      <w:spacing w:before="100" w:beforeAutospacing="1" w:after="100" w:afterAutospacing="1" w:line="240" w:lineRule="auto"/>
    </w:pPr>
    <w:rPr>
      <w:rFonts w:ascii="Times New Roman" w:eastAsia="Calibri" w:hAnsi="Times New Roman" w:cs="Times New Roman"/>
      <w:i/>
      <w:iCs/>
      <w:color w:val="000000"/>
      <w:sz w:val="24"/>
      <w:szCs w:val="24"/>
      <w:lang w:val="uk-UA" w:eastAsia="uk-UA"/>
    </w:rPr>
  </w:style>
  <w:style w:type="paragraph" w:customStyle="1" w:styleId="xl65">
    <w:name w:val="xl65"/>
    <w:basedOn w:val="a0"/>
    <w:rsid w:val="001B5385"/>
    <w:pPr>
      <w:spacing w:before="100" w:beforeAutospacing="1" w:after="100" w:afterAutospacing="1" w:line="240" w:lineRule="auto"/>
      <w:textAlignment w:val="top"/>
    </w:pPr>
    <w:rPr>
      <w:rFonts w:ascii="Times New Roman" w:eastAsia="Calibri" w:hAnsi="Times New Roman" w:cs="Times New Roman"/>
      <w:color w:val="000000"/>
      <w:sz w:val="24"/>
      <w:szCs w:val="24"/>
      <w:lang w:val="uk-UA" w:eastAsia="uk-UA"/>
    </w:rPr>
  </w:style>
  <w:style w:type="paragraph" w:customStyle="1" w:styleId="xl66">
    <w:name w:val="xl66"/>
    <w:basedOn w:val="a0"/>
    <w:rsid w:val="001B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67">
    <w:name w:val="xl67"/>
    <w:basedOn w:val="a0"/>
    <w:rsid w:val="001B538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68">
    <w:name w:val="xl68"/>
    <w:basedOn w:val="a0"/>
    <w:rsid w:val="001B5385"/>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69">
    <w:name w:val="xl69"/>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0">
    <w:name w:val="xl70"/>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1">
    <w:name w:val="xl71"/>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2">
    <w:name w:val="xl72"/>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3">
    <w:name w:val="xl73"/>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4">
    <w:name w:val="xl74"/>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5">
    <w:name w:val="xl75"/>
    <w:basedOn w:val="a0"/>
    <w:rsid w:val="001B538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76">
    <w:name w:val="xl76"/>
    <w:basedOn w:val="a0"/>
    <w:rsid w:val="001B5385"/>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77">
    <w:name w:val="xl77"/>
    <w:basedOn w:val="a0"/>
    <w:rsid w:val="001B53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78">
    <w:name w:val="xl78"/>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79">
    <w:name w:val="xl79"/>
    <w:basedOn w:val="a0"/>
    <w:rsid w:val="001B5385"/>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80">
    <w:name w:val="xl80"/>
    <w:basedOn w:val="a0"/>
    <w:rsid w:val="001B5385"/>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val="uk-UA" w:eastAsia="uk-UA"/>
    </w:rPr>
  </w:style>
  <w:style w:type="paragraph" w:customStyle="1" w:styleId="xl81">
    <w:name w:val="xl81"/>
    <w:basedOn w:val="a0"/>
    <w:rsid w:val="001B5385"/>
    <w:pPr>
      <w:pBdr>
        <w:lef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82">
    <w:name w:val="xl82"/>
    <w:basedOn w:val="a0"/>
    <w:rsid w:val="001B538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83">
    <w:name w:val="xl83"/>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val="uk-UA" w:eastAsia="uk-UA"/>
    </w:rPr>
  </w:style>
  <w:style w:type="paragraph" w:customStyle="1" w:styleId="xl84">
    <w:name w:val="xl84"/>
    <w:basedOn w:val="a0"/>
    <w:rsid w:val="001B5385"/>
    <w:pPr>
      <w:pBdr>
        <w:lef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val="uk-UA" w:eastAsia="uk-UA"/>
    </w:rPr>
  </w:style>
  <w:style w:type="paragraph" w:customStyle="1" w:styleId="xl85">
    <w:name w:val="xl85"/>
    <w:basedOn w:val="a0"/>
    <w:rsid w:val="001B5385"/>
    <w:pPr>
      <w:pBdr>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val="uk-UA" w:eastAsia="uk-UA"/>
    </w:rPr>
  </w:style>
  <w:style w:type="paragraph" w:customStyle="1" w:styleId="xl86">
    <w:name w:val="xl86"/>
    <w:basedOn w:val="a0"/>
    <w:rsid w:val="001B5385"/>
    <w:pPr>
      <w:spacing w:before="100" w:beforeAutospacing="1" w:after="100" w:afterAutospacing="1" w:line="240" w:lineRule="auto"/>
      <w:textAlignment w:val="top"/>
    </w:pPr>
    <w:rPr>
      <w:rFonts w:ascii="Times New Roman" w:eastAsia="Calibri" w:hAnsi="Times New Roman" w:cs="Times New Roman"/>
      <w:color w:val="000000"/>
      <w:sz w:val="24"/>
      <w:szCs w:val="24"/>
      <w:u w:val="single"/>
      <w:lang w:val="uk-UA" w:eastAsia="uk-UA"/>
    </w:rPr>
  </w:style>
  <w:style w:type="paragraph" w:customStyle="1" w:styleId="xl87">
    <w:name w:val="xl87"/>
    <w:basedOn w:val="a0"/>
    <w:rsid w:val="001B5385"/>
    <w:pPr>
      <w:spacing w:before="100" w:beforeAutospacing="1" w:after="100" w:afterAutospacing="1" w:line="240" w:lineRule="auto"/>
      <w:jc w:val="center"/>
      <w:textAlignment w:val="top"/>
    </w:pPr>
    <w:rPr>
      <w:rFonts w:ascii="Times New Roman" w:eastAsia="Calibri" w:hAnsi="Times New Roman" w:cs="Times New Roman"/>
      <w:color w:val="000000"/>
      <w:sz w:val="24"/>
      <w:szCs w:val="24"/>
      <w:u w:val="single"/>
      <w:lang w:val="uk-UA" w:eastAsia="uk-UA"/>
    </w:rPr>
  </w:style>
  <w:style w:type="paragraph" w:customStyle="1" w:styleId="xl88">
    <w:name w:val="xl88"/>
    <w:basedOn w:val="a0"/>
    <w:rsid w:val="001B5385"/>
    <w:pPr>
      <w:spacing w:before="100" w:beforeAutospacing="1" w:after="100" w:afterAutospacing="1" w:line="240" w:lineRule="auto"/>
      <w:jc w:val="center"/>
      <w:textAlignment w:val="top"/>
    </w:pPr>
    <w:rPr>
      <w:rFonts w:ascii="Times New Roman" w:eastAsia="Calibri" w:hAnsi="Times New Roman" w:cs="Times New Roman"/>
      <w:i/>
      <w:iCs/>
      <w:color w:val="000000"/>
      <w:sz w:val="24"/>
      <w:szCs w:val="24"/>
      <w:u w:val="single"/>
      <w:lang w:val="uk-UA" w:eastAsia="uk-UA"/>
    </w:rPr>
  </w:style>
  <w:style w:type="paragraph" w:customStyle="1" w:styleId="xl89">
    <w:name w:val="xl89"/>
    <w:basedOn w:val="a0"/>
    <w:rsid w:val="001B5385"/>
    <w:pPr>
      <w:pBdr>
        <w:left w:val="single" w:sz="4" w:space="0" w:color="auto"/>
      </w:pBdr>
      <w:spacing w:before="100" w:beforeAutospacing="1" w:after="100" w:afterAutospacing="1" w:line="240" w:lineRule="auto"/>
      <w:textAlignment w:val="top"/>
    </w:pPr>
    <w:rPr>
      <w:rFonts w:ascii="Times New Roman" w:eastAsia="Calibri" w:hAnsi="Times New Roman" w:cs="Times New Roman"/>
      <w:i/>
      <w:iCs/>
      <w:color w:val="000000"/>
      <w:sz w:val="24"/>
      <w:szCs w:val="24"/>
      <w:lang w:val="uk-UA" w:eastAsia="uk-UA"/>
    </w:rPr>
  </w:style>
  <w:style w:type="paragraph" w:customStyle="1" w:styleId="xl90">
    <w:name w:val="xl90"/>
    <w:basedOn w:val="a0"/>
    <w:rsid w:val="001B5385"/>
    <w:pPr>
      <w:spacing w:before="100" w:beforeAutospacing="1" w:after="100" w:afterAutospacing="1" w:line="240" w:lineRule="auto"/>
      <w:jc w:val="center"/>
      <w:textAlignment w:val="top"/>
    </w:pPr>
    <w:rPr>
      <w:rFonts w:ascii="Times New Roman" w:eastAsia="Calibri" w:hAnsi="Times New Roman" w:cs="Times New Roman"/>
      <w:i/>
      <w:iCs/>
      <w:color w:val="000000"/>
      <w:sz w:val="24"/>
      <w:szCs w:val="24"/>
      <w:lang w:val="uk-UA" w:eastAsia="uk-UA"/>
    </w:rPr>
  </w:style>
  <w:style w:type="paragraph" w:customStyle="1" w:styleId="xl91">
    <w:name w:val="xl91"/>
    <w:basedOn w:val="a0"/>
    <w:rsid w:val="001B5385"/>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92">
    <w:name w:val="xl92"/>
    <w:basedOn w:val="a0"/>
    <w:rsid w:val="001B5385"/>
    <w:pP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93">
    <w:name w:val="xl93"/>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94">
    <w:name w:val="xl94"/>
    <w:basedOn w:val="a0"/>
    <w:rsid w:val="001B53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95">
    <w:name w:val="xl95"/>
    <w:basedOn w:val="a0"/>
    <w:rsid w:val="001B53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96">
    <w:name w:val="xl96"/>
    <w:basedOn w:val="a0"/>
    <w:rsid w:val="001B538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97">
    <w:name w:val="xl97"/>
    <w:basedOn w:val="a0"/>
    <w:rsid w:val="001B538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val="uk-UA" w:eastAsia="uk-UA"/>
    </w:rPr>
  </w:style>
  <w:style w:type="paragraph" w:customStyle="1" w:styleId="xl98">
    <w:name w:val="xl98"/>
    <w:basedOn w:val="a0"/>
    <w:rsid w:val="001B5385"/>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val="uk-UA" w:eastAsia="uk-UA"/>
    </w:rPr>
  </w:style>
  <w:style w:type="paragraph" w:customStyle="1" w:styleId="xl99">
    <w:name w:val="xl99"/>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00">
    <w:name w:val="xl100"/>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01">
    <w:name w:val="xl101"/>
    <w:basedOn w:val="a0"/>
    <w:rsid w:val="001B53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102">
    <w:name w:val="xl102"/>
    <w:basedOn w:val="a0"/>
    <w:rsid w:val="001B53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103">
    <w:name w:val="xl103"/>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04">
    <w:name w:val="xl104"/>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05">
    <w:name w:val="xl105"/>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06">
    <w:name w:val="xl106"/>
    <w:basedOn w:val="a0"/>
    <w:rsid w:val="001B53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107">
    <w:name w:val="xl107"/>
    <w:basedOn w:val="a0"/>
    <w:rsid w:val="001B53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108">
    <w:name w:val="xl108"/>
    <w:basedOn w:val="a0"/>
    <w:rsid w:val="001B538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xl109">
    <w:name w:val="xl109"/>
    <w:basedOn w:val="a0"/>
    <w:rsid w:val="001B5385"/>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10">
    <w:name w:val="xl110"/>
    <w:basedOn w:val="a0"/>
    <w:rsid w:val="001B538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val="uk-UA" w:eastAsia="uk-UA"/>
    </w:rPr>
  </w:style>
  <w:style w:type="paragraph" w:customStyle="1" w:styleId="xl111">
    <w:name w:val="xl111"/>
    <w:basedOn w:val="a0"/>
    <w:rsid w:val="001B5385"/>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val="uk-UA" w:eastAsia="uk-UA"/>
    </w:rPr>
  </w:style>
  <w:style w:type="paragraph" w:customStyle="1" w:styleId="xl112">
    <w:name w:val="xl112"/>
    <w:basedOn w:val="a0"/>
    <w:rsid w:val="001B5385"/>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val="uk-UA" w:eastAsia="uk-UA"/>
    </w:rPr>
  </w:style>
  <w:style w:type="paragraph" w:customStyle="1" w:styleId="xl113">
    <w:name w:val="xl113"/>
    <w:basedOn w:val="a0"/>
    <w:rsid w:val="001B5385"/>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lang w:val="uk-UA" w:eastAsia="uk-UA"/>
    </w:rPr>
  </w:style>
  <w:style w:type="paragraph" w:customStyle="1" w:styleId="xl114">
    <w:name w:val="xl114"/>
    <w:basedOn w:val="a0"/>
    <w:rsid w:val="001B5385"/>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lang w:val="uk-UA" w:eastAsia="uk-UA"/>
    </w:rPr>
  </w:style>
  <w:style w:type="paragraph" w:customStyle="1" w:styleId="xl115">
    <w:name w:val="xl115"/>
    <w:basedOn w:val="a0"/>
    <w:rsid w:val="001B5385"/>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u w:val="single"/>
      <w:lang w:val="uk-UA" w:eastAsia="uk-UA"/>
    </w:rPr>
  </w:style>
  <w:style w:type="paragraph" w:customStyle="1" w:styleId="xl116">
    <w:name w:val="xl116"/>
    <w:basedOn w:val="a0"/>
    <w:rsid w:val="001B5385"/>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val="uk-UA" w:eastAsia="uk-UA"/>
    </w:rPr>
  </w:style>
  <w:style w:type="paragraph" w:customStyle="1" w:styleId="xl117">
    <w:name w:val="xl117"/>
    <w:basedOn w:val="a0"/>
    <w:rsid w:val="001B5385"/>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u w:val="single"/>
      <w:lang w:val="uk-UA" w:eastAsia="uk-UA"/>
    </w:rPr>
  </w:style>
  <w:style w:type="paragraph" w:customStyle="1" w:styleId="xl118">
    <w:name w:val="xl118"/>
    <w:basedOn w:val="a0"/>
    <w:rsid w:val="001B5385"/>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val="uk-UA" w:eastAsia="uk-UA"/>
    </w:rPr>
  </w:style>
  <w:style w:type="paragraph" w:customStyle="1" w:styleId="xl119">
    <w:name w:val="xl119"/>
    <w:basedOn w:val="a0"/>
    <w:rsid w:val="001B5385"/>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u w:val="single"/>
      <w:lang w:val="uk-UA" w:eastAsia="uk-UA"/>
    </w:rPr>
  </w:style>
  <w:style w:type="paragraph" w:customStyle="1" w:styleId="xl120">
    <w:name w:val="xl120"/>
    <w:basedOn w:val="a0"/>
    <w:rsid w:val="001B5385"/>
    <w:pPr>
      <w:spacing w:before="100" w:beforeAutospacing="1" w:after="100" w:afterAutospacing="1" w:line="240" w:lineRule="auto"/>
      <w:textAlignment w:val="top"/>
    </w:pPr>
    <w:rPr>
      <w:rFonts w:ascii="Times New Roman" w:eastAsia="Calibri" w:hAnsi="Times New Roman" w:cs="Times New Roman"/>
      <w:sz w:val="24"/>
      <w:szCs w:val="24"/>
      <w:lang w:val="uk-UA" w:eastAsia="uk-UA"/>
    </w:rPr>
  </w:style>
  <w:style w:type="paragraph" w:customStyle="1" w:styleId="xl121">
    <w:name w:val="xl121"/>
    <w:basedOn w:val="a0"/>
    <w:rsid w:val="001B53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val="uk-UA" w:eastAsia="uk-UA"/>
    </w:rPr>
  </w:style>
  <w:style w:type="paragraph" w:customStyle="1" w:styleId="xl122">
    <w:name w:val="xl122"/>
    <w:basedOn w:val="a0"/>
    <w:rsid w:val="001B53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val="uk-UA" w:eastAsia="uk-UA"/>
    </w:rPr>
  </w:style>
  <w:style w:type="paragraph" w:customStyle="1" w:styleId="xl123">
    <w:name w:val="xl123"/>
    <w:basedOn w:val="a0"/>
    <w:rsid w:val="001B5385"/>
    <w:pPr>
      <w:spacing w:before="100" w:beforeAutospacing="1" w:after="100" w:afterAutospacing="1" w:line="240" w:lineRule="auto"/>
      <w:jc w:val="center"/>
      <w:textAlignment w:val="top"/>
    </w:pPr>
    <w:rPr>
      <w:rFonts w:ascii="Times New Roman" w:eastAsia="Calibri" w:hAnsi="Times New Roman" w:cs="Times New Roman"/>
      <w:color w:val="000000"/>
      <w:sz w:val="32"/>
      <w:szCs w:val="32"/>
      <w:lang w:val="uk-UA" w:eastAsia="uk-UA"/>
    </w:rPr>
  </w:style>
  <w:style w:type="paragraph" w:customStyle="1" w:styleId="xl124">
    <w:name w:val="xl124"/>
    <w:basedOn w:val="a0"/>
    <w:rsid w:val="001B5385"/>
    <w:pPr>
      <w:spacing w:before="100" w:beforeAutospacing="1" w:after="100" w:afterAutospacing="1" w:line="240" w:lineRule="auto"/>
      <w:textAlignment w:val="top"/>
    </w:pPr>
    <w:rPr>
      <w:rFonts w:ascii="Times New Roman" w:eastAsia="Calibri" w:hAnsi="Times New Roman" w:cs="Times New Roman"/>
      <w:b/>
      <w:bCs/>
      <w:color w:val="000000"/>
      <w:sz w:val="24"/>
      <w:szCs w:val="24"/>
      <w:lang w:val="uk-UA" w:eastAsia="uk-UA"/>
    </w:rPr>
  </w:style>
  <w:style w:type="paragraph" w:customStyle="1" w:styleId="xl125">
    <w:name w:val="xl125"/>
    <w:basedOn w:val="a0"/>
    <w:rsid w:val="001B5385"/>
    <w:pPr>
      <w:spacing w:before="100" w:beforeAutospacing="1" w:after="100" w:afterAutospacing="1" w:line="240" w:lineRule="auto"/>
      <w:jc w:val="center"/>
      <w:textAlignment w:val="top"/>
    </w:pPr>
    <w:rPr>
      <w:rFonts w:ascii="Times New Roman" w:eastAsia="Calibri" w:hAnsi="Times New Roman" w:cs="Times New Roman"/>
      <w:b/>
      <w:bCs/>
      <w:color w:val="000000"/>
      <w:sz w:val="28"/>
      <w:szCs w:val="28"/>
      <w:lang w:val="uk-UA" w:eastAsia="uk-UA"/>
    </w:rPr>
  </w:style>
  <w:style w:type="paragraph" w:customStyle="1" w:styleId="xl126">
    <w:name w:val="xl126"/>
    <w:basedOn w:val="a0"/>
    <w:rsid w:val="001B5385"/>
    <w:pPr>
      <w:spacing w:before="100" w:beforeAutospacing="1" w:after="100" w:afterAutospacing="1" w:line="240" w:lineRule="auto"/>
      <w:jc w:val="center"/>
      <w:textAlignment w:val="top"/>
    </w:pPr>
    <w:rPr>
      <w:rFonts w:ascii="Times New Roman" w:eastAsia="Calibri" w:hAnsi="Times New Roman" w:cs="Times New Roman"/>
      <w:b/>
      <w:bCs/>
      <w:color w:val="000000"/>
      <w:sz w:val="24"/>
      <w:szCs w:val="24"/>
      <w:lang w:val="uk-UA" w:eastAsia="uk-UA"/>
    </w:rPr>
  </w:style>
  <w:style w:type="paragraph" w:customStyle="1" w:styleId="xl127">
    <w:name w:val="xl127"/>
    <w:basedOn w:val="a0"/>
    <w:rsid w:val="001B5385"/>
    <w:pPr>
      <w:pBdr>
        <w:bottom w:val="single" w:sz="8"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val="uk-UA" w:eastAsia="uk-UA"/>
    </w:rPr>
  </w:style>
  <w:style w:type="paragraph" w:customStyle="1" w:styleId="xl128">
    <w:name w:val="xl128"/>
    <w:basedOn w:val="a0"/>
    <w:rsid w:val="001B5385"/>
    <w:pPr>
      <w:pBdr>
        <w:bottom w:val="single" w:sz="8"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val="uk-UA" w:eastAsia="uk-UA"/>
    </w:rPr>
  </w:style>
  <w:style w:type="paragraph" w:customStyle="1" w:styleId="211">
    <w:name w:val="Основной текст 21"/>
    <w:basedOn w:val="a0"/>
    <w:uiPriority w:val="99"/>
    <w:rsid w:val="001B5385"/>
    <w:pPr>
      <w:suppressAutoHyphens/>
      <w:spacing w:after="0" w:line="240" w:lineRule="auto"/>
      <w:jc w:val="both"/>
    </w:pPr>
    <w:rPr>
      <w:rFonts w:ascii="Times New Roman" w:eastAsia="Calibri" w:hAnsi="Times New Roman" w:cs="Times New Roman"/>
      <w:sz w:val="28"/>
      <w:szCs w:val="20"/>
      <w:lang w:val="uk-UA" w:eastAsia="ar-SA"/>
    </w:rPr>
  </w:style>
  <w:style w:type="paragraph" w:customStyle="1" w:styleId="311">
    <w:name w:val="Основной текст с отступом 31"/>
    <w:basedOn w:val="a0"/>
    <w:rsid w:val="001B5385"/>
    <w:pPr>
      <w:suppressAutoHyphens/>
      <w:spacing w:after="0" w:line="240" w:lineRule="atLeast"/>
      <w:ind w:firstLine="709"/>
      <w:jc w:val="both"/>
    </w:pPr>
    <w:rPr>
      <w:rFonts w:ascii="Times New Roman" w:eastAsia="Calibri" w:hAnsi="Times New Roman" w:cs="Times New Roman"/>
      <w:sz w:val="20"/>
      <w:szCs w:val="26"/>
      <w:lang w:val="uk-UA" w:eastAsia="ar-SA"/>
    </w:rPr>
  </w:style>
  <w:style w:type="paragraph" w:customStyle="1" w:styleId="212">
    <w:name w:val="Основной текст с отступом 21"/>
    <w:basedOn w:val="a0"/>
    <w:rsid w:val="001B5385"/>
    <w:pPr>
      <w:suppressAutoHyphens/>
      <w:spacing w:after="0" w:line="240" w:lineRule="auto"/>
      <w:ind w:firstLine="708"/>
      <w:jc w:val="both"/>
    </w:pPr>
    <w:rPr>
      <w:rFonts w:ascii="Times New Roman" w:eastAsia="Calibri" w:hAnsi="Times New Roman" w:cs="Times New Roman"/>
      <w:sz w:val="20"/>
      <w:szCs w:val="24"/>
      <w:lang w:val="uk-UA" w:eastAsia="ar-SA"/>
    </w:rPr>
  </w:style>
  <w:style w:type="character" w:styleId="afa">
    <w:name w:val="Strong"/>
    <w:uiPriority w:val="99"/>
    <w:qFormat/>
    <w:rsid w:val="001B5385"/>
    <w:rPr>
      <w:rFonts w:cs="Times New Roman"/>
      <w:b/>
    </w:rPr>
  </w:style>
  <w:style w:type="paragraph" w:customStyle="1" w:styleId="mwnameshead">
    <w:name w:val="mw_names_head"/>
    <w:basedOn w:val="mwnames"/>
    <w:link w:val="mwnameshead0"/>
    <w:rsid w:val="001B5385"/>
    <w:pPr>
      <w:jc w:val="center"/>
    </w:pPr>
    <w:rPr>
      <w:rFonts w:cs="Times New Roman"/>
      <w:sz w:val="18"/>
    </w:rPr>
  </w:style>
  <w:style w:type="paragraph" w:customStyle="1" w:styleId="mwnames">
    <w:name w:val="mw_names"/>
    <w:basedOn w:val="a0"/>
    <w:rsid w:val="001B5385"/>
    <w:pPr>
      <w:spacing w:after="0" w:line="240" w:lineRule="auto"/>
    </w:pPr>
    <w:rPr>
      <w:rFonts w:ascii="Times New Roman" w:eastAsia="Calibri" w:hAnsi="Times New Roman" w:cs="Arial"/>
      <w:i/>
      <w:szCs w:val="20"/>
      <w:lang w:eastAsia="ru-RU"/>
    </w:rPr>
  </w:style>
  <w:style w:type="character" w:customStyle="1" w:styleId="mwnameshead0">
    <w:name w:val="mw_names_head Знак Знак"/>
    <w:link w:val="mwnameshead"/>
    <w:locked/>
    <w:rsid w:val="001B5385"/>
    <w:rPr>
      <w:rFonts w:ascii="Times New Roman" w:eastAsia="Calibri" w:hAnsi="Times New Roman" w:cs="Times New Roman"/>
      <w:i/>
      <w:sz w:val="18"/>
      <w:szCs w:val="20"/>
      <w:lang w:eastAsia="ru-RU"/>
    </w:rPr>
  </w:style>
  <w:style w:type="paragraph" w:customStyle="1" w:styleId="mwfieldsdate">
    <w:name w:val="mw_fields_date"/>
    <w:basedOn w:val="mwnames"/>
    <w:link w:val="mwfieldsdate0"/>
    <w:rsid w:val="001B5385"/>
    <w:pPr>
      <w:jc w:val="center"/>
    </w:pPr>
    <w:rPr>
      <w:rFonts w:cs="Times New Roman"/>
      <w:sz w:val="20"/>
    </w:rPr>
  </w:style>
  <w:style w:type="character" w:customStyle="1" w:styleId="mwfieldsdate0">
    <w:name w:val="mw_fields_date Знак Знак"/>
    <w:link w:val="mwfieldsdate"/>
    <w:locked/>
    <w:rsid w:val="001B5385"/>
    <w:rPr>
      <w:rFonts w:ascii="Times New Roman" w:eastAsia="Calibri" w:hAnsi="Times New Roman" w:cs="Times New Roman"/>
      <w:i/>
      <w:sz w:val="20"/>
      <w:szCs w:val="20"/>
      <w:lang w:eastAsia="ru-RU"/>
    </w:rPr>
  </w:style>
  <w:style w:type="paragraph" w:customStyle="1" w:styleId="mwnormal">
    <w:name w:val="mw_normal"/>
    <w:basedOn w:val="a0"/>
    <w:link w:val="mwnormal0"/>
    <w:rsid w:val="001B5385"/>
    <w:pPr>
      <w:spacing w:after="0" w:line="240" w:lineRule="auto"/>
      <w:ind w:firstLine="709"/>
      <w:jc w:val="both"/>
    </w:pPr>
    <w:rPr>
      <w:rFonts w:ascii="Times New Roman" w:eastAsia="Calibri" w:hAnsi="Times New Roman" w:cs="Times New Roman"/>
      <w:i/>
      <w:sz w:val="24"/>
      <w:szCs w:val="20"/>
      <w:lang w:eastAsia="ru-RU"/>
    </w:rPr>
  </w:style>
  <w:style w:type="character" w:customStyle="1" w:styleId="mwnormal0">
    <w:name w:val="mw_normal Знак Знак"/>
    <w:link w:val="mwnormal"/>
    <w:locked/>
    <w:rsid w:val="001B5385"/>
    <w:rPr>
      <w:rFonts w:ascii="Times New Roman" w:eastAsia="Calibri" w:hAnsi="Times New Roman" w:cs="Times New Roman"/>
      <w:i/>
      <w:sz w:val="24"/>
      <w:szCs w:val="20"/>
      <w:lang w:eastAsia="ru-RU"/>
    </w:rPr>
  </w:style>
  <w:style w:type="paragraph" w:customStyle="1" w:styleId="mwSTP">
    <w:name w:val="mw_STP"/>
    <w:basedOn w:val="a0"/>
    <w:link w:val="mwSTP0"/>
    <w:rsid w:val="001B5385"/>
    <w:pPr>
      <w:spacing w:after="0" w:line="240" w:lineRule="auto"/>
      <w:jc w:val="center"/>
    </w:pPr>
    <w:rPr>
      <w:rFonts w:ascii="Times New Roman" w:eastAsia="Calibri" w:hAnsi="Times New Roman" w:cs="Times New Roman"/>
      <w:i/>
      <w:sz w:val="24"/>
      <w:szCs w:val="20"/>
      <w:lang w:eastAsia="ru-RU"/>
    </w:rPr>
  </w:style>
  <w:style w:type="character" w:customStyle="1" w:styleId="mwSTP0">
    <w:name w:val="mw_STP Знак Знак"/>
    <w:link w:val="mwSTP"/>
    <w:locked/>
    <w:rsid w:val="001B5385"/>
    <w:rPr>
      <w:rFonts w:ascii="Times New Roman" w:eastAsia="Calibri" w:hAnsi="Times New Roman" w:cs="Times New Roman"/>
      <w:i/>
      <w:sz w:val="24"/>
      <w:szCs w:val="20"/>
      <w:lang w:eastAsia="ru-RU"/>
    </w:rPr>
  </w:style>
  <w:style w:type="paragraph" w:styleId="afb">
    <w:name w:val="Document Map"/>
    <w:basedOn w:val="a0"/>
    <w:link w:val="afc"/>
    <w:rsid w:val="001B5385"/>
    <w:pPr>
      <w:shd w:val="clear" w:color="auto" w:fill="000080"/>
      <w:spacing w:after="0" w:line="240" w:lineRule="auto"/>
    </w:pPr>
    <w:rPr>
      <w:rFonts w:ascii="Tahoma" w:eastAsia="Calibri" w:hAnsi="Tahoma" w:cs="Times New Roman"/>
      <w:sz w:val="20"/>
      <w:szCs w:val="20"/>
      <w:lang w:val="uk-UA" w:eastAsia="uk-UA"/>
    </w:rPr>
  </w:style>
  <w:style w:type="character" w:customStyle="1" w:styleId="afc">
    <w:name w:val="Схема документа Знак"/>
    <w:basedOn w:val="a1"/>
    <w:link w:val="afb"/>
    <w:rsid w:val="001B5385"/>
    <w:rPr>
      <w:rFonts w:ascii="Tahoma" w:eastAsia="Calibri" w:hAnsi="Tahoma" w:cs="Times New Roman"/>
      <w:sz w:val="20"/>
      <w:szCs w:val="20"/>
      <w:shd w:val="clear" w:color="auto" w:fill="000080"/>
      <w:lang w:val="uk-UA" w:eastAsia="uk-UA"/>
    </w:rPr>
  </w:style>
  <w:style w:type="paragraph" w:styleId="a">
    <w:name w:val="caption"/>
    <w:aliases w:val="список"/>
    <w:basedOn w:val="a0"/>
    <w:next w:val="a0"/>
    <w:qFormat/>
    <w:rsid w:val="001B5385"/>
    <w:pPr>
      <w:numPr>
        <w:numId w:val="18"/>
      </w:numPr>
      <w:tabs>
        <w:tab w:val="left" w:pos="8041"/>
      </w:tabs>
      <w:spacing w:after="0" w:line="228" w:lineRule="auto"/>
    </w:pPr>
    <w:rPr>
      <w:rFonts w:ascii="Calibri" w:eastAsia="Calibri" w:hAnsi="Calibri" w:cs="Times New Roman"/>
      <w:lang w:val="uk-UA" w:eastAsia="ru-RU"/>
    </w:rPr>
  </w:style>
  <w:style w:type="paragraph" w:customStyle="1" w:styleId="-1">
    <w:name w:val="Стиль - 1"/>
    <w:basedOn w:val="15"/>
    <w:link w:val="-10"/>
    <w:qFormat/>
    <w:rsid w:val="001B5385"/>
    <w:pPr>
      <w:numPr>
        <w:numId w:val="19"/>
      </w:numPr>
      <w:spacing w:line="228" w:lineRule="auto"/>
    </w:pPr>
    <w:rPr>
      <w:rFonts w:ascii="Calibri" w:hAnsi="Calibri"/>
      <w:b/>
      <w:sz w:val="32"/>
      <w:lang w:eastAsia="uk-UA"/>
    </w:rPr>
  </w:style>
  <w:style w:type="character" w:customStyle="1" w:styleId="-10">
    <w:name w:val="Стиль - 1 Знак"/>
    <w:link w:val="-1"/>
    <w:locked/>
    <w:rsid w:val="001B5385"/>
    <w:rPr>
      <w:rFonts w:ascii="Calibri" w:eastAsia="Calibri" w:hAnsi="Calibri" w:cs="Times New Roman"/>
      <w:b/>
      <w:sz w:val="32"/>
      <w:szCs w:val="20"/>
      <w:lang w:val="uk-UA" w:eastAsia="uk-UA"/>
    </w:rPr>
  </w:style>
  <w:style w:type="paragraph" w:customStyle="1" w:styleId="-11">
    <w:name w:val="Стиль - 1.1"/>
    <w:basedOn w:val="15"/>
    <w:link w:val="-110"/>
    <w:qFormat/>
    <w:rsid w:val="001B5385"/>
    <w:pPr>
      <w:numPr>
        <w:ilvl w:val="1"/>
        <w:numId w:val="19"/>
      </w:numPr>
      <w:spacing w:line="228" w:lineRule="auto"/>
    </w:pPr>
    <w:rPr>
      <w:rFonts w:ascii="Calibri" w:hAnsi="Calibri"/>
      <w:b/>
      <w:sz w:val="28"/>
      <w:lang w:eastAsia="uk-UA"/>
    </w:rPr>
  </w:style>
  <w:style w:type="character" w:customStyle="1" w:styleId="-110">
    <w:name w:val="Стиль - 1.1 Знак"/>
    <w:link w:val="-11"/>
    <w:locked/>
    <w:rsid w:val="001B5385"/>
    <w:rPr>
      <w:rFonts w:ascii="Calibri" w:eastAsia="Calibri" w:hAnsi="Calibri" w:cs="Times New Roman"/>
      <w:b/>
      <w:sz w:val="28"/>
      <w:szCs w:val="20"/>
      <w:lang w:val="uk-UA" w:eastAsia="uk-UA"/>
    </w:rPr>
  </w:style>
  <w:style w:type="paragraph" w:styleId="afd">
    <w:name w:val="annotation text"/>
    <w:basedOn w:val="a0"/>
    <w:link w:val="afe"/>
    <w:rsid w:val="001B5385"/>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1"/>
    <w:link w:val="afd"/>
    <w:rsid w:val="001B5385"/>
    <w:rPr>
      <w:rFonts w:ascii="Times New Roman" w:eastAsia="Calibri" w:hAnsi="Times New Roman" w:cs="Times New Roman"/>
      <w:sz w:val="20"/>
      <w:szCs w:val="20"/>
      <w:lang w:eastAsia="ru-RU"/>
    </w:rPr>
  </w:style>
  <w:style w:type="paragraph" w:styleId="aff">
    <w:name w:val="annotation subject"/>
    <w:basedOn w:val="afd"/>
    <w:next w:val="afd"/>
    <w:link w:val="aff0"/>
    <w:rsid w:val="001B5385"/>
    <w:rPr>
      <w:b/>
      <w:bCs/>
      <w:lang w:val="uk-UA" w:eastAsia="uk-UA"/>
    </w:rPr>
  </w:style>
  <w:style w:type="character" w:customStyle="1" w:styleId="aff0">
    <w:name w:val="Тема примечания Знак"/>
    <w:basedOn w:val="afe"/>
    <w:link w:val="aff"/>
    <w:rsid w:val="001B5385"/>
    <w:rPr>
      <w:rFonts w:ascii="Times New Roman" w:eastAsia="Calibri" w:hAnsi="Times New Roman" w:cs="Times New Roman"/>
      <w:b/>
      <w:bCs/>
      <w:sz w:val="20"/>
      <w:szCs w:val="20"/>
      <w:lang w:val="uk-UA" w:eastAsia="uk-UA"/>
    </w:rPr>
  </w:style>
  <w:style w:type="paragraph" w:styleId="aff1">
    <w:name w:val="Plain Text"/>
    <w:basedOn w:val="a0"/>
    <w:link w:val="aff2"/>
    <w:rsid w:val="001B5385"/>
    <w:pPr>
      <w:spacing w:after="0" w:line="240" w:lineRule="auto"/>
    </w:pPr>
    <w:rPr>
      <w:rFonts w:ascii="Courier New" w:eastAsia="Calibri" w:hAnsi="Courier New" w:cs="Times New Roman"/>
      <w:sz w:val="20"/>
      <w:szCs w:val="20"/>
      <w:lang w:val="uk-UA" w:eastAsia="uk-UA"/>
    </w:rPr>
  </w:style>
  <w:style w:type="character" w:customStyle="1" w:styleId="aff2">
    <w:name w:val="Текст Знак"/>
    <w:basedOn w:val="a1"/>
    <w:link w:val="aff1"/>
    <w:rsid w:val="001B5385"/>
    <w:rPr>
      <w:rFonts w:ascii="Courier New" w:eastAsia="Calibri" w:hAnsi="Courier New" w:cs="Times New Roman"/>
      <w:sz w:val="20"/>
      <w:szCs w:val="20"/>
      <w:lang w:val="uk-UA" w:eastAsia="uk-UA"/>
    </w:rPr>
  </w:style>
  <w:style w:type="paragraph" w:customStyle="1" w:styleId="mwaddfielddate">
    <w:name w:val="mw_ add_field_date"/>
    <w:basedOn w:val="a0"/>
    <w:rsid w:val="001B5385"/>
    <w:pPr>
      <w:spacing w:after="0" w:line="240" w:lineRule="auto"/>
      <w:jc w:val="right"/>
    </w:pPr>
    <w:rPr>
      <w:rFonts w:ascii="Times New Roman" w:eastAsia="Calibri" w:hAnsi="Times New Roman" w:cs="Times New Roman"/>
      <w:i/>
      <w:szCs w:val="24"/>
      <w:lang w:eastAsia="ru-RU"/>
    </w:rPr>
  </w:style>
  <w:style w:type="paragraph" w:customStyle="1" w:styleId="mwcode">
    <w:name w:val="mw_code"/>
    <w:basedOn w:val="a0"/>
    <w:rsid w:val="001B5385"/>
    <w:pPr>
      <w:spacing w:after="0" w:line="240" w:lineRule="auto"/>
      <w:jc w:val="center"/>
    </w:pPr>
    <w:rPr>
      <w:rFonts w:ascii="Times New Roman" w:eastAsia="Calibri" w:hAnsi="Times New Roman" w:cs="Arial"/>
      <w:i/>
      <w:sz w:val="36"/>
      <w:szCs w:val="36"/>
      <w:lang w:eastAsia="ru-RU"/>
    </w:rPr>
  </w:style>
  <w:style w:type="paragraph" w:customStyle="1" w:styleId="mwnameofdoc">
    <w:name w:val="mw_name_of_doc"/>
    <w:basedOn w:val="a0"/>
    <w:rsid w:val="001B5385"/>
    <w:pPr>
      <w:spacing w:after="0" w:line="240" w:lineRule="auto"/>
      <w:jc w:val="center"/>
    </w:pPr>
    <w:rPr>
      <w:rFonts w:ascii="Times New Roman" w:eastAsia="Calibri" w:hAnsi="Times New Roman" w:cs="Arial"/>
      <w:i/>
      <w:sz w:val="28"/>
      <w:szCs w:val="28"/>
      <w:lang w:eastAsia="ru-RU"/>
    </w:rPr>
  </w:style>
  <w:style w:type="paragraph" w:customStyle="1" w:styleId="mwrightfieldsheads">
    <w:name w:val="mw_right_fields_heads"/>
    <w:basedOn w:val="a0"/>
    <w:rsid w:val="001B5385"/>
    <w:pPr>
      <w:widowControl w:val="0"/>
      <w:adjustRightInd w:val="0"/>
      <w:spacing w:after="0" w:line="240" w:lineRule="auto"/>
      <w:jc w:val="center"/>
      <w:textAlignment w:val="baseline"/>
    </w:pPr>
    <w:rPr>
      <w:rFonts w:ascii="Times New Roman" w:eastAsia="Calibri" w:hAnsi="Times New Roman" w:cs="Arial"/>
      <w:i/>
      <w:szCs w:val="18"/>
      <w:lang w:eastAsia="ru-RU"/>
    </w:rPr>
  </w:style>
  <w:style w:type="paragraph" w:customStyle="1" w:styleId="mwrightfieldstext">
    <w:name w:val="mw_right_fields_text"/>
    <w:basedOn w:val="mwrightfieldsheads"/>
    <w:rsid w:val="001B5385"/>
  </w:style>
  <w:style w:type="paragraph" w:customStyle="1" w:styleId="mwleftfieldtext">
    <w:name w:val="mw_left_field_text"/>
    <w:basedOn w:val="a0"/>
    <w:rsid w:val="001B5385"/>
    <w:pPr>
      <w:widowControl w:val="0"/>
      <w:adjustRightInd w:val="0"/>
      <w:spacing w:after="0" w:line="240" w:lineRule="auto"/>
      <w:jc w:val="center"/>
      <w:textAlignment w:val="baseline"/>
    </w:pPr>
    <w:rPr>
      <w:rFonts w:ascii="Times New Roman" w:eastAsia="Calibri" w:hAnsi="Times New Roman" w:cs="Arial"/>
      <w:i/>
      <w:szCs w:val="20"/>
      <w:lang w:eastAsia="ru-RU"/>
    </w:rPr>
  </w:style>
  <w:style w:type="paragraph" w:customStyle="1" w:styleId="mwleftfieldheads">
    <w:name w:val="mw_left_field_heads"/>
    <w:basedOn w:val="a0"/>
    <w:rsid w:val="001B5385"/>
    <w:pPr>
      <w:widowControl w:val="0"/>
      <w:adjustRightInd w:val="0"/>
      <w:spacing w:after="0" w:line="240" w:lineRule="auto"/>
      <w:jc w:val="center"/>
      <w:textAlignment w:val="baseline"/>
    </w:pPr>
    <w:rPr>
      <w:rFonts w:ascii="Times New Roman" w:eastAsia="Calibri" w:hAnsi="Times New Roman" w:cs="Arial"/>
      <w:i/>
      <w:szCs w:val="20"/>
      <w:lang w:eastAsia="ru-RU"/>
    </w:rPr>
  </w:style>
  <w:style w:type="paragraph" w:styleId="aff3">
    <w:name w:val="Block Text"/>
    <w:basedOn w:val="a0"/>
    <w:rsid w:val="001B5385"/>
    <w:pPr>
      <w:widowControl w:val="0"/>
      <w:autoSpaceDE w:val="0"/>
      <w:autoSpaceDN w:val="0"/>
      <w:adjustRightInd w:val="0"/>
      <w:spacing w:after="0" w:line="240" w:lineRule="auto"/>
      <w:ind w:left="142" w:right="283" w:firstLine="425"/>
    </w:pPr>
    <w:rPr>
      <w:rFonts w:ascii="Times New Roman" w:eastAsia="Calibri" w:hAnsi="Times New Roman" w:cs="Times New Roman"/>
      <w:sz w:val="28"/>
      <w:szCs w:val="20"/>
      <w:lang w:val="uk-UA" w:eastAsia="ru-RU"/>
    </w:rPr>
  </w:style>
  <w:style w:type="character" w:customStyle="1" w:styleId="spelle">
    <w:name w:val="spelle"/>
    <w:rsid w:val="001B5385"/>
    <w:rPr>
      <w:rFonts w:cs="Times New Roman"/>
    </w:rPr>
  </w:style>
  <w:style w:type="paragraph" w:customStyle="1" w:styleId="aff4">
    <w:name w:val="Îáû÷íûé"/>
    <w:rsid w:val="001B5385"/>
    <w:pPr>
      <w:widowControl w:val="0"/>
      <w:spacing w:after="0" w:line="240" w:lineRule="auto"/>
    </w:pPr>
    <w:rPr>
      <w:rFonts w:ascii="Times New Roman" w:eastAsia="Calibri" w:hAnsi="Times New Roman" w:cs="Times New Roman"/>
      <w:sz w:val="20"/>
      <w:szCs w:val="20"/>
      <w:lang w:eastAsia="ru-RU"/>
    </w:rPr>
  </w:style>
  <w:style w:type="paragraph" w:customStyle="1" w:styleId="aff5">
    <w:name w:val="Îñíîâíîé òåêñò"/>
    <w:basedOn w:val="aff4"/>
    <w:rsid w:val="001B5385"/>
    <w:pPr>
      <w:jc w:val="both"/>
    </w:pPr>
    <w:rPr>
      <w:sz w:val="24"/>
    </w:rPr>
  </w:style>
  <w:style w:type="paragraph" w:customStyle="1" w:styleId="FR1">
    <w:name w:val="FR1"/>
    <w:rsid w:val="001B5385"/>
    <w:pPr>
      <w:widowControl w:val="0"/>
      <w:spacing w:before="480" w:after="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8">
    <w:name w:val="Обычный1"/>
    <w:qFormat/>
    <w:rsid w:val="001B5385"/>
    <w:pPr>
      <w:widowControl w:val="0"/>
      <w:spacing w:after="0" w:line="300" w:lineRule="auto"/>
      <w:ind w:left="120" w:right="400" w:firstLine="540"/>
    </w:pPr>
    <w:rPr>
      <w:rFonts w:ascii="Times New Roman" w:eastAsia="Calibri" w:hAnsi="Times New Roman" w:cs="Times New Roman"/>
      <w:sz w:val="24"/>
      <w:szCs w:val="20"/>
      <w:lang w:eastAsia="ru-RU"/>
    </w:rPr>
  </w:style>
  <w:style w:type="paragraph" w:customStyle="1" w:styleId="29">
    <w:name w:val="заголовок 2"/>
    <w:basedOn w:val="a0"/>
    <w:next w:val="a0"/>
    <w:rsid w:val="001B5385"/>
    <w:pPr>
      <w:keepNext/>
      <w:autoSpaceDE w:val="0"/>
      <w:autoSpaceDN w:val="0"/>
      <w:spacing w:before="240" w:after="60" w:line="240" w:lineRule="auto"/>
      <w:jc w:val="center"/>
    </w:pPr>
    <w:rPr>
      <w:rFonts w:ascii="Peterburg" w:eastAsia="Calibri" w:hAnsi="Peterburg" w:cs="Times New Roman"/>
      <w:b/>
      <w:bCs/>
      <w:i/>
      <w:iCs/>
      <w:sz w:val="28"/>
      <w:szCs w:val="28"/>
      <w:lang w:eastAsia="ru-RU"/>
    </w:rPr>
  </w:style>
  <w:style w:type="paragraph" w:customStyle="1" w:styleId="aff6">
    <w:name w:val="Знак"/>
    <w:basedOn w:val="a0"/>
    <w:rsid w:val="001B5385"/>
    <w:pPr>
      <w:spacing w:after="0" w:line="240" w:lineRule="auto"/>
    </w:pPr>
    <w:rPr>
      <w:rFonts w:ascii="Verdana" w:eastAsia="Calibri" w:hAnsi="Verdana" w:cs="Verdana"/>
      <w:sz w:val="20"/>
      <w:szCs w:val="20"/>
      <w:lang w:val="en-US"/>
    </w:rPr>
  </w:style>
  <w:style w:type="paragraph" w:customStyle="1" w:styleId="Style4">
    <w:name w:val="Style4"/>
    <w:basedOn w:val="a0"/>
    <w:rsid w:val="001B5385"/>
    <w:pPr>
      <w:widowControl w:val="0"/>
      <w:autoSpaceDE w:val="0"/>
      <w:autoSpaceDN w:val="0"/>
      <w:adjustRightInd w:val="0"/>
      <w:spacing w:after="0" w:line="226" w:lineRule="exact"/>
      <w:ind w:firstLine="563"/>
    </w:pPr>
    <w:rPr>
      <w:rFonts w:ascii="Times New Roman" w:eastAsia="Calibri" w:hAnsi="Times New Roman" w:cs="Times New Roman"/>
      <w:sz w:val="24"/>
      <w:szCs w:val="24"/>
      <w:lang w:val="uk-UA" w:eastAsia="uk-UA"/>
    </w:rPr>
  </w:style>
  <w:style w:type="paragraph" w:customStyle="1" w:styleId="Style13">
    <w:name w:val="Style13"/>
    <w:basedOn w:val="a0"/>
    <w:rsid w:val="001B5385"/>
    <w:pPr>
      <w:widowControl w:val="0"/>
      <w:autoSpaceDE w:val="0"/>
      <w:autoSpaceDN w:val="0"/>
      <w:adjustRightInd w:val="0"/>
      <w:spacing w:after="0" w:line="331" w:lineRule="exact"/>
      <w:ind w:firstLine="826"/>
    </w:pPr>
    <w:rPr>
      <w:rFonts w:ascii="Times New Roman" w:eastAsia="Calibri" w:hAnsi="Times New Roman" w:cs="Times New Roman"/>
      <w:sz w:val="24"/>
      <w:szCs w:val="24"/>
      <w:lang w:val="uk-UA" w:eastAsia="uk-UA"/>
    </w:rPr>
  </w:style>
  <w:style w:type="character" w:customStyle="1" w:styleId="FontStyle16">
    <w:name w:val="Font Style16"/>
    <w:rsid w:val="001B5385"/>
    <w:rPr>
      <w:rFonts w:ascii="Times New Roman" w:hAnsi="Times New Roman"/>
      <w:sz w:val="20"/>
    </w:rPr>
  </w:style>
  <w:style w:type="character" w:customStyle="1" w:styleId="FontStyle20">
    <w:name w:val="Font Style20"/>
    <w:rsid w:val="001B5385"/>
    <w:rPr>
      <w:rFonts w:ascii="Times New Roman" w:hAnsi="Times New Roman"/>
      <w:sz w:val="26"/>
    </w:rPr>
  </w:style>
  <w:style w:type="character" w:styleId="aff7">
    <w:name w:val="annotation reference"/>
    <w:rsid w:val="001B5385"/>
    <w:rPr>
      <w:sz w:val="16"/>
    </w:rPr>
  </w:style>
  <w:style w:type="paragraph" w:customStyle="1" w:styleId="Style12">
    <w:name w:val="Style12"/>
    <w:basedOn w:val="a0"/>
    <w:rsid w:val="001B5385"/>
    <w:pPr>
      <w:widowControl w:val="0"/>
      <w:autoSpaceDE w:val="0"/>
      <w:autoSpaceDN w:val="0"/>
      <w:adjustRightInd w:val="0"/>
      <w:spacing w:after="0" w:line="326" w:lineRule="exact"/>
      <w:ind w:firstLine="806"/>
      <w:jc w:val="both"/>
    </w:pPr>
    <w:rPr>
      <w:rFonts w:ascii="Times New Roman" w:eastAsia="Calibri" w:hAnsi="Times New Roman" w:cs="Times New Roman"/>
      <w:sz w:val="24"/>
      <w:szCs w:val="24"/>
      <w:lang w:val="uk-UA" w:eastAsia="uk-UA"/>
    </w:rPr>
  </w:style>
  <w:style w:type="paragraph" w:customStyle="1" w:styleId="220">
    <w:name w:val="Основной текст 22"/>
    <w:basedOn w:val="a0"/>
    <w:rsid w:val="001B5385"/>
    <w:pPr>
      <w:widowControl w:val="0"/>
      <w:spacing w:after="0" w:line="320" w:lineRule="auto"/>
      <w:ind w:firstLine="320"/>
    </w:pPr>
    <w:rPr>
      <w:rFonts w:ascii="Times New Roman" w:eastAsia="Calibri" w:hAnsi="Times New Roman" w:cs="Times New Roman"/>
      <w:sz w:val="24"/>
      <w:szCs w:val="20"/>
      <w:lang w:eastAsia="ru-RU"/>
    </w:rPr>
  </w:style>
  <w:style w:type="character" w:customStyle="1" w:styleId="xfm98629340">
    <w:name w:val="xfm_98629340"/>
    <w:basedOn w:val="a1"/>
    <w:rsid w:val="001B5385"/>
  </w:style>
  <w:style w:type="paragraph" w:customStyle="1" w:styleId="aff8">
    <w:name w:val="Чертежный"/>
    <w:uiPriority w:val="99"/>
    <w:rsid w:val="001B5385"/>
    <w:pPr>
      <w:spacing w:after="0" w:line="240" w:lineRule="auto"/>
      <w:jc w:val="both"/>
    </w:pPr>
    <w:rPr>
      <w:rFonts w:ascii="ISOCPEUR" w:eastAsia="Times New Roman" w:hAnsi="ISOCPEUR" w:cs="Times New Roman"/>
      <w:i/>
      <w:sz w:val="28"/>
      <w:szCs w:val="20"/>
      <w:lang w:val="uk-UA" w:eastAsia="ru-RU"/>
    </w:rPr>
  </w:style>
  <w:style w:type="paragraph" w:customStyle="1" w:styleId="Style11">
    <w:name w:val="Style11"/>
    <w:basedOn w:val="a0"/>
    <w:uiPriority w:val="99"/>
    <w:rsid w:val="001B5385"/>
    <w:pPr>
      <w:widowControl w:val="0"/>
      <w:autoSpaceDE w:val="0"/>
      <w:autoSpaceDN w:val="0"/>
      <w:adjustRightInd w:val="0"/>
      <w:spacing w:after="0" w:line="221" w:lineRule="exact"/>
      <w:ind w:firstLine="478"/>
      <w:jc w:val="both"/>
    </w:pPr>
    <w:rPr>
      <w:rFonts w:ascii="Times New Roman" w:eastAsia="Times New Roman" w:hAnsi="Times New Roman" w:cs="Times New Roman"/>
      <w:sz w:val="24"/>
      <w:szCs w:val="24"/>
      <w:lang w:eastAsia="ru-RU"/>
    </w:rPr>
  </w:style>
  <w:style w:type="character" w:styleId="aff9">
    <w:name w:val="FollowedHyperlink"/>
    <w:uiPriority w:val="99"/>
    <w:unhideWhenUsed/>
    <w:rsid w:val="001B5385"/>
    <w:rPr>
      <w:color w:val="800080"/>
      <w:u w:val="single"/>
    </w:rPr>
  </w:style>
  <w:style w:type="paragraph" w:customStyle="1" w:styleId="xl63">
    <w:name w:val="xl63"/>
    <w:basedOn w:val="a0"/>
    <w:rsid w:val="001B5385"/>
    <w:pPr>
      <w:spacing w:before="100" w:beforeAutospacing="1" w:after="100" w:afterAutospacing="1" w:line="240" w:lineRule="auto"/>
    </w:pPr>
    <w:rPr>
      <w:rFonts w:ascii="Times New Roman CYR" w:eastAsia="Times New Roman" w:hAnsi="Times New Roman CYR" w:cs="Times New Roman CYR"/>
      <w:color w:val="000000"/>
      <w:sz w:val="18"/>
      <w:szCs w:val="18"/>
      <w:lang w:val="uk-UA" w:eastAsia="uk-UA"/>
    </w:rPr>
  </w:style>
  <w:style w:type="paragraph" w:customStyle="1" w:styleId="xl64">
    <w:name w:val="xl64"/>
    <w:basedOn w:val="a0"/>
    <w:rsid w:val="001B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lang w:val="uk-UA" w:eastAsia="uk-UA"/>
    </w:rPr>
  </w:style>
  <w:style w:type="character" w:customStyle="1" w:styleId="2a">
    <w:name w:val="Основной текст (2)_"/>
    <w:link w:val="2b"/>
    <w:uiPriority w:val="99"/>
    <w:locked/>
    <w:rsid w:val="001B5385"/>
    <w:rPr>
      <w:i/>
      <w:shd w:val="clear" w:color="auto" w:fill="FFFFFF"/>
    </w:rPr>
  </w:style>
  <w:style w:type="paragraph" w:customStyle="1" w:styleId="2b">
    <w:name w:val="Основной текст (2)"/>
    <w:basedOn w:val="a0"/>
    <w:link w:val="2a"/>
    <w:uiPriority w:val="99"/>
    <w:rsid w:val="001B5385"/>
    <w:pPr>
      <w:widowControl w:val="0"/>
      <w:shd w:val="clear" w:color="auto" w:fill="FFFFFF"/>
      <w:spacing w:after="0" w:line="418" w:lineRule="exact"/>
      <w:jc w:val="both"/>
    </w:pPr>
    <w:rPr>
      <w:i/>
    </w:rPr>
  </w:style>
  <w:style w:type="character" w:customStyle="1" w:styleId="apple-tab-span">
    <w:name w:val="apple-tab-span"/>
    <w:rsid w:val="001B5385"/>
  </w:style>
  <w:style w:type="character" w:customStyle="1" w:styleId="WW8Num2z5">
    <w:name w:val="WW8Num2z5"/>
    <w:uiPriority w:val="99"/>
    <w:rsid w:val="001B5385"/>
  </w:style>
  <w:style w:type="paragraph" w:customStyle="1" w:styleId="19">
    <w:name w:val="Звичайний1"/>
    <w:rsid w:val="001B5385"/>
    <w:pPr>
      <w:spacing w:after="160" w:line="259" w:lineRule="auto"/>
    </w:pPr>
    <w:rPr>
      <w:rFonts w:ascii="Calibri" w:eastAsia="Times New Roman" w:hAnsi="Calibri" w:cs="Calibri"/>
      <w:lang w:val="uk-UA" w:eastAsia="ru-RU"/>
    </w:rPr>
  </w:style>
  <w:style w:type="character" w:customStyle="1" w:styleId="WW8Num3z7">
    <w:name w:val="WW8Num3z7"/>
    <w:rsid w:val="001B5385"/>
  </w:style>
  <w:style w:type="numbering" w:customStyle="1" w:styleId="111">
    <w:name w:val="Нет списка111"/>
    <w:next w:val="a3"/>
    <w:uiPriority w:val="99"/>
    <w:semiHidden/>
    <w:unhideWhenUsed/>
    <w:rsid w:val="001B5385"/>
  </w:style>
  <w:style w:type="numbering" w:customStyle="1" w:styleId="213">
    <w:name w:val="Нет списка21"/>
    <w:next w:val="a3"/>
    <w:uiPriority w:val="99"/>
    <w:semiHidden/>
    <w:unhideWhenUsed/>
    <w:rsid w:val="001B5385"/>
  </w:style>
  <w:style w:type="character" w:customStyle="1" w:styleId="WW8Num26z0">
    <w:name w:val="WW8Num26z0"/>
    <w:uiPriority w:val="99"/>
    <w:rsid w:val="001B5385"/>
    <w:rPr>
      <w:rFonts w:ascii="Times New Roman" w:eastAsia="Times New Roman" w:hAnsi="Times New Roman" w:cs="Times New Roman" w:hint="default"/>
    </w:rPr>
  </w:style>
  <w:style w:type="numbering" w:customStyle="1" w:styleId="36">
    <w:name w:val="Нет списка3"/>
    <w:next w:val="a3"/>
    <w:uiPriority w:val="99"/>
    <w:semiHidden/>
    <w:unhideWhenUsed/>
    <w:rsid w:val="001B5385"/>
  </w:style>
  <w:style w:type="numbering" w:customStyle="1" w:styleId="41">
    <w:name w:val="Нет списка4"/>
    <w:next w:val="a3"/>
    <w:uiPriority w:val="99"/>
    <w:semiHidden/>
    <w:unhideWhenUsed/>
    <w:rsid w:val="001B5385"/>
  </w:style>
  <w:style w:type="numbering" w:customStyle="1" w:styleId="51">
    <w:name w:val="Нет списка5"/>
    <w:next w:val="a3"/>
    <w:uiPriority w:val="99"/>
    <w:semiHidden/>
    <w:unhideWhenUsed/>
    <w:rsid w:val="001B5385"/>
  </w:style>
  <w:style w:type="numbering" w:customStyle="1" w:styleId="61">
    <w:name w:val="Нет списка6"/>
    <w:next w:val="a3"/>
    <w:uiPriority w:val="99"/>
    <w:semiHidden/>
    <w:unhideWhenUsed/>
    <w:rsid w:val="001B5385"/>
  </w:style>
  <w:style w:type="numbering" w:customStyle="1" w:styleId="7">
    <w:name w:val="Нет списка7"/>
    <w:next w:val="a3"/>
    <w:uiPriority w:val="99"/>
    <w:semiHidden/>
    <w:unhideWhenUsed/>
    <w:rsid w:val="001B5385"/>
  </w:style>
  <w:style w:type="numbering" w:customStyle="1" w:styleId="81">
    <w:name w:val="Нет списка8"/>
    <w:next w:val="a3"/>
    <w:uiPriority w:val="99"/>
    <w:semiHidden/>
    <w:unhideWhenUsed/>
    <w:rsid w:val="001B5385"/>
  </w:style>
  <w:style w:type="numbering" w:customStyle="1" w:styleId="91">
    <w:name w:val="Нет списка9"/>
    <w:next w:val="a3"/>
    <w:uiPriority w:val="99"/>
    <w:semiHidden/>
    <w:unhideWhenUsed/>
    <w:rsid w:val="001B5385"/>
  </w:style>
  <w:style w:type="numbering" w:customStyle="1" w:styleId="100">
    <w:name w:val="Нет списка10"/>
    <w:next w:val="a3"/>
    <w:uiPriority w:val="99"/>
    <w:semiHidden/>
    <w:unhideWhenUsed/>
    <w:rsid w:val="001B5385"/>
  </w:style>
  <w:style w:type="numbering" w:customStyle="1" w:styleId="1111">
    <w:name w:val="Нет списка1111"/>
    <w:next w:val="a3"/>
    <w:uiPriority w:val="99"/>
    <w:semiHidden/>
    <w:unhideWhenUsed/>
    <w:rsid w:val="001B5385"/>
  </w:style>
  <w:style w:type="numbering" w:customStyle="1" w:styleId="120">
    <w:name w:val="Нет списка12"/>
    <w:next w:val="a3"/>
    <w:uiPriority w:val="99"/>
    <w:semiHidden/>
    <w:unhideWhenUsed/>
    <w:rsid w:val="001B5385"/>
  </w:style>
  <w:style w:type="numbering" w:customStyle="1" w:styleId="130">
    <w:name w:val="Нет списка13"/>
    <w:next w:val="a3"/>
    <w:uiPriority w:val="99"/>
    <w:semiHidden/>
    <w:unhideWhenUsed/>
    <w:rsid w:val="001B5385"/>
  </w:style>
  <w:style w:type="numbering" w:customStyle="1" w:styleId="140">
    <w:name w:val="Нет списка14"/>
    <w:next w:val="a3"/>
    <w:uiPriority w:val="99"/>
    <w:semiHidden/>
    <w:unhideWhenUsed/>
    <w:rsid w:val="001B5385"/>
  </w:style>
  <w:style w:type="numbering" w:customStyle="1" w:styleId="150">
    <w:name w:val="Нет списка15"/>
    <w:next w:val="a3"/>
    <w:uiPriority w:val="99"/>
    <w:semiHidden/>
    <w:unhideWhenUsed/>
    <w:rsid w:val="001B5385"/>
  </w:style>
  <w:style w:type="numbering" w:customStyle="1" w:styleId="160">
    <w:name w:val="Нет списка16"/>
    <w:next w:val="a3"/>
    <w:uiPriority w:val="99"/>
    <w:semiHidden/>
    <w:unhideWhenUsed/>
    <w:rsid w:val="001B5385"/>
  </w:style>
  <w:style w:type="paragraph" w:customStyle="1" w:styleId="msonormal0">
    <w:name w:val="msonormal"/>
    <w:basedOn w:val="a0"/>
    <w:rsid w:val="001B53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9">
    <w:name w:val="xl129"/>
    <w:basedOn w:val="a0"/>
    <w:rsid w:val="001B53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30">
    <w:name w:val="xl130"/>
    <w:basedOn w:val="a0"/>
    <w:rsid w:val="001B5385"/>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val="uk-UA" w:eastAsia="uk-UA"/>
    </w:rPr>
  </w:style>
  <w:style w:type="paragraph" w:customStyle="1" w:styleId="xl131">
    <w:name w:val="xl131"/>
    <w:basedOn w:val="a0"/>
    <w:rsid w:val="001B538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132">
    <w:name w:val="xl132"/>
    <w:basedOn w:val="a0"/>
    <w:rsid w:val="001B53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3">
    <w:name w:val="xl133"/>
    <w:basedOn w:val="a0"/>
    <w:rsid w:val="001B5385"/>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34">
    <w:name w:val="xl134"/>
    <w:basedOn w:val="a0"/>
    <w:rsid w:val="001B538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5">
    <w:name w:val="xl135"/>
    <w:basedOn w:val="a0"/>
    <w:rsid w:val="001B538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6">
    <w:name w:val="xl136"/>
    <w:basedOn w:val="a0"/>
    <w:rsid w:val="001B538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7">
    <w:name w:val="xl137"/>
    <w:basedOn w:val="a0"/>
    <w:rsid w:val="001B5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8">
    <w:name w:val="xl138"/>
    <w:basedOn w:val="a0"/>
    <w:rsid w:val="001B5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9">
    <w:name w:val="xl139"/>
    <w:basedOn w:val="a0"/>
    <w:rsid w:val="001B538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0">
    <w:name w:val="xl140"/>
    <w:basedOn w:val="a0"/>
    <w:rsid w:val="001B5385"/>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0"/>
    <w:rsid w:val="001B538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42">
    <w:name w:val="xl142"/>
    <w:basedOn w:val="a0"/>
    <w:rsid w:val="001B538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3">
    <w:name w:val="xl143"/>
    <w:basedOn w:val="a0"/>
    <w:rsid w:val="001B5385"/>
    <w:pP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44">
    <w:name w:val="xl144"/>
    <w:basedOn w:val="a0"/>
    <w:rsid w:val="001B538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table" w:customStyle="1" w:styleId="1a">
    <w:name w:val="Сетка таблицы1"/>
    <w:basedOn w:val="a2"/>
    <w:next w:val="af6"/>
    <w:rsid w:val="001B53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1B538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character" w:customStyle="1" w:styleId="NoSpacingChar">
    <w:name w:val="No Spacing Char"/>
    <w:link w:val="16"/>
    <w:locked/>
    <w:rsid w:val="001B5385"/>
    <w:rPr>
      <w:rFonts w:ascii="Calibri" w:eastAsia="Calibri" w:hAnsi="Calibri" w:cs="Times New Roman"/>
      <w:lang w:val="uk-UA"/>
    </w:rPr>
  </w:style>
  <w:style w:type="paragraph" w:customStyle="1" w:styleId="37">
    <w:name w:val="Обычный3"/>
    <w:rsid w:val="001B5385"/>
    <w:pPr>
      <w:spacing w:after="0"/>
    </w:pPr>
    <w:rPr>
      <w:rFonts w:ascii="Arial" w:eastAsia="Arial" w:hAnsi="Arial" w:cs="Arial"/>
      <w:color w:val="000000"/>
      <w:lang w:eastAsia="ru-RU"/>
    </w:rPr>
  </w:style>
  <w:style w:type="paragraph" w:customStyle="1" w:styleId="LO-normal">
    <w:name w:val="LO-normal"/>
    <w:uiPriority w:val="99"/>
    <w:rsid w:val="001B5385"/>
    <w:pPr>
      <w:suppressAutoHyphens/>
      <w:spacing w:after="0"/>
    </w:pPr>
    <w:rPr>
      <w:rFonts w:ascii="Arial" w:eastAsia="Times New Roman" w:hAnsi="Arial" w:cs="Arial"/>
      <w:color w:val="000000"/>
      <w:lang w:eastAsia="zh-CN"/>
    </w:rPr>
  </w:style>
  <w:style w:type="paragraph" w:customStyle="1" w:styleId="Textbody">
    <w:name w:val="Text body"/>
    <w:basedOn w:val="a0"/>
    <w:rsid w:val="001B5385"/>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paragraph" w:customStyle="1" w:styleId="xl37">
    <w:name w:val="xl37"/>
    <w:basedOn w:val="a0"/>
    <w:rsid w:val="001B538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2c">
    <w:name w:val="Абзац списка2"/>
    <w:basedOn w:val="a0"/>
    <w:rsid w:val="001B5385"/>
    <w:pPr>
      <w:ind w:left="720"/>
      <w:contextualSpacing/>
    </w:pPr>
    <w:rPr>
      <w:rFonts w:ascii="Calibri" w:eastAsia="Times New Roman" w:hAnsi="Calibri" w:cs="Times New Roman"/>
      <w:lang w:eastAsia="ru-RU"/>
    </w:rPr>
  </w:style>
  <w:style w:type="character" w:customStyle="1" w:styleId="FontStyle21">
    <w:name w:val="Font Style21"/>
    <w:uiPriority w:val="99"/>
    <w:rsid w:val="001B5385"/>
    <w:rPr>
      <w:rFonts w:ascii="Times New Roman" w:hAnsi="Times New Roman" w:cs="Times New Roman" w:hint="default"/>
      <w:sz w:val="20"/>
      <w:szCs w:val="20"/>
    </w:rPr>
  </w:style>
  <w:style w:type="character" w:customStyle="1" w:styleId="FontStyle37">
    <w:name w:val="Font Style37"/>
    <w:uiPriority w:val="99"/>
    <w:rsid w:val="001B5385"/>
    <w:rPr>
      <w:rFonts w:ascii="Times New Roman" w:hAnsi="Times New Roman" w:cs="Times New Roman" w:hint="default"/>
      <w:sz w:val="20"/>
      <w:szCs w:val="20"/>
    </w:rPr>
  </w:style>
  <w:style w:type="paragraph" w:styleId="2d">
    <w:name w:val="List Number 2"/>
    <w:aliases w:val="свой2"/>
    <w:basedOn w:val="a0"/>
    <w:autoRedefine/>
    <w:unhideWhenUsed/>
    <w:rsid w:val="001B5385"/>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val="uk-UA" w:eastAsia="uk-UA"/>
    </w:rPr>
  </w:style>
  <w:style w:type="paragraph" w:customStyle="1" w:styleId="112">
    <w:name w:val="Обычный11"/>
    <w:rsid w:val="001B5385"/>
    <w:pPr>
      <w:spacing w:after="0"/>
    </w:pPr>
    <w:rPr>
      <w:rFonts w:ascii="Arial" w:eastAsia="Arial" w:hAnsi="Arial" w:cs="Arial"/>
      <w:color w:val="000000"/>
      <w:lang w:eastAsia="ru-RU"/>
    </w:rPr>
  </w:style>
  <w:style w:type="character" w:customStyle="1" w:styleId="Bodytext">
    <w:name w:val="Body text_"/>
    <w:link w:val="Bodytext1"/>
    <w:locked/>
    <w:rsid w:val="001B5385"/>
    <w:rPr>
      <w:sz w:val="24"/>
      <w:szCs w:val="24"/>
      <w:shd w:val="clear" w:color="auto" w:fill="FFFFFF"/>
    </w:rPr>
  </w:style>
  <w:style w:type="paragraph" w:customStyle="1" w:styleId="Bodytext1">
    <w:name w:val="Body text1"/>
    <w:basedOn w:val="a0"/>
    <w:link w:val="Bodytext"/>
    <w:rsid w:val="001B5385"/>
    <w:pPr>
      <w:shd w:val="clear" w:color="auto" w:fill="FFFFFF"/>
      <w:spacing w:after="240" w:line="240" w:lineRule="atLeast"/>
      <w:ind w:hanging="460"/>
    </w:pPr>
    <w:rPr>
      <w:sz w:val="24"/>
      <w:szCs w:val="24"/>
      <w:shd w:val="clear" w:color="auto" w:fill="FFFFFF"/>
    </w:rPr>
  </w:style>
  <w:style w:type="paragraph" w:styleId="affa">
    <w:name w:val="TOC Heading"/>
    <w:basedOn w:val="1"/>
    <w:next w:val="a0"/>
    <w:qFormat/>
    <w:rsid w:val="001B5385"/>
    <w:pPr>
      <w:keepNext/>
      <w:keepLines/>
      <w:widowControl/>
      <w:suppressAutoHyphens/>
      <w:autoSpaceDE/>
      <w:autoSpaceDN/>
      <w:spacing w:before="480" w:line="276" w:lineRule="auto"/>
      <w:ind w:left="0"/>
    </w:pPr>
    <w:rPr>
      <w:rFonts w:ascii="Cambria" w:hAnsi="Cambria"/>
      <w:color w:val="365F91"/>
      <w:kern w:val="1"/>
      <w:sz w:val="28"/>
      <w:szCs w:val="28"/>
      <w:lang w:eastAsia="ar-SA"/>
    </w:rPr>
  </w:style>
  <w:style w:type="paragraph" w:customStyle="1" w:styleId="--14">
    <w:name w:val="ЕТС-ОТ(Ц-Ж)14"/>
    <w:basedOn w:val="a0"/>
    <w:qFormat/>
    <w:rsid w:val="001B538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0"/>
    <w:qFormat/>
    <w:rsid w:val="001B5385"/>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affb">
    <w:name w:val="Обычный (веб) + Черный"/>
    <w:basedOn w:val="a0"/>
    <w:qFormat/>
    <w:rsid w:val="001B5385"/>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numbering" w:customStyle="1" w:styleId="170">
    <w:name w:val="Нет списка17"/>
    <w:next w:val="a3"/>
    <w:uiPriority w:val="99"/>
    <w:semiHidden/>
    <w:unhideWhenUsed/>
    <w:rsid w:val="001B5385"/>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1B5385"/>
  </w:style>
  <w:style w:type="paragraph" w:customStyle="1" w:styleId="xl145">
    <w:name w:val="xl145"/>
    <w:basedOn w:val="a0"/>
    <w:uiPriority w:val="99"/>
    <w:semiHidden/>
    <w:rsid w:val="001B53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5"/>
      <w:szCs w:val="15"/>
      <w:lang w:val="uk-UA" w:eastAsia="uk-UA"/>
    </w:rPr>
  </w:style>
  <w:style w:type="paragraph" w:customStyle="1" w:styleId="xl155">
    <w:name w:val="xl155"/>
    <w:basedOn w:val="a0"/>
    <w:uiPriority w:val="99"/>
    <w:semiHidden/>
    <w:rsid w:val="001B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uk-UA" w:eastAsia="uk-UA"/>
    </w:rPr>
  </w:style>
  <w:style w:type="character" w:customStyle="1" w:styleId="2e">
    <w:name w:val="Гиперссылка2"/>
    <w:basedOn w:val="a1"/>
    <w:uiPriority w:val="99"/>
    <w:semiHidden/>
    <w:unhideWhenUsed/>
    <w:rsid w:val="001B5385"/>
    <w:rPr>
      <w:color w:val="0000FF"/>
      <w:u w:val="single"/>
    </w:rPr>
  </w:style>
  <w:style w:type="numbering" w:customStyle="1" w:styleId="180">
    <w:name w:val="Нет списка18"/>
    <w:next w:val="a3"/>
    <w:uiPriority w:val="99"/>
    <w:semiHidden/>
    <w:unhideWhenUsed/>
    <w:rsid w:val="001B5385"/>
  </w:style>
  <w:style w:type="table" w:customStyle="1" w:styleId="TableNormal2">
    <w:name w:val="Table Normal2"/>
    <w:uiPriority w:val="2"/>
    <w:semiHidden/>
    <w:unhideWhenUsed/>
    <w:qFormat/>
    <w:rsid w:val="001B53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1B5385"/>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fc">
    <w:name w:val="Hyperlink"/>
    <w:basedOn w:val="a1"/>
    <w:uiPriority w:val="99"/>
    <w:semiHidden/>
    <w:unhideWhenUsed/>
    <w:rsid w:val="001B5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4820">
      <w:bodyDiv w:val="1"/>
      <w:marLeft w:val="0"/>
      <w:marRight w:val="0"/>
      <w:marTop w:val="0"/>
      <w:marBottom w:val="0"/>
      <w:divBdr>
        <w:top w:val="none" w:sz="0" w:space="0" w:color="auto"/>
        <w:left w:val="none" w:sz="0" w:space="0" w:color="auto"/>
        <w:bottom w:val="none" w:sz="0" w:space="0" w:color="auto"/>
        <w:right w:val="none" w:sz="0" w:space="0" w:color="auto"/>
      </w:divBdr>
      <w:divsChild>
        <w:div w:id="466315678">
          <w:marLeft w:val="0"/>
          <w:marRight w:val="0"/>
          <w:marTop w:val="0"/>
          <w:marBottom w:val="150"/>
          <w:divBdr>
            <w:top w:val="none" w:sz="0" w:space="0" w:color="auto"/>
            <w:left w:val="none" w:sz="0" w:space="0" w:color="auto"/>
            <w:bottom w:val="none" w:sz="0" w:space="0" w:color="auto"/>
            <w:right w:val="none" w:sz="0" w:space="0" w:color="auto"/>
          </w:divBdr>
        </w:div>
        <w:div w:id="1863204696">
          <w:marLeft w:val="0"/>
          <w:marRight w:val="165"/>
          <w:marTop w:val="0"/>
          <w:marBottom w:val="225"/>
          <w:divBdr>
            <w:top w:val="none" w:sz="0" w:space="0" w:color="auto"/>
            <w:left w:val="none" w:sz="0" w:space="0" w:color="auto"/>
            <w:bottom w:val="none" w:sz="0" w:space="0" w:color="auto"/>
            <w:right w:val="none" w:sz="0" w:space="0" w:color="auto"/>
          </w:divBdr>
        </w:div>
      </w:divsChild>
    </w:div>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 w:id="1232153823">
      <w:bodyDiv w:val="1"/>
      <w:marLeft w:val="0"/>
      <w:marRight w:val="0"/>
      <w:marTop w:val="0"/>
      <w:marBottom w:val="0"/>
      <w:divBdr>
        <w:top w:val="none" w:sz="0" w:space="0" w:color="auto"/>
        <w:left w:val="none" w:sz="0" w:space="0" w:color="auto"/>
        <w:bottom w:val="none" w:sz="0" w:space="0" w:color="auto"/>
        <w:right w:val="none" w:sz="0" w:space="0" w:color="auto"/>
      </w:divBdr>
      <w:divsChild>
        <w:div w:id="1884906210">
          <w:marLeft w:val="0"/>
          <w:marRight w:val="0"/>
          <w:marTop w:val="0"/>
          <w:marBottom w:val="150"/>
          <w:divBdr>
            <w:top w:val="none" w:sz="0" w:space="0" w:color="auto"/>
            <w:left w:val="none" w:sz="0" w:space="0" w:color="auto"/>
            <w:bottom w:val="none" w:sz="0" w:space="0" w:color="auto"/>
            <w:right w:val="none" w:sz="0" w:space="0" w:color="auto"/>
          </w:divBdr>
        </w:div>
        <w:div w:id="190189447">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6756</Words>
  <Characters>3851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Natali</cp:lastModifiedBy>
  <cp:revision>15</cp:revision>
  <dcterms:created xsi:type="dcterms:W3CDTF">2022-09-26T19:37:00Z</dcterms:created>
  <dcterms:modified xsi:type="dcterms:W3CDTF">2024-04-02T09:54:00Z</dcterms:modified>
</cp:coreProperties>
</file>