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5C" w:rsidRDefault="009471D7">
      <w:pPr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ЗАТВЕРДЖЕНО</w:t>
      </w:r>
    </w:p>
    <w:p w:rsidR="00B27C5C" w:rsidRDefault="009471D7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 начальника територіального</w:t>
      </w:r>
    </w:p>
    <w:p w:rsidR="00B27C5C" w:rsidRDefault="009471D7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 Служби судової охорони у м. Києві та Київській області</w:t>
      </w:r>
      <w:r>
        <w:rPr>
          <w:color w:val="000000"/>
          <w:sz w:val="28"/>
          <w:szCs w:val="28"/>
        </w:rPr>
        <w:br/>
        <w:t>від 08.09.2020 № 587</w:t>
      </w:r>
    </w:p>
    <w:p w:rsidR="00B27C5C" w:rsidRDefault="00B27C5C">
      <w:pPr>
        <w:jc w:val="center"/>
        <w:rPr>
          <w:b/>
          <w:sz w:val="28"/>
          <w:szCs w:val="28"/>
        </w:rPr>
      </w:pPr>
    </w:p>
    <w:p w:rsidR="00B27C5C" w:rsidRDefault="00B27C5C">
      <w:pPr>
        <w:jc w:val="center"/>
        <w:rPr>
          <w:b/>
          <w:sz w:val="28"/>
          <w:szCs w:val="28"/>
        </w:rPr>
      </w:pPr>
    </w:p>
    <w:p w:rsidR="00B27C5C" w:rsidRDefault="00947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</w:p>
    <w:p w:rsidR="00B27C5C" w:rsidRDefault="009471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проведення конкурсу на зайняття вакантної посади командира відділення взводу швидкого реагування підрозділу швидкого реагування територіального управління Служби судової охорони у  м. Києві та Київської області</w:t>
      </w:r>
    </w:p>
    <w:p w:rsidR="00B27C5C" w:rsidRDefault="00B27C5C">
      <w:pPr>
        <w:jc w:val="both"/>
        <w:rPr>
          <w:b/>
          <w:sz w:val="28"/>
          <w:szCs w:val="28"/>
        </w:rPr>
      </w:pPr>
    </w:p>
    <w:p w:rsidR="00B27C5C" w:rsidRDefault="00947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B27C5C" w:rsidRDefault="00B27C5C">
      <w:pPr>
        <w:ind w:firstLine="709"/>
        <w:jc w:val="both"/>
        <w:rPr>
          <w:b/>
          <w:sz w:val="28"/>
          <w:szCs w:val="28"/>
        </w:rPr>
      </w:pPr>
    </w:p>
    <w:p w:rsidR="00B27C5C" w:rsidRDefault="009471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Основні повноваження поса</w:t>
      </w:r>
      <w:r>
        <w:rPr>
          <w:b/>
          <w:sz w:val="28"/>
          <w:szCs w:val="28"/>
        </w:rPr>
        <w:t>ди командира відділення взводу швидкого реагування підрозділу швидкого реагування територіального управління Служби судової охорони у м. Києві та Київській області: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здійснює заходи з організації та контролю за забезпеченням безперебійної та злагодженої</w:t>
      </w:r>
      <w:r>
        <w:rPr>
          <w:sz w:val="28"/>
          <w:szCs w:val="28"/>
        </w:rPr>
        <w:t xml:space="preserve">  роботи відділення взводу швидкого реагування;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організовує поточну організаційно-виконавчу роботу відділення </w:t>
      </w:r>
      <w:proofErr w:type="spellStart"/>
      <w:r>
        <w:rPr>
          <w:sz w:val="28"/>
          <w:szCs w:val="28"/>
        </w:rPr>
        <w:t>взводк</w:t>
      </w:r>
      <w:proofErr w:type="spellEnd"/>
      <w:r>
        <w:rPr>
          <w:sz w:val="28"/>
          <w:szCs w:val="28"/>
        </w:rPr>
        <w:t xml:space="preserve"> швидкого реагування та забезпечення контролю за роботою; 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забезпечення,  підтримання та реагування на порушення громадського порядку </w:t>
      </w:r>
      <w:r>
        <w:rPr>
          <w:sz w:val="28"/>
          <w:szCs w:val="28"/>
        </w:rPr>
        <w:t>при розгляді справ судом, вживання заходів до припинення проявів неповаги до суду;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контролює порядок організації та виконання завдань служби особовим складом підрозділу за відповідним напрямком службової діяльності; 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 дорученням керівництва підрозд</w:t>
      </w:r>
      <w:r>
        <w:rPr>
          <w:sz w:val="28"/>
          <w:szCs w:val="28"/>
        </w:rPr>
        <w:t>ілу виконує інші повноваження, які належать до компетенції підрозділу.</w:t>
      </w:r>
    </w:p>
    <w:p w:rsidR="00B27C5C" w:rsidRDefault="00B27C5C">
      <w:pPr>
        <w:ind w:firstLine="709"/>
        <w:jc w:val="both"/>
        <w:rPr>
          <w:b/>
          <w:sz w:val="28"/>
          <w:szCs w:val="28"/>
        </w:rPr>
      </w:pPr>
    </w:p>
    <w:p w:rsidR="00B27C5C" w:rsidRDefault="009471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Умови оплати праці:</w:t>
      </w:r>
    </w:p>
    <w:p w:rsidR="00B27C5C" w:rsidRDefault="009471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посадовий оклад – 3350 гривень відповідно до постанови Кабінету Міністрів України від 03 квітня 2019 року № 289 «Про грошове забезпечення співробітників Служб</w:t>
      </w:r>
      <w:r>
        <w:rPr>
          <w:sz w:val="28"/>
          <w:szCs w:val="28"/>
        </w:rPr>
        <w:t>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</w:t>
      </w:r>
      <w:r>
        <w:rPr>
          <w:sz w:val="28"/>
          <w:szCs w:val="28"/>
        </w:rPr>
        <w:t xml:space="preserve">України «Про судоустрій і статус суддів» складається з посадового окладу, </w:t>
      </w:r>
      <w:proofErr w:type="spellStart"/>
      <w:r>
        <w:rPr>
          <w:sz w:val="28"/>
          <w:szCs w:val="28"/>
        </w:rPr>
        <w:t>окладу</w:t>
      </w:r>
      <w:proofErr w:type="spellEnd"/>
      <w:r>
        <w:rPr>
          <w:sz w:val="28"/>
          <w:szCs w:val="28"/>
        </w:rPr>
        <w:t xml:space="preserve">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</w:t>
      </w:r>
      <w:r>
        <w:rPr>
          <w:sz w:val="28"/>
          <w:szCs w:val="28"/>
        </w:rPr>
        <w:t>их додаткових видів грошового забезпечення.</w:t>
      </w:r>
    </w:p>
    <w:p w:rsidR="00B27C5C" w:rsidRDefault="00B27C5C">
      <w:pPr>
        <w:ind w:firstLine="709"/>
        <w:jc w:val="both"/>
        <w:rPr>
          <w:b/>
          <w:sz w:val="28"/>
          <w:szCs w:val="28"/>
        </w:rPr>
      </w:pPr>
    </w:p>
    <w:p w:rsidR="00B27C5C" w:rsidRDefault="009471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Інформація про строковість чи безстроковість призначення на посаду: </w:t>
      </w:r>
      <w:r>
        <w:rPr>
          <w:sz w:val="28"/>
          <w:szCs w:val="28"/>
        </w:rPr>
        <w:t xml:space="preserve">з особою, яка вперше приймається на службу, укладається контракт </w:t>
      </w:r>
      <w:r>
        <w:rPr>
          <w:sz w:val="28"/>
          <w:szCs w:val="28"/>
        </w:rPr>
        <w:lastRenderedPageBreak/>
        <w:t>строком на два роки. Після закінчення строку контракту з такими особами може укладатися контракт на новий строк.</w:t>
      </w:r>
    </w:p>
    <w:p w:rsidR="00B27C5C" w:rsidRDefault="00B27C5C">
      <w:pPr>
        <w:ind w:firstLine="709"/>
        <w:jc w:val="both"/>
        <w:rPr>
          <w:b/>
          <w:sz w:val="28"/>
          <w:szCs w:val="28"/>
        </w:rPr>
      </w:pP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</w:t>
      </w:r>
      <w:r>
        <w:rPr>
          <w:sz w:val="28"/>
          <w:szCs w:val="28"/>
        </w:rPr>
        <w:t xml:space="preserve">ист персональних даних»; 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копія паспорта громадянина України;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копія реєстраційної картки платника податків;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копії документів про освіту; 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заповнена власноруч особова картка визначеного зразка, автобіографія, фотокартка розміром 30 х 40 мм;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>
        <w:rPr>
          <w:sz w:val="28"/>
          <w:szCs w:val="28"/>
        </w:rPr>
        <w:t>опія трудової книжки та копія послужного списку (за наявності);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довідка уповноваженого органу про відсутність судимості (видана станом не раніше ніж за 10 днів до дня оголошення конкурсу);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документи медичних установ установленої форми про проходження</w:t>
      </w:r>
      <w:r>
        <w:rPr>
          <w:sz w:val="28"/>
          <w:szCs w:val="28"/>
        </w:rPr>
        <w:t xml:space="preserve"> психіатричного (за формою № 122-2/о) та наркологічного (за формою </w:t>
      </w:r>
      <w:r>
        <w:rPr>
          <w:sz w:val="28"/>
          <w:szCs w:val="28"/>
        </w:rPr>
        <w:br/>
        <w:t>№ 140/о) оглядів, для роботи в Службі судової охорони;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медична довідка про стан здоров’я, форму і порядок надання якої визначають спільно центральний орган виконавчої влади з реалізації</w:t>
      </w:r>
      <w:r>
        <w:rPr>
          <w:sz w:val="28"/>
          <w:szCs w:val="28"/>
        </w:rPr>
        <w:t xml:space="preserve">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копія військового квитка подається військовослужбовцями або </w:t>
      </w:r>
      <w:proofErr w:type="spellStart"/>
      <w:r>
        <w:rPr>
          <w:sz w:val="28"/>
          <w:szCs w:val="28"/>
        </w:rPr>
        <w:t>військвозабов’язаного</w:t>
      </w:r>
      <w:proofErr w:type="spellEnd"/>
      <w:r>
        <w:rPr>
          <w:sz w:val="28"/>
          <w:szCs w:val="28"/>
        </w:rPr>
        <w:t xml:space="preserve"> у в</w:t>
      </w:r>
      <w:r>
        <w:rPr>
          <w:sz w:val="28"/>
          <w:szCs w:val="28"/>
        </w:rPr>
        <w:t xml:space="preserve">игляді копій всіх заповнених сторінок відповідного квитка. У разі відсутності у військовослужбовця або </w:t>
      </w:r>
      <w:proofErr w:type="spellStart"/>
      <w:r>
        <w:rPr>
          <w:sz w:val="28"/>
          <w:szCs w:val="28"/>
        </w:rPr>
        <w:t>військвозабов’язаного</w:t>
      </w:r>
      <w:proofErr w:type="spellEnd"/>
      <w:r>
        <w:rPr>
          <w:sz w:val="28"/>
          <w:szCs w:val="28"/>
        </w:rPr>
        <w:t xml:space="preserve"> військового квитка допускається подання ним копії документа, який його замінює;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декларація особи, уповноваженої на виконання фу</w:t>
      </w:r>
      <w:r>
        <w:rPr>
          <w:sz w:val="28"/>
          <w:szCs w:val="28"/>
        </w:rPr>
        <w:t xml:space="preserve">нкцій держави або місцевого самоврядування, визначена Законом України «Про запобігання корупції»,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</w:r>
      <w:proofErr w:type="spellStart"/>
      <w:r>
        <w:rPr>
          <w:sz w:val="28"/>
          <w:szCs w:val="28"/>
        </w:rPr>
        <w:t>ве</w:t>
      </w:r>
      <w:r>
        <w:rPr>
          <w:sz w:val="28"/>
          <w:szCs w:val="28"/>
        </w:rPr>
        <w:t>бсайті</w:t>
      </w:r>
      <w:proofErr w:type="spellEnd"/>
      <w:r>
        <w:rPr>
          <w:sz w:val="28"/>
          <w:szCs w:val="28"/>
        </w:rPr>
        <w:t xml:space="preserve"> Національного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з питань запобігання корупції);</w:t>
      </w:r>
    </w:p>
    <w:p w:rsidR="00B27C5C" w:rsidRDefault="009471D7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12) </w:t>
      </w:r>
      <w:r>
        <w:rPr>
          <w:color w:val="000000"/>
          <w:sz w:val="28"/>
          <w:szCs w:val="28"/>
          <w:highlight w:val="white"/>
        </w:rPr>
        <w:t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</w:t>
      </w:r>
      <w:r>
        <w:rPr>
          <w:color w:val="000000"/>
          <w:sz w:val="28"/>
          <w:szCs w:val="28"/>
          <w:highlight w:val="white"/>
        </w:rPr>
        <w:t>ення перевірки та оприлюднення відомостей стосовно неї відповідно до Закону України «Про очищення влади» або копію довідки про результати перевірки;</w:t>
      </w:r>
    </w:p>
    <w:p w:rsidR="00B27C5C" w:rsidRDefault="009471D7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13) опис документів, що подаються для участі у конкурсі завірений особистим підписом.</w:t>
      </w:r>
    </w:p>
    <w:p w:rsidR="00B27C5C" w:rsidRDefault="00B27C5C">
      <w:pPr>
        <w:ind w:right="33" w:firstLine="709"/>
        <w:jc w:val="both"/>
        <w:rPr>
          <w:sz w:val="28"/>
          <w:szCs w:val="28"/>
        </w:rPr>
      </w:pPr>
    </w:p>
    <w:p w:rsidR="00B27C5C" w:rsidRDefault="009471D7">
      <w:pPr>
        <w:ind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Документи подаються </w:t>
      </w:r>
      <w:r>
        <w:rPr>
          <w:color w:val="000000"/>
          <w:sz w:val="28"/>
          <w:szCs w:val="28"/>
        </w:rPr>
        <w:t xml:space="preserve">протягом 10 календарних днів з дня видання наказу про оголошення конкурсу </w:t>
      </w:r>
      <w:r>
        <w:rPr>
          <w:sz w:val="28"/>
          <w:szCs w:val="28"/>
        </w:rPr>
        <w:t>за адресою: 02160, м. Київ, просп. Соборності, 15/17.</w:t>
      </w:r>
    </w:p>
    <w:p w:rsidR="00B27C5C" w:rsidRDefault="00B27C5C">
      <w:pPr>
        <w:ind w:right="33" w:firstLine="709"/>
        <w:jc w:val="both"/>
        <w:rPr>
          <w:sz w:val="28"/>
          <w:szCs w:val="28"/>
        </w:rPr>
      </w:pP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Особа, яка бажає взяти участь у конкурсі, перед складанням кваліфікаційного іспиту пред’являє конкурсній Комісії паспорт громад</w:t>
      </w:r>
      <w:r>
        <w:rPr>
          <w:sz w:val="28"/>
          <w:szCs w:val="28"/>
        </w:rPr>
        <w:t>янина України.</w:t>
      </w:r>
    </w:p>
    <w:p w:rsidR="00B27C5C" w:rsidRDefault="00B27C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B27C5C" w:rsidRDefault="00947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Місце проведення конкурсу:</w:t>
      </w:r>
    </w:p>
    <w:p w:rsidR="00B27C5C" w:rsidRDefault="00947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Територіальне управління Служби судової охорони у м. Києві та Київській області (м. Київ, проспект Соборності, 15/17).</w:t>
      </w:r>
    </w:p>
    <w:p w:rsidR="00B27C5C" w:rsidRDefault="00B27C5C">
      <w:pPr>
        <w:ind w:right="33"/>
        <w:jc w:val="both"/>
        <w:rPr>
          <w:b/>
          <w:sz w:val="28"/>
          <w:szCs w:val="28"/>
        </w:rPr>
      </w:pPr>
    </w:p>
    <w:p w:rsidR="00B27C5C" w:rsidRDefault="009471D7">
      <w:pPr>
        <w:ind w:right="3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Контактний номер телефону конкурсної Комісії з питань щодо проведення конкурсу:</w:t>
      </w:r>
      <w:r>
        <w:rPr>
          <w:sz w:val="28"/>
          <w:szCs w:val="28"/>
        </w:rPr>
        <w:t xml:space="preserve"> 050-818-06-03.</w:t>
      </w:r>
    </w:p>
    <w:tbl>
      <w:tblPr>
        <w:tblStyle w:val="a5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466"/>
      </w:tblGrid>
      <w:tr w:rsidR="00B27C5C">
        <w:trPr>
          <w:trHeight w:val="408"/>
        </w:trPr>
        <w:tc>
          <w:tcPr>
            <w:tcW w:w="9498" w:type="dxa"/>
            <w:gridSpan w:val="3"/>
          </w:tcPr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32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Освіта</w:t>
            </w:r>
          </w:p>
        </w:tc>
        <w:tc>
          <w:tcPr>
            <w:tcW w:w="5466" w:type="dxa"/>
          </w:tcPr>
          <w:p w:rsidR="00B27C5C" w:rsidRDefault="009471D7">
            <w:pPr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повна загальна середня освіта. </w:t>
            </w:r>
          </w:p>
          <w:p w:rsidR="00B27C5C" w:rsidRDefault="00B27C5C">
            <w:pPr>
              <w:ind w:left="6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32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466" w:type="dxa"/>
          </w:tcPr>
          <w:p w:rsidR="00B27C5C" w:rsidRDefault="009471D7">
            <w:pPr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мати стаж роботи в правоохоронних органах або військових формуваннях за напрямом охорона громадського порядку в підрозділах спеціального, особливого призначення – не менше 2 років (надати підтверджуючі документи).</w:t>
            </w:r>
          </w:p>
          <w:p w:rsidR="00B27C5C" w:rsidRDefault="00B27C5C">
            <w:pPr>
              <w:ind w:left="6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32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Відсутність звання</w:t>
            </w:r>
          </w:p>
        </w:tc>
        <w:tc>
          <w:tcPr>
            <w:tcW w:w="5466" w:type="dxa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офіцерських звань, спеціальних звань середнього складу, спеціальних звань середнього і старшого начальницького складу.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32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Володіння державною мовою</w:t>
            </w:r>
          </w:p>
        </w:tc>
        <w:tc>
          <w:tcPr>
            <w:tcW w:w="5466" w:type="dxa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9498" w:type="dxa"/>
            <w:gridSpan w:val="3"/>
          </w:tcPr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до компетентності</w:t>
            </w: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високий рівень організаторських та лідерських якостей;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планувати роботу;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делегувати повноваження підлеглих;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</w:t>
            </w:r>
            <w:proofErr w:type="spellStart"/>
            <w:r>
              <w:rPr>
                <w:sz w:val="28"/>
                <w:szCs w:val="28"/>
              </w:rPr>
              <w:t>обгрунтовувати</w:t>
            </w:r>
            <w:proofErr w:type="spellEnd"/>
            <w:r>
              <w:rPr>
                <w:sz w:val="28"/>
                <w:szCs w:val="28"/>
              </w:rPr>
              <w:t xml:space="preserve"> власну позицію;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багатофункціональність;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ділових переговорів;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орієнтуватися на досягнення </w:t>
            </w:r>
            <w:r>
              <w:rPr>
                <w:sz w:val="28"/>
                <w:szCs w:val="28"/>
              </w:rPr>
              <w:lastRenderedPageBreak/>
              <w:t>кінцеви</w:t>
            </w:r>
            <w:r>
              <w:rPr>
                <w:sz w:val="28"/>
                <w:szCs w:val="28"/>
              </w:rPr>
              <w:t>х результатів.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Вміння приймати ефективні рішення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розподіляти завдання серед виконавців;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систематизація інформації та аналітичне мислення;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</w:t>
            </w:r>
            <w:r>
              <w:rPr>
                <w:sz w:val="28"/>
                <w:szCs w:val="28"/>
              </w:rPr>
              <w:t xml:space="preserve">ати при </w:t>
            </w:r>
            <w:proofErr w:type="spellStart"/>
            <w:r>
              <w:rPr>
                <w:sz w:val="28"/>
                <w:szCs w:val="28"/>
              </w:rPr>
              <w:t>багатозадачності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ефективно використовувати ресурси.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Комунікація та взаємодія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команді;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організовувати взаємодію;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співпраця та налагодження партнерської взаємодії;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відкритість.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організовувати і контролювати роботу підлеглих;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мотивувати підлеглих;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здійснювати оцінку професійних якостей підлеглих і їх удосконалення;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запобігати та розв’язувати конфлікти.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Особи</w:t>
            </w:r>
            <w:r>
              <w:rPr>
                <w:sz w:val="28"/>
                <w:szCs w:val="28"/>
              </w:rPr>
              <w:t>стісні компетенції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надійність;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інтелектуальна та емоційна зрілість;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системне мислення;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 і точність;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логічність мислення;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комунікативна компетентність;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високий рівень відповідальності за доручену справу;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у стресових ситуаціях;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самоорганізація та саморозвиток;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політична нейтральність.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законодавства, яке регулює діял</w:t>
            </w:r>
            <w:r>
              <w:rPr>
                <w:sz w:val="28"/>
                <w:szCs w:val="28"/>
              </w:rPr>
              <w:t xml:space="preserve">ьність судових та правоохоронних </w:t>
            </w:r>
            <w:r>
              <w:rPr>
                <w:sz w:val="28"/>
                <w:szCs w:val="28"/>
              </w:rPr>
              <w:lastRenderedPageBreak/>
              <w:t>органів;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Робота з інформацією 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основ законодавства про </w:t>
            </w:r>
            <w:r>
              <w:rPr>
                <w:sz w:val="28"/>
                <w:szCs w:val="28"/>
              </w:rPr>
              <w:t>інформацію.</w:t>
            </w:r>
          </w:p>
        </w:tc>
      </w:tr>
    </w:tbl>
    <w:p w:rsidR="00B27C5C" w:rsidRDefault="00B27C5C"/>
    <w:tbl>
      <w:tblPr>
        <w:tblStyle w:val="a6"/>
        <w:tblW w:w="949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008"/>
        <w:gridCol w:w="5490"/>
      </w:tblGrid>
      <w:tr w:rsidR="00B27C5C">
        <w:trPr>
          <w:trHeight w:val="408"/>
        </w:trPr>
        <w:tc>
          <w:tcPr>
            <w:tcW w:w="9498" w:type="dxa"/>
            <w:gridSpan w:val="2"/>
          </w:tcPr>
          <w:p w:rsidR="00B27C5C" w:rsidRDefault="00B27C5C">
            <w:pPr>
              <w:rPr>
                <w:b/>
                <w:sz w:val="28"/>
                <w:szCs w:val="28"/>
              </w:rPr>
            </w:pPr>
          </w:p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490" w:type="dxa"/>
          </w:tcPr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Конституція України;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Вищу раду правосуддя»;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Вищий антикорупційний суд»;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Національну поліцію;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державну службу»;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запобігання корупції»;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Кримінальний кодекс України;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Кримінальний процесуальний кодекс України;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Кодекс України про адміністративні правопорушення;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Кодекс адміністративного судочинства України;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Конвеція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про захист прав людини і основополож</w:t>
            </w:r>
            <w:r>
              <w:rPr>
                <w:color w:val="000000"/>
                <w:sz w:val="26"/>
                <w:szCs w:val="26"/>
              </w:rPr>
              <w:t>них свобод;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звернення громадян»;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доступ до публічної інформації»;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інформацію»;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очищення влади»;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захист персональних даних»;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статус народного депутата»;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прокуратуру»;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адвокатуру та адвокатську діяльність»;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центральні органи виконавчої влади».</w:t>
            </w: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Знання спеціального </w:t>
            </w:r>
            <w:r>
              <w:rPr>
                <w:sz w:val="28"/>
                <w:szCs w:val="28"/>
              </w:rPr>
              <w:lastRenderedPageBreak/>
              <w:t>законодавства</w:t>
            </w:r>
          </w:p>
        </w:tc>
        <w:tc>
          <w:tcPr>
            <w:tcW w:w="5490" w:type="dxa"/>
          </w:tcPr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Закон України «Про судоу</w:t>
            </w:r>
            <w:r>
              <w:rPr>
                <w:color w:val="000000"/>
                <w:sz w:val="26"/>
                <w:szCs w:val="26"/>
              </w:rPr>
              <w:t xml:space="preserve">стрій і статус </w:t>
            </w:r>
            <w:r>
              <w:rPr>
                <w:color w:val="000000"/>
                <w:sz w:val="26"/>
                <w:szCs w:val="26"/>
              </w:rPr>
              <w:lastRenderedPageBreak/>
              <w:t>суддів;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Положення про проходження служби співробітниками Служби судової охорони;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Накази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9471D7">
      <w:pPr>
        <w:ind w:left="5103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B27C5C" w:rsidRDefault="009471D7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 начальника територіального</w:t>
      </w:r>
    </w:p>
    <w:p w:rsidR="00B27C5C" w:rsidRDefault="009471D7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 Служби судової охорони у м. Києві та Київській області</w:t>
      </w:r>
      <w:r>
        <w:rPr>
          <w:color w:val="000000"/>
          <w:sz w:val="28"/>
          <w:szCs w:val="28"/>
        </w:rPr>
        <w:br/>
        <w:t>від 08.09.2020 № 587</w:t>
      </w:r>
    </w:p>
    <w:p w:rsidR="00B27C5C" w:rsidRDefault="00B27C5C">
      <w:pPr>
        <w:jc w:val="center"/>
        <w:rPr>
          <w:b/>
          <w:sz w:val="28"/>
          <w:szCs w:val="28"/>
        </w:rPr>
      </w:pPr>
    </w:p>
    <w:p w:rsidR="00B27C5C" w:rsidRDefault="00B27C5C">
      <w:pPr>
        <w:jc w:val="center"/>
        <w:rPr>
          <w:b/>
          <w:sz w:val="28"/>
          <w:szCs w:val="28"/>
        </w:rPr>
      </w:pPr>
    </w:p>
    <w:p w:rsidR="00B27C5C" w:rsidRDefault="00947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</w:p>
    <w:p w:rsidR="00B27C5C" w:rsidRDefault="009471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проведення конкурсу на зайняття вакантної посади контролера ІІ категорії взводу швидкого реагування підрозділу шв</w:t>
      </w:r>
      <w:r>
        <w:rPr>
          <w:b/>
          <w:sz w:val="28"/>
          <w:szCs w:val="28"/>
        </w:rPr>
        <w:t>идкого реагування територіального управління Служби судової охорони у м. Києві та Київської області</w:t>
      </w:r>
    </w:p>
    <w:p w:rsidR="00B27C5C" w:rsidRDefault="00B27C5C">
      <w:pPr>
        <w:jc w:val="both"/>
        <w:rPr>
          <w:b/>
          <w:sz w:val="28"/>
          <w:szCs w:val="28"/>
        </w:rPr>
      </w:pPr>
    </w:p>
    <w:p w:rsidR="00B27C5C" w:rsidRDefault="00947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B27C5C" w:rsidRDefault="00B27C5C">
      <w:pPr>
        <w:ind w:firstLine="709"/>
        <w:jc w:val="both"/>
        <w:rPr>
          <w:b/>
          <w:sz w:val="28"/>
          <w:szCs w:val="28"/>
        </w:rPr>
      </w:pPr>
    </w:p>
    <w:p w:rsidR="00B27C5C" w:rsidRDefault="009471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Основні повноваження посади контролера ІІ категорії взводу швидкого реагування підрозділу швидкого реагування територіального управління</w:t>
      </w:r>
      <w:r>
        <w:rPr>
          <w:b/>
          <w:sz w:val="28"/>
          <w:szCs w:val="28"/>
        </w:rPr>
        <w:t xml:space="preserve"> Служби судової охорони у м. Києві та Київській області: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забезпечення,  підтримання та реагування на порушення громадського порядку при розгляді справ судом, вживання заходів до припинення проявів неповаги до суду;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оперативне здійснювання заходів із запобігання загрозам особистій безпеці суддів, працівників суду, а також у суді – учасників судового процесу, виявлення та нейтралізації таких загроз;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оперативне реагування в межах наданих законом повноважень на про</w:t>
      </w:r>
      <w:r>
        <w:rPr>
          <w:sz w:val="28"/>
          <w:szCs w:val="28"/>
        </w:rPr>
        <w:t>типравні дії, пов’язані із посяганням на суддів, працівників суду, учасників судового процесу;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вживання заходів з метою запобігання протиправним посяганням на суддів, працівників суду, умисному пошкодженню або знищенню майна суду, органів і установ сист</w:t>
      </w:r>
      <w:r>
        <w:rPr>
          <w:sz w:val="28"/>
          <w:szCs w:val="28"/>
        </w:rPr>
        <w:t>еми правосуддя;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 дорученням командира відділення виконувати інші повноваження, які належать до його компетенції.</w:t>
      </w:r>
    </w:p>
    <w:p w:rsidR="00B27C5C" w:rsidRDefault="00B27C5C">
      <w:pPr>
        <w:ind w:firstLine="709"/>
        <w:jc w:val="both"/>
        <w:rPr>
          <w:b/>
          <w:sz w:val="28"/>
          <w:szCs w:val="28"/>
        </w:rPr>
      </w:pPr>
    </w:p>
    <w:p w:rsidR="00B27C5C" w:rsidRDefault="009471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Умови оплати праці:</w:t>
      </w:r>
    </w:p>
    <w:p w:rsidR="00B27C5C" w:rsidRDefault="009471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посадовий оклад – 3170 гривень відповідно до постанови Кабінету Міністрів України від 03 квітня 2019 року № 289</w:t>
      </w:r>
      <w:r>
        <w:rPr>
          <w:sz w:val="28"/>
          <w:szCs w:val="28"/>
        </w:rPr>
        <w:t xml:space="preserve">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</w:t>
      </w:r>
      <w:proofErr w:type="spellStart"/>
      <w:r>
        <w:rPr>
          <w:sz w:val="28"/>
          <w:szCs w:val="28"/>
        </w:rPr>
        <w:t>окладу</w:t>
      </w:r>
      <w:proofErr w:type="spellEnd"/>
      <w:r>
        <w:rPr>
          <w:sz w:val="28"/>
          <w:szCs w:val="28"/>
        </w:rPr>
        <w:t xml:space="preserve"> за спеціальним званням, щомісячних додаткових видів грошового забезпечення (підвищення посадового окла</w:t>
      </w:r>
      <w:r>
        <w:rPr>
          <w:sz w:val="28"/>
          <w:szCs w:val="28"/>
        </w:rPr>
        <w:t>ду, надбавки, доплати, які мають постійний характер), премії та одноразових додаткових видів грошового забезпечення.</w:t>
      </w:r>
    </w:p>
    <w:p w:rsidR="00B27C5C" w:rsidRDefault="00B27C5C">
      <w:pPr>
        <w:ind w:firstLine="709"/>
        <w:jc w:val="both"/>
        <w:rPr>
          <w:b/>
          <w:sz w:val="28"/>
          <w:szCs w:val="28"/>
        </w:rPr>
      </w:pPr>
    </w:p>
    <w:p w:rsidR="00B27C5C" w:rsidRDefault="009471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Інформація про строковість чи безстроковість призначення на посаду: </w:t>
      </w:r>
      <w:r>
        <w:rPr>
          <w:sz w:val="28"/>
          <w:szCs w:val="28"/>
        </w:rPr>
        <w:t>з особою, яка вперше приймається на службу, укладається контракт ст</w:t>
      </w:r>
      <w:r>
        <w:rPr>
          <w:sz w:val="28"/>
          <w:szCs w:val="28"/>
        </w:rPr>
        <w:t>роком на два роки. Після закінчення строку контракту з такими особами може укладатися контракт на новий строк.</w:t>
      </w:r>
    </w:p>
    <w:p w:rsidR="00B27C5C" w:rsidRDefault="00B27C5C">
      <w:pPr>
        <w:ind w:firstLine="709"/>
        <w:jc w:val="both"/>
        <w:rPr>
          <w:b/>
          <w:sz w:val="28"/>
          <w:szCs w:val="28"/>
        </w:rPr>
      </w:pP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письмова заява про участь у конкурсі, у якій також зазначається</w:t>
      </w:r>
      <w:r>
        <w:rPr>
          <w:sz w:val="28"/>
          <w:szCs w:val="28"/>
        </w:rPr>
        <w:t xml:space="preserve">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копія паспорта громадянина України;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 xml:space="preserve"> копія реєстраційної картки платника податків;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копії документів про освіту; 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заповнена власноруч особова картка визначеного зразка, автобіографія, фотокартка розміром 30 х 40 мм;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копія трудової книжки та копія послужного списку (за наявності);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>довідка уповноваженого органу про відсутність судимості (видана станом не раніше ніж за 10 днів до дня оголошення конкурсу);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документи медичних установ установленої форми про проходження психіатричного (за формою № 122-2/о) та наркологічного (за формою </w:t>
      </w:r>
      <w:r>
        <w:rPr>
          <w:sz w:val="28"/>
          <w:szCs w:val="28"/>
        </w:rPr>
        <w:br/>
        <w:t>№ 140/о) оглядів, для роботи в Службі судової охорони;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</w:t>
      </w:r>
      <w:r>
        <w:rPr>
          <w:sz w:val="28"/>
          <w:szCs w:val="28"/>
        </w:rPr>
        <w:t>иконавчої влади, який забезпечує формування та реалізує державну політику у сфері охорони здоров’я;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копія військового квитка подається військовослужбовцями або </w:t>
      </w:r>
      <w:proofErr w:type="spellStart"/>
      <w:r>
        <w:rPr>
          <w:sz w:val="28"/>
          <w:szCs w:val="28"/>
        </w:rPr>
        <w:t>військвозабов’язаного</w:t>
      </w:r>
      <w:proofErr w:type="spellEnd"/>
      <w:r>
        <w:rPr>
          <w:sz w:val="28"/>
          <w:szCs w:val="28"/>
        </w:rPr>
        <w:t xml:space="preserve"> у вигляді копій всіх заповнених сторінок відповідного квитка. У разі в</w:t>
      </w:r>
      <w:r>
        <w:rPr>
          <w:sz w:val="28"/>
          <w:szCs w:val="28"/>
        </w:rPr>
        <w:t xml:space="preserve">ідсутності у військовослужбовця або </w:t>
      </w:r>
      <w:proofErr w:type="spellStart"/>
      <w:r>
        <w:rPr>
          <w:sz w:val="28"/>
          <w:szCs w:val="28"/>
        </w:rPr>
        <w:t>військвозабов’язаного</w:t>
      </w:r>
      <w:proofErr w:type="spellEnd"/>
      <w:r>
        <w:rPr>
          <w:sz w:val="28"/>
          <w:szCs w:val="28"/>
        </w:rPr>
        <w:t xml:space="preserve"> військового квитка допускається подання ним копії документа, який його замінює;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декларація особи, уповноваженої на виконання функцій держави або місцевого самоврядування, визначена Законом Украї</w:t>
      </w:r>
      <w:r>
        <w:rPr>
          <w:sz w:val="28"/>
          <w:szCs w:val="28"/>
        </w:rPr>
        <w:t xml:space="preserve">ни «Про запобігання корупції»,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Національного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з питань запобігання корупції);</w:t>
      </w:r>
    </w:p>
    <w:p w:rsidR="00B27C5C" w:rsidRDefault="009471D7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lastRenderedPageBreak/>
        <w:t xml:space="preserve">12) </w:t>
      </w:r>
      <w:r>
        <w:rPr>
          <w:color w:val="000000"/>
          <w:sz w:val="28"/>
          <w:szCs w:val="28"/>
          <w:highlight w:val="white"/>
        </w:rPr>
        <w:t>п</w:t>
      </w:r>
      <w:r>
        <w:rPr>
          <w:color w:val="000000"/>
          <w:sz w:val="28"/>
          <w:szCs w:val="28"/>
          <w:highlight w:val="white"/>
        </w:rPr>
        <w:t>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проходження перевірки та оприлюднення відомостей стосовно неї відповідно д</w:t>
      </w:r>
      <w:r>
        <w:rPr>
          <w:color w:val="000000"/>
          <w:sz w:val="28"/>
          <w:szCs w:val="28"/>
          <w:highlight w:val="white"/>
        </w:rPr>
        <w:t>о Закону України «Про очищення влади» або копію довідки про результати перевірки;</w:t>
      </w:r>
    </w:p>
    <w:p w:rsidR="00B27C5C" w:rsidRDefault="009471D7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13) опис документів, що подаються для участі у конкурсі завірений особистим підписом.</w:t>
      </w:r>
    </w:p>
    <w:p w:rsidR="00B27C5C" w:rsidRDefault="00B27C5C">
      <w:pPr>
        <w:ind w:right="33" w:firstLine="709"/>
        <w:jc w:val="both"/>
        <w:rPr>
          <w:sz w:val="28"/>
          <w:szCs w:val="28"/>
        </w:rPr>
      </w:pPr>
    </w:p>
    <w:p w:rsidR="00B27C5C" w:rsidRDefault="009471D7">
      <w:pPr>
        <w:ind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 подаються </w:t>
      </w:r>
      <w:r>
        <w:rPr>
          <w:color w:val="000000"/>
          <w:sz w:val="28"/>
          <w:szCs w:val="28"/>
        </w:rPr>
        <w:t xml:space="preserve">протягом 10 календарних днів з дня видання наказу про оголошення конкурсу </w:t>
      </w:r>
      <w:r>
        <w:rPr>
          <w:sz w:val="28"/>
          <w:szCs w:val="28"/>
        </w:rPr>
        <w:t>за адресою: 02160, м. Київ, просп. Соборності, 15/17.</w:t>
      </w:r>
    </w:p>
    <w:p w:rsidR="00B27C5C" w:rsidRDefault="00B27C5C">
      <w:pPr>
        <w:ind w:right="33" w:firstLine="709"/>
        <w:jc w:val="both"/>
        <w:rPr>
          <w:sz w:val="28"/>
          <w:szCs w:val="28"/>
        </w:rPr>
      </w:pP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Особа, яка бажає взяти участь у конкурсі, перед складанням кваліфікаційного іспиту пред’являє конкурсній Комісії паспорт громад</w:t>
      </w:r>
      <w:r>
        <w:rPr>
          <w:sz w:val="28"/>
          <w:szCs w:val="28"/>
        </w:rPr>
        <w:t>янина України.</w:t>
      </w:r>
    </w:p>
    <w:p w:rsidR="00B27C5C" w:rsidRDefault="00B27C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B27C5C" w:rsidRDefault="00947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Місце проведення конкурсу:</w:t>
      </w:r>
    </w:p>
    <w:p w:rsidR="00B27C5C" w:rsidRDefault="00947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Територіальне управління Служби судової охорони у м. Києві та Київській області (м. Київ, проспект Соборності, 15/17).</w:t>
      </w:r>
    </w:p>
    <w:p w:rsidR="00B27C5C" w:rsidRDefault="00B27C5C">
      <w:pPr>
        <w:ind w:right="33"/>
        <w:jc w:val="both"/>
        <w:rPr>
          <w:b/>
          <w:sz w:val="28"/>
          <w:szCs w:val="28"/>
        </w:rPr>
      </w:pPr>
    </w:p>
    <w:p w:rsidR="00B27C5C" w:rsidRDefault="009471D7">
      <w:pPr>
        <w:ind w:right="3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Контактний номер телефону конкурсної Комісії з питань щодо проведення конкурсу:</w:t>
      </w:r>
      <w:r>
        <w:rPr>
          <w:sz w:val="28"/>
          <w:szCs w:val="28"/>
        </w:rPr>
        <w:t xml:space="preserve"> 050-818-06-03.</w:t>
      </w:r>
    </w:p>
    <w:tbl>
      <w:tblPr>
        <w:tblStyle w:val="a7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466"/>
      </w:tblGrid>
      <w:tr w:rsidR="00B27C5C">
        <w:trPr>
          <w:trHeight w:val="408"/>
        </w:trPr>
        <w:tc>
          <w:tcPr>
            <w:tcW w:w="9498" w:type="dxa"/>
            <w:gridSpan w:val="3"/>
          </w:tcPr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32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Освіта</w:t>
            </w:r>
          </w:p>
        </w:tc>
        <w:tc>
          <w:tcPr>
            <w:tcW w:w="5466" w:type="dxa"/>
          </w:tcPr>
          <w:p w:rsidR="00B27C5C" w:rsidRDefault="009471D7">
            <w:pPr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повна загальна середня освіта. </w:t>
            </w:r>
          </w:p>
          <w:p w:rsidR="00B27C5C" w:rsidRDefault="00B27C5C">
            <w:pPr>
              <w:ind w:left="6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32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466" w:type="dxa"/>
          </w:tcPr>
          <w:p w:rsidR="00B27C5C" w:rsidRDefault="009471D7">
            <w:pPr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мати стаж роботи (служби) в правоохоронних органах або військових формуваннях – не менше 1 року (надати підтверджуючі документи).</w:t>
            </w:r>
          </w:p>
          <w:p w:rsidR="00B27C5C" w:rsidRDefault="00B27C5C">
            <w:pPr>
              <w:ind w:left="6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32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Відсутність звання</w:t>
            </w:r>
          </w:p>
        </w:tc>
        <w:tc>
          <w:tcPr>
            <w:tcW w:w="5466" w:type="dxa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офіцерських звань, спеціальних звань середнього складу, спеціальних звань середнього і старшого начальницького складу.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32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466" w:type="dxa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9498" w:type="dxa"/>
            <w:gridSpan w:val="3"/>
          </w:tcPr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до компетентності</w:t>
            </w: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високий рівень організаторських та лідерських якостей;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планувати роботу;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вміння </w:t>
            </w:r>
            <w:proofErr w:type="spellStart"/>
            <w:r>
              <w:rPr>
                <w:sz w:val="28"/>
                <w:szCs w:val="28"/>
              </w:rPr>
              <w:t>обгрунтовувати</w:t>
            </w:r>
            <w:proofErr w:type="spellEnd"/>
            <w:r>
              <w:rPr>
                <w:sz w:val="28"/>
                <w:szCs w:val="28"/>
              </w:rPr>
              <w:t xml:space="preserve"> власну позицію;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багатофункціональність;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ділових переговорів;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орієнтуватися на досягнення кінцевих результатів.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Вміння приймати ефекти</w:t>
            </w:r>
            <w:r>
              <w:rPr>
                <w:sz w:val="28"/>
                <w:szCs w:val="28"/>
              </w:rPr>
              <w:t>вні рішення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систематизація інформації та аналітичне мислення;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працювати при </w:t>
            </w:r>
            <w:proofErr w:type="spellStart"/>
            <w:r>
              <w:rPr>
                <w:sz w:val="28"/>
                <w:szCs w:val="28"/>
              </w:rPr>
              <w:t>багатозадачності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ефективно використовувати ресурси.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Комунікація та </w:t>
            </w:r>
            <w:r>
              <w:rPr>
                <w:sz w:val="28"/>
                <w:szCs w:val="28"/>
              </w:rPr>
              <w:t>взаємодія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команді;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організовувати взаємодію;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співпраця та налагодження партнерської взаємодії;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відкритість.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Управління організацією та персоналом</w:t>
            </w:r>
          </w:p>
          <w:p w:rsidR="00B27C5C" w:rsidRDefault="00B27C5C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запобігати та розв’язувати конфлікти.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надійність;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інтелектуальна та емоційна зрілість;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системне мислення;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 і точність;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логічність мислення;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комунікативна компетентність;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високий рівень відповідальності за доручену справу;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у стресових ситуа</w:t>
            </w:r>
            <w:r>
              <w:rPr>
                <w:sz w:val="28"/>
                <w:szCs w:val="28"/>
              </w:rPr>
              <w:t>ціях;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самоорганізація та саморозвиток;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політична нейтральність.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системи правоохоронних органів, розмежування їх компетенції, порядок </w:t>
            </w:r>
            <w:r>
              <w:rPr>
                <w:sz w:val="28"/>
                <w:szCs w:val="28"/>
              </w:rPr>
              <w:lastRenderedPageBreak/>
              <w:t>забезпечення їх співпраці при забезпеченні охорони об’єктів системи правосуддя.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Робота з інформ</w:t>
            </w:r>
            <w:r>
              <w:rPr>
                <w:sz w:val="28"/>
                <w:szCs w:val="28"/>
              </w:rPr>
              <w:t xml:space="preserve">ацією 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</w:tbl>
    <w:p w:rsidR="00B27C5C" w:rsidRDefault="00B27C5C"/>
    <w:tbl>
      <w:tblPr>
        <w:tblStyle w:val="a8"/>
        <w:tblW w:w="949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008"/>
        <w:gridCol w:w="5490"/>
      </w:tblGrid>
      <w:tr w:rsidR="00B27C5C">
        <w:trPr>
          <w:trHeight w:val="408"/>
        </w:trPr>
        <w:tc>
          <w:tcPr>
            <w:tcW w:w="9498" w:type="dxa"/>
            <w:gridSpan w:val="2"/>
          </w:tcPr>
          <w:p w:rsidR="00B27C5C" w:rsidRDefault="00B27C5C">
            <w:pPr>
              <w:rPr>
                <w:b/>
                <w:sz w:val="28"/>
                <w:szCs w:val="28"/>
              </w:rPr>
            </w:pPr>
          </w:p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490" w:type="dxa"/>
          </w:tcPr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Конституція України;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Вищу раду правосуддя»;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Вищий антикорупційний суд»;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Національну поліцію;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державну службу»;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запобігання корупції»;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Кримінальний кодекс України;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Кримінальний процесуальний кодекс України;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Кодекс України про адміністративні правопорушення;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Кодекс адміністративного судочинства України;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Конвеція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про захист прав людини і основоположних свобод;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звернення громадян»;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доступ до публічної інформації»;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інформацію»;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очищення влади»;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захист персональних даних»;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статус народного депутата»;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прокуратуру»;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адвокатуру та адвокатську діяльність»;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центральні органи виконавчої влади».</w:t>
            </w: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Знання спеціального законодавства</w:t>
            </w:r>
          </w:p>
        </w:tc>
        <w:tc>
          <w:tcPr>
            <w:tcW w:w="5490" w:type="dxa"/>
          </w:tcPr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судоустрій і статус суддів;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Положення про проходження служби співробітниками Служби судової охорони;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Накази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B27C5C">
      <w:pPr>
        <w:rPr>
          <w:sz w:val="28"/>
          <w:szCs w:val="28"/>
        </w:rPr>
      </w:pPr>
    </w:p>
    <w:p w:rsidR="00B27C5C" w:rsidRDefault="009471D7">
      <w:pPr>
        <w:ind w:left="5103"/>
        <w:rPr>
          <w:sz w:val="28"/>
          <w:szCs w:val="28"/>
        </w:rPr>
      </w:pPr>
      <w:r>
        <w:rPr>
          <w:sz w:val="28"/>
          <w:szCs w:val="28"/>
        </w:rPr>
        <w:t>ЗАТВЕРДЖ</w:t>
      </w:r>
      <w:r>
        <w:rPr>
          <w:sz w:val="28"/>
          <w:szCs w:val="28"/>
        </w:rPr>
        <w:t>ЕНО</w:t>
      </w:r>
    </w:p>
    <w:p w:rsidR="00B27C5C" w:rsidRDefault="009471D7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 начальника територіального</w:t>
      </w:r>
    </w:p>
    <w:p w:rsidR="00B27C5C" w:rsidRDefault="009471D7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 Служби судової охорони у м. Києві та Київській області</w:t>
      </w:r>
      <w:r>
        <w:rPr>
          <w:color w:val="000000"/>
          <w:sz w:val="28"/>
          <w:szCs w:val="28"/>
        </w:rPr>
        <w:br/>
        <w:t>від 08.09.2020 № 587</w:t>
      </w:r>
    </w:p>
    <w:p w:rsidR="00B27C5C" w:rsidRDefault="00B27C5C">
      <w:pPr>
        <w:jc w:val="center"/>
        <w:rPr>
          <w:b/>
          <w:sz w:val="28"/>
          <w:szCs w:val="28"/>
        </w:rPr>
      </w:pPr>
    </w:p>
    <w:p w:rsidR="00B27C5C" w:rsidRDefault="00B27C5C">
      <w:pPr>
        <w:jc w:val="center"/>
        <w:rPr>
          <w:b/>
          <w:sz w:val="28"/>
          <w:szCs w:val="28"/>
        </w:rPr>
      </w:pPr>
    </w:p>
    <w:p w:rsidR="00B27C5C" w:rsidRDefault="00947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</w:p>
    <w:p w:rsidR="00B27C5C" w:rsidRDefault="009471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проведення конкурсу на зайняття вакантної посади контролера ІІ категорії (водія) підрозділу швидкого реагування територіального управління Служби судової охорони у м. Києві та Київській області</w:t>
      </w:r>
    </w:p>
    <w:p w:rsidR="00B27C5C" w:rsidRDefault="00B27C5C">
      <w:pPr>
        <w:jc w:val="both"/>
        <w:rPr>
          <w:b/>
          <w:sz w:val="28"/>
          <w:szCs w:val="28"/>
        </w:rPr>
      </w:pPr>
    </w:p>
    <w:p w:rsidR="00B27C5C" w:rsidRDefault="00947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B27C5C" w:rsidRDefault="00B27C5C">
      <w:pPr>
        <w:ind w:firstLine="709"/>
        <w:jc w:val="both"/>
        <w:rPr>
          <w:b/>
          <w:sz w:val="28"/>
          <w:szCs w:val="28"/>
        </w:rPr>
      </w:pPr>
    </w:p>
    <w:p w:rsidR="00B27C5C" w:rsidRDefault="009471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Основні повноваження посади контролера ІІ </w:t>
      </w:r>
      <w:r>
        <w:rPr>
          <w:b/>
          <w:sz w:val="28"/>
          <w:szCs w:val="28"/>
        </w:rPr>
        <w:t>категорії (водія) підрозділу швидкого реагування територіального управління Служби судової охорони у м. Києві та Київській області: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керує спеціалізованими автомобільними транспортними засобами за різних дорожніх та кліматичних умов з урахуванням будови,</w:t>
      </w:r>
      <w:r>
        <w:rPr>
          <w:sz w:val="28"/>
          <w:szCs w:val="28"/>
        </w:rPr>
        <w:t xml:space="preserve"> технічних можливостей і вимог правил експлуатації закріпленої за ним техніки та обладнання;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виконує вимоги правил дорожнього руху, правил перевезення вантажів та людей;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забезпечує належний технічний стан спеціалізованих автотранспортних засобів;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>
        <w:rPr>
          <w:sz w:val="28"/>
          <w:szCs w:val="28"/>
        </w:rPr>
        <w:t>керує спеціалізованим обладнанням, яке встановлене на автотранспортних засобах;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виконує роботи зі щоденного технічного обслуговування автотранспортного засобу;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бере участь у плановому запобіжному ремонті закріпленого обладнання і техніки, перевіряє с</w:t>
      </w:r>
      <w:r>
        <w:rPr>
          <w:sz w:val="28"/>
          <w:szCs w:val="28"/>
        </w:rPr>
        <w:t>тан приладів безпеки та контролю;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контролює ефективність витрат паливно-мастильних матеріалів та інших експлуатаційних матеріалів;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 перевіряє технічний стан автотранспортного засобу перед виїздом з парку та після повернення у парк;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заправляє автотр</w:t>
      </w:r>
      <w:r>
        <w:rPr>
          <w:sz w:val="28"/>
          <w:szCs w:val="28"/>
        </w:rPr>
        <w:t>анспортні засоби паливом та іншими експлуатаційними матеріалами;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дотримується правил безпеки під час експлуатації, ремонту та евакуації спеціалізованих автотранспортних засобів;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 задає першу медичну допомогу потерпілим під час дорожньо-транспортної </w:t>
      </w:r>
      <w:r>
        <w:rPr>
          <w:sz w:val="28"/>
          <w:szCs w:val="28"/>
        </w:rPr>
        <w:t>події;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знає, розуміє і застосовує діючі нормативні документи, що стосуються його діяльності;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знає і виконує вимоги нормативних актів про охорону праці та навколишнього середовища, дотримується норм, методів і прийомів безпечного виконання робіт;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 забезпечення,  підтримання та реагування на порушення громадського порядку при розгляді справ судом, вживання заходів до припинення проявів неповаги до суду;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оперативне здійснювання заходів із запобігання загрозам особистій безпеці суддів, працівн</w:t>
      </w:r>
      <w:r>
        <w:rPr>
          <w:sz w:val="28"/>
          <w:szCs w:val="28"/>
        </w:rPr>
        <w:t>иків суду, а також у суді – учасників судового процесу, виявлення та нейтралізації таких загроз;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оперативне реагування в межах наданих законом повноважень на протиправні дії, пов’язані із посяганням на суддів, працівників суду, учасників судового проце</w:t>
      </w:r>
      <w:r>
        <w:rPr>
          <w:sz w:val="28"/>
          <w:szCs w:val="28"/>
        </w:rPr>
        <w:t>су;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вживання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за дорученням командира відділення виконувати інші повноваження, які н</w:t>
      </w:r>
      <w:r>
        <w:rPr>
          <w:sz w:val="28"/>
          <w:szCs w:val="28"/>
        </w:rPr>
        <w:t>алежать до його компетенції.</w:t>
      </w:r>
    </w:p>
    <w:p w:rsidR="00B27C5C" w:rsidRDefault="00B27C5C">
      <w:pPr>
        <w:ind w:firstLine="709"/>
        <w:jc w:val="both"/>
        <w:rPr>
          <w:b/>
          <w:sz w:val="28"/>
          <w:szCs w:val="28"/>
        </w:rPr>
      </w:pPr>
    </w:p>
    <w:p w:rsidR="00B27C5C" w:rsidRDefault="009471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Умови оплати праці:</w:t>
      </w:r>
    </w:p>
    <w:p w:rsidR="00B27C5C" w:rsidRDefault="009471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посадовий оклад – 3170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</w:t>
      </w:r>
      <w:r>
        <w:rPr>
          <w:sz w:val="28"/>
          <w:szCs w:val="28"/>
        </w:rPr>
        <w:t xml:space="preserve">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</w:t>
      </w:r>
      <w:r>
        <w:rPr>
          <w:sz w:val="28"/>
          <w:szCs w:val="28"/>
        </w:rPr>
        <w:t xml:space="preserve">кладається з посадового окладу, </w:t>
      </w:r>
      <w:proofErr w:type="spellStart"/>
      <w:r>
        <w:rPr>
          <w:sz w:val="28"/>
          <w:szCs w:val="28"/>
        </w:rPr>
        <w:t>окладу</w:t>
      </w:r>
      <w:proofErr w:type="spellEnd"/>
      <w:r>
        <w:rPr>
          <w:sz w:val="28"/>
          <w:szCs w:val="28"/>
        </w:rPr>
        <w:t xml:space="preserve">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</w:t>
      </w:r>
      <w:r>
        <w:rPr>
          <w:sz w:val="28"/>
          <w:szCs w:val="28"/>
        </w:rPr>
        <w:t>.</w:t>
      </w:r>
    </w:p>
    <w:p w:rsidR="00B27C5C" w:rsidRDefault="00B27C5C">
      <w:pPr>
        <w:ind w:firstLine="709"/>
        <w:jc w:val="both"/>
        <w:rPr>
          <w:b/>
          <w:sz w:val="28"/>
          <w:szCs w:val="28"/>
        </w:rPr>
      </w:pPr>
    </w:p>
    <w:p w:rsidR="00B27C5C" w:rsidRDefault="009471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Інформація про строковість чи безстроковість призначення на посаду: </w:t>
      </w:r>
      <w:r>
        <w:rPr>
          <w:sz w:val="28"/>
          <w:szCs w:val="28"/>
        </w:rPr>
        <w:t xml:space="preserve">з особою, яка вперше приймається на службу, укладається контракт </w:t>
      </w:r>
      <w:r>
        <w:rPr>
          <w:sz w:val="28"/>
          <w:szCs w:val="28"/>
        </w:rPr>
        <w:lastRenderedPageBreak/>
        <w:t>строком на два роки. Після закінчення строку контракту з такими особами може укладатися контракт на новий строк.</w:t>
      </w:r>
    </w:p>
    <w:p w:rsidR="00B27C5C" w:rsidRDefault="00B27C5C">
      <w:pPr>
        <w:ind w:firstLine="709"/>
        <w:jc w:val="both"/>
        <w:rPr>
          <w:b/>
          <w:sz w:val="28"/>
          <w:szCs w:val="28"/>
        </w:rPr>
      </w:pP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</w:t>
      </w:r>
      <w:r>
        <w:rPr>
          <w:sz w:val="28"/>
          <w:szCs w:val="28"/>
        </w:rPr>
        <w:t xml:space="preserve">ції» і на обробку персональних даних відповідно до Закону України «Про захист персональних даних»; 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копія паспорта громадянина України;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копія реєстраційної картки платника податків;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копії документів про освіту; 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заповнена власноруч особова карт</w:t>
      </w:r>
      <w:r>
        <w:rPr>
          <w:sz w:val="28"/>
          <w:szCs w:val="28"/>
        </w:rPr>
        <w:t>ка визначеного зразка, автобіографія, фотокартка розміром 30 х 40 мм;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копія трудової книжки та копія послужного списку (за наявності);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довідка уповноваженого органу про відсутність судимості (видана станом не раніше ніж за 10 днів до дня оголошення к</w:t>
      </w:r>
      <w:r>
        <w:rPr>
          <w:sz w:val="28"/>
          <w:szCs w:val="28"/>
        </w:rPr>
        <w:t>онкурсу);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документи медичних установ установленої форми про проходження психіатричного (за формою № 122-2/о) та наркологічного (за формою </w:t>
      </w:r>
      <w:r>
        <w:rPr>
          <w:sz w:val="28"/>
          <w:szCs w:val="28"/>
        </w:rPr>
        <w:br/>
        <w:t>№ 140/о) оглядів, для роботи в Службі судової охорони;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медична довідка про стан здоров’я, форму і порядок надан</w:t>
      </w:r>
      <w:r>
        <w:rPr>
          <w:sz w:val="28"/>
          <w:szCs w:val="28"/>
        </w:rPr>
        <w:t>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копія війсь</w:t>
      </w:r>
      <w:r>
        <w:rPr>
          <w:sz w:val="28"/>
          <w:szCs w:val="28"/>
        </w:rPr>
        <w:t xml:space="preserve">кового квитка подається військовослужбовцями або </w:t>
      </w:r>
      <w:proofErr w:type="spellStart"/>
      <w:r>
        <w:rPr>
          <w:sz w:val="28"/>
          <w:szCs w:val="28"/>
        </w:rPr>
        <w:t>військвозабов’язаного</w:t>
      </w:r>
      <w:proofErr w:type="spellEnd"/>
      <w:r>
        <w:rPr>
          <w:sz w:val="28"/>
          <w:szCs w:val="28"/>
        </w:rPr>
        <w:t xml:space="preserve"> у вигляді копій всіх заповнених сторінок відповідного квитка. У разі відсутності у військовослужбовця або </w:t>
      </w:r>
      <w:proofErr w:type="spellStart"/>
      <w:r>
        <w:rPr>
          <w:sz w:val="28"/>
          <w:szCs w:val="28"/>
        </w:rPr>
        <w:t>військвозабов’язаного</w:t>
      </w:r>
      <w:proofErr w:type="spellEnd"/>
      <w:r>
        <w:rPr>
          <w:sz w:val="28"/>
          <w:szCs w:val="28"/>
        </w:rPr>
        <w:t xml:space="preserve"> військового квитка допускається подання ним копії докумен</w:t>
      </w:r>
      <w:r>
        <w:rPr>
          <w:sz w:val="28"/>
          <w:szCs w:val="28"/>
        </w:rPr>
        <w:t>та, який його замінює;</w:t>
      </w: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декларація особи, уповноваженої на виконання функцій держави або місцевого самоврядування, визначена Законом України «Про запобігання корупції», за рік, що передує року, у якому було оприлюднено оголошення про конкурс (надається </w:t>
      </w:r>
      <w:r>
        <w:rPr>
          <w:sz w:val="28"/>
          <w:szCs w:val="28"/>
        </w:rPr>
        <w:t xml:space="preserve">у вигляді роздрукованого примірника заповненої декларації на офіційному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Національного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з питань запобігання корупції);</w:t>
      </w:r>
    </w:p>
    <w:p w:rsidR="00B27C5C" w:rsidRDefault="009471D7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12) </w:t>
      </w:r>
      <w:r>
        <w:rPr>
          <w:color w:val="000000"/>
          <w:sz w:val="28"/>
          <w:szCs w:val="28"/>
          <w:highlight w:val="white"/>
        </w:rPr>
        <w:t>письмова заява, в якій особа повідомляє, що до неї не застосовуються заборони, визначені частиною третьою або четвер</w:t>
      </w:r>
      <w:r>
        <w:rPr>
          <w:color w:val="000000"/>
          <w:sz w:val="28"/>
          <w:szCs w:val="28"/>
          <w:highlight w:val="white"/>
        </w:rPr>
        <w:t>тою статті 1 Закону України «Про очищення влади», і надає згоду на проходження перевірки та оприлюднення відомостей стосовно неї відповідно до Закону України «Про очищення влади» або копію довідки про результати перевірки;</w:t>
      </w:r>
    </w:p>
    <w:p w:rsidR="00B27C5C" w:rsidRDefault="009471D7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13) копія посвідчення водія;</w:t>
      </w:r>
    </w:p>
    <w:p w:rsidR="00B27C5C" w:rsidRDefault="009471D7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14) опис документів, що подаються для участі у конкурсі завірений особистим підписом.</w:t>
      </w:r>
    </w:p>
    <w:p w:rsidR="00B27C5C" w:rsidRDefault="00B27C5C">
      <w:pPr>
        <w:ind w:right="33" w:firstLine="709"/>
        <w:jc w:val="both"/>
        <w:rPr>
          <w:sz w:val="28"/>
          <w:szCs w:val="28"/>
        </w:rPr>
      </w:pPr>
    </w:p>
    <w:p w:rsidR="00B27C5C" w:rsidRDefault="009471D7">
      <w:pPr>
        <w:ind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Документи подаються </w:t>
      </w:r>
      <w:r>
        <w:rPr>
          <w:color w:val="000000"/>
          <w:sz w:val="28"/>
          <w:szCs w:val="28"/>
        </w:rPr>
        <w:t xml:space="preserve">протягом 10 календарних днів з дня видання наказу про оголошення конкурсу </w:t>
      </w:r>
      <w:r>
        <w:rPr>
          <w:sz w:val="28"/>
          <w:szCs w:val="28"/>
        </w:rPr>
        <w:t>за адресою: 02160, м. Київ, просп. Соборності, 15/17.</w:t>
      </w:r>
    </w:p>
    <w:p w:rsidR="00B27C5C" w:rsidRDefault="00B27C5C">
      <w:pPr>
        <w:ind w:right="33" w:firstLine="709"/>
        <w:jc w:val="both"/>
        <w:rPr>
          <w:sz w:val="28"/>
          <w:szCs w:val="28"/>
        </w:rPr>
      </w:pPr>
    </w:p>
    <w:p w:rsidR="00B27C5C" w:rsidRDefault="00947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Особа, яка бажає взя</w:t>
      </w:r>
      <w:r>
        <w:rPr>
          <w:sz w:val="28"/>
          <w:szCs w:val="28"/>
        </w:rPr>
        <w:t>ти участь у конкурсі, перед складанням кваліфікаційного іспиту пред’являє конкурсній Комісії паспорт громадянина України.</w:t>
      </w:r>
    </w:p>
    <w:p w:rsidR="00B27C5C" w:rsidRDefault="00B27C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B27C5C" w:rsidRDefault="00947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Місце проведення конкурсу:</w:t>
      </w:r>
    </w:p>
    <w:p w:rsidR="00B27C5C" w:rsidRDefault="00947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Територіальне управління Служби судової охорони у м. Києві та Київській області (м. Київ, проспект Собо</w:t>
      </w:r>
      <w:r>
        <w:rPr>
          <w:color w:val="000000"/>
          <w:sz w:val="28"/>
          <w:szCs w:val="28"/>
        </w:rPr>
        <w:t>рності, 15/17).</w:t>
      </w:r>
    </w:p>
    <w:p w:rsidR="00B27C5C" w:rsidRDefault="00B27C5C">
      <w:pPr>
        <w:ind w:right="33"/>
        <w:jc w:val="both"/>
        <w:rPr>
          <w:b/>
          <w:sz w:val="28"/>
          <w:szCs w:val="28"/>
        </w:rPr>
      </w:pPr>
    </w:p>
    <w:p w:rsidR="00B27C5C" w:rsidRDefault="009471D7">
      <w:pPr>
        <w:ind w:right="3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Контактний номер телефону конкурсної Комісії з питань щодо проведення конкурсу:</w:t>
      </w:r>
      <w:r>
        <w:rPr>
          <w:sz w:val="28"/>
          <w:szCs w:val="28"/>
        </w:rPr>
        <w:t xml:space="preserve"> 050-818-06-03.</w:t>
      </w:r>
    </w:p>
    <w:tbl>
      <w:tblPr>
        <w:tblStyle w:val="a9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466"/>
      </w:tblGrid>
      <w:tr w:rsidR="00B27C5C">
        <w:trPr>
          <w:trHeight w:val="408"/>
        </w:trPr>
        <w:tc>
          <w:tcPr>
            <w:tcW w:w="9498" w:type="dxa"/>
            <w:gridSpan w:val="3"/>
          </w:tcPr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32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Освіта</w:t>
            </w:r>
          </w:p>
        </w:tc>
        <w:tc>
          <w:tcPr>
            <w:tcW w:w="5466" w:type="dxa"/>
          </w:tcPr>
          <w:p w:rsidR="00B27C5C" w:rsidRDefault="009471D7">
            <w:pPr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повна загальна середня освіта.</w:t>
            </w:r>
          </w:p>
          <w:p w:rsidR="00B27C5C" w:rsidRDefault="00B27C5C">
            <w:pPr>
              <w:ind w:left="6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32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466" w:type="dxa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мати досвід роботи в правоохоронних органах або військових формуваннях – не менше 1 року (надати підтверджуючі документи);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мати водійський стаж – не менше 3 років.</w:t>
            </w:r>
          </w:p>
          <w:p w:rsidR="00B27C5C" w:rsidRDefault="00B27C5C">
            <w:pPr>
              <w:ind w:left="6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32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Наявність посвідчення водія</w:t>
            </w:r>
          </w:p>
        </w:tc>
        <w:tc>
          <w:tcPr>
            <w:tcW w:w="5466" w:type="dxa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мати посвідчення водія категорії В, С.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32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Відсутність зва</w:t>
            </w:r>
            <w:r>
              <w:rPr>
                <w:sz w:val="28"/>
                <w:szCs w:val="28"/>
              </w:rPr>
              <w:t>ння</w:t>
            </w:r>
          </w:p>
        </w:tc>
        <w:tc>
          <w:tcPr>
            <w:tcW w:w="5466" w:type="dxa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офіцерських звань, спеціальних звань середнього складу, спеціальних звань середнього і старшого начальницького складу.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32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Володіння державною мовою</w:t>
            </w:r>
          </w:p>
        </w:tc>
        <w:tc>
          <w:tcPr>
            <w:tcW w:w="5466" w:type="dxa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9498" w:type="dxa"/>
            <w:gridSpan w:val="3"/>
          </w:tcPr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до компетентності</w:t>
            </w: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встановлення цілей, пріоритетів та орієнтирів; 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планування;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багатофункціональність;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ділових переговорів;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кінцевих результатів.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Вміння приймати ефективні </w:t>
            </w:r>
            <w:r>
              <w:rPr>
                <w:sz w:val="28"/>
                <w:szCs w:val="28"/>
              </w:rPr>
              <w:lastRenderedPageBreak/>
              <w:t>рішення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здатність швидко приймати управлінські </w:t>
            </w:r>
            <w:r>
              <w:rPr>
                <w:sz w:val="28"/>
                <w:szCs w:val="28"/>
              </w:rPr>
              <w:lastRenderedPageBreak/>
              <w:t>рішення та ефективно діяти в екстремальних ситуаціях.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Комунікація та взаємодія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здатність систематизувати, узагальнювати інформацію; 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гнучкість; 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проникливість.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</w:t>
            </w:r>
            <w:r>
              <w:rPr>
                <w:sz w:val="28"/>
                <w:szCs w:val="28"/>
              </w:rPr>
              <w:t>ія роботи та контроль.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системність;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самоорганізація та саморозвиток;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політична нейтральність.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  <w:p w:rsidR="00B27C5C" w:rsidRDefault="00B27C5C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490" w:type="dxa"/>
            <w:gridSpan w:val="2"/>
          </w:tcPr>
          <w:p w:rsidR="00B27C5C" w:rsidRDefault="00947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</w:tbl>
    <w:p w:rsidR="00B27C5C" w:rsidRDefault="00B27C5C"/>
    <w:tbl>
      <w:tblPr>
        <w:tblStyle w:val="aa"/>
        <w:tblW w:w="949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008"/>
        <w:gridCol w:w="5490"/>
      </w:tblGrid>
      <w:tr w:rsidR="00B27C5C">
        <w:trPr>
          <w:trHeight w:val="408"/>
        </w:trPr>
        <w:tc>
          <w:tcPr>
            <w:tcW w:w="9498" w:type="dxa"/>
            <w:gridSpan w:val="2"/>
          </w:tcPr>
          <w:p w:rsidR="00B27C5C" w:rsidRDefault="00B27C5C">
            <w:pPr>
              <w:rPr>
                <w:b/>
                <w:sz w:val="28"/>
                <w:szCs w:val="28"/>
              </w:rPr>
            </w:pPr>
          </w:p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490" w:type="dxa"/>
          </w:tcPr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Конституція України;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Вищу раду правосуддя»;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Вищий антикорупційний суд»;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Національну поліцію;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державну службу»;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запобігання корупції»;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Кримінальний кодекс України;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Кримінальний процесуальний кодекс України;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Кодекс України про адміністративні правопорушення;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Кодекс адмініс</w:t>
            </w:r>
            <w:r>
              <w:rPr>
                <w:color w:val="000000"/>
                <w:sz w:val="26"/>
                <w:szCs w:val="26"/>
              </w:rPr>
              <w:t>тративного судочинства України;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Конвеція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про захист прав людини і основоположних свобод;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звернення громадян»;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доступ до публічної інформації»;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інформацію»;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очищення влади»;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</w:t>
            </w:r>
            <w:r>
              <w:rPr>
                <w:color w:val="000000"/>
                <w:sz w:val="26"/>
                <w:szCs w:val="26"/>
              </w:rPr>
              <w:t>країни «Про захист персональних даних»;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статус народного депутата»;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прокуратуру»;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адвокатуру та адвокатську діяльність»;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Закон України «Про центральні органи виконавчої влади».</w:t>
            </w:r>
          </w:p>
        </w:tc>
      </w:tr>
      <w:tr w:rsidR="00B27C5C">
        <w:trPr>
          <w:trHeight w:val="408"/>
        </w:trPr>
        <w:tc>
          <w:tcPr>
            <w:tcW w:w="4008" w:type="dxa"/>
          </w:tcPr>
          <w:p w:rsidR="00B27C5C" w:rsidRDefault="00947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Знання спеціального законодавства</w:t>
            </w:r>
          </w:p>
          <w:p w:rsidR="00B27C5C" w:rsidRDefault="00B27C5C">
            <w:pPr>
              <w:rPr>
                <w:sz w:val="28"/>
                <w:szCs w:val="28"/>
              </w:rPr>
            </w:pPr>
          </w:p>
          <w:p w:rsidR="00B27C5C" w:rsidRDefault="00B27C5C">
            <w:pPr>
              <w:rPr>
                <w:sz w:val="28"/>
                <w:szCs w:val="28"/>
              </w:rPr>
            </w:pPr>
          </w:p>
          <w:p w:rsidR="00B27C5C" w:rsidRDefault="009471D7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B27C5C" w:rsidRDefault="009471D7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началь</w:t>
            </w:r>
            <w:r>
              <w:rPr>
                <w:sz w:val="28"/>
                <w:szCs w:val="28"/>
              </w:rPr>
              <w:lastRenderedPageBreak/>
              <w:t>ника територіального</w:t>
            </w:r>
          </w:p>
          <w:p w:rsidR="00B27C5C" w:rsidRDefault="009471D7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Служби судово</w:t>
            </w:r>
            <w:r>
              <w:rPr>
                <w:sz w:val="28"/>
                <w:szCs w:val="28"/>
              </w:rPr>
              <w:lastRenderedPageBreak/>
              <w:t>ї охорони у м. Києві та Київській області</w:t>
            </w:r>
            <w:r>
              <w:rPr>
                <w:sz w:val="28"/>
                <w:szCs w:val="28"/>
              </w:rPr>
              <w:br/>
              <w:t>ві</w:t>
            </w:r>
            <w:r>
              <w:rPr>
                <w:sz w:val="28"/>
                <w:szCs w:val="28"/>
              </w:rPr>
              <w:lastRenderedPageBreak/>
              <w:t>д 08.09.2020 № 588</w:t>
            </w: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УМОВИ</w:t>
            </w:r>
          </w:p>
          <w:p w:rsidR="00B27C5C" w:rsidRDefault="009471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проведення конкурсу на зайняття вакантної посади командира взводу охорони під</w:t>
            </w:r>
            <w:r>
              <w:rPr>
                <w:b/>
                <w:sz w:val="28"/>
                <w:szCs w:val="28"/>
              </w:rPr>
              <w:t>розділу охорони територіального управління Служби судової охорони у м. Києві та Київської області</w:t>
            </w:r>
          </w:p>
          <w:p w:rsidR="00B27C5C" w:rsidRDefault="00B27C5C">
            <w:pPr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  <w:p w:rsidR="00B27C5C" w:rsidRDefault="00B27C5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Основні повноваження посади командира взводу охорони підрозділу охорони територіального управління Служби судової охорони у м. Києві та Київській області: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здійснює заходи з організації та контролю за забезпеченням безперебійної та злагодженої  робот</w:t>
            </w:r>
            <w:r>
              <w:rPr>
                <w:sz w:val="28"/>
                <w:szCs w:val="28"/>
              </w:rPr>
              <w:t>и взводу;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організовує поточну організаційно-виконавчу </w:t>
            </w:r>
            <w:r>
              <w:rPr>
                <w:sz w:val="28"/>
                <w:szCs w:val="28"/>
              </w:rPr>
              <w:lastRenderedPageBreak/>
              <w:t xml:space="preserve">роботу взводу та забезпечення контролю за роботою; 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контролює порядок організації та виконання завдань служби особовим складом взводу; 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 дорученням керівництва підрозділу виконує інші повноваження, які належать до компетенції підрозділу.</w:t>
            </w:r>
          </w:p>
          <w:p w:rsidR="00B27C5C" w:rsidRDefault="00B27C5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Умови оплати праці:</w:t>
            </w:r>
          </w:p>
          <w:p w:rsidR="00B27C5C" w:rsidRDefault="009471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1) посадовий оклад – 3440 гривень відповідно до постанови Кабінету Міністрів України від 03 квітня 2019 року № 289 «Про грошо</w:t>
            </w:r>
            <w:r>
              <w:rPr>
                <w:sz w:val="28"/>
                <w:szCs w:val="28"/>
              </w:rPr>
              <w:t>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грошове забезпечення – відповідно </w:t>
            </w:r>
            <w:r>
              <w:rPr>
                <w:sz w:val="28"/>
                <w:szCs w:val="28"/>
              </w:rPr>
              <w:t xml:space="preserve">до частини першої статті 165 Закону України «Про судоустрій і статус суддів» складається з посадового окладу, </w:t>
            </w:r>
            <w:proofErr w:type="spellStart"/>
            <w:r>
              <w:rPr>
                <w:sz w:val="28"/>
                <w:szCs w:val="28"/>
              </w:rPr>
              <w:t>окладу</w:t>
            </w:r>
            <w:proofErr w:type="spellEnd"/>
            <w:r>
              <w:rPr>
                <w:sz w:val="28"/>
                <w:szCs w:val="28"/>
              </w:rPr>
              <w:t xml:space="preserve"> за спеціальним званням, щомісячних додаткових видів грошового забезпечення (підвищення посадового окладу, надбавки, доплати, які мають пост</w:t>
            </w:r>
            <w:r>
              <w:rPr>
                <w:sz w:val="28"/>
                <w:szCs w:val="28"/>
              </w:rPr>
              <w:t>ійний характер), премії та одноразових додаткових видів грошового забезпечення.</w:t>
            </w:r>
          </w:p>
          <w:p w:rsidR="00B27C5C" w:rsidRDefault="00B27C5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Інформація про строковість чи </w:t>
            </w:r>
            <w:r>
              <w:rPr>
                <w:b/>
                <w:sz w:val="28"/>
                <w:szCs w:val="28"/>
              </w:rPr>
              <w:lastRenderedPageBreak/>
              <w:t xml:space="preserve">безстроковість призначення на посаду: </w:t>
            </w:r>
            <w:r>
              <w:rPr>
                <w:sz w:val="28"/>
                <w:szCs w:val="28"/>
              </w:rPr>
              <w:t>безстроково.</w:t>
            </w:r>
          </w:p>
          <w:p w:rsidR="00B27C5C" w:rsidRDefault="00B27C5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письмова </w:t>
            </w:r>
            <w:r>
              <w:rPr>
                <w:sz w:val="28"/>
                <w:szCs w:val="28"/>
              </w:rPr>
              <w:t>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</w:t>
            </w:r>
            <w:r>
              <w:rPr>
                <w:sz w:val="28"/>
                <w:szCs w:val="28"/>
              </w:rPr>
              <w:t xml:space="preserve">них даних»; 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копія паспорта громадянина України;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копія реєстраційної картки платника податків;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копії документів про освіту; 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заповнена власноруч особова картка визначеного зразка, автобіографія, фотокартка розміром 30 х 40 мм;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копія трудової</w:t>
            </w:r>
            <w:r>
              <w:rPr>
                <w:sz w:val="28"/>
                <w:szCs w:val="28"/>
              </w:rPr>
              <w:t xml:space="preserve"> книжки та копія послужного списку (за наявності);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довідка уповноваженого органу про відсутність судимості (видана станом не раніше ніж за 10 днів до дня оголошення конкурсу);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документи медичних установ установленої форми про проходження психіатрично</w:t>
            </w:r>
            <w:r>
              <w:rPr>
                <w:sz w:val="28"/>
                <w:szCs w:val="28"/>
              </w:rPr>
              <w:t xml:space="preserve">го (за формою № 122-2/о) та наркологічного (за формою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№ 140/о) оглядів, для роботи в Службі судової охорони;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медична довідка про стан здоров’я, форму і порядок надання якої визначають спільно центральний орган виконавчої влади з реалізації державної по</w:t>
            </w:r>
            <w:r>
              <w:rPr>
                <w:sz w:val="28"/>
                <w:szCs w:val="28"/>
              </w:rPr>
              <w:t>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копія військового квитка подається військовослужбовцями або </w:t>
            </w:r>
            <w:proofErr w:type="spellStart"/>
            <w:r>
              <w:rPr>
                <w:sz w:val="28"/>
                <w:szCs w:val="28"/>
              </w:rPr>
              <w:t>військвозабов’язаного</w:t>
            </w:r>
            <w:proofErr w:type="spellEnd"/>
            <w:r>
              <w:rPr>
                <w:sz w:val="28"/>
                <w:szCs w:val="28"/>
              </w:rPr>
              <w:t xml:space="preserve"> у вигляді копій </w:t>
            </w:r>
            <w:r>
              <w:rPr>
                <w:sz w:val="28"/>
                <w:szCs w:val="28"/>
              </w:rPr>
              <w:t xml:space="preserve">всіх заповнених сторінок відповідного квитка. У разі відсутності у військовослужбовця або </w:t>
            </w:r>
            <w:proofErr w:type="spellStart"/>
            <w:r>
              <w:rPr>
                <w:sz w:val="28"/>
                <w:szCs w:val="28"/>
              </w:rPr>
              <w:t>військвозабов’язаного</w:t>
            </w:r>
            <w:proofErr w:type="spellEnd"/>
            <w:r>
              <w:rPr>
                <w:sz w:val="28"/>
                <w:szCs w:val="28"/>
              </w:rPr>
              <w:t xml:space="preserve"> військового квитка допускається подання ним копії документа, який його замінює;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декларація особи, уповноваженої на виконання функцій держави</w:t>
            </w:r>
            <w:r>
              <w:rPr>
                <w:sz w:val="28"/>
                <w:szCs w:val="28"/>
              </w:rPr>
              <w:t xml:space="preserve"> або місцевого самоврядування, визначена Законом України «Про запобігання корупції»,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sz w:val="28"/>
                <w:szCs w:val="28"/>
              </w:rPr>
              <w:t>вебсайті</w:t>
            </w:r>
            <w:proofErr w:type="spellEnd"/>
            <w:r>
              <w:rPr>
                <w:sz w:val="28"/>
                <w:szCs w:val="28"/>
              </w:rPr>
              <w:t xml:space="preserve"> Націон</w:t>
            </w:r>
            <w:r>
              <w:rPr>
                <w:sz w:val="28"/>
                <w:szCs w:val="28"/>
              </w:rPr>
              <w:t xml:space="preserve">ального </w:t>
            </w:r>
            <w:proofErr w:type="spellStart"/>
            <w:r>
              <w:rPr>
                <w:sz w:val="28"/>
                <w:szCs w:val="28"/>
              </w:rPr>
              <w:t>агенства</w:t>
            </w:r>
            <w:proofErr w:type="spellEnd"/>
            <w:r>
              <w:rPr>
                <w:sz w:val="28"/>
                <w:szCs w:val="28"/>
              </w:rPr>
              <w:t xml:space="preserve"> з питань запобігання корупції);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12) </w:t>
            </w:r>
            <w:r>
              <w:rPr>
                <w:sz w:val="28"/>
                <w:szCs w:val="28"/>
                <w:highlight w:val="white"/>
              </w:rPr>
              <w:t xml:space="preserve">письмова заява, в якій особа повідомляє, що до </w:t>
            </w:r>
            <w:r>
              <w:rPr>
                <w:sz w:val="28"/>
                <w:szCs w:val="28"/>
                <w:highlight w:val="white"/>
              </w:rPr>
              <w:lastRenderedPageBreak/>
              <w:t>неї не застосовуються заборони, визначені частиною третьою або четвертою статті 1 Закону України «Про очищення влади», і надає згоду на проходження перевірк</w:t>
            </w:r>
            <w:r>
              <w:rPr>
                <w:sz w:val="28"/>
                <w:szCs w:val="28"/>
                <w:highlight w:val="white"/>
              </w:rPr>
              <w:t>и та оприлюднення відомостей стосовно неї відповідно до Закону України «Про очищення влади» або копію довідки про результати перевірки;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13) опис документів, що подаються для участі у конкурсі завірений особистим підписом.</w:t>
            </w:r>
          </w:p>
          <w:p w:rsidR="00B27C5C" w:rsidRDefault="00B27C5C">
            <w:pPr>
              <w:ind w:right="33" w:firstLine="709"/>
              <w:jc w:val="both"/>
              <w:rPr>
                <w:sz w:val="28"/>
                <w:szCs w:val="28"/>
              </w:rPr>
            </w:pPr>
          </w:p>
          <w:p w:rsidR="00B27C5C" w:rsidRDefault="009471D7">
            <w:pPr>
              <w:ind w:righ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Співробітники Служби судової охор</w:t>
            </w:r>
            <w:r>
              <w:rPr>
                <w:sz w:val="28"/>
                <w:szCs w:val="28"/>
              </w:rPr>
              <w:t>они, які бажають взяти участь у конкурсі, подають лише заяву про участь у конкурсі.</w:t>
            </w:r>
          </w:p>
          <w:p w:rsidR="00B27C5C" w:rsidRDefault="00B27C5C">
            <w:pPr>
              <w:ind w:right="33" w:firstLine="709"/>
              <w:jc w:val="both"/>
              <w:rPr>
                <w:sz w:val="28"/>
                <w:szCs w:val="28"/>
              </w:rPr>
            </w:pPr>
          </w:p>
          <w:p w:rsidR="00B27C5C" w:rsidRDefault="009471D7">
            <w:pPr>
              <w:ind w:righ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Документи подаються протягом 10 календарних днів з дня видання наказу про оголошення конкурсу за адресою: 02160, м. Київ, просп. Соборності, 15/17.</w:t>
            </w:r>
          </w:p>
          <w:p w:rsidR="00B27C5C" w:rsidRDefault="00B27C5C">
            <w:pPr>
              <w:ind w:right="33" w:firstLine="709"/>
              <w:jc w:val="both"/>
              <w:rPr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конкурсній Комісії паспорт громадянина України.</w:t>
            </w:r>
          </w:p>
          <w:p w:rsidR="00B27C5C" w:rsidRDefault="00B27C5C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Місце проведення конкурсу:</w:t>
            </w:r>
          </w:p>
          <w:p w:rsidR="00B27C5C" w:rsidRDefault="009471D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Територіальне управління Служби судової охорони у м. Києві та Київській області (м.</w:t>
            </w:r>
            <w:r>
              <w:rPr>
                <w:sz w:val="28"/>
                <w:szCs w:val="28"/>
              </w:rPr>
              <w:t xml:space="preserve"> Київ, проспект Соборності, 15/17).</w:t>
            </w:r>
          </w:p>
          <w:p w:rsidR="00B27C5C" w:rsidRDefault="00B27C5C">
            <w:pPr>
              <w:ind w:right="33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ind w:right="33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Контактний номер телефону конкурсної Комісії з питань щодо проведення конкурсу:</w:t>
            </w:r>
            <w:r>
              <w:rPr>
                <w:sz w:val="28"/>
                <w:szCs w:val="28"/>
              </w:rPr>
              <w:t xml:space="preserve"> 050-818-06-03.</w:t>
            </w:r>
          </w:p>
          <w:tbl>
            <w:tblPr>
              <w:tblStyle w:val="ab"/>
              <w:tblW w:w="94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24"/>
              <w:gridCol w:w="5466"/>
            </w:tblGrid>
            <w:tr w:rsidR="00B27C5C">
              <w:trPr>
                <w:trHeight w:val="408"/>
              </w:trPr>
              <w:tc>
                <w:tcPr>
                  <w:tcW w:w="9498" w:type="dxa"/>
                  <w:gridSpan w:val="3"/>
                </w:tcPr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Кваліфікаційні вимоги</w:t>
                  </w: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Освіта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Ступінь вищої освіти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Галузь знань (найменування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спеціальності)</w:t>
                  </w:r>
                </w:p>
              </w:tc>
              <w:tc>
                <w:tcPr>
                  <w:tcW w:w="5466" w:type="dxa"/>
                </w:tcPr>
                <w:p w:rsidR="00B27C5C" w:rsidRDefault="009471D7">
                  <w:pPr>
                    <w:ind w:left="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базова вища освіта; </w:t>
                  </w:r>
                </w:p>
                <w:p w:rsidR="00B27C5C" w:rsidRDefault="00B27C5C">
                  <w:pPr>
                    <w:ind w:left="6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left="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бакалавр;</w:t>
                  </w:r>
                </w:p>
                <w:p w:rsidR="00B27C5C" w:rsidRDefault="00B27C5C">
                  <w:pPr>
                    <w:ind w:left="6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left="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право, цивільна безпека, воєнні науки, національна безпека, </w:t>
                  </w:r>
                  <w:proofErr w:type="spellStart"/>
                  <w:r>
                    <w:rPr>
                      <w:sz w:val="28"/>
                      <w:szCs w:val="28"/>
                    </w:rPr>
                    <w:t>безпека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державного кордону.</w:t>
                  </w:r>
                </w:p>
                <w:p w:rsidR="00B27C5C" w:rsidRDefault="00B27C5C">
                  <w:pPr>
                    <w:ind w:left="6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466" w:type="dxa"/>
                </w:tcPr>
                <w:p w:rsidR="00B27C5C" w:rsidRDefault="009471D7">
                  <w:pPr>
                    <w:ind w:left="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мати досвід роботи (служби) в правоохоронних органах або військових формуваннях – не менше 1 року, мати досвід роботи на командних посадах.</w:t>
                  </w:r>
                </w:p>
                <w:p w:rsidR="00B27C5C" w:rsidRDefault="00B27C5C">
                  <w:pPr>
                    <w:ind w:left="6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466" w:type="dxa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вільне володіння державною мовою.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9498" w:type="dxa"/>
                  <w:gridSpan w:val="3"/>
                </w:tcPr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Наявність лідерських якостей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високий рівень організаторських та лідерських якостей;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планувати роботу;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вміння </w:t>
                  </w:r>
                  <w:proofErr w:type="spellStart"/>
                  <w:r>
                    <w:rPr>
                      <w:sz w:val="28"/>
                      <w:szCs w:val="28"/>
                    </w:rPr>
                    <w:t>обгрунтовувати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власну позицію;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багатофункціональність;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ведення ділових переговорів;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орієнтуватися на досягнення кінцевих результат</w:t>
                  </w:r>
                  <w:r>
                    <w:rPr>
                      <w:sz w:val="28"/>
                      <w:szCs w:val="28"/>
                    </w:rPr>
                    <w:t>ів.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Вміння приймати ефективні рішення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здатність швидко приймати управлінські рішення та ефективно діяти в екстремальних ситуаціях;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розподіляти завдання серед виконавців;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систематизація інформації та аналітичне мислення;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вміння працювати при </w:t>
                  </w:r>
                  <w:proofErr w:type="spellStart"/>
                  <w:r>
                    <w:rPr>
                      <w:sz w:val="28"/>
                      <w:szCs w:val="28"/>
                    </w:rPr>
                    <w:t>багатозадачності</w:t>
                  </w:r>
                  <w:proofErr w:type="spellEnd"/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ефективно використовувати ресурси.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3. Комунікація та взаємодія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працювати в команді;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організовувати взаємодію;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співпраця та налагодження партнерської взаємодії;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відкритість.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 Управління орган</w:t>
                  </w:r>
                  <w:r>
                    <w:rPr>
                      <w:sz w:val="28"/>
                      <w:szCs w:val="28"/>
                    </w:rPr>
                    <w:t>ізацією та персоналом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організовувати і контролювати роботу;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здійснювати оцінку професійних якостей і їх удосконалення;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запобігати та розв’язувати конфлікти.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Особистісні компетенції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надійність;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аналітичні здібності;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інтелектуальна та емоційна зрілість;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системне мислення;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відповідальність і точність;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логічність мислення;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комунікативна компетентність;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високий рівень відповідальності за доручену справу;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працювати у стресових ситуаціях;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принциповість, рішучість і вимогливість під час прийняття рішень;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самоорганізація та саморозвиток;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політична нейтральність.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 Забезпечення охорони об’єктів системи правосуддя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знання законодавства, яке регулює діяльність судових та правоохоронних органів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 Робота з інформацією 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знання основ законодавства про інформацію.</w:t>
                  </w:r>
                </w:p>
              </w:tc>
            </w:tr>
          </w:tbl>
          <w:p w:rsidR="00B27C5C" w:rsidRDefault="00B27C5C"/>
          <w:tbl>
            <w:tblPr>
              <w:tblStyle w:val="ac"/>
              <w:tblW w:w="94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5490"/>
            </w:tblGrid>
            <w:tr w:rsidR="00B27C5C">
              <w:trPr>
                <w:trHeight w:val="408"/>
              </w:trPr>
              <w:tc>
                <w:tcPr>
                  <w:tcW w:w="9498" w:type="dxa"/>
                  <w:gridSpan w:val="2"/>
                </w:tcPr>
                <w:p w:rsidR="00B27C5C" w:rsidRDefault="00B27C5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Професійні знання</w:t>
                  </w: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490" w:type="dxa"/>
                </w:tcPr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Конституція України;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Закон України «Про Вищу раду правосуддя»;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Вищий антикорупційний суд»;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Національну поліцію;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державну службу»;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запобігання корупції»;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Кри</w:t>
                  </w:r>
                  <w:r>
                    <w:rPr>
                      <w:sz w:val="26"/>
                      <w:szCs w:val="26"/>
                    </w:rPr>
                    <w:t>мінальний кодекс України;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Кримінальний процесуальний кодекс України;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Кодекс України про адміністративні правопорушення;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Кодекс адміністративного судочинства України;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Конвеція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про захист прав людини і основоположних свобод;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звернення гром</w:t>
                  </w:r>
                  <w:r>
                    <w:rPr>
                      <w:sz w:val="26"/>
                      <w:szCs w:val="26"/>
                    </w:rPr>
                    <w:t>адян»;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доступ до публічної інформації»;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інформацію»;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очищення влади»;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захист персональних даних»;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статус народного депутата»;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прокуратуру»;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адвокатуру та адвокатську діяльність»;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центральні органи виконавчої влади».</w:t>
                  </w: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2. Знання спеціального законодавства</w:t>
                  </w:r>
                </w:p>
              </w:tc>
              <w:tc>
                <w:tcPr>
                  <w:tcW w:w="5490" w:type="dxa"/>
                </w:tcPr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судоустрій і статус суддів;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Положення про проходження служби співробітниками Служби судової охорони;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Накази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9471D7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B27C5C" w:rsidRDefault="009471D7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начальника територіальног</w:t>
            </w:r>
            <w:r>
              <w:rPr>
                <w:sz w:val="28"/>
                <w:szCs w:val="28"/>
              </w:rPr>
              <w:lastRenderedPageBreak/>
              <w:t>о</w:t>
            </w:r>
          </w:p>
          <w:p w:rsidR="00B27C5C" w:rsidRDefault="009471D7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Служби судової охорони у м. Києв</w:t>
            </w:r>
            <w:r>
              <w:rPr>
                <w:sz w:val="28"/>
                <w:szCs w:val="28"/>
              </w:rPr>
              <w:lastRenderedPageBreak/>
              <w:t>і та Київській області</w:t>
            </w:r>
            <w:r>
              <w:rPr>
                <w:sz w:val="28"/>
                <w:szCs w:val="28"/>
              </w:rPr>
              <w:br/>
              <w:t>від 08.09.2020 № 588</w:t>
            </w: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УМОВИ</w:t>
            </w:r>
          </w:p>
          <w:p w:rsidR="00B27C5C" w:rsidRDefault="009471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проведення конкурсу на зайняття вакантної посади заступника командира взводу охорони підрозділу охорони територіального управління Служби судової охорони у м. Ки</w:t>
            </w:r>
            <w:r>
              <w:rPr>
                <w:b/>
                <w:sz w:val="28"/>
                <w:szCs w:val="28"/>
              </w:rPr>
              <w:t>єві та Київської області</w:t>
            </w:r>
          </w:p>
          <w:p w:rsidR="00B27C5C" w:rsidRDefault="00B27C5C">
            <w:pPr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  <w:p w:rsidR="00B27C5C" w:rsidRDefault="00B27C5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Основні повноваження посади заступника командира взводу охорони підрозділу охорони територіального управління Служби судової охорони у м. Києві та Київській області: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здійснює заходи з організації та контролю</w:t>
            </w:r>
            <w:r>
              <w:rPr>
                <w:sz w:val="28"/>
                <w:szCs w:val="28"/>
              </w:rPr>
              <w:t xml:space="preserve"> за забезпеченням безперебійної та злагодженої  роботи взводу;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організовує поточну організаційно-виконавчу роботу взводу та забезпечення контролю за роботою; 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контролює порядок організації та виконання завдань служби особовим складом взводу; 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 д</w:t>
            </w:r>
            <w:r>
              <w:rPr>
                <w:sz w:val="28"/>
                <w:szCs w:val="28"/>
              </w:rPr>
              <w:t>орученням керівництва підрозділу виконує інші повноваження, які належать до компетенції підрозділу.</w:t>
            </w:r>
          </w:p>
          <w:p w:rsidR="00B27C5C" w:rsidRDefault="00B27C5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Умови оплати праці:</w:t>
            </w:r>
          </w:p>
          <w:p w:rsidR="00B27C5C" w:rsidRDefault="009471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посадовий оклад – 3350 гривень відповідно до постанови Кабінету Міністрів України від 03 квітня 2019 </w:t>
            </w:r>
            <w:r>
              <w:rPr>
                <w:sz w:val="28"/>
                <w:szCs w:val="28"/>
              </w:rPr>
              <w:lastRenderedPageBreak/>
              <w:t>року № 289 «Про грошове забе</w:t>
            </w:r>
            <w:r>
              <w:rPr>
                <w:sz w:val="28"/>
                <w:szCs w:val="28"/>
              </w:rPr>
              <w:t>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грошове забезпечення – відповідно до част</w:t>
            </w:r>
            <w:r>
              <w:rPr>
                <w:sz w:val="28"/>
                <w:szCs w:val="28"/>
              </w:rPr>
              <w:t xml:space="preserve">ини першої статті 165 Закону України «Про судоустрій і статус суддів» складається з посадового окладу, </w:t>
            </w:r>
            <w:proofErr w:type="spellStart"/>
            <w:r>
              <w:rPr>
                <w:sz w:val="28"/>
                <w:szCs w:val="28"/>
              </w:rPr>
              <w:t>окладу</w:t>
            </w:r>
            <w:proofErr w:type="spellEnd"/>
            <w:r>
              <w:rPr>
                <w:sz w:val="28"/>
                <w:szCs w:val="28"/>
              </w:rPr>
              <w:t xml:space="preserve"> за спеціальним званням, щомісячних додаткових видів грошового забезпечення (підвищення посадового окладу, надбавки, доплати, які мають постійний х</w:t>
            </w:r>
            <w:r>
              <w:rPr>
                <w:sz w:val="28"/>
                <w:szCs w:val="28"/>
              </w:rPr>
              <w:t>арактер), премії та одноразових додаткових видів грошового забезпечення.</w:t>
            </w:r>
          </w:p>
          <w:p w:rsidR="00B27C5C" w:rsidRDefault="00B27C5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Інформація про строковість чи безстроковість призначення на посаду: </w:t>
            </w:r>
            <w:r>
              <w:rPr>
                <w:sz w:val="28"/>
                <w:szCs w:val="28"/>
              </w:rPr>
              <w:t>безстроково.</w:t>
            </w:r>
          </w:p>
          <w:p w:rsidR="00B27C5C" w:rsidRDefault="00B27C5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</w:t>
            </w:r>
            <w:r>
              <w:rPr>
                <w:sz w:val="28"/>
                <w:szCs w:val="28"/>
              </w:rPr>
              <w:t xml:space="preserve">ст </w:t>
            </w:r>
            <w:r>
              <w:rPr>
                <w:sz w:val="28"/>
                <w:szCs w:val="28"/>
              </w:rPr>
              <w:lastRenderedPageBreak/>
              <w:t xml:space="preserve">персональних даних»; 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копія паспорта громадянина України;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копія реєстраційної картки платника податків;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копії документів про освіту; 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заповнена власноруч особова картка визначеного зразка, автобіографія, фотокартка розміром 30 х 40 мм;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ко</w:t>
            </w:r>
            <w:r>
              <w:rPr>
                <w:sz w:val="28"/>
                <w:szCs w:val="28"/>
              </w:rPr>
              <w:t>пія трудової книжки та копія послужного списку (за наявності);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довідка уповноваженого органу про відсутність судимості (видана станом не раніше ніж за 10 днів до дня оголошення конкурсу);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документи медичних установ установленої форми про проходження </w:t>
            </w:r>
            <w:r>
              <w:rPr>
                <w:sz w:val="28"/>
                <w:szCs w:val="28"/>
              </w:rPr>
              <w:t xml:space="preserve">психіатричного (за формою № 122-2/о) та наркологічного (за формою </w:t>
            </w:r>
            <w:r>
              <w:rPr>
                <w:sz w:val="28"/>
                <w:szCs w:val="28"/>
              </w:rPr>
              <w:br/>
              <w:t>№ 140/о) оглядів, для роботи в Службі судової охорони;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</w:t>
            </w:r>
            <w:r>
              <w:rPr>
                <w:sz w:val="28"/>
                <w:szCs w:val="28"/>
              </w:rPr>
              <w:t>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копія військового квитка подається військовослужбовцями або </w:t>
            </w:r>
            <w:proofErr w:type="spellStart"/>
            <w:r>
              <w:rPr>
                <w:sz w:val="28"/>
                <w:szCs w:val="28"/>
              </w:rPr>
              <w:lastRenderedPageBreak/>
              <w:t>військвозабов’язаного</w:t>
            </w:r>
            <w:proofErr w:type="spellEnd"/>
            <w:r>
              <w:rPr>
                <w:sz w:val="28"/>
                <w:szCs w:val="28"/>
              </w:rPr>
              <w:t xml:space="preserve"> у ви</w:t>
            </w:r>
            <w:r>
              <w:rPr>
                <w:sz w:val="28"/>
                <w:szCs w:val="28"/>
              </w:rPr>
              <w:t xml:space="preserve">гляді копій всіх заповнених сторінок відповідного квитка. У разі відсутності у військовослужбовця або </w:t>
            </w:r>
            <w:proofErr w:type="spellStart"/>
            <w:r>
              <w:rPr>
                <w:sz w:val="28"/>
                <w:szCs w:val="28"/>
              </w:rPr>
              <w:t>військвозабов’язаного</w:t>
            </w:r>
            <w:proofErr w:type="spellEnd"/>
            <w:r>
              <w:rPr>
                <w:sz w:val="28"/>
                <w:szCs w:val="28"/>
              </w:rPr>
              <w:t xml:space="preserve"> військового квитка допускається подання ним копії документа, який його замінює;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декларація особи, уповноваженої на виконання фун</w:t>
            </w:r>
            <w:r>
              <w:rPr>
                <w:sz w:val="28"/>
                <w:szCs w:val="28"/>
              </w:rPr>
              <w:t xml:space="preserve">кцій держави або місцевого самоврядування, визначена Законом України «Про запобігання корупції»,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sz w:val="28"/>
                <w:szCs w:val="28"/>
              </w:rPr>
              <w:t>веб</w:t>
            </w:r>
            <w:r>
              <w:rPr>
                <w:sz w:val="28"/>
                <w:szCs w:val="28"/>
              </w:rPr>
              <w:t>сайті</w:t>
            </w:r>
            <w:proofErr w:type="spellEnd"/>
            <w:r>
              <w:rPr>
                <w:sz w:val="28"/>
                <w:szCs w:val="28"/>
              </w:rPr>
              <w:t xml:space="preserve"> Національного </w:t>
            </w:r>
            <w:proofErr w:type="spellStart"/>
            <w:r>
              <w:rPr>
                <w:sz w:val="28"/>
                <w:szCs w:val="28"/>
              </w:rPr>
              <w:t>агенства</w:t>
            </w:r>
            <w:proofErr w:type="spellEnd"/>
            <w:r>
              <w:rPr>
                <w:sz w:val="28"/>
                <w:szCs w:val="28"/>
              </w:rPr>
              <w:t xml:space="preserve"> з питань запобігання корупції);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12) </w:t>
            </w:r>
            <w:r>
              <w:rPr>
                <w:sz w:val="28"/>
                <w:szCs w:val="28"/>
                <w:highlight w:val="white"/>
              </w:rPr>
              <w:t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проходже</w:t>
            </w:r>
            <w:r>
              <w:rPr>
                <w:sz w:val="28"/>
                <w:szCs w:val="28"/>
                <w:highlight w:val="white"/>
              </w:rPr>
              <w:t>ння перевірки та оприлюднення відомостей стосовно неї відповідно до Закону України «Про очищення влади» або копію довідки про результати перевірки;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13) опис документів, що подаються для участі у конкурсі завірений особистим підписом.</w:t>
            </w:r>
          </w:p>
          <w:p w:rsidR="00B27C5C" w:rsidRDefault="00B27C5C">
            <w:pPr>
              <w:ind w:right="33" w:firstLine="709"/>
              <w:jc w:val="both"/>
              <w:rPr>
                <w:sz w:val="28"/>
                <w:szCs w:val="28"/>
              </w:rPr>
            </w:pPr>
          </w:p>
          <w:p w:rsidR="00B27C5C" w:rsidRDefault="009471D7">
            <w:pPr>
              <w:ind w:righ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Співробітники Служби </w:t>
            </w:r>
            <w:r>
              <w:rPr>
                <w:sz w:val="28"/>
                <w:szCs w:val="28"/>
              </w:rPr>
              <w:t>судової охорони, які бажають взяти участь у конкурсі, подають лише заяву про участь у конкурсі.</w:t>
            </w:r>
          </w:p>
          <w:p w:rsidR="00B27C5C" w:rsidRDefault="00B27C5C">
            <w:pPr>
              <w:ind w:right="33" w:firstLine="709"/>
              <w:jc w:val="both"/>
              <w:rPr>
                <w:sz w:val="28"/>
                <w:szCs w:val="28"/>
              </w:rPr>
            </w:pPr>
          </w:p>
          <w:p w:rsidR="00B27C5C" w:rsidRDefault="009471D7">
            <w:pPr>
              <w:ind w:righ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Документи подаються протягом 10 календарних днів з дня видання наказу про оголошення конкурсу за адресою: 02160, м. Київ, просп. Соборності, 15/17.</w:t>
            </w:r>
          </w:p>
          <w:p w:rsidR="00B27C5C" w:rsidRDefault="00B27C5C">
            <w:pPr>
              <w:ind w:right="33" w:firstLine="709"/>
              <w:jc w:val="both"/>
              <w:rPr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Особа, яка</w:t>
            </w:r>
            <w:r>
              <w:rPr>
                <w:sz w:val="28"/>
                <w:szCs w:val="28"/>
              </w:rPr>
              <w:t xml:space="preserve"> бажає взяти участь у конкурсі, перед складанням кваліфікаційного іспиту пред’являє конкурсній Комісії паспорт громадянина України.</w:t>
            </w:r>
          </w:p>
          <w:p w:rsidR="00B27C5C" w:rsidRDefault="00B27C5C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Місце проведення конкурсу:</w:t>
            </w:r>
          </w:p>
          <w:p w:rsidR="00B27C5C" w:rsidRDefault="009471D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Територіальне управління Служби судової охорони у м. Києві та Київській області (м. Київ, проспект Соборності, 15/17).</w:t>
            </w:r>
          </w:p>
          <w:p w:rsidR="00B27C5C" w:rsidRDefault="00B27C5C">
            <w:pPr>
              <w:ind w:right="33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ind w:right="33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Контактний номер телефону конкурсної Комісії з питань щодо проведення конкурсу:</w:t>
            </w:r>
            <w:r>
              <w:rPr>
                <w:sz w:val="28"/>
                <w:szCs w:val="28"/>
              </w:rPr>
              <w:t xml:space="preserve"> 050-818-06-03.</w:t>
            </w:r>
          </w:p>
          <w:tbl>
            <w:tblPr>
              <w:tblStyle w:val="ad"/>
              <w:tblW w:w="94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24"/>
              <w:gridCol w:w="5466"/>
            </w:tblGrid>
            <w:tr w:rsidR="00B27C5C">
              <w:trPr>
                <w:trHeight w:val="408"/>
              </w:trPr>
              <w:tc>
                <w:tcPr>
                  <w:tcW w:w="9498" w:type="dxa"/>
                  <w:gridSpan w:val="3"/>
                </w:tcPr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Кваліфікаційні вимоги</w:t>
                  </w: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Освіта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Ступінь вищої освіти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Галузь знань (найменування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спеціальності)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66" w:type="dxa"/>
                </w:tcPr>
                <w:p w:rsidR="00B27C5C" w:rsidRDefault="009471D7">
                  <w:pPr>
                    <w:ind w:left="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базова вища освіта; </w:t>
                  </w:r>
                </w:p>
                <w:p w:rsidR="00B27C5C" w:rsidRDefault="00B27C5C">
                  <w:pPr>
                    <w:ind w:left="6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left="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бакалавр;</w:t>
                  </w:r>
                </w:p>
                <w:p w:rsidR="00B27C5C" w:rsidRDefault="00B27C5C">
                  <w:pPr>
                    <w:ind w:left="6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left="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без обмежень.</w:t>
                  </w:r>
                </w:p>
                <w:p w:rsidR="00B27C5C" w:rsidRDefault="00B27C5C">
                  <w:pPr>
                    <w:ind w:left="6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466" w:type="dxa"/>
                </w:tcPr>
                <w:p w:rsidR="00B27C5C" w:rsidRDefault="009471D7">
                  <w:pPr>
                    <w:ind w:left="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мати досвід роботи (служби) в правоохоронних органах або військових </w:t>
                  </w:r>
                  <w:r>
                    <w:rPr>
                      <w:sz w:val="28"/>
                      <w:szCs w:val="28"/>
                    </w:rPr>
                    <w:lastRenderedPageBreak/>
                    <w:t>формуваннях – не менше 1 року (перевага надається кандидатам з досвідом роботи на командних посадах).</w:t>
                  </w:r>
                </w:p>
                <w:p w:rsidR="00B27C5C" w:rsidRDefault="00B27C5C">
                  <w:pPr>
                    <w:ind w:left="6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3. Володіння державною мовою</w:t>
                  </w:r>
                </w:p>
              </w:tc>
              <w:tc>
                <w:tcPr>
                  <w:tcW w:w="5466" w:type="dxa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вільне володіння державною мовою.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9498" w:type="dxa"/>
                  <w:gridSpan w:val="3"/>
                </w:tcPr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Вимоги до компетент</w:t>
                  </w:r>
                  <w:r>
                    <w:rPr>
                      <w:b/>
                      <w:sz w:val="28"/>
                      <w:szCs w:val="28"/>
                    </w:rPr>
                    <w:t>ності</w:t>
                  </w: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Наявність лідерських якостей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високий рівень організаторських та лідерських якостей;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планувати роботу;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вміння </w:t>
                  </w:r>
                  <w:proofErr w:type="spellStart"/>
                  <w:r>
                    <w:rPr>
                      <w:sz w:val="28"/>
                      <w:szCs w:val="28"/>
                    </w:rPr>
                    <w:t>обгрунтовувати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власну позицію;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багатофункціональність;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ведення ділових переговорів;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орієнтуватися на досягнення кінцевих результатів.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Вміння приймати ефективні рішення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здатність швидко приймати управлінські рішення та ефективно діяти в екстремальних ситуаціях;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розподіляти завдання серед виконавців;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систематизація інформ</w:t>
                  </w:r>
                  <w:r>
                    <w:rPr>
                      <w:sz w:val="28"/>
                      <w:szCs w:val="28"/>
                    </w:rPr>
                    <w:t>ації та аналітичне мислення;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вміння працювати при </w:t>
                  </w:r>
                  <w:proofErr w:type="spellStart"/>
                  <w:r>
                    <w:rPr>
                      <w:sz w:val="28"/>
                      <w:szCs w:val="28"/>
                    </w:rPr>
                    <w:t>багатозадачності</w:t>
                  </w:r>
                  <w:proofErr w:type="spellEnd"/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ефективно використовувати ресурси.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Комунікація та взаємодія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працювати в команді;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організовувати взаємодію;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співпраця та налагодження партнерської взаємодії;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відкритість.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 Управління організацією та персоналом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організовувати і контролювати роботу;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здійснювати оцінку професійних якостей і їх удосконалення;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запобігати та розв’язувати конфлікти.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Особистісні компетенції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надійність;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</w:t>
                  </w:r>
                  <w:r>
                    <w:rPr>
                      <w:sz w:val="28"/>
                      <w:szCs w:val="28"/>
                    </w:rPr>
                    <w:t>літичні здібності;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інтелектуальна та емоційна зрілість;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системне мислення;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відповідальність і точність;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логічність мислення;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комунікативна компетентність;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високий рівень відповідальності за доручену справу;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працювати у стресових ситуаціях;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принциповість, рішучість і вимогливість під час прийняття рішень;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самоорганізація та саморозвиток;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політична нейтральність.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6. Забезпечення охорони об’єктів системи правосуддя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знання законодавства, яке регулює діяльність судових та правоохоронних органів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 Робота з інформацією 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знання основ законодавства про інформацію.</w:t>
                  </w:r>
                </w:p>
              </w:tc>
            </w:tr>
          </w:tbl>
          <w:p w:rsidR="00B27C5C" w:rsidRDefault="00B27C5C"/>
          <w:tbl>
            <w:tblPr>
              <w:tblStyle w:val="ae"/>
              <w:tblW w:w="94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5490"/>
            </w:tblGrid>
            <w:tr w:rsidR="00B27C5C">
              <w:trPr>
                <w:trHeight w:val="408"/>
              </w:trPr>
              <w:tc>
                <w:tcPr>
                  <w:tcW w:w="9498" w:type="dxa"/>
                  <w:gridSpan w:val="2"/>
                </w:tcPr>
                <w:p w:rsidR="00B27C5C" w:rsidRDefault="00B27C5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Професійні знання</w:t>
                  </w: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490" w:type="dxa"/>
                </w:tcPr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Конституція України;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Вищу раду правосуддя»;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Вищий антикорупційний суд»;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Національну поліцію;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державну службу»;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запобігання корупції»;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Кри</w:t>
                  </w:r>
                  <w:r>
                    <w:rPr>
                      <w:sz w:val="26"/>
                      <w:szCs w:val="26"/>
                    </w:rPr>
                    <w:t>мінальний кодекс України;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Кримінальний процесуальний кодекс України;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Кодекс України про адміністративні правопорушення;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Кодекс адміністративного судочинства України;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Конвеція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про захист прав людини і основоположних свобод;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Закон України «Про звернення </w:t>
                  </w:r>
                  <w:r>
                    <w:rPr>
                      <w:sz w:val="26"/>
                      <w:szCs w:val="26"/>
                    </w:rPr>
                    <w:lastRenderedPageBreak/>
                    <w:t>громадян»;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доступ до публічної інформації»;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інформацію»;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очищення влади»;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захист персональних даних»;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статус народного депутата»;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</w:t>
                  </w:r>
                  <w:r>
                    <w:rPr>
                      <w:sz w:val="26"/>
                      <w:szCs w:val="26"/>
                    </w:rPr>
                    <w:t>кон України «Про прокуратуру»;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адвокатуру та адвокатську діяльність»;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центральні органи виконавчої влади».</w:t>
                  </w: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2. Знання спеціального законодавства</w:t>
                  </w:r>
                </w:p>
              </w:tc>
              <w:tc>
                <w:tcPr>
                  <w:tcW w:w="5490" w:type="dxa"/>
                </w:tcPr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судоустрій і статус суддів;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Положення про проходження служби співробітниками Служби судової охорони;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Накази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9471D7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B27C5C" w:rsidRDefault="009471D7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  <w:r>
              <w:rPr>
                <w:sz w:val="28"/>
                <w:szCs w:val="28"/>
              </w:rPr>
              <w:lastRenderedPageBreak/>
              <w:t xml:space="preserve"> начальника територіального</w:t>
            </w:r>
          </w:p>
          <w:p w:rsidR="00B27C5C" w:rsidRDefault="009471D7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</w:rPr>
              <w:t xml:space="preserve"> Служби</w:t>
            </w:r>
            <w:r>
              <w:rPr>
                <w:sz w:val="28"/>
                <w:szCs w:val="28"/>
              </w:rPr>
              <w:lastRenderedPageBreak/>
              <w:t xml:space="preserve"> судової охорони у м. Києві та Київській обл</w:t>
            </w:r>
            <w:r>
              <w:rPr>
                <w:sz w:val="28"/>
                <w:szCs w:val="28"/>
              </w:rPr>
              <w:lastRenderedPageBreak/>
              <w:t>асті</w:t>
            </w:r>
            <w:r>
              <w:rPr>
                <w:sz w:val="28"/>
                <w:szCs w:val="28"/>
              </w:rPr>
              <w:br/>
              <w:t>від 08.09.2020 № 588</w:t>
            </w: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  <w:p w:rsidR="00B27C5C" w:rsidRDefault="00B27C5C">
            <w:pPr>
              <w:jc w:val="center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УМОВИ</w:t>
            </w:r>
          </w:p>
          <w:p w:rsidR="00B27C5C" w:rsidRDefault="009471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проведення конкурсу на зайняття вакантної посади контролера ІІ категорії підрозділу охорони територіального управління Служби судової охорони у м. Києві та Київській області</w:t>
            </w:r>
          </w:p>
          <w:p w:rsidR="00B27C5C" w:rsidRDefault="00B27C5C">
            <w:pPr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  <w:p w:rsidR="00B27C5C" w:rsidRDefault="00B27C5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Основні повноваження посади контролера ІІ категорії підрозділу</w:t>
            </w:r>
            <w:r>
              <w:rPr>
                <w:b/>
                <w:sz w:val="28"/>
                <w:szCs w:val="28"/>
              </w:rPr>
              <w:t xml:space="preserve"> охорони територіального управління Служби судової охорони у м. </w:t>
            </w:r>
            <w:r>
              <w:rPr>
                <w:b/>
                <w:sz w:val="28"/>
                <w:szCs w:val="28"/>
              </w:rPr>
              <w:lastRenderedPageBreak/>
              <w:t>Києві та Київській області: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  <w:highlight w:val="white"/>
              </w:rPr>
              <w:t>здійснює завдання по забезпеченню охорони судів, органів та установ системи правосуддя</w:t>
            </w:r>
            <w:r>
              <w:rPr>
                <w:sz w:val="28"/>
                <w:szCs w:val="28"/>
              </w:rPr>
              <w:t>;</w:t>
            </w:r>
          </w:p>
          <w:p w:rsidR="00B27C5C" w:rsidRDefault="009471D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забезпечує пропуск осіб до будинків (приміщень) судів, органів та уста</w:t>
            </w:r>
            <w:r>
              <w:rPr>
                <w:sz w:val="28"/>
                <w:szCs w:val="28"/>
              </w:rPr>
              <w:t>нов системи правосуддя та на їх територію транспортних засобів;</w:t>
            </w:r>
          </w:p>
          <w:p w:rsidR="00B27C5C" w:rsidRDefault="009471D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bookmarkStart w:id="1" w:name="30j0zll" w:colFirst="0" w:colLast="0"/>
            <w:bookmarkEnd w:id="1"/>
            <w:r>
              <w:rPr>
                <w:sz w:val="28"/>
                <w:szCs w:val="28"/>
              </w:rPr>
              <w:t>3) забезпечує підтримання та реагує на порушення громадського порядку при розгляді справ судом, вживає заходів до припинення проявів неповаги до суду;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bookmarkStart w:id="2" w:name="1fob9te" w:colFirst="0" w:colLast="0"/>
            <w:bookmarkEnd w:id="2"/>
            <w:r>
              <w:rPr>
                <w:sz w:val="28"/>
                <w:szCs w:val="28"/>
              </w:rPr>
              <w:t>4) здійснює заходи з охорони, забезпеченн</w:t>
            </w:r>
            <w:r>
              <w:rPr>
                <w:sz w:val="28"/>
                <w:szCs w:val="28"/>
              </w:rPr>
              <w:t>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інформує старшого наряду пр</w:t>
            </w:r>
            <w:r>
              <w:rPr>
                <w:sz w:val="28"/>
                <w:szCs w:val="28"/>
              </w:rPr>
              <w:t>о зміни в несенні служби, що можуть призвести до ускладнення обстановки по охороні об'єкту приміщень суду, органу і установ в системи правосуддя.</w:t>
            </w:r>
          </w:p>
          <w:p w:rsidR="00B27C5C" w:rsidRDefault="00B27C5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Умови оплати праці:</w:t>
            </w:r>
          </w:p>
          <w:p w:rsidR="00B27C5C" w:rsidRDefault="009471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1) посадовий оклад – 3170 гривень відповідно до постанови Кабінету Міністрів України в</w:t>
            </w:r>
            <w:r>
              <w:rPr>
                <w:sz w:val="28"/>
                <w:szCs w:val="28"/>
              </w:rPr>
              <w:t xml:space="preserve">ід 03 квітня 2019 року № 289 «Про грошове забезпечення співробітників </w:t>
            </w:r>
            <w:r>
              <w:rPr>
                <w:sz w:val="28"/>
                <w:szCs w:val="28"/>
              </w:rPr>
              <w:lastRenderedPageBreak/>
              <w:t>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</w:t>
            </w:r>
            <w:r>
              <w:rPr>
                <w:sz w:val="28"/>
                <w:szCs w:val="28"/>
              </w:rPr>
              <w:t>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</w:t>
            </w:r>
            <w:proofErr w:type="spellStart"/>
            <w:r>
              <w:rPr>
                <w:sz w:val="28"/>
                <w:szCs w:val="28"/>
              </w:rPr>
              <w:t>окладу</w:t>
            </w:r>
            <w:proofErr w:type="spellEnd"/>
            <w:r>
              <w:rPr>
                <w:sz w:val="28"/>
                <w:szCs w:val="28"/>
              </w:rPr>
              <w:t xml:space="preserve"> за спеціальним званням, щомісячних додаткових видів грошового забезпечення (підвищення посадового ок</w:t>
            </w:r>
            <w:r>
              <w:rPr>
                <w:sz w:val="28"/>
                <w:szCs w:val="28"/>
              </w:rPr>
              <w:t>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B27C5C" w:rsidRDefault="00B27C5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Інформація про строковість чи безстроковість призначення на посаду: </w:t>
            </w:r>
            <w:r>
              <w:rPr>
                <w:sz w:val="28"/>
                <w:szCs w:val="28"/>
              </w:rPr>
              <w:t xml:space="preserve">з особою, яка вперше приймається на службу, укладається контракт </w:t>
            </w:r>
            <w:r>
              <w:rPr>
                <w:sz w:val="28"/>
                <w:szCs w:val="28"/>
              </w:rPr>
              <w:t>строком на два роки. Після закінчення строку контракту з такими особами може укладатися контракт на новий строк.</w:t>
            </w:r>
          </w:p>
          <w:p w:rsidR="00B27C5C" w:rsidRDefault="00B27C5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письмова заява про участь у конкурсі, у якій також зазначаєть</w:t>
            </w:r>
            <w:r>
              <w:rPr>
                <w:sz w:val="28"/>
                <w:szCs w:val="28"/>
              </w:rPr>
              <w:t xml:space="preserve">ся надання згоди на проведення спеціальної перевірки стосовно неї </w:t>
            </w:r>
            <w:r>
              <w:rPr>
                <w:sz w:val="28"/>
                <w:szCs w:val="28"/>
              </w:rPr>
              <w:lastRenderedPageBreak/>
              <w:t xml:space="preserve">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копія паспорта громадянина України;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копія реєстраційної картки платника податків;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копії документів про освіту; 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заповнена власноруч особова картка визначеного зразка, автобіографія, фотокартка розміром 30 х 40 мм;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копія трудової книжки та копія послужного списку (за наявності);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довідка уповноваженого органу про відсутність судимості (видана станом не раніше ніж за 10 днів до дня оголошення конкурсу);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документи медичних установ установленої форми про проходження психіатричного (за формою № 122-2/о) та наркологічного (за форм</w:t>
            </w:r>
            <w:r>
              <w:rPr>
                <w:sz w:val="28"/>
                <w:szCs w:val="28"/>
              </w:rPr>
              <w:t xml:space="preserve">ою </w:t>
            </w:r>
            <w:r>
              <w:rPr>
                <w:sz w:val="28"/>
                <w:szCs w:val="28"/>
              </w:rPr>
              <w:br/>
              <w:t>№ 140/о) оглядів, для роботи в Службі судової охорони;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</w:t>
            </w:r>
            <w:r>
              <w:rPr>
                <w:sz w:val="28"/>
                <w:szCs w:val="28"/>
              </w:rPr>
              <w:t xml:space="preserve">н виконавчої влади, який забезпечує формування та реалізує </w:t>
            </w:r>
            <w:r>
              <w:rPr>
                <w:sz w:val="28"/>
                <w:szCs w:val="28"/>
              </w:rPr>
              <w:lastRenderedPageBreak/>
              <w:t>державну політику у сфері охорони здоров’я;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копія військового квитка подається військовослужбовцями або </w:t>
            </w:r>
            <w:proofErr w:type="spellStart"/>
            <w:r>
              <w:rPr>
                <w:sz w:val="28"/>
                <w:szCs w:val="28"/>
              </w:rPr>
              <w:t>військвозабов’язаного</w:t>
            </w:r>
            <w:proofErr w:type="spellEnd"/>
            <w:r>
              <w:rPr>
                <w:sz w:val="28"/>
                <w:szCs w:val="28"/>
              </w:rPr>
              <w:t xml:space="preserve"> у вигляді копій всіх заповнених сторінок відповідного квитка. У раз</w:t>
            </w:r>
            <w:r>
              <w:rPr>
                <w:sz w:val="28"/>
                <w:szCs w:val="28"/>
              </w:rPr>
              <w:t xml:space="preserve">і відсутності у військовослужбовця або </w:t>
            </w:r>
            <w:proofErr w:type="spellStart"/>
            <w:r>
              <w:rPr>
                <w:sz w:val="28"/>
                <w:szCs w:val="28"/>
              </w:rPr>
              <w:t>військвозабов’язаного</w:t>
            </w:r>
            <w:proofErr w:type="spellEnd"/>
            <w:r>
              <w:rPr>
                <w:sz w:val="28"/>
                <w:szCs w:val="28"/>
              </w:rPr>
              <w:t xml:space="preserve"> військового квитка допускається подання ним копії документа, який його замінює;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декларація особи, уповноваженої на виконання функцій держави або місцевого самоврядування, визначена Законом Ук</w:t>
            </w:r>
            <w:r>
              <w:rPr>
                <w:sz w:val="28"/>
                <w:szCs w:val="28"/>
              </w:rPr>
              <w:t xml:space="preserve">раїни «Про запобігання корупції»,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sz w:val="28"/>
                <w:szCs w:val="28"/>
              </w:rPr>
              <w:t>вебсайті</w:t>
            </w:r>
            <w:proofErr w:type="spellEnd"/>
            <w:r>
              <w:rPr>
                <w:sz w:val="28"/>
                <w:szCs w:val="28"/>
              </w:rPr>
              <w:t xml:space="preserve"> Національного </w:t>
            </w:r>
            <w:proofErr w:type="spellStart"/>
            <w:r>
              <w:rPr>
                <w:sz w:val="28"/>
                <w:szCs w:val="28"/>
              </w:rPr>
              <w:t>агенства</w:t>
            </w:r>
            <w:proofErr w:type="spellEnd"/>
            <w:r>
              <w:rPr>
                <w:sz w:val="28"/>
                <w:szCs w:val="28"/>
              </w:rPr>
              <w:t xml:space="preserve"> з питань запобігання корупції);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highlight w:val="white"/>
              </w:rPr>
              <w:t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проходження перевірки та оприлюднення відомостей стосовно неї відповідн</w:t>
            </w:r>
            <w:r>
              <w:rPr>
                <w:sz w:val="28"/>
                <w:szCs w:val="28"/>
                <w:highlight w:val="white"/>
              </w:rPr>
              <w:t>о до Закону України «Про очищення влади» або копію довідки про результати перевірки;</w:t>
            </w: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13) опис документів, що подаються для участі у конкурсі завірений особистим підписом.</w:t>
            </w:r>
          </w:p>
          <w:p w:rsidR="00B27C5C" w:rsidRDefault="00B27C5C">
            <w:pPr>
              <w:ind w:right="33" w:firstLine="709"/>
              <w:jc w:val="both"/>
              <w:rPr>
                <w:sz w:val="28"/>
                <w:szCs w:val="28"/>
              </w:rPr>
            </w:pPr>
          </w:p>
          <w:p w:rsidR="00B27C5C" w:rsidRDefault="009471D7">
            <w:pPr>
              <w:ind w:righ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Документи подаються протягом 10 календарних днів з дня видання наказу про оголошення</w:t>
            </w:r>
            <w:r>
              <w:rPr>
                <w:sz w:val="28"/>
                <w:szCs w:val="28"/>
              </w:rPr>
              <w:t xml:space="preserve"> конкурсу за адресою: 02160, м. Київ, просп. Соборності, 15/17.</w:t>
            </w:r>
          </w:p>
          <w:p w:rsidR="00B27C5C" w:rsidRDefault="00B27C5C">
            <w:pPr>
              <w:ind w:right="33" w:firstLine="709"/>
              <w:jc w:val="both"/>
              <w:rPr>
                <w:sz w:val="28"/>
                <w:szCs w:val="28"/>
              </w:rPr>
            </w:pPr>
          </w:p>
          <w:p w:rsidR="00B27C5C" w:rsidRDefault="009471D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конкурсній Комісії паспорт громадянина України.</w:t>
            </w:r>
          </w:p>
          <w:p w:rsidR="00B27C5C" w:rsidRDefault="00B27C5C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Місце проведення конкурсу:</w:t>
            </w:r>
          </w:p>
          <w:p w:rsidR="00B27C5C" w:rsidRDefault="009471D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Територіальне упра</w:t>
            </w:r>
            <w:r>
              <w:rPr>
                <w:sz w:val="28"/>
                <w:szCs w:val="28"/>
              </w:rPr>
              <w:t>вління Служби судової охорони у м. Києві та Київській області (м. Київ, проспект Соборності, 15/17).</w:t>
            </w:r>
          </w:p>
          <w:p w:rsidR="00B27C5C" w:rsidRDefault="00B27C5C">
            <w:pPr>
              <w:ind w:right="33"/>
              <w:jc w:val="both"/>
              <w:rPr>
                <w:b/>
                <w:sz w:val="28"/>
                <w:szCs w:val="28"/>
              </w:rPr>
            </w:pPr>
          </w:p>
          <w:p w:rsidR="00B27C5C" w:rsidRDefault="009471D7">
            <w:pPr>
              <w:ind w:right="33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Контактний номер телефону конкурсної Комісії з питань щодо проведення конкурсу:</w:t>
            </w:r>
            <w:r>
              <w:rPr>
                <w:sz w:val="28"/>
                <w:szCs w:val="28"/>
              </w:rPr>
              <w:t xml:space="preserve"> 050-818-06-03.</w:t>
            </w:r>
          </w:p>
          <w:tbl>
            <w:tblPr>
              <w:tblStyle w:val="af"/>
              <w:tblW w:w="94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24"/>
              <w:gridCol w:w="5466"/>
            </w:tblGrid>
            <w:tr w:rsidR="00B27C5C">
              <w:trPr>
                <w:trHeight w:val="408"/>
              </w:trPr>
              <w:tc>
                <w:tcPr>
                  <w:tcW w:w="9498" w:type="dxa"/>
                  <w:gridSpan w:val="3"/>
                </w:tcPr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Кваліфікаційні вимоги</w:t>
                  </w: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466" w:type="dxa"/>
                </w:tcPr>
                <w:p w:rsidR="00B27C5C" w:rsidRDefault="009471D7">
                  <w:pPr>
                    <w:ind w:left="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повна загальна середня освіта.</w:t>
                  </w:r>
                </w:p>
                <w:p w:rsidR="00B27C5C" w:rsidRDefault="00B27C5C">
                  <w:pPr>
                    <w:ind w:left="6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Досвід роботи</w:t>
                  </w:r>
                </w:p>
              </w:tc>
              <w:tc>
                <w:tcPr>
                  <w:tcW w:w="5466" w:type="dxa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формуваннях);</w:t>
                  </w:r>
                </w:p>
                <w:p w:rsidR="00B27C5C" w:rsidRDefault="00B27C5C">
                  <w:pPr>
                    <w:ind w:left="6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Відсутність звання</w:t>
                  </w:r>
                </w:p>
              </w:tc>
              <w:tc>
                <w:tcPr>
                  <w:tcW w:w="5466" w:type="dxa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відсутність офіцерських звань, спеціальних звань середнього складу, спеціальних звань середнього і старшого начальницького </w:t>
                  </w:r>
                  <w:r>
                    <w:rPr>
                      <w:sz w:val="28"/>
                      <w:szCs w:val="28"/>
                    </w:rPr>
                    <w:lastRenderedPageBreak/>
                    <w:t>складу.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32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4. Володіння державною мовою</w:t>
                  </w:r>
                </w:p>
              </w:tc>
              <w:tc>
                <w:tcPr>
                  <w:tcW w:w="5466" w:type="dxa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вільне володіння державною мовою.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9498" w:type="dxa"/>
                  <w:gridSpan w:val="3"/>
                </w:tcPr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Наявність лідерських якостей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встановлення цілей, пріоритетів та орієнтирів; 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стратегічне планування;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багатофункціональність;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ведення ділових переговорів;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досягнення кінцевих результатів.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Вміння працювати в колективі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щирість та відкритість;</w:t>
                  </w:r>
                </w:p>
                <w:p w:rsidR="00B27C5C" w:rsidRDefault="009471D7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орієнтація на досягнення ефективного результату діяльності підрозділу;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рівне ставлення та повага до колег.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Вміння приймати ефективні рішення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здатність швидко приймати рішення та ефективно діяти в екстремальних ситуаціях;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систематизація інформації та а</w:t>
                  </w:r>
                  <w:r>
                    <w:rPr>
                      <w:sz w:val="28"/>
                      <w:szCs w:val="28"/>
                    </w:rPr>
                    <w:t>налітичне мислення;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вміння працювати при </w:t>
                  </w:r>
                  <w:proofErr w:type="spellStart"/>
                  <w:r>
                    <w:rPr>
                      <w:sz w:val="28"/>
                      <w:szCs w:val="28"/>
                    </w:rPr>
                    <w:t>багатозадачності</w:t>
                  </w:r>
                  <w:proofErr w:type="spellEnd"/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ефективно використовувати ресурси.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 Комунікація та взаємодія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працювати в команді;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організовувати взаємодію;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співпраця та налагодження партнерської взаємодії;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відкритість.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Взаємодія з територіальними підрозділами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виконання завдань, визначених територіальним управлінням Служби з організації охорони судів, органів та установ системи правосуддя.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 Особистісні компетенції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надійність;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аналітичні здібності;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інтелектуальна</w:t>
                  </w:r>
                  <w:r>
                    <w:rPr>
                      <w:sz w:val="28"/>
                      <w:szCs w:val="28"/>
                    </w:rPr>
                    <w:t xml:space="preserve"> та емоційна зрілість;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системне мислення;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відповідальність і точність;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логічність мислення;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комунікативна компетентність;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високий рівень відповідальності за доручену справу;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вміння працювати у стресових ситуаціях;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принциповість, рішучість і вимогливість пі</w:t>
                  </w:r>
                  <w:r>
                    <w:rPr>
                      <w:sz w:val="28"/>
                      <w:szCs w:val="28"/>
                    </w:rPr>
                    <w:t>д час прийняття рішень;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самоорганізація та саморозвиток;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політична нейтральність.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7. Забезпечення охорони об’єктів системи правосуддя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      </w:r>
                </w:p>
                <w:p w:rsidR="00B27C5C" w:rsidRDefault="00B27C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8. Робота з інформацією </w:t>
                  </w:r>
                </w:p>
              </w:tc>
              <w:tc>
                <w:tcPr>
                  <w:tcW w:w="5490" w:type="dxa"/>
                  <w:gridSpan w:val="2"/>
                </w:tcPr>
                <w:p w:rsidR="00B27C5C" w:rsidRDefault="009471D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знання основ законодавства про інформацію.</w:t>
                  </w:r>
                </w:p>
              </w:tc>
            </w:tr>
          </w:tbl>
          <w:p w:rsidR="00B27C5C" w:rsidRDefault="00B27C5C"/>
          <w:tbl>
            <w:tblPr>
              <w:tblStyle w:val="af0"/>
              <w:tblW w:w="94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5490"/>
            </w:tblGrid>
            <w:tr w:rsidR="00B27C5C">
              <w:trPr>
                <w:trHeight w:val="408"/>
              </w:trPr>
              <w:tc>
                <w:tcPr>
                  <w:tcW w:w="9498" w:type="dxa"/>
                  <w:gridSpan w:val="2"/>
                </w:tcPr>
                <w:p w:rsidR="00B27C5C" w:rsidRDefault="00B27C5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Професійні знання</w:t>
                  </w: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490" w:type="dxa"/>
                </w:tcPr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Конституція України;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Вищу раду правосуддя»;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Вищий антикорупційний суд»;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Національну поліцію;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державну службу»;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запобігання корупції»;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Кри</w:t>
                  </w:r>
                  <w:r>
                    <w:rPr>
                      <w:sz w:val="26"/>
                      <w:szCs w:val="26"/>
                    </w:rPr>
                    <w:t>мінальний кодекс України;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Кримінальний процесуальний кодекс України;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Кодекс України про адміністративні правопорушення;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Кодекс адміністративного судочинства України;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Конвеція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про захист прав людини і основоположних свобод;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звернення гром</w:t>
                  </w:r>
                  <w:r>
                    <w:rPr>
                      <w:sz w:val="26"/>
                      <w:szCs w:val="26"/>
                    </w:rPr>
                    <w:t>адян»;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Закон України «Про доступ до </w:t>
                  </w:r>
                  <w:r>
                    <w:rPr>
                      <w:sz w:val="26"/>
                      <w:szCs w:val="26"/>
                    </w:rPr>
                    <w:lastRenderedPageBreak/>
                    <w:t>публічної інформації»;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інформацію»;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очищення влади»;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захист персональних даних»;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статус народного депутата»;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прокуратуру»;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</w:t>
                  </w:r>
                  <w:r>
                    <w:rPr>
                      <w:sz w:val="26"/>
                      <w:szCs w:val="26"/>
                    </w:rPr>
                    <w:t>кон України «Про адвокатуру та адвокатську діяльність»;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Закон України «Про центральні органи виконавчої влади».</w:t>
                  </w:r>
                </w:p>
              </w:tc>
            </w:tr>
            <w:tr w:rsidR="00B27C5C">
              <w:trPr>
                <w:trHeight w:val="408"/>
              </w:trPr>
              <w:tc>
                <w:tcPr>
                  <w:tcW w:w="4008" w:type="dxa"/>
                </w:tcPr>
                <w:p w:rsidR="00B27C5C" w:rsidRDefault="009471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2. Знання спеціального законодавства</w:t>
                  </w: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ЗАТВЕРДЖЕНО</w:t>
                  </w: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Наказ начальника те</w:t>
                  </w:r>
                  <w:r>
                    <w:rPr>
                      <w:sz w:val="28"/>
                      <w:szCs w:val="28"/>
                    </w:rPr>
                    <w:lastRenderedPageBreak/>
                    <w:t>риторіального</w:t>
                  </w: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управління Служби судової охоро</w:t>
                  </w:r>
                  <w:r>
                    <w:rPr>
                      <w:sz w:val="28"/>
                      <w:szCs w:val="28"/>
                    </w:rPr>
                    <w:lastRenderedPageBreak/>
                    <w:t>ни у м. Києві та Київській області</w:t>
                  </w:r>
                  <w:r>
                    <w:rPr>
                      <w:sz w:val="28"/>
                      <w:szCs w:val="28"/>
                    </w:rPr>
                    <w:br/>
                    <w:t>від 08.09</w:t>
                  </w:r>
                  <w:r>
                    <w:rPr>
                      <w:sz w:val="28"/>
                      <w:szCs w:val="28"/>
                    </w:rPr>
                    <w:lastRenderedPageBreak/>
                    <w:t>.2020 № 589</w:t>
                  </w: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УМОВИ</w:t>
                  </w:r>
                </w:p>
                <w:p w:rsidR="00B27C5C" w:rsidRDefault="009471D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проведення конкурсу на зайняття вакантної посади командира підрозділу охорони територіального управління Служби судової охорони у м. Києві та Київської області</w:t>
                  </w:r>
                </w:p>
                <w:p w:rsidR="00B27C5C" w:rsidRDefault="00B27C5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Загальні умови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 Основні повноваження посади командира підрозділу охорони територіального управління Служби судової охорони у м. Києві та Київській області:</w:t>
                  </w:r>
                </w:p>
                <w:p w:rsidR="00B27C5C" w:rsidRDefault="009471D7">
                  <w:pPr>
                    <w:widowControl w:val="0"/>
                    <w:ind w:right="-3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1) здійснює керівництво підрозділом охорони;</w:t>
                  </w:r>
                </w:p>
                <w:p w:rsidR="00B27C5C" w:rsidRDefault="009471D7">
                  <w:pPr>
                    <w:widowControl w:val="0"/>
                    <w:ind w:right="40"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забезпечує  виконання покладених на  підрозділ  завдань за всіма напрямами службової діяльності;</w:t>
                  </w:r>
                </w:p>
                <w:p w:rsidR="00B27C5C" w:rsidRDefault="009471D7">
                  <w:pPr>
                    <w:widowControl w:val="0"/>
                    <w:ind w:right="40"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3) контролює порядок організації та виконання завдань служби особовим складом підрозділу за напрямком службової діяльності;</w:t>
                  </w:r>
                </w:p>
                <w:p w:rsidR="00B27C5C" w:rsidRDefault="009471D7">
                  <w:pPr>
                    <w:widowControl w:val="0"/>
                    <w:ind w:right="40"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4) організовує поточну </w:t>
                  </w:r>
                  <w:r>
                    <w:rPr>
                      <w:sz w:val="28"/>
                      <w:szCs w:val="28"/>
                    </w:rPr>
                    <w:lastRenderedPageBreak/>
                    <w:t>організац</w:t>
                  </w:r>
                  <w:r>
                    <w:rPr>
                      <w:sz w:val="28"/>
                      <w:szCs w:val="28"/>
                    </w:rPr>
                    <w:t>ійно-виконавчу роботу підрозділу та забезпечення контролю за роботою;</w:t>
                  </w:r>
                </w:p>
                <w:p w:rsidR="00B27C5C" w:rsidRDefault="009471D7">
                  <w:pPr>
                    <w:widowControl w:val="0"/>
                    <w:ind w:right="40"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 здійснює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</w:t>
                  </w:r>
                  <w:r>
                    <w:rPr>
                      <w:sz w:val="28"/>
                      <w:szCs w:val="28"/>
                    </w:rPr>
                    <w:t>собів;</w:t>
                  </w:r>
                </w:p>
                <w:p w:rsidR="00B27C5C" w:rsidRDefault="009471D7">
                  <w:pPr>
                    <w:widowControl w:val="0"/>
                    <w:ind w:right="40"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6)  несе персональну відповідальність за результати роботи особового  складу підрозділу, виконавчу та службову дисципліну, дотримання правил охорони праці, протипожежної  безпеки;</w:t>
                  </w:r>
                </w:p>
                <w:p w:rsidR="00B27C5C" w:rsidRDefault="009471D7">
                  <w:pPr>
                    <w:widowControl w:val="0"/>
                    <w:ind w:right="40"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7) організовує  збір  та систематизацію  інформації  щодо  стану  об'</w:t>
                  </w:r>
                  <w:r>
                    <w:rPr>
                      <w:sz w:val="28"/>
                      <w:szCs w:val="28"/>
                    </w:rPr>
                    <w:t>єктів  охорони,  її  поточний  та  комплексний аналіз, за результатами аналізу приймає рішення щодо раціональної розстановки сил та засобів  охорони,  їх  перегрупування  у  разі  необхідності;</w:t>
                  </w:r>
                </w:p>
                <w:p w:rsidR="00B27C5C" w:rsidRDefault="009471D7">
                  <w:pPr>
                    <w:widowControl w:val="0"/>
                    <w:ind w:right="40"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8) організовує своєчасне виконання особовим складом підрозділу</w:t>
                  </w:r>
                  <w:r>
                    <w:rPr>
                      <w:sz w:val="28"/>
                      <w:szCs w:val="28"/>
                    </w:rPr>
                    <w:t xml:space="preserve">  наказів, розпоряджень та вказівок керівництва Служби судової охорони та територіального управління;</w:t>
                  </w:r>
                </w:p>
                <w:p w:rsidR="00B27C5C" w:rsidRDefault="009471D7">
                  <w:pPr>
                    <w:widowControl w:val="0"/>
                    <w:ind w:right="40"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9) організовує комплексне використання наявних можливостей  для  безперервної  роботи  з  охорони  об'єктів,  матеріальних  та  інших цінностей;</w:t>
                  </w:r>
                </w:p>
                <w:p w:rsidR="00B27C5C" w:rsidRDefault="009471D7">
                  <w:pPr>
                    <w:widowControl w:val="0"/>
                    <w:ind w:right="-30"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10) вжива</w:t>
                  </w:r>
                  <w:r>
                    <w:rPr>
                      <w:sz w:val="28"/>
                      <w:szCs w:val="28"/>
                    </w:rPr>
                    <w:t>є необхідних заходів  щодо  підвищення  кваліфікації  особового  складу  підрозділу;</w:t>
                  </w:r>
                </w:p>
                <w:p w:rsidR="00B27C5C" w:rsidRDefault="009471D7">
                  <w:pPr>
                    <w:widowControl w:val="0"/>
                    <w:ind w:right="-30"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11) забезпечує високий рівень фізичної, вогневої та службової підготовки особового складу підрозділу;</w:t>
                  </w:r>
                </w:p>
                <w:p w:rsidR="00B27C5C" w:rsidRDefault="009471D7">
                  <w:pPr>
                    <w:widowControl w:val="0"/>
                    <w:ind w:right="-30"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12)  забезпечує  повноту,  достовірність  та  своєчасність  подання  </w:t>
                  </w:r>
                  <w:r>
                    <w:rPr>
                      <w:sz w:val="28"/>
                      <w:szCs w:val="28"/>
                    </w:rPr>
                    <w:t>керівництву територіального управління  інформації  за  напрямом  роботи  підрозділу;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13) організовує  роботу  з документами згідно з чинним законодавством;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14) за дорученням керівництва територіального управління виконує інші повноваження, які належать до компетенції підрозділу.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 Умови оплати праці: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 посадовий оклад – 7190 гривень відповідно до постанови Кабінету Міністрів України від 03 квітня 2019 року</w:t>
                  </w:r>
                  <w:r>
                    <w:rPr>
                      <w:sz w:val="28"/>
                      <w:szCs w:val="28"/>
                    </w:rPr>
                    <w:t xml:space="preserve">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грошове забезпече</w:t>
                  </w:r>
                  <w:r>
                    <w:rPr>
                      <w:sz w:val="28"/>
                      <w:szCs w:val="28"/>
                    </w:rPr>
                    <w:t xml:space="preserve">ння – відповідно до частини першої статті 165 Закону України «Про судоустрій і статус суддів» складається з посадового окладу, </w:t>
                  </w:r>
                  <w:proofErr w:type="spellStart"/>
                  <w:r>
                    <w:rPr>
                      <w:sz w:val="28"/>
                      <w:szCs w:val="28"/>
                    </w:rPr>
                    <w:t>окладу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за спеціальним званням, </w:t>
                  </w:r>
                  <w:r>
                    <w:rPr>
                      <w:sz w:val="28"/>
                      <w:szCs w:val="28"/>
                    </w:rPr>
                    <w:lastRenderedPageBreak/>
                    <w:t>щомісячних додаткових видів грошового забезпечення (підвищення посадового окладу, надбавки, доплат</w:t>
                  </w:r>
                  <w:r>
                    <w:rPr>
                      <w:sz w:val="28"/>
                      <w:szCs w:val="28"/>
                    </w:rPr>
                    <w:t>и, які мають постійний характер), премії та одноразових додаткових видів грошового забезпечення.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3. Інформація про строковість чи безстроковість призначення на посаду: </w:t>
                  </w:r>
                  <w:r>
                    <w:rPr>
                      <w:sz w:val="28"/>
                      <w:szCs w:val="28"/>
                    </w:rPr>
                    <w:t>безстроково.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 Перелік документів, необхідних для участі в конкурсі, та строк їх подання: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</w:t>
                  </w:r>
                  <w:r>
                    <w:rPr>
                      <w:sz w:val="28"/>
                      <w:szCs w:val="28"/>
                    </w:rPr>
                    <w:t xml:space="preserve">рупції» і на обробку персональних даних відповідно до Закону України «Про захист персональних даних»; 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копія паспорта громадянина України;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3) копія реєстраційної картки платника податків;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4) копії документів про освіту; 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 заповнена власноруч особова к</w:t>
                  </w:r>
                  <w:r>
                    <w:rPr>
                      <w:sz w:val="28"/>
                      <w:szCs w:val="28"/>
                    </w:rPr>
                    <w:t>артка визначеного зразка, автобіографія, фотокартка розміром 30 х 40 мм;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6) копія трудової книжки та копія послужного списку (за наявності);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7) довідка </w:t>
                  </w:r>
                  <w:r>
                    <w:rPr>
                      <w:sz w:val="28"/>
                      <w:szCs w:val="28"/>
                    </w:rPr>
                    <w:lastRenderedPageBreak/>
                    <w:t>уповноваженого органу про відсутність судимості (видана станом не раніше ніж за 10 днів до дня оголошенн</w:t>
                  </w:r>
                  <w:r>
                    <w:rPr>
                      <w:sz w:val="28"/>
                      <w:szCs w:val="28"/>
                    </w:rPr>
                    <w:t>я конкурсу);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8) документи медичних установ установленої форми про проходження психіатричного (за формою № 122-2/о) та наркологічного (за формою </w:t>
                  </w:r>
                  <w:r>
                    <w:rPr>
                      <w:sz w:val="28"/>
                      <w:szCs w:val="28"/>
                    </w:rPr>
                    <w:br/>
                    <w:t>№ 140/о) оглядів, для роботи в Службі судової охорони;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9) медична довідка про стан здоров’я, форму і порядок на</w:t>
                  </w:r>
                  <w:r>
                    <w:rPr>
                      <w:sz w:val="28"/>
                      <w:szCs w:val="28"/>
                    </w:rPr>
                    <w:t>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10) копія ві</w:t>
                  </w:r>
                  <w:r>
                    <w:rPr>
                      <w:sz w:val="28"/>
                      <w:szCs w:val="28"/>
                    </w:rPr>
                    <w:t xml:space="preserve">йськового квитка подається військовослужбовцями або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військвозабов’язаного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 вигляді копій всіх заповнених сторінок відповідного квитка. У разі відсутності у військовослужбовця або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військвозабов’язаного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військового квитка допускається подання ним копії доку</w:t>
                  </w:r>
                  <w:r>
                    <w:rPr>
                      <w:sz w:val="28"/>
                      <w:szCs w:val="28"/>
                    </w:rPr>
                    <w:t>мента, який його замінює;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11) декларація особи, уповноваженої на виконання функцій держави або місцевого самоврядування, визначена Законом України «Про запобігання корупції», за </w:t>
                  </w:r>
                  <w:r>
                    <w:rPr>
                      <w:sz w:val="28"/>
                      <w:szCs w:val="28"/>
                    </w:rPr>
                    <w:lastRenderedPageBreak/>
                    <w:t>рік, що передує року, у якому було оприлюднено оголошення про конкурс (надаєть</w:t>
                  </w:r>
                  <w:r>
                    <w:rPr>
                      <w:sz w:val="28"/>
                      <w:szCs w:val="28"/>
                    </w:rPr>
                    <w:t xml:space="preserve">ся у вигляді роздрукованого примірника заповненої декларації на офіційному </w:t>
                  </w:r>
                  <w:proofErr w:type="spellStart"/>
                  <w:r>
                    <w:rPr>
                      <w:sz w:val="28"/>
                      <w:szCs w:val="28"/>
                    </w:rPr>
                    <w:t>вебсайті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Національного </w:t>
                  </w:r>
                  <w:proofErr w:type="spellStart"/>
                  <w:r>
                    <w:rPr>
                      <w:sz w:val="28"/>
                      <w:szCs w:val="28"/>
                    </w:rPr>
                    <w:t>агенства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 питань запобігання корупції);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</w:rPr>
                    <w:t xml:space="preserve">12) </w:t>
                  </w:r>
                  <w:r>
                    <w:rPr>
                      <w:sz w:val="28"/>
                      <w:szCs w:val="28"/>
                      <w:highlight w:val="white"/>
                    </w:rPr>
                    <w:t>письмова заява, в якій особа повідомляє, що до неї не застосовуються заборони, визначені частиною третьою або чет</w:t>
                  </w:r>
                  <w:r>
                    <w:rPr>
                      <w:sz w:val="28"/>
                      <w:szCs w:val="28"/>
                      <w:highlight w:val="white"/>
                    </w:rPr>
                    <w:t>вертою статті 1 Закону України «Про очищення влади», і надає згоду на проходження перевірки та оприлюднення відомостей стосовно неї відповідно до Закону України «Про очищення влади» або копію довідки про результати перевірки;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  <w:t>13) опис документів, що подают</w:t>
                  </w:r>
                  <w:r>
                    <w:rPr>
                      <w:sz w:val="28"/>
                      <w:szCs w:val="28"/>
                      <w:highlight w:val="white"/>
                    </w:rPr>
                    <w:t>ься для участі у конкурсі завірений особистим підписом.</w:t>
                  </w:r>
                </w:p>
                <w:p w:rsidR="00B27C5C" w:rsidRDefault="00B27C5C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Співробітники Служби судової охорони, які бажають взяти участь у конкурсі, подають лише заяву про участь у конкурсі.</w:t>
                  </w:r>
                </w:p>
                <w:p w:rsidR="00B27C5C" w:rsidRDefault="00B27C5C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Документи подаються протягом 10 календарних днів з дня видання наказу про оголоше</w:t>
                  </w:r>
                  <w:r>
                    <w:rPr>
                      <w:sz w:val="28"/>
                      <w:szCs w:val="28"/>
                    </w:rPr>
                    <w:t>ння конкурсу за адресою: 02160, м. Київ, просп. Соборності, 15/17.</w:t>
                  </w:r>
                </w:p>
                <w:p w:rsidR="00B27C5C" w:rsidRDefault="00B27C5C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Особа, яка бажає взяти участь у конкурсі, перед складанням кваліфікаційного </w:t>
                  </w:r>
                  <w:r>
                    <w:rPr>
                      <w:sz w:val="28"/>
                      <w:szCs w:val="28"/>
                    </w:rPr>
                    <w:lastRenderedPageBreak/>
                    <w:t>іспиту пред’являє конкурсній Комісії паспорт громадянина України.</w:t>
                  </w:r>
                </w:p>
                <w:p w:rsidR="00B27C5C" w:rsidRDefault="00B27C5C">
                  <w:pPr>
                    <w:shd w:val="clear" w:color="auto" w:fill="FFFFFF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 Місце проведення конкурсу:</w:t>
                  </w: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Територіальне управління Служби судової охорони у м. Києві та Київській області (м. Київ, проспект Соборності, 15/17).</w:t>
                  </w:r>
                </w:p>
                <w:p w:rsidR="00B27C5C" w:rsidRDefault="00B27C5C">
                  <w:pPr>
                    <w:ind w:right="3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 Контактний номер телефону конкурсної Комісії з питань щодо проведення конкурсу:</w:t>
                  </w:r>
                  <w:r>
                    <w:rPr>
                      <w:sz w:val="28"/>
                      <w:szCs w:val="28"/>
                    </w:rPr>
                    <w:t xml:space="preserve"> 050-818-06-03.</w:t>
                  </w:r>
                </w:p>
                <w:tbl>
                  <w:tblPr>
                    <w:tblStyle w:val="af1"/>
                    <w:tblW w:w="9498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08"/>
                    <w:gridCol w:w="24"/>
                    <w:gridCol w:w="5466"/>
                  </w:tblGrid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3"/>
                      </w:tcPr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Кваліфікаційні вимоги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 Освіта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Ступінь вищої освіти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Галузь знань (найменування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спеціальності)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ind w:left="6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повна вища освіта; </w:t>
                        </w:r>
                      </w:p>
                      <w:p w:rsidR="00B27C5C" w:rsidRDefault="00B27C5C">
                        <w:pPr>
                          <w:ind w:left="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ind w:left="6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спеціаліст, магістр;</w:t>
                        </w:r>
                      </w:p>
                      <w:p w:rsidR="00B27C5C" w:rsidRDefault="00B27C5C">
                        <w:pPr>
                          <w:ind w:left="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ind w:left="6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право, цивільна безпека, воєнні науки, національна безпека,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безпека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державного кордону.</w:t>
                        </w:r>
                      </w:p>
                      <w:p w:rsidR="00B27C5C" w:rsidRDefault="00B27C5C">
                        <w:pPr>
                          <w:ind w:left="6"/>
                          <w:jc w:val="both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 Досвід роботи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ind w:left="6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мати досвід роботи (служби) в правоохоронних органах або військових формуваннях за напрямом охоронна діяльність (громадська безпека) – не менше 15 років;</w:t>
                        </w:r>
                      </w:p>
                      <w:p w:rsidR="00B27C5C" w:rsidRDefault="009471D7">
                        <w:pPr>
                          <w:ind w:left="6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досвід роботи на керівних, командних посадах (надати підтверджуючі документи).</w:t>
                        </w:r>
                      </w:p>
                      <w:p w:rsidR="00B27C5C" w:rsidRDefault="00B27C5C">
                        <w:pPr>
                          <w:ind w:left="6"/>
                          <w:jc w:val="both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 Володіння державно</w:t>
                        </w:r>
                        <w:r>
                          <w:rPr>
                            <w:sz w:val="28"/>
                            <w:szCs w:val="28"/>
                          </w:rPr>
                          <w:t>ю мовою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вільне володіння державною мовою.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3"/>
                      </w:tcPr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Вимоги до компетентності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 Наявність лідерських якостей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високий рівень організаторських та лідерських якостей;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планувати роботу;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вміння делегувати повноваження </w:t>
                        </w: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підлеглих;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вміння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обгрунтовувати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власну позицію;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багатофункціональність;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ведення ділових переговорів;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орієнтуватися на досягнення кінцевих результатів.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2. Вміння приймати ефективні рішення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здатність швидко приймати управлінські рішення та ефективно діяти в е</w:t>
                        </w:r>
                        <w:r>
                          <w:rPr>
                            <w:sz w:val="28"/>
                            <w:szCs w:val="28"/>
                          </w:rPr>
                          <w:t>кстремальних ситуаціях;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розподіляти завдання серед виконавців;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систематизація інформації та аналітичне мислення;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вміння працювати при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багатозадачності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ефективно використовувати ресурси.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 Комунікація та взаємодія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працювати в команді;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організовувати взаємодію;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співпраця та налагодження партнерської взаємодії;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відкритість.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4. Управління організацією та персоналом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організовувати і контролювати роботу підлеглих;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мотивувати підлеглих;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</w:t>
                        </w:r>
                        <w:r>
                          <w:rPr>
                            <w:sz w:val="28"/>
                            <w:szCs w:val="28"/>
                          </w:rPr>
                          <w:t>я здійснювати оцінку професійних якостей підлеглих і їх удосконалення;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запобігати та розв’язувати конфлікти.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5. Особистісні компетенції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надійність;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аналітичні здібності;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інтелектуальна та емоційна зрілість;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системне мислення;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відповідальність і точність;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логічність мислення;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комунікативна компетентність;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високий рівень відповідальності за доручену справу;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працювати у стресових ситуаціях;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принциповість, рішучість і вимогливість під час прийняття рішень;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самоорганізація та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саморозвиток;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політична нейтральність.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6. Забезпечення охорони об’єктів системи правосуддя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знання законодавства, яке регулює діяльність судових та правоохоронних органів;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знання системи правоохоронних органів, розмежування їх компетенції, порядок забезп</w:t>
                        </w:r>
                        <w:r>
                          <w:rPr>
                            <w:sz w:val="28"/>
                            <w:szCs w:val="28"/>
                          </w:rPr>
                          <w:t>ечення їх співпраці при забезпеченні охорони об’єктів системи правосуддя.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7. Робота з інформацією 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знання основ законодавства про інформацію.</w:t>
                        </w:r>
                      </w:p>
                    </w:tc>
                  </w:tr>
                </w:tbl>
                <w:p w:rsidR="00B27C5C" w:rsidRDefault="00B27C5C"/>
                <w:tbl>
                  <w:tblPr>
                    <w:tblStyle w:val="af2"/>
                    <w:tblW w:w="9498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08"/>
                    <w:gridCol w:w="5490"/>
                  </w:tblGrid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2"/>
                      </w:tcPr>
                      <w:p w:rsidR="00B27C5C" w:rsidRDefault="00B27C5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Професійні знання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 Знання законодавства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Конституція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Вищу раду правосуддя»;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Вищий антикорупційний суд»;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Національну поліцію;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державну службу»;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запобігання корупції»;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Кримінальний кодекс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Кримінальний процесуальний кодекс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Кодекс України про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адміністративні правопорушення;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Кодекс адміністративного судочинства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Конвеція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про захист прав людини і основоположних свобод;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звернення громадян»;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доступ до публічної інформації»;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інформаці</w:t>
                        </w:r>
                        <w:r>
                          <w:rPr>
                            <w:sz w:val="26"/>
                            <w:szCs w:val="26"/>
                          </w:rPr>
                          <w:t>ю»;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очищення влади»;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захист персональних даних»;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статус народного депутата»;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прокуратуру»;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lastRenderedPageBreak/>
                          <w:t>Закон України «Про адвокатуру та адвокатську діяльність»;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центральні органи виконавчої влади».</w:t>
                        </w: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2. Знання спеціального законодавства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судоустрій і статус суддів;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Положення про проходження служби співробітниками Служби судової охорони;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Накази Державної судової адміністрації України з питань організаційного забезпечення діяльності Служби судової охорони.</w:t>
                        </w:r>
                      </w:p>
                    </w:tc>
                  </w:tr>
                </w:tbl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ЗАТВЕРДЖЕНО</w:t>
                  </w: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</w:t>
                  </w:r>
                  <w:r>
                    <w:rPr>
                      <w:sz w:val="28"/>
                      <w:szCs w:val="28"/>
                    </w:rPr>
                    <w:lastRenderedPageBreak/>
                    <w:t>каз начальника територіального</w:t>
                  </w: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управління Слу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жби судової охорони у м. Києві та Київській </w:t>
                  </w:r>
                  <w:r>
                    <w:rPr>
                      <w:sz w:val="28"/>
                      <w:szCs w:val="28"/>
                    </w:rPr>
                    <w:lastRenderedPageBreak/>
                    <w:t>області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від 08.09.2020 № 589</w:t>
                  </w: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УМОВИ</w:t>
                  </w:r>
                </w:p>
                <w:p w:rsidR="00B27C5C" w:rsidRDefault="009471D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проведення конкурсу на зайняття вакантної посади командира відділення підрозділу охорони територіального управління Служби судової охорони у м. Києві та Київській області</w:t>
                  </w:r>
                </w:p>
                <w:p w:rsidR="00B27C5C" w:rsidRDefault="00B27C5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Загальні умови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 Основні повноваження посади командир</w:t>
                  </w:r>
                  <w:r>
                    <w:rPr>
                      <w:b/>
                      <w:sz w:val="28"/>
                      <w:szCs w:val="28"/>
                    </w:rPr>
                    <w:t xml:space="preserve">а відділення </w:t>
                  </w:r>
                  <w:r>
                    <w:rPr>
                      <w:b/>
                      <w:sz w:val="28"/>
                      <w:szCs w:val="28"/>
                    </w:rPr>
                    <w:lastRenderedPageBreak/>
                    <w:t>підрозділу охорони територіального управління Служби судової охорони у м. Києві та Київській області: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1) </w:t>
                  </w:r>
                  <w:r>
                    <w:rPr>
                      <w:sz w:val="28"/>
                      <w:szCs w:val="28"/>
                      <w:highlight w:val="white"/>
                    </w:rPr>
                    <w:t>здійснює завдання по забезпеченню охорони судів, органів та установ системи правосуддя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 здійснює заходи з організації та контролю за з</w:t>
                  </w:r>
                  <w:r>
                    <w:rPr>
                      <w:sz w:val="28"/>
                      <w:szCs w:val="28"/>
                    </w:rPr>
                    <w:t>абезпеченням безперебійної та злагодженої  роботи відділення;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3) організовує поточну організаційно-виконавчу роботу відділення та забезпечення контролю за роботою; 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4) контролює порядок організації та виконання завдань служби особовим складом відділення; 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 за дорученням керівництва взводу та підрозділу виконує інші повноваження, які належать до компетенції підрозділу.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 Умови оплати праці: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1) посадовий оклад – 3350 гривень відповідно до постанови Кабінету Міністрів України від 03 квітня 2019 року № 289 </w:t>
                  </w:r>
                  <w:r>
                    <w:rPr>
                      <w:sz w:val="28"/>
                      <w:szCs w:val="28"/>
                    </w:rPr>
                    <w:t>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грошове забезпечення – в</w:t>
                  </w:r>
                  <w:r>
                    <w:rPr>
                      <w:sz w:val="28"/>
                      <w:szCs w:val="28"/>
                    </w:rPr>
                    <w:t xml:space="preserve">ідповідно до частини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першої статті 165 Закону України «Про судоустрій і статус суддів» складається з посадового окладу, </w:t>
                  </w:r>
                  <w:proofErr w:type="spellStart"/>
                  <w:r>
                    <w:rPr>
                      <w:sz w:val="28"/>
                      <w:szCs w:val="28"/>
                    </w:rPr>
                    <w:t>окладу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за спеціальним званням, щомісячних додаткових видів грошового забезпечення (підвищення посадового окладу, надбавки, доплати, які </w:t>
                  </w:r>
                  <w:r>
                    <w:rPr>
                      <w:sz w:val="28"/>
                      <w:szCs w:val="28"/>
                    </w:rPr>
                    <w:t>мають постійний характер), премії та одноразових додаткових видів грошового забезпечення.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3. Інформація про строковість чи безстроковість призначення на посаду: </w:t>
                  </w:r>
                  <w:r>
                    <w:rPr>
                      <w:sz w:val="28"/>
                      <w:szCs w:val="28"/>
                    </w:rPr>
                    <w:t>з особою, яка вперше приймається на службу, укладається контракт строком на два роки. Після за</w:t>
                  </w:r>
                  <w:r>
                    <w:rPr>
                      <w:sz w:val="28"/>
                      <w:szCs w:val="28"/>
                    </w:rPr>
                    <w:t>кінчення строку контракту з такими особами може укладатися контракт на новий строк.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 Перелік документів, необхідних для участі в конкурсі, та строк їх подання: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 письмова заява про участь у конкурсі, у якій також зазначається надання згоди на проведення</w:t>
                  </w:r>
                  <w:r>
                    <w:rPr>
                      <w:sz w:val="28"/>
                      <w:szCs w:val="28"/>
                    </w:rPr>
                    <w:t xml:space="preserve">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копія паспорта громадянина України;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3) копія реєстраційної картки </w:t>
                  </w:r>
                  <w:r>
                    <w:rPr>
                      <w:sz w:val="28"/>
                      <w:szCs w:val="28"/>
                    </w:rPr>
                    <w:t>платника податків;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4) копії документів про освіту; 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 заповнена власноруч особова картка визначеного зразка, автобіографія, фотокартка розміром 30 х 40 мм;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6) копія трудової книжки та копія послужного списку (за наявності);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7) довідка уповноваженого орган</w:t>
                  </w:r>
                  <w:r>
                    <w:rPr>
                      <w:sz w:val="28"/>
                      <w:szCs w:val="28"/>
                    </w:rPr>
                    <w:t>у про відсутність судимості (видана станом не раніше ніж за 10 днів до дня оголошення конкурсу);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8) документи медичних установ установленої форми про проходження психіатричного (за формою № 122-2/о) та наркологічного (за формою </w:t>
                  </w:r>
                  <w:r>
                    <w:rPr>
                      <w:sz w:val="28"/>
                      <w:szCs w:val="28"/>
                    </w:rPr>
                    <w:br/>
                    <w:t>№ 140/о) оглядів, для робот</w:t>
                  </w:r>
                  <w:r>
                    <w:rPr>
                      <w:sz w:val="28"/>
                      <w:szCs w:val="28"/>
                    </w:rPr>
                    <w:t>и в Службі судової охорони;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</w:t>
                  </w:r>
                  <w:r>
                    <w:rPr>
                      <w:sz w:val="28"/>
                      <w:szCs w:val="28"/>
                    </w:rPr>
                    <w:t>ечує формування та реалізує державну політику у сфері охорони здоров’я;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10) копія військового квитка подається військовослужбовцями або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військвозабов’язаного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 вигляді копій всіх заповнених сторінок відповідного квитка. У разі відсутності у військовослужбо</w:t>
                  </w:r>
                  <w:r>
                    <w:rPr>
                      <w:sz w:val="28"/>
                      <w:szCs w:val="28"/>
                    </w:rPr>
                    <w:t xml:space="preserve">вця або </w:t>
                  </w: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військвозабов’язаного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військового квитка допускається подання ним копії документа, який його замінює;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11) декларація особи, уповноваженої на виконання функцій держави або місцевого самоврядування, визначена Законом України «Про запобігання корупції</w:t>
                  </w:r>
                  <w:r>
                    <w:rPr>
                      <w:sz w:val="28"/>
                      <w:szCs w:val="28"/>
                    </w:rPr>
                    <w:t xml:space="preserve">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            </w:r>
                  <w:proofErr w:type="spellStart"/>
                  <w:r>
                    <w:rPr>
                      <w:sz w:val="28"/>
                      <w:szCs w:val="28"/>
                    </w:rPr>
                    <w:t>вебсайті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Національного </w:t>
                  </w:r>
                  <w:proofErr w:type="spellStart"/>
                  <w:r>
                    <w:rPr>
                      <w:sz w:val="28"/>
                      <w:szCs w:val="28"/>
                    </w:rPr>
                    <w:t>агенства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 питань запобігання корупції);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</w:rPr>
                    <w:t xml:space="preserve">12) </w:t>
                  </w:r>
                  <w:r>
                    <w:rPr>
                      <w:sz w:val="28"/>
                      <w:szCs w:val="28"/>
                      <w:highlight w:val="white"/>
                    </w:rPr>
                    <w:t xml:space="preserve">письмова заява, в якій особа </w:t>
                  </w:r>
                  <w:r>
                    <w:rPr>
                      <w:sz w:val="28"/>
                      <w:szCs w:val="28"/>
                      <w:highlight w:val="white"/>
                    </w:rPr>
                    <w:t>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проходження перевірки та оприлюднення відомостей стосовно неї відповідно до Закону України «Про очищен</w:t>
                  </w:r>
                  <w:r>
                    <w:rPr>
                      <w:sz w:val="28"/>
                      <w:szCs w:val="28"/>
                      <w:highlight w:val="white"/>
                    </w:rPr>
                    <w:t>ня влади» або копію довідки про результати перевірки;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  <w:t>13) опис документів, що подаються для участі у конкурсі завірений особистим підписом.</w:t>
                  </w:r>
                </w:p>
                <w:p w:rsidR="00B27C5C" w:rsidRDefault="00B27C5C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  <w:bookmarkStart w:id="3" w:name="_gjdgxs" w:colFirst="0" w:colLast="0"/>
                  <w:bookmarkEnd w:id="3"/>
                  <w:r>
                    <w:rPr>
                      <w:sz w:val="28"/>
                      <w:szCs w:val="28"/>
                    </w:rPr>
                    <w:t>Співробітники Служби судової охорони, які бажають взяти участь у конкурсі, подають лише заяву про участь у конкурсі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27C5C" w:rsidRDefault="00B27C5C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Документи подаються протягом 10 календарних днів з дня видання наказу про оголошення конкурсу за адресою: 02160, м. Київ, просп. Соборності, 15/17.</w:t>
                  </w:r>
                </w:p>
                <w:p w:rsidR="00B27C5C" w:rsidRDefault="00B27C5C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Особа, яка бажає взяти участь у конкурсі, перед складанням кваліфікаційного іспиту пред’являє конкурсній Комісії паспорт громадянина України.</w:t>
                  </w:r>
                </w:p>
                <w:p w:rsidR="00B27C5C" w:rsidRDefault="00B27C5C">
                  <w:pPr>
                    <w:shd w:val="clear" w:color="auto" w:fill="FFFFFF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 Місце проведення конкурсу:</w:t>
                  </w: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Територіальне управління Служби судової охорони у м. Києві та Київській області (м.</w:t>
                  </w:r>
                  <w:r>
                    <w:rPr>
                      <w:sz w:val="28"/>
                      <w:szCs w:val="28"/>
                    </w:rPr>
                    <w:t xml:space="preserve"> Київ, проспект Соборності, 15/17).</w:t>
                  </w:r>
                </w:p>
                <w:p w:rsidR="00B27C5C" w:rsidRDefault="00B27C5C">
                  <w:pPr>
                    <w:ind w:right="3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 Контактний номер телефону конкурсної Комісії з питань щодо проведення конкурсу:</w:t>
                  </w:r>
                  <w:r>
                    <w:rPr>
                      <w:sz w:val="28"/>
                      <w:szCs w:val="28"/>
                    </w:rPr>
                    <w:t xml:space="preserve"> 050-818-06-03.</w:t>
                  </w:r>
                </w:p>
                <w:tbl>
                  <w:tblPr>
                    <w:tblStyle w:val="af3"/>
                    <w:tblW w:w="9498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08"/>
                    <w:gridCol w:w="24"/>
                    <w:gridCol w:w="5466"/>
                  </w:tblGrid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3"/>
                      </w:tcPr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Кваліфікаційні вимоги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 Освіта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ind w:left="6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повна загальна середня освіта.</w:t>
                        </w:r>
                      </w:p>
                      <w:p w:rsidR="00B27C5C" w:rsidRDefault="00B27C5C">
                        <w:pPr>
                          <w:ind w:left="6"/>
                          <w:jc w:val="both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 Досвід роботи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досвід роботи (служби) в правоохоронних органах чи інших військових формуваннях не менше 3 років;</w:t>
                        </w:r>
                      </w:p>
                      <w:p w:rsidR="00B27C5C" w:rsidRDefault="00B27C5C">
                        <w:pPr>
                          <w:ind w:left="6"/>
                          <w:jc w:val="both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 Відсутність звання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відсутність офіцерських звань, спеціальних звань середнього складу, спеціальних звань середнього і старшого начальницького складу.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. Володіння державною мовою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вільне володіння державною мовою.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3"/>
                      </w:tcPr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Вимоги до компетентності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1. Наявність лідерських якостей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високий рівень організаторських та лідерських якостей;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планувати роботу;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вміння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обгрунтовувати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власну позицію;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багатофункціональність;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ведення ділових переговорів;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орієнтуватися на досягнення кінцевих результатів.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 Вміння приймати ефективні рішення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shd w:val="clear" w:color="auto" w:fill="FFFFFF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щирість та відкритість;</w:t>
                        </w:r>
                      </w:p>
                      <w:p w:rsidR="00B27C5C" w:rsidRDefault="009471D7">
                        <w:pPr>
                          <w:shd w:val="clear" w:color="auto" w:fill="FFFFFF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орієнтація на досягнення ефективного результату діяльності підрозділу;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рівне ставле</w:t>
                        </w:r>
                        <w:r>
                          <w:rPr>
                            <w:sz w:val="28"/>
                            <w:szCs w:val="28"/>
                          </w:rPr>
                          <w:t>ння та повага до колег.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 Комунікація та взаємодія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працювати в команді;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організовувати взаємодію;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співпраця та налагодження партнерської взаємодії;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відкритість.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4. Управління організацією та персоналом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організовувати і контролювати роботу;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здійснювати оцінку професійних якостей і їх удосконалення;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запобігати та розв’язувати конфлікти.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5. Особистісні компетенції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надійність;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аналітичні здібності;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інтелектуальна та емоційна зрілість;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системне мислення;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відповідальність і точність;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логічність мислення;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комунікативна компетентність;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високий рівень відповідальності за доручену справу;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працювати у стресових ситуаціях;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принциповість, рішучість і вимогливість під час прийняття рішень;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самоорганізація та саморозвиток;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політична нейтральність.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6. Забезпечення охорони об’єктів системи правосуддя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знання законодавства, яке регулює діяльність судових та правоохоронних органів;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знання системи правоохоронних органів, розмежування їх компетен</w:t>
                        </w:r>
                        <w:r>
                          <w:rPr>
                            <w:sz w:val="28"/>
                            <w:szCs w:val="28"/>
                          </w:rPr>
                          <w:t>ції, порядок забезпечення їх співпраці при забезпеченні охорони об’єктів системи правосуддя.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7. Робота з інформацією 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знання основ законодавства про інформацію.</w:t>
                        </w:r>
                      </w:p>
                    </w:tc>
                  </w:tr>
                </w:tbl>
                <w:p w:rsidR="00B27C5C" w:rsidRDefault="00B27C5C"/>
                <w:tbl>
                  <w:tblPr>
                    <w:tblStyle w:val="af4"/>
                    <w:tblW w:w="9498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08"/>
                    <w:gridCol w:w="5490"/>
                  </w:tblGrid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2"/>
                      </w:tcPr>
                      <w:p w:rsidR="00B27C5C" w:rsidRDefault="00B27C5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Професійні знання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 Знання законодавства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Конституція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Вищу раду правосуддя»;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Вищий антикорупційний суд»;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Національну поліцію;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державну службу»;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запобігання корупції»;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Кримінальний кодекс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Кримінальний процес</w:t>
                        </w:r>
                        <w:r>
                          <w:rPr>
                            <w:sz w:val="26"/>
                            <w:szCs w:val="26"/>
                          </w:rPr>
                          <w:t>уальний кодекс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Кодекс України про адміністративні правопорушення;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Кодекс адміністративного судочинства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Конвеція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про захист прав людини і основоположних свобод;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звернення громадян»;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доступ до публічної інформації»;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інформацію»;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очищення влади»;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захист персональних даних»;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статус народного депутата»;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прокуратуру»;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адвокатуру та адвокатську діяльність»;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Закон України «Про центральні органи </w:t>
                        </w:r>
                        <w:r>
                          <w:rPr>
                            <w:sz w:val="26"/>
                            <w:szCs w:val="26"/>
                          </w:rPr>
                          <w:lastRenderedPageBreak/>
                          <w:t>виконавчої влади».</w:t>
                        </w: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2. Знання спеціального законодавства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судоустрій і статус суддів;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Положення про проходження служби співробітниками Служби с</w:t>
                        </w:r>
                        <w:r>
                          <w:rPr>
                            <w:sz w:val="26"/>
                            <w:szCs w:val="26"/>
                          </w:rPr>
                          <w:t>удової охорони;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Накази Державної судової адміністрації України з питань організаційного забезпечення діяльності Служби судової охорони.</w:t>
                        </w:r>
                      </w:p>
                    </w:tc>
                  </w:tr>
                </w:tbl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ЗАТВЕРДЖЕНО</w:t>
                  </w: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Наказ начальни</w:t>
                  </w:r>
                  <w:r>
                    <w:rPr>
                      <w:sz w:val="28"/>
                      <w:szCs w:val="28"/>
                    </w:rPr>
                    <w:lastRenderedPageBreak/>
                    <w:t>ка територіального</w:t>
                  </w: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управління Служби судової </w:t>
                  </w:r>
                  <w:r>
                    <w:rPr>
                      <w:sz w:val="28"/>
                      <w:szCs w:val="28"/>
                    </w:rPr>
                    <w:lastRenderedPageBreak/>
                    <w:t>охорони у м. Києві та Київській області</w:t>
                  </w:r>
                  <w:r>
                    <w:rPr>
                      <w:sz w:val="28"/>
                      <w:szCs w:val="28"/>
                    </w:rPr>
                    <w:br/>
                    <w:t xml:space="preserve">від </w:t>
                  </w:r>
                  <w:r>
                    <w:rPr>
                      <w:sz w:val="28"/>
                      <w:szCs w:val="28"/>
                    </w:rPr>
                    <w:lastRenderedPageBreak/>
                    <w:t>08.09.2020 № 589</w:t>
                  </w: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УМОВИ</w:t>
                  </w:r>
                </w:p>
                <w:p w:rsidR="00B27C5C" w:rsidRDefault="009471D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проведення конкурсу на зайняття вакантної посади контролера І категорії (заступник командира відділення) підрозділу охорони територіального управління Служби суд</w:t>
                  </w:r>
                  <w:r>
                    <w:rPr>
                      <w:b/>
                      <w:sz w:val="28"/>
                      <w:szCs w:val="28"/>
                    </w:rPr>
                    <w:t>ової охорони у м. Києві та Київській області</w:t>
                  </w:r>
                </w:p>
                <w:p w:rsidR="00B27C5C" w:rsidRDefault="00B27C5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Загальні умови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 Основні повноваження посади контролера І категорії (заступник командира відділення) підрозділу охорони територіального управління Служби судової охорони у м. Києві та Київській області: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1) </w:t>
                  </w:r>
                  <w:r>
                    <w:rPr>
                      <w:sz w:val="28"/>
                      <w:szCs w:val="28"/>
                      <w:highlight w:val="white"/>
                    </w:rPr>
                    <w:t>зд</w:t>
                  </w:r>
                  <w:r>
                    <w:rPr>
                      <w:sz w:val="28"/>
                      <w:szCs w:val="28"/>
                      <w:highlight w:val="white"/>
                    </w:rPr>
                    <w:t>ійснює завдання по забезпеченню охорони судів, органів та установ системи правосуддя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      </w: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bookmarkStart w:id="4" w:name="kix.gqzc8llzg7g2" w:colFirst="0" w:colLast="0"/>
                  <w:bookmarkEnd w:id="4"/>
                  <w:r>
                    <w:rPr>
                      <w:sz w:val="28"/>
                      <w:szCs w:val="28"/>
                    </w:rPr>
                    <w:t>3) забезпечує підтримання та реаг</w:t>
                  </w:r>
                  <w:r>
                    <w:rPr>
                      <w:sz w:val="28"/>
                      <w:szCs w:val="28"/>
                    </w:rPr>
                    <w:t>ує на порушення громадського порядку при розгляді справ судом, вживає заходів до припинення проявів неповаги до суду;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bookmarkStart w:id="5" w:name="kix.5aucdias7lsn" w:colFirst="0" w:colLast="0"/>
                  <w:bookmarkEnd w:id="5"/>
                  <w:r>
                    <w:rPr>
                      <w:sz w:val="28"/>
                      <w:szCs w:val="28"/>
                    </w:rPr>
                    <w:t>4) здійснює заходи з охорони, забезпечення недоторканності та цілісності приміщень судів, органів і установ системи правосуддя, недоторкан</w:t>
                  </w:r>
                  <w:r>
                    <w:rPr>
                      <w:sz w:val="28"/>
                      <w:szCs w:val="28"/>
                    </w:rPr>
                    <w:t>ності та цілісності розташованого у таких приміщеннях майна, запобігання, недопущення чи припинення протиправних дій щодо нього;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 інформує старшого наряду про зміни в несенні служби, що можуть призвести до ускладнення обстановки по охороні об'єкту приміщ</w:t>
                  </w:r>
                  <w:r>
                    <w:rPr>
                      <w:sz w:val="28"/>
                      <w:szCs w:val="28"/>
                    </w:rPr>
                    <w:t>ень суду, органу і установ в системи правосуддя.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 Умови оплати праці: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1) посадовий оклад – 3260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</w:t>
                  </w:r>
                  <w:r>
                    <w:rPr>
                      <w:sz w:val="28"/>
                      <w:szCs w:val="28"/>
                    </w:rPr>
                    <w:t xml:space="preserve">наказу Голови Служби судової охорони від 27.12.2019 № 281 «Про встановлення посадових окладів співробітникам </w:t>
                  </w:r>
                  <w:r>
                    <w:rPr>
                      <w:sz w:val="28"/>
                      <w:szCs w:val="28"/>
                    </w:rPr>
                    <w:lastRenderedPageBreak/>
                    <w:t>територіальних підрозділів Служби судової охорони»;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грошове забезпечення – відповідно до частини першої статті 165 Закону України «Про судоустрі</w:t>
                  </w:r>
                  <w:r>
                    <w:rPr>
                      <w:sz w:val="28"/>
                      <w:szCs w:val="28"/>
                    </w:rPr>
                    <w:t xml:space="preserve">й і статус суддів» складається з посадового окладу, </w:t>
                  </w:r>
                  <w:proofErr w:type="spellStart"/>
                  <w:r>
                    <w:rPr>
                      <w:sz w:val="28"/>
                      <w:szCs w:val="28"/>
                    </w:rPr>
                    <w:t>окладу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</w:t>
                  </w:r>
                  <w:r>
                    <w:rPr>
                      <w:sz w:val="28"/>
                      <w:szCs w:val="28"/>
                    </w:rPr>
                    <w:t>ошового забезпечення.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3. Інформація про строковість чи безстроковість призначення на посаду: </w:t>
                  </w:r>
                  <w:r>
                    <w:rPr>
                      <w:sz w:val="28"/>
                      <w:szCs w:val="28"/>
                    </w:rPr>
                    <w:t>з особою, яка вперше приймається на службу, укладається контракт строком на два роки. Після закінчення строку контракту з такими особами може укладатися контракт на новий строк.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 Перелік документів, необхідних для участі в конкурсі, та строк їх подання: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</w:t>
                  </w:r>
                  <w:r>
                    <w:rPr>
                      <w:sz w:val="28"/>
                      <w:szCs w:val="28"/>
                    </w:rPr>
                    <w:lastRenderedPageBreak/>
                    <w:t>України «Про зах</w:t>
                  </w:r>
                  <w:r>
                    <w:rPr>
                      <w:sz w:val="28"/>
                      <w:szCs w:val="28"/>
                    </w:rPr>
                    <w:t xml:space="preserve">ист персональних даних»; 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копія паспорта громадянина України;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3) копія реєстраційної картки платника податків;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4) копії документів про освіту; 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 заповнена власноруч особова картка визначеного зразка, автобіографія, фотокартка розміром 30 х 40 мм;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6) к</w:t>
                  </w:r>
                  <w:r>
                    <w:rPr>
                      <w:sz w:val="28"/>
                      <w:szCs w:val="28"/>
                    </w:rPr>
                    <w:t>опія трудової книжки та копія послужного списку (за наявності);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7) довідка уповноваженого органу про відсутність судимості (видана станом не раніше ніж за 10 днів до дня оголошення конкурсу);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8) документи медичних установ установленої форми про проходження психіатричного (за формою № 122-2/о) та наркологічного (за формою </w:t>
                  </w:r>
                  <w:r>
                    <w:rPr>
                      <w:sz w:val="28"/>
                      <w:szCs w:val="28"/>
                    </w:rPr>
                    <w:br/>
                    <w:t>№ 140/о) оглядів, для роботи в Службі судової охорони;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9) медична довідка про стан здоров’я, форму і порядок надання якої ви</w:t>
                  </w:r>
                  <w:r>
                    <w:rPr>
                      <w:sz w:val="28"/>
                      <w:szCs w:val="28"/>
                    </w:rPr>
                    <w:t>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10) копія військового кви</w:t>
                  </w:r>
                  <w:r>
                    <w:rPr>
                      <w:sz w:val="28"/>
                      <w:szCs w:val="28"/>
                    </w:rPr>
                    <w:t xml:space="preserve">тка подається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військовослужбовцями або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військвозабов’язаного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 вигляді копій всіх заповнених сторінок відповідного квитка. У разі відсутності у військовослужбовця або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військвозабов’язаного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військового квитка допускається подання ним копії документа, який й</w:t>
                  </w:r>
                  <w:r>
                    <w:rPr>
                      <w:sz w:val="28"/>
                      <w:szCs w:val="28"/>
                    </w:rPr>
                    <w:t>ого замінює;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11) декларація особи, уповноваженої на виконання функцій держави або місцевого самоврядування, визначена Законом України «Про запобігання корупції», за рік, що передує року, у якому було оприлюднено оголошення про конкурс (надається у вигляді </w:t>
                  </w:r>
                  <w:r>
                    <w:rPr>
                      <w:sz w:val="28"/>
                      <w:szCs w:val="28"/>
                    </w:rPr>
                    <w:t xml:space="preserve">роздрукованого примірника заповненої декларації на офіційному </w:t>
                  </w:r>
                  <w:proofErr w:type="spellStart"/>
                  <w:r>
                    <w:rPr>
                      <w:sz w:val="28"/>
                      <w:szCs w:val="28"/>
                    </w:rPr>
                    <w:t>вебсайті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Національного </w:t>
                  </w:r>
                  <w:proofErr w:type="spellStart"/>
                  <w:r>
                    <w:rPr>
                      <w:sz w:val="28"/>
                      <w:szCs w:val="28"/>
                    </w:rPr>
                    <w:t>агенства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 питань запобігання корупції);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</w:rPr>
                    <w:t xml:space="preserve">12) </w:t>
                  </w:r>
                  <w:r>
                    <w:rPr>
                      <w:sz w:val="28"/>
                      <w:szCs w:val="28"/>
                      <w:highlight w:val="white"/>
                    </w:rPr>
                    <w:t>письмова заява, в якій особа повідомляє, що до неї не застосовуються заборони, визначені частиною третьою або четвертою статті</w:t>
                  </w:r>
                  <w:r>
                    <w:rPr>
                      <w:sz w:val="28"/>
                      <w:szCs w:val="28"/>
                      <w:highlight w:val="white"/>
                    </w:rPr>
                    <w:t xml:space="preserve"> 1 Закону України «Про очищення влади», і надає згоду на проходження перевірки та оприлюднення відомостей стосовно неї відповідно до Закону України «Про очищення влади» або копію довідки про результати перевірки;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  <w:t>13) опис документів, що подаються для участ</w:t>
                  </w:r>
                  <w:r>
                    <w:rPr>
                      <w:sz w:val="28"/>
                      <w:szCs w:val="28"/>
                      <w:highlight w:val="white"/>
                    </w:rPr>
                    <w:t>і у конкурсі завірений особистим підписом.</w:t>
                  </w:r>
                </w:p>
                <w:p w:rsidR="00B27C5C" w:rsidRDefault="009471D7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Співробітники Служби судової охорони, які бажають взяти участь у конкурсі, подають лише заяву про участь у конкурсі.</w:t>
                  </w:r>
                </w:p>
                <w:p w:rsidR="00B27C5C" w:rsidRDefault="00B27C5C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Документи подаються протягом 10 календарних днів з дня видання наказу про оголошення конкурсу з</w:t>
                  </w:r>
                  <w:r>
                    <w:rPr>
                      <w:sz w:val="28"/>
                      <w:szCs w:val="28"/>
                    </w:rPr>
                    <w:t>а адресою: 02160, м. Київ, просп. Соборності, 15/17.</w:t>
                  </w:r>
                </w:p>
                <w:p w:rsidR="00B27C5C" w:rsidRDefault="00B27C5C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Особа, яка бажає взяти участь у конкурсі, перед складанням кваліфікаційного іспиту пред’являє конкурсній Комісії паспорт громадянина України.</w:t>
                  </w:r>
                </w:p>
                <w:p w:rsidR="00B27C5C" w:rsidRDefault="00B27C5C">
                  <w:pPr>
                    <w:shd w:val="clear" w:color="auto" w:fill="FFFFFF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 Місце проведення конкурсу:</w:t>
                  </w: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Територіальне управління Служби судової охорони у м. Києві та Київській області (м. Київ, проспект Соборності, 15/17).</w:t>
                  </w:r>
                </w:p>
                <w:p w:rsidR="00B27C5C" w:rsidRDefault="00B27C5C">
                  <w:pPr>
                    <w:ind w:right="3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 Контактний номер телефону конкурсної Комісії з питань щодо проведення конкурсу:</w:t>
                  </w:r>
                  <w:r>
                    <w:rPr>
                      <w:sz w:val="28"/>
                      <w:szCs w:val="28"/>
                    </w:rPr>
                    <w:t xml:space="preserve"> 050-818-06-03.</w:t>
                  </w:r>
                </w:p>
                <w:tbl>
                  <w:tblPr>
                    <w:tblStyle w:val="af5"/>
                    <w:tblW w:w="9498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08"/>
                    <w:gridCol w:w="24"/>
                    <w:gridCol w:w="5466"/>
                  </w:tblGrid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3"/>
                      </w:tcPr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Кваліфікаційні вимоги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 Освіта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ind w:left="6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пов</w:t>
                        </w:r>
                        <w:r>
                          <w:rPr>
                            <w:sz w:val="28"/>
                            <w:szCs w:val="28"/>
                          </w:rPr>
                          <w:t>на загальна середня освіта.</w:t>
                        </w:r>
                      </w:p>
                      <w:p w:rsidR="00B27C5C" w:rsidRDefault="00B27C5C">
                        <w:pPr>
                          <w:ind w:left="6"/>
                          <w:jc w:val="both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 Досвід роботи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досвід роботи (служби) в правоохоронних органах чи інших військових формуваннях не менше 2 років;</w:t>
                        </w:r>
                      </w:p>
                      <w:p w:rsidR="00B27C5C" w:rsidRDefault="00B27C5C">
                        <w:pPr>
                          <w:ind w:left="6"/>
                          <w:jc w:val="both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 Відсутність звання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відсутність офіцерських звань, спеціальних звань середнього складу, спеціальних звань середнього і старшого начальницького </w:t>
                        </w: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складу.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4. Володіння державною мовою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вільне володіння державною мовою.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3"/>
                      </w:tcPr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Вимоги до компетентності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 Наявність лідерських якостей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встановлення цілей, пріоритетів та орієнтирів; 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стратегічне планування;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багатофункціональність;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ведення ділових переговорів;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досягнення кінцевих результатів.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 Вміння працювати в колективі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shd w:val="clear" w:color="auto" w:fill="FFFFFF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щирість та відкритість;</w:t>
                        </w:r>
                      </w:p>
                      <w:p w:rsidR="00B27C5C" w:rsidRDefault="009471D7">
                        <w:pPr>
                          <w:shd w:val="clear" w:color="auto" w:fill="FFFFFF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орієнтація на досягнення ефективного результату діяльності підрозділу;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рівне ставлення та повага до колег.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 Вміння приймати ефективні рішення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здатність швидко приймати рішення та ефективно діяти в екстремальних ситуаціях;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систематизація інформації та а</w:t>
                        </w:r>
                        <w:r>
                          <w:rPr>
                            <w:sz w:val="28"/>
                            <w:szCs w:val="28"/>
                          </w:rPr>
                          <w:t>налітичне мислення;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вміння працювати при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багатозадачності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ефективно використовувати ресурси.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4. Комунікація та взаємодія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працювати в команді;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організовувати взаємодію;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співпраця та налагодження партнерської взаємодії;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відкритість.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5. Взаємодія з територіальними підрозділами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виконання завдань, визначених територіальним управлінням Служби з організації охорони судів, органів та установ системи правосуддя.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6. Особистісні компетенції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надійність;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аналітичні здібності;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інтелектуальна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та емоційна зрілість;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системне мислення;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відповідальність і точність;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логічність мислення;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комунікативна компетентність;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високий рівень відповідальності за доручену справу;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працювати у стресових ситуаціях;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принциповість, рішучість і вимогливість під час прийняття рішень;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самоорганізація та саморозвиток;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політична нейтральність.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7. Забезпечення охорони об’єктів системи правосуддя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знання законодавства, яке регулює діяльність судових та правоохоронних органів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8. Робота з інформацією 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знання основ законодавства про інформацію.</w:t>
                        </w:r>
                      </w:p>
                    </w:tc>
                  </w:tr>
                </w:tbl>
                <w:p w:rsidR="00B27C5C" w:rsidRDefault="00B27C5C"/>
                <w:tbl>
                  <w:tblPr>
                    <w:tblStyle w:val="af6"/>
                    <w:tblW w:w="9498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08"/>
                    <w:gridCol w:w="5490"/>
                  </w:tblGrid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2"/>
                      </w:tcPr>
                      <w:p w:rsidR="00B27C5C" w:rsidRDefault="00B27C5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Професійні знання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 Знання законодавства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Конституція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Вищу раду правосуддя»;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Вищий антикорупційний суд»;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Національну поліцію;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державну службу»;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запобігання корупції»;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Кримінальний кодекс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Кримінальний процесуальний кодекс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Кодекс України про адміністративні правопорушення;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Кодекс адміністративного судочинства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Конвеція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про захист прав людини і основоположних свобод;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звернення г</w:t>
                        </w:r>
                        <w:r>
                          <w:rPr>
                            <w:sz w:val="26"/>
                            <w:szCs w:val="26"/>
                          </w:rPr>
                          <w:t>ромадян»;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Закон України «Про доступ до </w:t>
                        </w:r>
                        <w:r>
                          <w:rPr>
                            <w:sz w:val="26"/>
                            <w:szCs w:val="26"/>
                          </w:rPr>
                          <w:lastRenderedPageBreak/>
                          <w:t>публічної інформації»;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інформацію»;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очищення влади»;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захист персональних даних»;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статус народного депутата»;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прокуратуру»;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адвокатуру та адвокатську діяльність»;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центральні органи виконавчої влади».</w:t>
                        </w: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2. Знання спеціального законодавства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судоустрій і статус суддів;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Положення про проходження служби співробітниками Служби судової охорони;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Накази Державної судової адміністрації України з питань організаційного забезпечення діяльності Служби судової охорони.</w:t>
                        </w:r>
                      </w:p>
                    </w:tc>
                  </w:tr>
                </w:tbl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ЗАТВЕРДЖЕНО</w:t>
                  </w: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Наказ начальника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 територіального</w:t>
                  </w: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управління Служби судової ох</w:t>
                  </w:r>
                  <w:r>
                    <w:rPr>
                      <w:sz w:val="28"/>
                      <w:szCs w:val="28"/>
                    </w:rPr>
                    <w:lastRenderedPageBreak/>
                    <w:t>орони у м. Києві та Київській області</w:t>
                  </w:r>
                  <w:r>
                    <w:rPr>
                      <w:sz w:val="28"/>
                      <w:szCs w:val="28"/>
                    </w:rPr>
                    <w:br/>
                    <w:t>від 08</w:t>
                  </w:r>
                  <w:r>
                    <w:rPr>
                      <w:sz w:val="28"/>
                      <w:szCs w:val="28"/>
                    </w:rPr>
                    <w:lastRenderedPageBreak/>
                    <w:t>.09.2020 № 589</w:t>
                  </w: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УМОВИ</w:t>
                  </w:r>
                </w:p>
                <w:p w:rsidR="00B27C5C" w:rsidRDefault="009471D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проведення конкурсу на зайняття вакантної посади контролера І категорії підрозділу охорони територіального управління Служби суд</w:t>
                  </w:r>
                  <w:r>
                    <w:rPr>
                      <w:b/>
                      <w:sz w:val="28"/>
                      <w:szCs w:val="28"/>
                    </w:rPr>
                    <w:t>ової охорони у м. Києві та Київській області</w:t>
                  </w:r>
                </w:p>
                <w:p w:rsidR="00B27C5C" w:rsidRDefault="00B27C5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Загальні умови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 Основні повноваження посади контролера І категорії підрозділу охорони територіального управління Служби судової охорони у м. Києві та Київській області: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1) </w:t>
                  </w:r>
                  <w:r>
                    <w:rPr>
                      <w:sz w:val="28"/>
                      <w:szCs w:val="28"/>
                      <w:highlight w:val="white"/>
                    </w:rPr>
                    <w:t>здійснює завдання по забезпеченню о</w:t>
                  </w:r>
                  <w:r>
                    <w:rPr>
                      <w:sz w:val="28"/>
                      <w:szCs w:val="28"/>
                      <w:highlight w:val="white"/>
                    </w:rPr>
                    <w:t>хорони судів, органів та установ системи правосуддя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      </w: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3) забезпечує підтримання та реагує на порушення громадського поря</w:t>
                  </w:r>
                  <w:r>
                    <w:rPr>
                      <w:sz w:val="28"/>
                      <w:szCs w:val="28"/>
                    </w:rPr>
                    <w:t>дку при розгляді справ судом, вживає заходів до припинення проявів неповаги до суду;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</w:t>
                  </w:r>
                  <w:r>
                    <w:rPr>
                      <w:sz w:val="28"/>
                      <w:szCs w:val="28"/>
                    </w:rPr>
                    <w:t xml:space="preserve"> у таких приміщеннях майна, запобігання, недопущення чи припинення протиправних дій щодо нього;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 інформує старшого наряду про зміни в несенні служби, що можуть призвести до ускладнення обстановки по охороні об'єкту приміщень суду, органу і установ в сист</w:t>
                  </w:r>
                  <w:r>
                    <w:rPr>
                      <w:sz w:val="28"/>
                      <w:szCs w:val="28"/>
                    </w:rPr>
                    <w:t>еми правосуддя.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 Умови оплати праці: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 посадовий оклад – 3260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</w:t>
                  </w:r>
                  <w:r>
                    <w:rPr>
                      <w:sz w:val="28"/>
                      <w:szCs w:val="28"/>
                    </w:rPr>
                    <w:t>ня посадових окладів співробітникам територіальних підрозділів Служби судової охорони»;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2) грошове забезпечення – відповідно до частини першої статті 165 Закону України «Про судоустрій і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статус суддів» складається з посадового окладу, </w:t>
                  </w:r>
                  <w:proofErr w:type="spellStart"/>
                  <w:r>
                    <w:rPr>
                      <w:sz w:val="28"/>
                      <w:szCs w:val="28"/>
                    </w:rPr>
                    <w:t>окладу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за спеціальним званням, щомісячних додаткових видів грошового забезпечення (підвищення посадового окла</w:t>
                  </w:r>
                  <w:r>
                    <w:rPr>
                      <w:sz w:val="28"/>
                      <w:szCs w:val="28"/>
                    </w:rPr>
                    <w:t>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3. Інформація про строковість чи безстроковість призначення на посаду: </w:t>
                  </w:r>
                  <w:r>
                    <w:rPr>
                      <w:sz w:val="28"/>
                      <w:szCs w:val="28"/>
                    </w:rPr>
                    <w:t>з особою, яка вперше приймається на службу, укладається контракт с</w:t>
                  </w:r>
                  <w:r>
                    <w:rPr>
                      <w:sz w:val="28"/>
                      <w:szCs w:val="28"/>
                    </w:rPr>
                    <w:t>троком на два роки. Після закінчення строку контракту з такими особами може укладатися контракт на новий строк.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 Перелік документів, необхідних для участі в конкурсі, та строк їх подання: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 письмова заява про участь у конкурсі, у якій також зазначаєтьс</w:t>
                  </w:r>
                  <w:r>
                    <w:rPr>
                      <w:sz w:val="28"/>
                      <w:szCs w:val="28"/>
                    </w:rPr>
                    <w:t xml:space="preserve">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копія паспорта громадянина України;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) копія реєстраційної картки платника податків;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4) копії документів про освіту; 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 заповнена власноруч особова картка визначеного зразка, автобіографія, фотокартка розміром 30 х 40 мм;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6) копія трудової книжки та копія послужного списку (за наявності);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7)</w:t>
                  </w:r>
                  <w:r>
                    <w:rPr>
                      <w:sz w:val="28"/>
                      <w:szCs w:val="28"/>
                    </w:rPr>
                    <w:t xml:space="preserve"> довідка уповноваженого органу про відсутність судимості (видана станом не раніше ніж за 10 днів до дня оголошення конкурсу);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8) документи медичних установ установленої форми про проходження психіатричного (за формою № 122-2/о) та наркологічного (за формою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br/>
                    <w:t>№ 140/о) оглядів, для роботи в Службі судової охорони;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</w:t>
                  </w:r>
                  <w:r>
                    <w:rPr>
                      <w:sz w:val="28"/>
                      <w:szCs w:val="28"/>
                    </w:rPr>
                    <w:t>виконавчої влади, який забезпечує формування та реалізує державну політику у сфері охорони здоров’я;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10) копія військового квитка подається військовослужбовцями або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військвозабов’язаного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 вигляді копій всіх заповнених сторінок відповідного квитка. У разі </w:t>
                  </w:r>
                  <w:r>
                    <w:rPr>
                      <w:sz w:val="28"/>
                      <w:szCs w:val="28"/>
                    </w:rPr>
                    <w:t xml:space="preserve">відсутності у військовослужбовця або </w:t>
                  </w: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військвозабов’язаного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військового квитка допускається подання ним копії документа, який його замінює;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11) декларація особи, уповноваженої на виконання функцій держави або місцевого самоврядування, визначена Законом Укра</w:t>
                  </w:r>
                  <w:r>
                    <w:rPr>
                      <w:sz w:val="28"/>
                      <w:szCs w:val="28"/>
                    </w:rPr>
                    <w:t xml:space="preserve">їни «Про запобігання корупції»,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            </w:r>
                  <w:proofErr w:type="spellStart"/>
                  <w:r>
                    <w:rPr>
                      <w:sz w:val="28"/>
                      <w:szCs w:val="28"/>
                    </w:rPr>
                    <w:t>вебсайті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Національного </w:t>
                  </w:r>
                  <w:proofErr w:type="spellStart"/>
                  <w:r>
                    <w:rPr>
                      <w:sz w:val="28"/>
                      <w:szCs w:val="28"/>
                    </w:rPr>
                    <w:t>агенства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 питань запобігання корупції);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</w:rPr>
                    <w:t xml:space="preserve">12) </w:t>
                  </w:r>
                  <w:r>
                    <w:rPr>
                      <w:sz w:val="28"/>
                      <w:szCs w:val="28"/>
                      <w:highlight w:val="white"/>
                    </w:rPr>
                    <w:t xml:space="preserve"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проходження перевірки та оприлюднення відомостей стосовно неї відповідно </w:t>
                  </w:r>
                  <w:r>
                    <w:rPr>
                      <w:sz w:val="28"/>
                      <w:szCs w:val="28"/>
                      <w:highlight w:val="white"/>
                    </w:rPr>
                    <w:t>до Закону України «Про очищення влади» або копію довідки про результати перевірки;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  <w:t>13) опис документів, що подаються для участі у конкурсі завірений особистим підписом.</w:t>
                  </w:r>
                </w:p>
                <w:p w:rsidR="00B27C5C" w:rsidRDefault="009471D7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Співробітники Служби судової охорони, які бажають взяти участь у конкурсі, подають лише</w:t>
                  </w:r>
                  <w:r>
                    <w:rPr>
                      <w:sz w:val="28"/>
                      <w:szCs w:val="28"/>
                    </w:rPr>
                    <w:t xml:space="preserve"> заяву про участь у конкурсі.</w:t>
                  </w:r>
                </w:p>
                <w:p w:rsidR="00B27C5C" w:rsidRDefault="00B27C5C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Документи подаються протягом 10 календарних днів з дня видання наказу про оголошення конкурсу за адресою: 02160, м. Київ, просп. Соборності, 15/17.</w:t>
                  </w:r>
                </w:p>
                <w:p w:rsidR="00B27C5C" w:rsidRDefault="00B27C5C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Особа, яка бажає взяти участь у конкурсі, перед складанням кваліфікаційного </w:t>
                  </w:r>
                  <w:r>
                    <w:rPr>
                      <w:sz w:val="28"/>
                      <w:szCs w:val="28"/>
                    </w:rPr>
                    <w:t>іспиту пред’являє конкурсній Комісії паспорт громадянина України.</w:t>
                  </w:r>
                </w:p>
                <w:p w:rsidR="00B27C5C" w:rsidRDefault="00B27C5C">
                  <w:pPr>
                    <w:shd w:val="clear" w:color="auto" w:fill="FFFFFF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 Місце проведення конкурсу:</w:t>
                  </w: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Територіальне управління Служби судової охорони у м. Києві та Київській області (м. Київ, проспект Соборності, 15/17).</w:t>
                  </w:r>
                </w:p>
                <w:p w:rsidR="00B27C5C" w:rsidRDefault="00B27C5C">
                  <w:pPr>
                    <w:ind w:right="3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 Контактний номер телефону конкурсної Комісії з питань щодо проведення конкурсу:</w:t>
                  </w:r>
                  <w:r>
                    <w:rPr>
                      <w:sz w:val="28"/>
                      <w:szCs w:val="28"/>
                    </w:rPr>
                    <w:t xml:space="preserve"> 050-818-06-03.</w:t>
                  </w:r>
                </w:p>
                <w:tbl>
                  <w:tblPr>
                    <w:tblStyle w:val="af7"/>
                    <w:tblW w:w="9498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08"/>
                    <w:gridCol w:w="24"/>
                    <w:gridCol w:w="5466"/>
                  </w:tblGrid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3"/>
                      </w:tcPr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Кваліфікаційні вимоги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 Освіта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ind w:left="6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повна загальна середня освіта.</w:t>
                        </w:r>
                      </w:p>
                      <w:p w:rsidR="00B27C5C" w:rsidRDefault="00B27C5C">
                        <w:pPr>
                          <w:ind w:left="6"/>
                          <w:jc w:val="both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 Досвід роботи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досвід роботи (служби) в правоохоронних органах чи інших військових формуваннях не менше 1 року;</w:t>
                        </w:r>
                      </w:p>
                      <w:p w:rsidR="00B27C5C" w:rsidRDefault="00B27C5C">
                        <w:pPr>
                          <w:ind w:left="6"/>
                          <w:jc w:val="both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 Відсутність звання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відсутність офіцерських звань, спеціальних звань середнього складу, спеціальних звань середнього і старшого начальницького складу.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Володіння державною мовою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вільне володіння державною мовою.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3"/>
                      </w:tcPr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Вимоги до компетентності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1. Наявність лідерських якостей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встановлення цілей, пріоритетів та орієнтирів; 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стратегічне планування;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багатофункціональність;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ведення ділових переговорів;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досягнення кінцевих результатів.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 Вміння працювати в колективі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shd w:val="clear" w:color="auto" w:fill="FFFFFF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щирість та відкритість;</w:t>
                        </w:r>
                      </w:p>
                      <w:p w:rsidR="00B27C5C" w:rsidRDefault="009471D7">
                        <w:pPr>
                          <w:shd w:val="clear" w:color="auto" w:fill="FFFFFF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орієнтація на досягнення ефективного результату діяльності підрозділу;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рівне ставлення та повага до колег.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 Вміння приймати ефективні рішення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здатність швидко пр</w:t>
                        </w:r>
                        <w:r>
                          <w:rPr>
                            <w:sz w:val="28"/>
                            <w:szCs w:val="28"/>
                          </w:rPr>
                          <w:t>иймати рішення та ефективно діяти в екстремальних ситуаціях;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систематизація інформації та аналітичне мислення;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вміння працювати при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багатозадачності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ефективно використовувати ресурси.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4. Комунікація та взаємодія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працювати в команді;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організовувати взаємодію;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співпраця та налагодження партнерської взаємодії;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відкритість.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5. Взаємодія з територіальними підрозділами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виконання завдань, визначених територіальним управлінням Служби з організації охорони судів, органів та установ си</w:t>
                        </w:r>
                        <w:r>
                          <w:rPr>
                            <w:sz w:val="28"/>
                            <w:szCs w:val="28"/>
                          </w:rPr>
                          <w:t>стеми правосуддя.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6. Особистісні компетенції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надійність;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аналітичні здібності;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інтелектуальна та емоційна зрілість;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системне мислення;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відповідальність і точність;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логічність мислення;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комунікативна компетентність;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високий рівень відповідальності за до</w:t>
                        </w:r>
                        <w:r>
                          <w:rPr>
                            <w:sz w:val="28"/>
                            <w:szCs w:val="28"/>
                          </w:rPr>
                          <w:t>ручену справу;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працювати у стресових ситуаціях;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принциповість, рішучість і вимогливість </w:t>
                        </w: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під час прийняття рішень;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самоорганізація та саморозвиток;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політична нейтральність.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7. Забезпечення охорони об’єктів системи правосуддя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знання законодавства, яке регулює діяльність судових та правоохоронних органів;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8. Робота з інформ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ацією 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знання основ законодавства про інформацію.</w:t>
                        </w:r>
                      </w:p>
                    </w:tc>
                  </w:tr>
                </w:tbl>
                <w:p w:rsidR="00B27C5C" w:rsidRDefault="00B27C5C"/>
                <w:tbl>
                  <w:tblPr>
                    <w:tblStyle w:val="af8"/>
                    <w:tblW w:w="9498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08"/>
                    <w:gridCol w:w="5490"/>
                  </w:tblGrid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2"/>
                      </w:tcPr>
                      <w:p w:rsidR="00B27C5C" w:rsidRDefault="00B27C5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Професійні знання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 Знання законодавства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Конституція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Вищу раду правосуддя»;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Вищий антикорупційний суд»;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Національну поліцію;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державну службу»;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запобігання корупції»;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Кримінальний кодекс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Кримінальний процесуальний кодекс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Кодекс України про адміністративні правопорушення;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Кодекс адміністративного судочинства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Конвеція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про захист прав людини і основоположних свобод;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звернення громадян»;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доступ до публічної інформації»;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інформацію»;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очищення влади»;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захист персональних даних»;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статус народного депутата»;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lastRenderedPageBreak/>
                          <w:t>Закон України «Про прокуратуру»;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адвокатуру та адвокатську діяльність»;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центральні органи виконавчої влади».</w:t>
                        </w: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2. Знання спеціального законодавства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судоустрій і статус суддів;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Положення про проходження служби співробітниками Служби судової охорони;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Накази Державної судової адміністрації України з питань організаційного забезпечення діяльності Служби судової охорони.</w:t>
                        </w:r>
                      </w:p>
                    </w:tc>
                  </w:tr>
                </w:tbl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ЗАТВЕРДЖЕНО</w:t>
                  </w: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Наказ начальника терит</w:t>
                  </w:r>
                  <w:r>
                    <w:rPr>
                      <w:sz w:val="28"/>
                      <w:szCs w:val="28"/>
                    </w:rPr>
                    <w:lastRenderedPageBreak/>
                    <w:t>оріального</w:t>
                  </w:r>
                </w:p>
                <w:p w:rsidR="00B27C5C" w:rsidRDefault="009471D7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управління Служби судової охорони </w:t>
                  </w:r>
                  <w:r>
                    <w:rPr>
                      <w:sz w:val="28"/>
                      <w:szCs w:val="28"/>
                    </w:rPr>
                    <w:lastRenderedPageBreak/>
                    <w:t>у м. Києві та Київській області</w:t>
                  </w:r>
                  <w:r>
                    <w:rPr>
                      <w:sz w:val="28"/>
                      <w:szCs w:val="28"/>
                    </w:rPr>
                    <w:br/>
                    <w:t>від 08.09.20</w:t>
                  </w:r>
                  <w:r>
                    <w:rPr>
                      <w:sz w:val="28"/>
                      <w:szCs w:val="28"/>
                    </w:rPr>
                    <w:lastRenderedPageBreak/>
                    <w:t>20 № 589</w:t>
                  </w: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УМОВИ</w:t>
                  </w:r>
                </w:p>
                <w:p w:rsidR="00B27C5C" w:rsidRDefault="009471D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проведення конкурсу на зайняття вакантної посади контролера ІІ категорії підрозділу охорони територіального управління Служби судової охорони у м. Києві та Київській області</w:t>
                  </w:r>
                </w:p>
                <w:p w:rsidR="00B27C5C" w:rsidRDefault="00B27C5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Загальні умови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 Основні повноваження посади контролера ІІ категорії підрозділу охорони територіального управління Служби судової охорони у м. Києві та Київській області: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1) </w:t>
                  </w:r>
                  <w:r>
                    <w:rPr>
                      <w:sz w:val="28"/>
                      <w:szCs w:val="28"/>
                      <w:highlight w:val="white"/>
                    </w:rPr>
                    <w:t>здійснює завдання по забезпеченню охорони судів, органів та установ системи правосуддя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забез</w:t>
                  </w:r>
                  <w:r>
                    <w:rPr>
                      <w:sz w:val="28"/>
                      <w:szCs w:val="28"/>
                    </w:rPr>
                    <w:t>печує пропуск осіб до будинків (приміщень) судів, органів та установ системи правосуддя та на їх територію транспортних засобів;</w:t>
                  </w: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3) забезпечує підтримання та реагує на порушення громадського порядку при розгляді справ судом, вживає заходів до припинення пр</w:t>
                  </w:r>
                  <w:r>
                    <w:rPr>
                      <w:sz w:val="28"/>
                      <w:szCs w:val="28"/>
                    </w:rPr>
                    <w:t xml:space="preserve">оявів неповаги </w:t>
                  </w:r>
                  <w:r>
                    <w:rPr>
                      <w:sz w:val="28"/>
                      <w:szCs w:val="28"/>
                    </w:rPr>
                    <w:lastRenderedPageBreak/>
                    <w:t>до суду;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</w:t>
                  </w:r>
                  <w:r>
                    <w:rPr>
                      <w:sz w:val="28"/>
                      <w:szCs w:val="28"/>
                    </w:rPr>
                    <w:t>нення протиправних дій щодо нього;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 інформує старшого наряду про зміни в несенні служби, що можуть призвести до ускладнення обстановки по охороні об'єкту приміщень суду, органу і установ в системи правосуддя.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 Умови оплати праці: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1) посадовий оклад – </w:t>
                  </w:r>
                  <w:r>
                    <w:rPr>
                      <w:sz w:val="28"/>
                      <w:szCs w:val="28"/>
                    </w:rPr>
                    <w:t xml:space="preserve">3170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</w:t>
                  </w:r>
                  <w:r>
                    <w:rPr>
                      <w:sz w:val="28"/>
                      <w:szCs w:val="28"/>
                    </w:rPr>
                    <w:t>співробітникам територіальних підрозділів Служби судової охорони»;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</w:t>
                  </w:r>
                  <w:proofErr w:type="spellStart"/>
                  <w:r>
                    <w:rPr>
                      <w:sz w:val="28"/>
                      <w:szCs w:val="28"/>
                    </w:rPr>
                    <w:t>окладу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за спеціальним званням, щомісячних додаткових видів грошового забезпечення (підвищення посадового </w:t>
                  </w:r>
                  <w:r>
                    <w:rPr>
                      <w:sz w:val="28"/>
                      <w:szCs w:val="28"/>
                    </w:rPr>
                    <w:lastRenderedPageBreak/>
                    <w:t>окла</w:t>
                  </w:r>
                  <w:r>
                    <w:rPr>
                      <w:sz w:val="28"/>
                      <w:szCs w:val="28"/>
                    </w:rPr>
                    <w:t>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3. Інформація про строковість чи безстроковість призначення на посаду: </w:t>
                  </w:r>
                  <w:r>
                    <w:rPr>
                      <w:sz w:val="28"/>
                      <w:szCs w:val="28"/>
                    </w:rPr>
                    <w:t>з особою, яка вперше приймається на службу, укладається контракт с</w:t>
                  </w:r>
                  <w:r>
                    <w:rPr>
                      <w:sz w:val="28"/>
                      <w:szCs w:val="28"/>
                    </w:rPr>
                    <w:t>троком на два роки. Після закінчення строку контракту з такими особами може укладатися контракт на новий строк.</w:t>
                  </w:r>
                </w:p>
                <w:p w:rsidR="00B27C5C" w:rsidRDefault="00B27C5C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 Перелік документів, необхідних для участі в конкурсі, та строк їх подання: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 письмова заява про участь у конкурсі, у якій також зазначаєтьс</w:t>
                  </w:r>
                  <w:r>
                    <w:rPr>
                      <w:sz w:val="28"/>
                      <w:szCs w:val="28"/>
                    </w:rPr>
                    <w:t xml:space="preserve">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 копія паспорта громадянина України;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) копія реєстраційної картки платника податків;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4) копії документів про освіту; 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5) заповнена власноруч особова картка визначеного зразка, автобіографія, фотокартка розміром 30 х 40 </w:t>
                  </w:r>
                  <w:r>
                    <w:rPr>
                      <w:sz w:val="28"/>
                      <w:szCs w:val="28"/>
                    </w:rPr>
                    <w:lastRenderedPageBreak/>
                    <w:t>мм;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6) копія трудової книжки та копія послужного списку (за наявності);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7)</w:t>
                  </w:r>
                  <w:r>
                    <w:rPr>
                      <w:sz w:val="28"/>
                      <w:szCs w:val="28"/>
                    </w:rPr>
                    <w:t xml:space="preserve"> довідка уповноваженого органу про відсутність судимості (видана станом не раніше ніж за 10 днів до дня оголошення конкурсу);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8) документи медичних установ установленої форми про проходження психіатричного (за формою № 122-2/о) та наркологічного (за формою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br/>
                    <w:t>№ 140/о) оглядів, для роботи в Службі судової охорони;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</w:t>
                  </w:r>
                  <w:r>
                    <w:rPr>
                      <w:sz w:val="28"/>
                      <w:szCs w:val="28"/>
                    </w:rPr>
                    <w:t>виконавчої влади, який забезпечує формування та реалізує державну політику у сфері охорони здоров’я;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10) копія військового квитка подається військовослужбовцями або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військвозабов’язаного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 вигляді копій всіх заповнених сторінок відповідного квитка. У разі </w:t>
                  </w:r>
                  <w:r>
                    <w:rPr>
                      <w:sz w:val="28"/>
                      <w:szCs w:val="28"/>
                    </w:rPr>
                    <w:t xml:space="preserve">відсутності у військовослужбовця або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військвозабов’язаного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військового квитка допускається подання ним копії документа, який його замінює;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11) декларація особи, </w:t>
                  </w:r>
                  <w:r>
                    <w:rPr>
                      <w:sz w:val="28"/>
                      <w:szCs w:val="28"/>
                    </w:rPr>
                    <w:lastRenderedPageBreak/>
                    <w:t>уповноваженої на виконання функцій держави або місцевого самоврядування, визначена Законом Укра</w:t>
                  </w:r>
                  <w:r>
                    <w:rPr>
                      <w:sz w:val="28"/>
                      <w:szCs w:val="28"/>
                    </w:rPr>
                    <w:t xml:space="preserve">їни «Про запобігання корупції»,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            </w:r>
                  <w:proofErr w:type="spellStart"/>
                  <w:r>
                    <w:rPr>
                      <w:sz w:val="28"/>
                      <w:szCs w:val="28"/>
                    </w:rPr>
                    <w:t>вебсайті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Національного </w:t>
                  </w:r>
                  <w:proofErr w:type="spellStart"/>
                  <w:r>
                    <w:rPr>
                      <w:sz w:val="28"/>
                      <w:szCs w:val="28"/>
                    </w:rPr>
                    <w:t>агенства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 питань запобігання корупції);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</w:rPr>
                    <w:t xml:space="preserve">12) </w:t>
                  </w:r>
                  <w:r>
                    <w:rPr>
                      <w:sz w:val="28"/>
                      <w:szCs w:val="28"/>
                      <w:highlight w:val="white"/>
                    </w:rPr>
                    <w:t xml:space="preserve"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проходження перевірки та оприлюднення відомостей стосовно неї відповідно </w:t>
                  </w:r>
                  <w:r>
                    <w:rPr>
                      <w:sz w:val="28"/>
                      <w:szCs w:val="28"/>
                      <w:highlight w:val="white"/>
                    </w:rPr>
                    <w:t>до Закону України «Про очищення влади» або копію довідки про результати перевірки;</w:t>
                  </w: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  <w:highlight w:val="white"/>
                    </w:rPr>
                  </w:pPr>
                  <w:r>
                    <w:rPr>
                      <w:sz w:val="28"/>
                      <w:szCs w:val="28"/>
                      <w:highlight w:val="white"/>
                    </w:rPr>
                    <w:t>13) опис документів, що подаються для участі у конкурсі завірений особистим підписом.</w:t>
                  </w:r>
                </w:p>
                <w:p w:rsidR="00B27C5C" w:rsidRDefault="00B27C5C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Документи подаються протягом 10 календарних днів з дня видання наказу про оголошення к</w:t>
                  </w:r>
                  <w:r>
                    <w:rPr>
                      <w:sz w:val="28"/>
                      <w:szCs w:val="28"/>
                    </w:rPr>
                    <w:t>онкурсу за адресою: 02160, м. Київ, просп. Соборності, 15/17.</w:t>
                  </w:r>
                </w:p>
                <w:p w:rsidR="00B27C5C" w:rsidRDefault="00B27C5C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Особа, яка бажає взяти участь у конкурсі, перед складанням кваліфікаційного іспиту пред’являє конкурсній </w:t>
                  </w:r>
                  <w:r>
                    <w:rPr>
                      <w:sz w:val="28"/>
                      <w:szCs w:val="28"/>
                    </w:rPr>
                    <w:lastRenderedPageBreak/>
                    <w:t>Комісії паспорт громадянина України.</w:t>
                  </w:r>
                </w:p>
                <w:p w:rsidR="00B27C5C" w:rsidRDefault="00B27C5C">
                  <w:pPr>
                    <w:shd w:val="clear" w:color="auto" w:fill="FFFFFF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 Місце проведення конкурсу:</w:t>
                  </w:r>
                </w:p>
                <w:p w:rsidR="00B27C5C" w:rsidRDefault="009471D7">
                  <w:pPr>
                    <w:shd w:val="clear" w:color="auto" w:fill="FFFFFF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Територіальне управління Служби судової охорони у м. Києві та Київській області (м. Київ, проспект Соборності, 15/17).</w:t>
                  </w:r>
                </w:p>
                <w:p w:rsidR="00B27C5C" w:rsidRDefault="00B27C5C">
                  <w:pPr>
                    <w:ind w:right="3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27C5C" w:rsidRDefault="009471D7">
                  <w:pPr>
                    <w:ind w:right="33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 Контактний номер телефону конкурсної Комісії з питань щодо проведення конкурсу:</w:t>
                  </w:r>
                  <w:r>
                    <w:rPr>
                      <w:sz w:val="28"/>
                      <w:szCs w:val="28"/>
                    </w:rPr>
                    <w:t xml:space="preserve"> 050-818-06-03.</w:t>
                  </w:r>
                </w:p>
                <w:tbl>
                  <w:tblPr>
                    <w:tblStyle w:val="af9"/>
                    <w:tblW w:w="9498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08"/>
                    <w:gridCol w:w="24"/>
                    <w:gridCol w:w="5466"/>
                  </w:tblGrid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3"/>
                      </w:tcPr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Кваліфікаційні вимоги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 Освіта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ind w:left="6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пов</w:t>
                        </w:r>
                        <w:r>
                          <w:rPr>
                            <w:sz w:val="28"/>
                            <w:szCs w:val="28"/>
                          </w:rPr>
                          <w:t>на загальна середня освіта.</w:t>
                        </w:r>
                      </w:p>
                      <w:p w:rsidR="00B27C5C" w:rsidRDefault="00B27C5C">
                        <w:pPr>
                          <w:ind w:left="6"/>
                          <w:jc w:val="both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 Досвід роботи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без досвіду роботи (перевага надається кандидатам з досвідом роботи в правоохоронних органах чи інших військових формуваннях);</w:t>
                        </w:r>
                      </w:p>
                      <w:p w:rsidR="00B27C5C" w:rsidRDefault="00B27C5C">
                        <w:pPr>
                          <w:ind w:left="6"/>
                          <w:jc w:val="both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 Відсутність звання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відсутність офіцерських звань, спеціальних звань середнього складу, спеціальних звань середнього і старшого начальницького складу.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32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4. Володіння державною мовою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вільне володіння державною мовою.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3"/>
                      </w:tcPr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Вимоги до компетентності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 Наявність лідерських якостей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встановлення цілей, пріоритетів та орієнтирів; 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стратегічне планування;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багатофункціональність;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ведення ділових переговорів;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досягнення кінцевих результатів.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 Вміння працювати в колективі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shd w:val="clear" w:color="auto" w:fill="FFFFFF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щирість та відкритість;</w:t>
                        </w:r>
                      </w:p>
                      <w:p w:rsidR="00B27C5C" w:rsidRDefault="009471D7">
                        <w:pPr>
                          <w:shd w:val="clear" w:color="auto" w:fill="FFFFFF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орієнтація на досягнення ефективного ре</w:t>
                        </w:r>
                        <w:r>
                          <w:rPr>
                            <w:sz w:val="28"/>
                            <w:szCs w:val="28"/>
                          </w:rPr>
                          <w:t>зультату діяльності підрозділу;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рівне ставлення та повага до колег.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3. Вміння приймати ефективні рішення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здатність швидко приймати рішення та ефективно діяти в екстремальних ситуаціях;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систематизація інформації та аналітичне мислення;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працювати пр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багатозадачності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ефективно використовувати ресурси.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4. Комунікація та взаємодія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працювати в команді;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організовувати взаємодію;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співпраця та налагодження партнерської взаємодії;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відкритість.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5. Взаємодія з територіальними підрозділами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виконання завдань, визначених територіальним управлінням Служби з організації охорони судів, органів та установ системи правосуддя.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6. Особистісні компетенції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надійність;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аналітичні здібності;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інтелектуальна та емоційна зрілість;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системне мислення;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відповідальність і точність;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логічність мислення;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комунікативна компетентність;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високий рівень відповідальності за доручену справу;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вміння працювати у стресових ситуаціях;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принциповість, рішучість і вимогливість під час прийняття рішень;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самоорганізація та саморозвиток;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політична нейтральність.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7. Забезпечення охорони об’єктів системи правосуддя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знання законодавства, яке регулює діяльність судових та правоохоронних органів</w:t>
                        </w:r>
                        <w:r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знання системи правоохоронних органів, розмежування їх компетенції, порядок забезпечення їх співпраці при забезпеченні </w:t>
                        </w: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охорони об’єктів системи правосуддя.</w:t>
                        </w:r>
                      </w:p>
                      <w:p w:rsidR="00B27C5C" w:rsidRDefault="00B27C5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8. Робота з інформацією </w:t>
                        </w:r>
                      </w:p>
                    </w:tc>
                    <w:tc>
                      <w:tcPr>
                        <w:tcW w:w="5490" w:type="dxa"/>
                        <w:gridSpan w:val="2"/>
                      </w:tcPr>
                      <w:p w:rsidR="00B27C5C" w:rsidRDefault="009471D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знання основ законодавства про інформацію.</w:t>
                        </w:r>
                      </w:p>
                    </w:tc>
                  </w:tr>
                </w:tbl>
                <w:p w:rsidR="00B27C5C" w:rsidRDefault="00B27C5C"/>
                <w:tbl>
                  <w:tblPr>
                    <w:tblStyle w:val="afa"/>
                    <w:tblW w:w="9498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08"/>
                    <w:gridCol w:w="5490"/>
                  </w:tblGrid>
                  <w:tr w:rsidR="00B27C5C">
                    <w:trPr>
                      <w:trHeight w:val="408"/>
                    </w:trPr>
                    <w:tc>
                      <w:tcPr>
                        <w:tcW w:w="9498" w:type="dxa"/>
                        <w:gridSpan w:val="2"/>
                      </w:tcPr>
                      <w:p w:rsidR="00B27C5C" w:rsidRDefault="00B27C5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27C5C" w:rsidRDefault="009471D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Професійні знання</w:t>
                        </w:r>
                      </w:p>
                      <w:p w:rsidR="00B27C5C" w:rsidRDefault="00B27C5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 Знання законодавства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Конституція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Вищу раду правосуддя»;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Вищий антикорупційний суд»;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Національну поліцію;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державну службу»;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запобігання корупції»;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Кри</w:t>
                        </w:r>
                        <w:r>
                          <w:rPr>
                            <w:sz w:val="26"/>
                            <w:szCs w:val="26"/>
                          </w:rPr>
                          <w:t>мінальний кодекс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Кримінальний процесуальний кодекс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Кодекс України про адміністративні правопорушення;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Кодекс адміністративного судочинства України;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Конвеція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про захист прав людини і основоположних свобод;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звернення гром</w:t>
                        </w:r>
                        <w:r>
                          <w:rPr>
                            <w:sz w:val="26"/>
                            <w:szCs w:val="26"/>
                          </w:rPr>
                          <w:t>адян»;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доступ до публічної інформації»;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інформацію»;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очищення влади»;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захист персональних даних»;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статус народного депутата»;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прокуратуру»;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</w:t>
                        </w:r>
                        <w:r>
                          <w:rPr>
                            <w:sz w:val="26"/>
                            <w:szCs w:val="26"/>
                          </w:rPr>
                          <w:t>кон України «Про адвокатуру та адвокатську діяльність»;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центральні органи виконавчої влади».</w:t>
                        </w:r>
                      </w:p>
                    </w:tc>
                  </w:tr>
                  <w:tr w:rsidR="00B27C5C">
                    <w:trPr>
                      <w:trHeight w:val="408"/>
                    </w:trPr>
                    <w:tc>
                      <w:tcPr>
                        <w:tcW w:w="4008" w:type="dxa"/>
                      </w:tcPr>
                      <w:p w:rsidR="00B27C5C" w:rsidRDefault="009471D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 Знання спеціального законодавства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Закон України «Про судоустрій і статус суддів;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Положення про проходження служби співробітниками Служби судової охорони;</w:t>
                        </w:r>
                      </w:p>
                      <w:p w:rsidR="00B27C5C" w:rsidRDefault="009471D7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lastRenderedPageBreak/>
                          <w:t>Накази Державної судової адміністрації України з питань організаційного забезпечення діяльності Служби судової охорони.</w:t>
                        </w:r>
                      </w:p>
                    </w:tc>
                  </w:tr>
                </w:tbl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  <w:p w:rsidR="00B27C5C" w:rsidRDefault="00B27C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90" w:type="dxa"/>
                </w:tcPr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Закон України «Про судоустрій і статус суддів;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Положення про</w:t>
                  </w:r>
                  <w:r>
                    <w:rPr>
                      <w:sz w:val="26"/>
                      <w:szCs w:val="26"/>
                    </w:rPr>
                    <w:t xml:space="preserve"> проходження служби співробітниками Служби судової охорони;</w:t>
                  </w:r>
                </w:p>
                <w:p w:rsidR="00B27C5C" w:rsidRDefault="009471D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Накази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:rsidR="00B27C5C" w:rsidRDefault="00B27C5C">
            <w:pPr>
              <w:jc w:val="both"/>
              <w:rPr>
                <w:sz w:val="28"/>
                <w:szCs w:val="28"/>
              </w:rPr>
            </w:pPr>
          </w:p>
          <w:p w:rsidR="00B27C5C" w:rsidRDefault="00B27C5C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Закон України «Про судоустрій і статус суддів;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Положення про проходження служби співробітниками Служби судової охорони;</w:t>
            </w:r>
          </w:p>
          <w:p w:rsidR="00B27C5C" w:rsidRDefault="009471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Накази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B27C5C" w:rsidRDefault="00B27C5C">
      <w:pPr>
        <w:rPr>
          <w:sz w:val="28"/>
          <w:szCs w:val="28"/>
        </w:rPr>
      </w:pPr>
    </w:p>
    <w:sectPr w:rsidR="00B27C5C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D7" w:rsidRDefault="009471D7">
      <w:r>
        <w:separator/>
      </w:r>
    </w:p>
  </w:endnote>
  <w:endnote w:type="continuationSeparator" w:id="0">
    <w:p w:rsidR="009471D7" w:rsidRDefault="009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D7" w:rsidRDefault="009471D7">
      <w:r>
        <w:separator/>
      </w:r>
    </w:p>
  </w:footnote>
  <w:footnote w:type="continuationSeparator" w:id="0">
    <w:p w:rsidR="009471D7" w:rsidRDefault="0094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5C" w:rsidRDefault="00B27C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B27C5C" w:rsidRDefault="00B27C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3DA8"/>
    <w:multiLevelType w:val="multilevel"/>
    <w:tmpl w:val="4892729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BD722C"/>
    <w:multiLevelType w:val="multilevel"/>
    <w:tmpl w:val="7EF2921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4ED1EA4"/>
    <w:multiLevelType w:val="multilevel"/>
    <w:tmpl w:val="7F72DD2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7C5C"/>
    <w:rsid w:val="009471D7"/>
    <w:rsid w:val="00B27C5C"/>
    <w:rsid w:val="00F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14222</Words>
  <Characters>81067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Приймак</dc:creator>
  <cp:lastModifiedBy>Ирина Приймак</cp:lastModifiedBy>
  <cp:revision>2</cp:revision>
  <dcterms:created xsi:type="dcterms:W3CDTF">2020-09-10T06:33:00Z</dcterms:created>
  <dcterms:modified xsi:type="dcterms:W3CDTF">2020-09-10T06:33:00Z</dcterms:modified>
</cp:coreProperties>
</file>