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50" w:rsidRDefault="006E5F50" w:rsidP="006E5F50">
      <w:pPr>
        <w:shd w:val="clear" w:color="auto" w:fill="FFFFFF"/>
        <w:spacing w:line="269" w:lineRule="exact"/>
        <w:ind w:left="7915"/>
        <w:rPr>
          <w:lang w:val="uk-UA"/>
        </w:rPr>
      </w:pPr>
      <w:bookmarkStart w:id="0" w:name="_GoBack"/>
      <w:bookmarkEnd w:id="0"/>
    </w:p>
    <w:p w:rsidR="006E5F50" w:rsidRDefault="006E5F50" w:rsidP="006E5F50">
      <w:pPr>
        <w:pStyle w:val="3"/>
      </w:pPr>
      <w:r>
        <w:t>АВТОБІОГРАФІЯ</w:t>
      </w:r>
    </w:p>
    <w:p w:rsidR="006E5F50" w:rsidRDefault="006E5F50" w:rsidP="006E5F50">
      <w:pPr>
        <w:shd w:val="clear" w:color="auto" w:fill="FFFFFF"/>
        <w:ind w:right="5"/>
        <w:jc w:val="center"/>
        <w:rPr>
          <w:sz w:val="40"/>
          <w:szCs w:val="40"/>
          <w:lang w:val="uk-UA"/>
        </w:rPr>
      </w:pPr>
    </w:p>
    <w:p w:rsidR="006E5F50" w:rsidRDefault="0006047F" w:rsidP="006E5F50">
      <w:pPr>
        <w:shd w:val="clear" w:color="auto" w:fill="FFFFFF"/>
        <w:jc w:val="center"/>
        <w:rPr>
          <w:sz w:val="21"/>
          <w:szCs w:val="21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6126480" cy="0"/>
                <wp:effectExtent l="11430" t="12065" r="1524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962E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05pt" to="48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q6hEg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" o:allowincell="f" strokeweight="1pt"/>
            </w:pict>
          </mc:Fallback>
        </mc:AlternateContent>
      </w:r>
      <w:r w:rsidR="006E5F50">
        <w:rPr>
          <w:sz w:val="21"/>
          <w:szCs w:val="21"/>
          <w:lang w:val="uk-UA"/>
        </w:rPr>
        <w:t>(прізвище, їм я та по батькові)</w:t>
      </w:r>
    </w:p>
    <w:p w:rsidR="006E5F50" w:rsidRDefault="006E5F50" w:rsidP="006E5F50">
      <w:pPr>
        <w:shd w:val="clear" w:color="auto" w:fill="FFFFFF"/>
        <w:jc w:val="center"/>
        <w:rPr>
          <w:lang w:val="uk-UA"/>
        </w:rPr>
      </w:pPr>
    </w:p>
    <w:p w:rsidR="006E5F50" w:rsidRDefault="006E5F50" w:rsidP="006E5F50">
      <w:pPr>
        <w:pStyle w:val="a3"/>
        <w:shd w:val="clear" w:color="auto" w:fill="FFFFFF"/>
        <w:spacing w:before="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Пишеться власноручно, за довільною формою, без виправлень, із зазначенням дати (числа, місяця, року) і місця народження, громадянства, національності, освіти, коли і які навчальні заклади закінчили, служби у Збройних Силах, інших військових формуваннях та правоохоронних органах, а також роботи від початку трудової діяльності і причин переходу з однієї роботи на іншу, виконання громадської роботи, складу сім'ї: коротких відомостей про дружину (чоловіка), дітей, батька, матір, братів і сестер (власних, а також дружини (чоловіка)); чи притягувались самі або родичі до </w:t>
      </w:r>
      <w:r w:rsidR="00E47779">
        <w:rPr>
          <w:sz w:val="24"/>
          <w:szCs w:val="24"/>
        </w:rPr>
        <w:t>кримінальної або адміністративної</w:t>
      </w:r>
      <w:r>
        <w:rPr>
          <w:sz w:val="24"/>
          <w:szCs w:val="24"/>
        </w:rPr>
        <w:t xml:space="preserve"> відповідальності, чи маєте близьких родичів за кордоном, чи маєте будинки, дачі, гаражі, автомототранспорт і плавзасоби та за які кошти вони придбані</w:t>
      </w:r>
      <w:r w:rsidR="00E47779">
        <w:rPr>
          <w:sz w:val="24"/>
          <w:szCs w:val="24"/>
        </w:rPr>
        <w:t xml:space="preserve">; </w:t>
      </w:r>
      <w:r w:rsidR="00E47779" w:rsidRPr="00E47779">
        <w:rPr>
          <w:sz w:val="24"/>
          <w:szCs w:val="24"/>
        </w:rPr>
        <w:t>Адреса реєстрації та проживання, контактні телефони.</w:t>
      </w:r>
    </w:p>
    <w:p w:rsidR="006E5F50" w:rsidRDefault="006E5F50" w:rsidP="006E5F50">
      <w:pPr>
        <w:shd w:val="clear" w:color="auto" w:fill="FFFFFF"/>
        <w:ind w:firstLine="696"/>
        <w:rPr>
          <w:sz w:val="24"/>
          <w:szCs w:val="24"/>
          <w:lang w:val="uk-UA"/>
        </w:rPr>
      </w:pPr>
    </w:p>
    <w:p w:rsidR="00582601" w:rsidRDefault="006E5F50" w:rsidP="006E5F50">
      <w:pPr>
        <w:spacing w:line="340" w:lineRule="atLeast"/>
        <w:rPr>
          <w:sz w:val="25"/>
          <w:szCs w:val="25"/>
          <w:lang w:val="uk-UA"/>
        </w:rPr>
      </w:pPr>
      <w:r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F82" w:rsidRDefault="006E5F50" w:rsidP="006E5F50">
      <w:pPr>
        <w:pStyle w:val="a4"/>
        <w:spacing w:line="340" w:lineRule="atLeast"/>
        <w:rPr>
          <w:sz w:val="25"/>
          <w:szCs w:val="25"/>
          <w:lang w:val="uk-UA"/>
        </w:rPr>
      </w:pPr>
      <w:r w:rsidRPr="006E5F50">
        <w:rPr>
          <w:sz w:val="25"/>
          <w:szCs w:val="25"/>
          <w:lang w:val="uk-UA"/>
        </w:rPr>
        <w:t>________________________________________________________________________________________________________________________________________________________________</w:t>
      </w:r>
    </w:p>
    <w:p w:rsidR="00722F82" w:rsidRPr="00722F82" w:rsidRDefault="006E5F50" w:rsidP="006E5F50">
      <w:pPr>
        <w:pStyle w:val="a4"/>
        <w:spacing w:line="340" w:lineRule="atLeast"/>
        <w:rPr>
          <w:sz w:val="25"/>
          <w:szCs w:val="25"/>
          <w:lang w:val="uk-UA"/>
        </w:rPr>
      </w:pPr>
      <w:r w:rsidRPr="006E5F50">
        <w:rPr>
          <w:sz w:val="25"/>
          <w:szCs w:val="25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</w:t>
      </w:r>
      <w:r w:rsidR="00357143">
        <w:rPr>
          <w:sz w:val="25"/>
          <w:szCs w:val="25"/>
          <w:lang w:val="uk-UA"/>
        </w:rPr>
        <w:t>_______________________________</w:t>
      </w:r>
      <w:r w:rsidRPr="006E5F50">
        <w:rPr>
          <w:sz w:val="25"/>
          <w:szCs w:val="25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2B4D">
        <w:rPr>
          <w:sz w:val="25"/>
          <w:szCs w:val="25"/>
          <w:lang w:val="uk-UA"/>
        </w:rPr>
        <w:t>_________________________________</w:t>
      </w:r>
      <w:r w:rsidR="00722F82">
        <w:rPr>
          <w:sz w:val="25"/>
          <w:szCs w:val="25"/>
          <w:lang w:val="uk-UA"/>
        </w:rPr>
        <w:t>________________________________________________________________________________________________________________________________________________________________</w:t>
      </w:r>
    </w:p>
    <w:p w:rsidR="006E5F50" w:rsidRDefault="006E5F50" w:rsidP="006E5F50">
      <w:pPr>
        <w:pStyle w:val="a4"/>
        <w:rPr>
          <w:lang w:val="uk-UA"/>
        </w:rPr>
      </w:pPr>
    </w:p>
    <w:p w:rsidR="006E5F50" w:rsidRPr="006E5F50" w:rsidRDefault="00E47779" w:rsidP="006E5F50">
      <w:pPr>
        <w:pStyle w:val="a4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Дата заповнення автобіографії,</w:t>
      </w:r>
      <w:r w:rsidR="006E5F50" w:rsidRPr="006E5F50">
        <w:rPr>
          <w:sz w:val="23"/>
          <w:szCs w:val="23"/>
          <w:lang w:val="uk-UA"/>
        </w:rPr>
        <w:t xml:space="preserve"> особистий підпис</w:t>
      </w:r>
      <w:r>
        <w:rPr>
          <w:sz w:val="23"/>
          <w:szCs w:val="23"/>
          <w:lang w:val="uk-UA"/>
        </w:rPr>
        <w:t>, прізвище та ініціали</w:t>
      </w:r>
      <w:r w:rsidR="006E5F50" w:rsidRPr="006E5F50">
        <w:rPr>
          <w:sz w:val="23"/>
          <w:szCs w:val="23"/>
          <w:lang w:val="uk-UA"/>
        </w:rPr>
        <w:t>.</w:t>
      </w:r>
    </w:p>
    <w:sectPr w:rsidR="006E5F50" w:rsidRPr="006E5F50" w:rsidSect="006E5F50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19"/>
    <w:rsid w:val="00040E1E"/>
    <w:rsid w:val="0006047F"/>
    <w:rsid w:val="00357143"/>
    <w:rsid w:val="00532B4D"/>
    <w:rsid w:val="00582601"/>
    <w:rsid w:val="006853DB"/>
    <w:rsid w:val="006B565B"/>
    <w:rsid w:val="006E5F50"/>
    <w:rsid w:val="00722F82"/>
    <w:rsid w:val="007B2512"/>
    <w:rsid w:val="00B0709C"/>
    <w:rsid w:val="00BA2BF5"/>
    <w:rsid w:val="00C94A62"/>
    <w:rsid w:val="00DE6C19"/>
    <w:rsid w:val="00E47779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E0AC-8246-467A-BD78-4B9A2F44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50"/>
    <w:pPr>
      <w:widowControl w:val="0"/>
    </w:pPr>
    <w:rPr>
      <w:lang w:val="ru-RU" w:eastAsia="ru-RU"/>
    </w:rPr>
  </w:style>
  <w:style w:type="paragraph" w:styleId="3">
    <w:name w:val="heading 3"/>
    <w:basedOn w:val="a"/>
    <w:next w:val="a"/>
    <w:qFormat/>
    <w:rsid w:val="006E5F50"/>
    <w:pPr>
      <w:keepNext/>
      <w:shd w:val="clear" w:color="auto" w:fill="FFFFFF"/>
      <w:ind w:right="5"/>
      <w:jc w:val="center"/>
      <w:outlineLvl w:val="2"/>
    </w:pPr>
    <w:rPr>
      <w:b/>
      <w:bCs/>
      <w:sz w:val="40"/>
      <w:szCs w:val="4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E5F50"/>
    <w:pPr>
      <w:spacing w:before="60"/>
      <w:jc w:val="center"/>
    </w:pPr>
    <w:rPr>
      <w:sz w:val="25"/>
      <w:szCs w:val="25"/>
      <w:lang w:val="uk-UA"/>
    </w:rPr>
  </w:style>
  <w:style w:type="paragraph" w:styleId="a4">
    <w:name w:val="Body Text"/>
    <w:basedOn w:val="a"/>
    <w:rsid w:val="006E5F50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722F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22F8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4264</Words>
  <Characters>2431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Tycoon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urp</dc:creator>
  <cp:keywords/>
  <dc:description/>
  <cp:lastModifiedBy>User SSO</cp:lastModifiedBy>
  <cp:revision>2</cp:revision>
  <cp:lastPrinted>2022-01-04T10:35:00Z</cp:lastPrinted>
  <dcterms:created xsi:type="dcterms:W3CDTF">2023-04-14T10:57:00Z</dcterms:created>
  <dcterms:modified xsi:type="dcterms:W3CDTF">2023-04-14T10:57:00Z</dcterms:modified>
</cp:coreProperties>
</file>