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89" w:rsidRDefault="00740389" w:rsidP="00740389">
      <w:pPr>
        <w:widowControl w:val="0"/>
        <w:autoSpaceDE w:val="0"/>
        <w:autoSpaceDN w:val="0"/>
        <w:adjustRightInd w:val="0"/>
        <w:jc w:val="center"/>
        <w:rPr>
          <w:i/>
          <w:lang w:val="uk-UA"/>
        </w:rPr>
      </w:pPr>
      <w:r w:rsidRPr="00740389">
        <w:rPr>
          <w:i/>
        </w:rPr>
        <w:t>Обґрунтування предмета закупі</w:t>
      </w:r>
      <w:proofErr w:type="gramStart"/>
      <w:r w:rsidRPr="00740389">
        <w:rPr>
          <w:i/>
        </w:rPr>
        <w:t>вл</w:t>
      </w:r>
      <w:proofErr w:type="gramEnd"/>
      <w:r w:rsidRPr="00740389">
        <w:rPr>
          <w:i/>
        </w:rPr>
        <w:t xml:space="preserve">і (на виконання вимог пункту 4¹ постанови Кабінету Міністрів України від 11.10.2016 № 710 "Про ефективне використання державних коштів" (зі змінами)) Інформація для оприлюднення (ідентифікатор закупівлі: </w:t>
      </w:r>
    </w:p>
    <w:p w:rsidR="00740389" w:rsidRPr="00D561EC" w:rsidRDefault="00D561EC" w:rsidP="00740389">
      <w:pPr>
        <w:widowControl w:val="0"/>
        <w:autoSpaceDE w:val="0"/>
        <w:autoSpaceDN w:val="0"/>
        <w:adjustRightInd w:val="0"/>
        <w:jc w:val="center"/>
        <w:rPr>
          <w:i/>
          <w:lang w:val="uk-UA"/>
        </w:rPr>
      </w:pPr>
      <w:r w:rsidRPr="00D561EC">
        <w:rPr>
          <w:i/>
          <w:color w:val="333333"/>
          <w:shd w:val="clear" w:color="auto" w:fill="FFFFFF"/>
        </w:rPr>
        <w:t>UA-2022-10-06-007778-a</w:t>
      </w:r>
      <w:r w:rsidR="00740389" w:rsidRPr="00D561EC">
        <w:rPr>
          <w:i/>
        </w:rPr>
        <w:t xml:space="preserve"> </w:t>
      </w:r>
    </w:p>
    <w:p w:rsidR="00740389" w:rsidRPr="00A5381C" w:rsidRDefault="00740389" w:rsidP="00740389">
      <w:pPr>
        <w:widowControl w:val="0"/>
        <w:autoSpaceDE w:val="0"/>
        <w:autoSpaceDN w:val="0"/>
        <w:adjustRightInd w:val="0"/>
        <w:jc w:val="center"/>
        <w:rPr>
          <w:b/>
          <w:bCs/>
          <w:i/>
          <w:lang w:val="uk-UA"/>
        </w:rPr>
      </w:pPr>
      <w:r w:rsidRPr="00740389">
        <w:rPr>
          <w:lang w:val="uk-UA"/>
        </w:rPr>
        <w:t xml:space="preserve">Назва предмета закупівлі </w:t>
      </w:r>
      <w:r>
        <w:rPr>
          <w:lang w:val="uk-UA"/>
        </w:rPr>
        <w:t xml:space="preserve">: </w:t>
      </w:r>
      <w:r w:rsidRPr="009D398B">
        <w:rPr>
          <w:b/>
          <w:i/>
          <w:lang w:val="uk-UA"/>
        </w:rPr>
        <w:t xml:space="preserve">Код ДК 021:2015 45450000-6 – </w:t>
      </w:r>
      <w:r w:rsidRPr="00A5381C">
        <w:rPr>
          <w:b/>
          <w:i/>
          <w:lang w:val="uk-UA"/>
        </w:rPr>
        <w:t xml:space="preserve">Інші завершальні будівельні роботи </w:t>
      </w:r>
      <w:r w:rsidRPr="00D561EC">
        <w:rPr>
          <w:b/>
          <w:i/>
          <w:lang w:val="uk-UA"/>
        </w:rPr>
        <w:t>(</w:t>
      </w:r>
      <w:r w:rsidR="00D561EC" w:rsidRPr="00D561EC">
        <w:rPr>
          <w:b/>
          <w:i/>
          <w:shd w:val="clear" w:color="auto" w:fill="FFFFFF"/>
        </w:rPr>
        <w:t>Послуги з поточного ремонту (облаштування боксу для спеціального заїзду автотранспорту варти) для потреб місцевих загальних судів Київської області</w:t>
      </w:r>
      <w:r w:rsidRPr="00A5381C">
        <w:rPr>
          <w:b/>
          <w:i/>
          <w:lang w:val="uk-UA"/>
        </w:rPr>
        <w:t>)</w:t>
      </w:r>
    </w:p>
    <w:tbl>
      <w:tblPr>
        <w:tblW w:w="9654" w:type="dxa"/>
        <w:tblInd w:w="93" w:type="dxa"/>
        <w:tblLayout w:type="fixed"/>
        <w:tblLook w:val="04A0" w:firstRow="1" w:lastRow="0" w:firstColumn="1" w:lastColumn="0" w:noHBand="0" w:noVBand="1"/>
      </w:tblPr>
      <w:tblGrid>
        <w:gridCol w:w="620"/>
        <w:gridCol w:w="4357"/>
        <w:gridCol w:w="1842"/>
        <w:gridCol w:w="1134"/>
        <w:gridCol w:w="1701"/>
      </w:tblGrid>
      <w:tr w:rsidR="00D561EC" w:rsidRPr="00D561EC" w:rsidTr="000746F6">
        <w:trPr>
          <w:trHeight w:val="574"/>
        </w:trPr>
        <w:tc>
          <w:tcPr>
            <w:tcW w:w="9654" w:type="dxa"/>
            <w:gridSpan w:val="5"/>
            <w:tcBorders>
              <w:top w:val="nil"/>
              <w:left w:val="nil"/>
              <w:bottom w:val="nil"/>
              <w:right w:val="nil"/>
            </w:tcBorders>
            <w:shd w:val="clear" w:color="auto" w:fill="auto"/>
            <w:hideMark/>
          </w:tcPr>
          <w:p w:rsidR="00D561EC" w:rsidRDefault="00D561EC" w:rsidP="00D561EC">
            <w:pPr>
              <w:rPr>
                <w:b/>
                <w:i/>
                <w:color w:val="000000"/>
                <w:u w:val="single"/>
                <w:lang w:val="uk-UA"/>
              </w:rPr>
            </w:pPr>
          </w:p>
          <w:p w:rsidR="00D561EC" w:rsidRDefault="00D561EC" w:rsidP="00D561EC">
            <w:pPr>
              <w:rPr>
                <w:b/>
                <w:i/>
                <w:color w:val="000000"/>
                <w:u w:val="single"/>
                <w:lang w:val="uk-UA"/>
              </w:rPr>
            </w:pPr>
          </w:p>
          <w:p w:rsidR="00D561EC" w:rsidRPr="00D561EC" w:rsidRDefault="00D561EC" w:rsidP="00D561EC">
            <w:pPr>
              <w:rPr>
                <w:b/>
                <w:bCs/>
                <w:i/>
                <w:color w:val="000000"/>
                <w:u w:val="single"/>
                <w:lang w:val="uk-UA"/>
              </w:rPr>
            </w:pPr>
            <w:r w:rsidRPr="00D561EC">
              <w:rPr>
                <w:b/>
                <w:i/>
                <w:color w:val="000000"/>
                <w:u w:val="single"/>
                <w:lang w:val="uk-UA"/>
              </w:rPr>
              <w:t xml:space="preserve">Бориспільський міськрайонний суду Київської області (м. </w:t>
            </w:r>
            <w:proofErr w:type="gramStart"/>
            <w:r w:rsidRPr="00D561EC">
              <w:rPr>
                <w:b/>
                <w:i/>
                <w:color w:val="000000"/>
                <w:u w:val="single"/>
                <w:lang w:val="uk-UA"/>
              </w:rPr>
              <w:t>Бориспіль, вул.</w:t>
            </w:r>
            <w:proofErr w:type="gramEnd"/>
            <w:r w:rsidRPr="00D561EC">
              <w:rPr>
                <w:b/>
                <w:i/>
                <w:color w:val="000000"/>
                <w:u w:val="single"/>
                <w:lang w:val="uk-UA"/>
              </w:rPr>
              <w:t xml:space="preserve"> Героїв Небесної Сотні, 8</w:t>
            </w:r>
          </w:p>
        </w:tc>
      </w:tr>
      <w:tr w:rsidR="00D561EC" w:rsidRPr="00D561EC" w:rsidTr="000746F6">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rPr>
              <w:t>№</w:t>
            </w:r>
          </w:p>
        </w:tc>
        <w:tc>
          <w:tcPr>
            <w:tcW w:w="4357" w:type="dxa"/>
            <w:tcBorders>
              <w:top w:val="single" w:sz="8" w:space="0" w:color="auto"/>
              <w:left w:val="nil"/>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Найменування робіт</w:t>
            </w:r>
            <w:r w:rsidRPr="00D561EC">
              <w:rPr>
                <w:rFonts w:ascii="Arial CYR" w:hAnsi="Arial CYR" w:cs="Arial CYR"/>
                <w:color w:val="000000"/>
                <w:sz w:val="20"/>
                <w:szCs w:val="20"/>
                <w:lang w:val="uk-UA"/>
              </w:rPr>
              <w:t xml:space="preserve"> (послуг)</w:t>
            </w:r>
            <w:r w:rsidRPr="00D561EC">
              <w:rPr>
                <w:rFonts w:ascii="Arial CYR" w:hAnsi="Arial CYR" w:cs="Arial CYR"/>
                <w:color w:val="000000"/>
                <w:sz w:val="20"/>
                <w:szCs w:val="20"/>
              </w:rPr>
              <w:t xml:space="preserve"> і витрат</w:t>
            </w:r>
          </w:p>
        </w:tc>
        <w:tc>
          <w:tcPr>
            <w:tcW w:w="1842" w:type="dxa"/>
            <w:tcBorders>
              <w:top w:val="single" w:sz="8" w:space="0" w:color="auto"/>
              <w:left w:val="single" w:sz="4" w:space="0" w:color="auto"/>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Одиниця</w:t>
            </w:r>
            <w:r w:rsidRPr="00D561EC">
              <w:rPr>
                <w:rFonts w:ascii="Arial CYR" w:hAnsi="Arial CYR" w:cs="Arial CYR"/>
                <w:color w:val="000000"/>
                <w:sz w:val="20"/>
                <w:szCs w:val="20"/>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  Кількість</w:t>
            </w:r>
          </w:p>
        </w:tc>
        <w:tc>
          <w:tcPr>
            <w:tcW w:w="1701" w:type="dxa"/>
            <w:tcBorders>
              <w:top w:val="single" w:sz="8" w:space="0" w:color="auto"/>
              <w:left w:val="nil"/>
              <w:bottom w:val="nil"/>
              <w:right w:val="single" w:sz="8" w:space="0" w:color="000000"/>
            </w:tcBorders>
            <w:shd w:val="clear" w:color="auto" w:fill="auto"/>
            <w:vAlign w:val="center"/>
            <w:hideMark/>
          </w:tcPr>
          <w:p w:rsidR="00D561EC" w:rsidRPr="00D561EC" w:rsidRDefault="00D561EC" w:rsidP="00D561EC">
            <w:pPr>
              <w:ind w:right="504"/>
              <w:rPr>
                <w:rFonts w:ascii="Arial CYR" w:hAnsi="Arial CYR" w:cs="Arial CYR"/>
                <w:color w:val="000000"/>
                <w:sz w:val="20"/>
                <w:szCs w:val="20"/>
              </w:rPr>
            </w:pPr>
            <w:r w:rsidRPr="00D561EC">
              <w:rPr>
                <w:rFonts w:ascii="Arial CYR" w:hAnsi="Arial CYR" w:cs="Arial CYR"/>
                <w:color w:val="000000"/>
                <w:sz w:val="20"/>
                <w:szCs w:val="20"/>
              </w:rPr>
              <w:t>Прим</w:t>
            </w:r>
            <w:r w:rsidRPr="00D561EC">
              <w:rPr>
                <w:rFonts w:ascii="Arial CYR" w:hAnsi="Arial CYR" w:cs="Arial CYR"/>
                <w:color w:val="000000"/>
                <w:sz w:val="20"/>
                <w:szCs w:val="20"/>
                <w:lang w:val="uk-UA"/>
              </w:rPr>
              <w:t>і</w:t>
            </w:r>
            <w:r w:rsidRPr="00D561EC">
              <w:rPr>
                <w:rFonts w:ascii="Arial CYR" w:hAnsi="Arial CYR" w:cs="Arial CYR"/>
                <w:color w:val="000000"/>
                <w:sz w:val="20"/>
                <w:szCs w:val="20"/>
              </w:rPr>
              <w:t>тка</w:t>
            </w:r>
          </w:p>
        </w:tc>
      </w:tr>
      <w:tr w:rsidR="00D561EC" w:rsidRPr="00D561EC" w:rsidTr="000746F6">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4357" w:type="dxa"/>
            <w:tcBorders>
              <w:top w:val="single" w:sz="4" w:space="0" w:color="auto"/>
              <w:left w:val="nil"/>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1842" w:type="dxa"/>
            <w:tcBorders>
              <w:top w:val="single" w:sz="4" w:space="0" w:color="auto"/>
              <w:left w:val="single" w:sz="4" w:space="0" w:color="auto"/>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5</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гратчастих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огородження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0,97</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металевої огорож</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з сiтчастих панелей по</w:t>
            </w:r>
            <w:r w:rsidRPr="00D561EC">
              <w:rPr>
                <w:rFonts w:ascii="Arial CYR" w:hAnsi="Arial CYR" w:cs="Arial CYR"/>
                <w:color w:val="000000"/>
                <w:sz w:val="20"/>
                <w:szCs w:val="20"/>
              </w:rPr>
              <w:br/>
              <w:t>металевих стовпах без цоколя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Готування </w:t>
            </w:r>
            <w:proofErr w:type="gramStart"/>
            <w:r w:rsidRPr="00D561EC">
              <w:rPr>
                <w:rFonts w:ascii="Arial CYR" w:hAnsi="Arial CYR" w:cs="Arial CYR"/>
                <w:color w:val="000000"/>
                <w:sz w:val="20"/>
                <w:szCs w:val="20"/>
              </w:rPr>
              <w:t>цементного</w:t>
            </w:r>
            <w:proofErr w:type="gramEnd"/>
            <w:r w:rsidRPr="00D561EC">
              <w:rPr>
                <w:rFonts w:ascii="Arial CYR" w:hAnsi="Arial CYR" w:cs="Arial CYR"/>
                <w:color w:val="000000"/>
                <w:sz w:val="20"/>
                <w:szCs w:val="20"/>
              </w:rPr>
              <w:t xml:space="preserve"> бетону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ВОРОТА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гратчастих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ворот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0,184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вор</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т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хв</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рток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замків дверних урізних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ФЕРМА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0,832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металоконструкц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0,732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Грунтування металевих поверхонь за один раз</w:t>
            </w:r>
            <w:r w:rsidRPr="00D561EC">
              <w:rPr>
                <w:rFonts w:ascii="Arial CYR" w:hAnsi="Arial CYR" w:cs="Arial CYR"/>
                <w:color w:val="000000"/>
                <w:sz w:val="20"/>
                <w:szCs w:val="20"/>
              </w:rPr>
              <w:br/>
              <w:t>ґрунтовкою ГФ-021</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Фарбування металевих погрунтованих поверхонь</w:t>
            </w:r>
            <w:r w:rsidRPr="00D561EC">
              <w:rPr>
                <w:rFonts w:ascii="Arial CYR" w:hAnsi="Arial CYR" w:cs="Arial CYR"/>
                <w:color w:val="000000"/>
                <w:sz w:val="20"/>
                <w:szCs w:val="20"/>
              </w:rPr>
              <w:br/>
              <w:t>емаллю ПФ-115 за 2 рази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ПОКРІВЛЯ</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покрівельного покриття з </w:t>
            </w:r>
            <w:proofErr w:type="gramStart"/>
            <w:r w:rsidRPr="00D561EC">
              <w:rPr>
                <w:rFonts w:ascii="Arial CYR" w:hAnsi="Arial CYR" w:cs="Arial CYR"/>
                <w:color w:val="000000"/>
                <w:sz w:val="20"/>
                <w:szCs w:val="20"/>
              </w:rPr>
              <w:t>проф</w:t>
            </w:r>
            <w:proofErr w:type="gramEnd"/>
            <w:r w:rsidRPr="00D561EC">
              <w:rPr>
                <w:rFonts w:ascii="Arial CYR" w:hAnsi="Arial CYR" w:cs="Arial CYR"/>
                <w:color w:val="000000"/>
                <w:sz w:val="20"/>
                <w:szCs w:val="20"/>
              </w:rPr>
              <w:t>ільованого листа</w:t>
            </w:r>
            <w:r w:rsidRPr="00D561EC">
              <w:rPr>
                <w:rFonts w:ascii="Arial CYR" w:hAnsi="Arial CYR" w:cs="Arial CYR"/>
                <w:color w:val="000000"/>
                <w:sz w:val="20"/>
                <w:szCs w:val="20"/>
              </w:rPr>
              <w:br/>
              <w:t>при висоті будівлі до 25 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62,5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СТ</w:t>
            </w:r>
            <w:proofErr w:type="gramEnd"/>
            <w:r w:rsidRPr="00D561EC">
              <w:rPr>
                <w:rFonts w:ascii="Arial CYR" w:hAnsi="Arial CYR" w:cs="Arial CYR"/>
                <w:color w:val="000000"/>
                <w:sz w:val="20"/>
                <w:szCs w:val="20"/>
              </w:rPr>
              <w:t>ІНИ</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огородження проф</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льованим листом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фронтоні</w:t>
            </w:r>
            <w:proofErr w:type="gramStart"/>
            <w:r w:rsidRPr="00D561EC">
              <w:rPr>
                <w:rFonts w:ascii="Arial CYR" w:hAnsi="Arial CYR" w:cs="Arial CYR"/>
                <w:color w:val="000000"/>
                <w:sz w:val="20"/>
                <w:szCs w:val="20"/>
              </w:rPr>
              <w:t>в</w:t>
            </w:r>
            <w:proofErr w:type="gramEnd"/>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листом</w:t>
            </w:r>
            <w:proofErr w:type="gramEnd"/>
            <w:r w:rsidRPr="00D561EC">
              <w:rPr>
                <w:rFonts w:ascii="Arial CYR" w:hAnsi="Arial CYR" w:cs="Arial CYR"/>
                <w:color w:val="000000"/>
                <w:sz w:val="20"/>
                <w:szCs w:val="20"/>
              </w:rPr>
              <w:t xml:space="preserve"> оцинкованим з</w:t>
            </w:r>
            <w:r w:rsidRPr="00D561EC">
              <w:rPr>
                <w:rFonts w:ascii="Arial CYR" w:hAnsi="Arial CYR" w:cs="Arial CYR"/>
                <w:color w:val="000000"/>
                <w:sz w:val="20"/>
                <w:szCs w:val="20"/>
              </w:rPr>
              <w:br/>
              <w:t>полімерним покриттям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планки примикания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П-образної планки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сталі конькі</w:t>
            </w:r>
            <w:proofErr w:type="gramStart"/>
            <w:r w:rsidRPr="00D561EC">
              <w:rPr>
                <w:rFonts w:ascii="Arial CYR" w:hAnsi="Arial CYR" w:cs="Arial CYR"/>
                <w:color w:val="000000"/>
                <w:sz w:val="20"/>
                <w:szCs w:val="20"/>
              </w:rPr>
              <w:t>в</w:t>
            </w:r>
            <w:proofErr w:type="gramEnd"/>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ФЭМ</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Розробка ґрунту вручну в траншеях глибиною до 2 м без</w:t>
            </w:r>
            <w:r w:rsidRPr="00D561EC">
              <w:rPr>
                <w:rFonts w:ascii="Arial CYR" w:hAnsi="Arial CYR" w:cs="Arial CYR"/>
                <w:color w:val="000000"/>
                <w:sz w:val="20"/>
                <w:szCs w:val="20"/>
              </w:rPr>
              <w:br/>
            </w:r>
            <w:proofErr w:type="gramStart"/>
            <w:r w:rsidRPr="00D561EC">
              <w:rPr>
                <w:rFonts w:ascii="Arial CYR" w:hAnsi="Arial CYR" w:cs="Arial CYR"/>
                <w:color w:val="000000"/>
                <w:sz w:val="20"/>
                <w:szCs w:val="20"/>
              </w:rPr>
              <w:t>кр</w:t>
            </w:r>
            <w:proofErr w:type="gramEnd"/>
            <w:r w:rsidRPr="00D561EC">
              <w:rPr>
                <w:rFonts w:ascii="Arial CYR" w:hAnsi="Arial CYR" w:cs="Arial CYR"/>
                <w:color w:val="000000"/>
                <w:sz w:val="20"/>
                <w:szCs w:val="20"/>
              </w:rPr>
              <w:t>іплень з укосами, група ґрунту 2</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22,8</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lastRenderedPageBreak/>
              <w:t>19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w:t>
            </w:r>
            <w:proofErr w:type="gramStart"/>
            <w:r w:rsidRPr="00D561EC">
              <w:rPr>
                <w:rFonts w:ascii="Arial CYR" w:hAnsi="Arial CYR" w:cs="Arial CYR"/>
                <w:color w:val="000000"/>
                <w:sz w:val="20"/>
                <w:szCs w:val="20"/>
              </w:rPr>
              <w:t>п</w:t>
            </w:r>
            <w:proofErr w:type="gramEnd"/>
            <w:r w:rsidRPr="00D561EC">
              <w:rPr>
                <w:rFonts w:ascii="Arial CYR" w:hAnsi="Arial CYR" w:cs="Arial CYR"/>
                <w:color w:val="000000"/>
                <w:sz w:val="20"/>
                <w:szCs w:val="20"/>
              </w:rPr>
              <w:t>ідстильних та вирівнювальних шарів</w:t>
            </w:r>
            <w:r w:rsidRPr="00D561EC">
              <w:rPr>
                <w:rFonts w:ascii="Arial CYR" w:hAnsi="Arial CYR" w:cs="Arial CYR"/>
                <w:color w:val="000000"/>
                <w:sz w:val="20"/>
                <w:szCs w:val="20"/>
              </w:rPr>
              <w:br/>
              <w:t>основи із щебеню, товщ. 25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пiску товщ.100 мм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обклеювальної пароізоляції в один шар</w:t>
            </w:r>
            <w:r w:rsidRPr="00D561EC">
              <w:rPr>
                <w:rFonts w:ascii="Arial CYR" w:hAnsi="Arial CYR" w:cs="Arial CYR"/>
                <w:color w:val="000000"/>
                <w:sz w:val="20"/>
                <w:szCs w:val="20"/>
              </w:rPr>
              <w:br/>
              <w:t>/геотекстилю/</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цементно-пiщаної сумiшi, товщ.40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покриттів з </w:t>
            </w:r>
            <w:proofErr w:type="gramStart"/>
            <w:r w:rsidRPr="00D561EC">
              <w:rPr>
                <w:rFonts w:ascii="Arial CYR" w:hAnsi="Arial CYR" w:cs="Arial CYR"/>
                <w:color w:val="000000"/>
                <w:sz w:val="20"/>
                <w:szCs w:val="20"/>
              </w:rPr>
              <w:t>др</w:t>
            </w:r>
            <w:proofErr w:type="gramEnd"/>
            <w:r w:rsidRPr="00D561EC">
              <w:rPr>
                <w:rFonts w:ascii="Arial CYR" w:hAnsi="Arial CYR" w:cs="Arial CYR"/>
                <w:color w:val="000000"/>
                <w:sz w:val="20"/>
                <w:szCs w:val="20"/>
              </w:rPr>
              <w:t>ібнорозмірних фігурних</w:t>
            </w:r>
            <w:r w:rsidRPr="00D561EC">
              <w:rPr>
                <w:rFonts w:ascii="Arial CYR" w:hAnsi="Arial CYR" w:cs="Arial CYR"/>
                <w:color w:val="000000"/>
                <w:sz w:val="20"/>
                <w:szCs w:val="20"/>
              </w:rPr>
              <w:br/>
              <w:t>елементів мощення [ФЭМ]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бетонних поребриків на бетонну основу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825"/>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w:t>
            </w:r>
            <w:proofErr w:type="gramStart"/>
            <w:r w:rsidRPr="00D561EC">
              <w:rPr>
                <w:rFonts w:ascii="Arial CYR" w:hAnsi="Arial CYR" w:cs="Arial CYR"/>
                <w:color w:val="000000"/>
                <w:sz w:val="20"/>
                <w:szCs w:val="20"/>
              </w:rPr>
              <w:t>св</w:t>
            </w:r>
            <w:proofErr w:type="gramEnd"/>
            <w:r w:rsidRPr="00D561EC">
              <w:rPr>
                <w:rFonts w:ascii="Arial CYR" w:hAnsi="Arial CYR" w:cs="Arial CYR"/>
                <w:color w:val="000000"/>
                <w:sz w:val="20"/>
                <w:szCs w:val="20"/>
              </w:rPr>
              <w:t>ітильників для люмінесцентних ламп, які</w:t>
            </w:r>
            <w:r w:rsidRPr="00D561EC">
              <w:rPr>
                <w:rFonts w:ascii="Arial CYR" w:hAnsi="Arial CYR" w:cs="Arial CYR"/>
                <w:color w:val="000000"/>
                <w:sz w:val="20"/>
                <w:szCs w:val="20"/>
              </w:rPr>
              <w:br/>
              <w:t>встановлюються на підвісах [штангах], кількість ламп 1</w:t>
            </w:r>
            <w:r w:rsidRPr="00D561EC">
              <w:rPr>
                <w:rFonts w:ascii="Arial CYR" w:hAnsi="Arial CYR" w:cs="Arial CYR"/>
                <w:color w:val="000000"/>
                <w:sz w:val="20"/>
                <w:szCs w:val="20"/>
              </w:rPr>
              <w:br/>
              <w:t>шт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гофр</w:t>
            </w:r>
            <w:proofErr w:type="gramStart"/>
            <w:r w:rsidRPr="00D561EC">
              <w:rPr>
                <w:rFonts w:ascii="Arial CYR" w:hAnsi="Arial CYR" w:cs="Arial CYR"/>
                <w:color w:val="000000"/>
                <w:sz w:val="20"/>
                <w:szCs w:val="20"/>
              </w:rPr>
              <w:t>о-</w:t>
            </w:r>
            <w:proofErr w:type="gramEnd"/>
            <w:r w:rsidRPr="00D561EC">
              <w:rPr>
                <w:rFonts w:ascii="Arial CYR" w:hAnsi="Arial CYR" w:cs="Arial CYR"/>
                <w:color w:val="000000"/>
                <w:sz w:val="20"/>
                <w:szCs w:val="20"/>
              </w:rPr>
              <w:t xml:space="preserve"> труб для електропроводки дiаметром до</w:t>
            </w:r>
            <w:r w:rsidRPr="00D561EC">
              <w:rPr>
                <w:rFonts w:ascii="Arial CYR" w:hAnsi="Arial CYR" w:cs="Arial CYR"/>
                <w:color w:val="000000"/>
                <w:sz w:val="20"/>
                <w:szCs w:val="20"/>
              </w:rPr>
              <w:br/>
              <w:t>25 мм, укладених по конструкцiях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Затягування першого проводу перерізом понад 2,5 мм</w:t>
            </w:r>
            <w:proofErr w:type="gramStart"/>
            <w:r w:rsidRPr="00D561EC">
              <w:rPr>
                <w:rFonts w:ascii="Arial CYR" w:hAnsi="Arial CYR" w:cs="Arial CYR"/>
                <w:color w:val="000000"/>
                <w:sz w:val="20"/>
                <w:szCs w:val="20"/>
              </w:rPr>
              <w:t>2</w:t>
            </w:r>
            <w:proofErr w:type="gramEnd"/>
            <w:r w:rsidRPr="00D561EC">
              <w:rPr>
                <w:rFonts w:ascii="Arial CYR" w:hAnsi="Arial CYR" w:cs="Arial CYR"/>
                <w:color w:val="000000"/>
                <w:sz w:val="20"/>
                <w:szCs w:val="20"/>
              </w:rPr>
              <w:br/>
              <w:t>до 6 мм2 в труби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утопленого типу при схованій</w:t>
            </w:r>
            <w:r w:rsidRPr="00D561EC">
              <w:rPr>
                <w:rFonts w:ascii="Arial CYR" w:hAnsi="Arial CYR" w:cs="Arial CYR"/>
                <w:color w:val="000000"/>
                <w:sz w:val="20"/>
                <w:szCs w:val="20"/>
              </w:rPr>
              <w:br/>
              <w:t>проводці, 1-клавішних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та перемикачів пакетних 2-х і 3-</w:t>
            </w:r>
            <w:r w:rsidRPr="00D561EC">
              <w:rPr>
                <w:rFonts w:ascii="Arial CYR" w:hAnsi="Arial CYR" w:cs="Arial CYR"/>
                <w:color w:val="000000"/>
                <w:sz w:val="20"/>
                <w:szCs w:val="20"/>
              </w:rPr>
              <w:br/>
              <w:t>х полюсних на струм до 25</w:t>
            </w:r>
            <w:proofErr w:type="gramStart"/>
            <w:r w:rsidRPr="00D561EC">
              <w:rPr>
                <w:rFonts w:ascii="Arial CYR" w:hAnsi="Arial CYR" w:cs="Arial CYR"/>
                <w:color w:val="000000"/>
                <w:sz w:val="20"/>
                <w:szCs w:val="20"/>
              </w:rPr>
              <w:t xml:space="preserve"> А</w:t>
            </w:r>
            <w:proofErr w:type="gramEnd"/>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СМ</w:t>
            </w:r>
            <w:proofErr w:type="gramEnd"/>
            <w:r w:rsidRPr="00D561EC">
              <w:rPr>
                <w:rFonts w:ascii="Arial CYR" w:hAnsi="Arial CYR" w:cs="Arial CYR"/>
                <w:color w:val="000000"/>
                <w:sz w:val="20"/>
                <w:szCs w:val="20"/>
              </w:rPr>
              <w:t xml:space="preserve">ІТТЯ </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Навантаження сміття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25,56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Перевезення сміття до 14 км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25,56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bl>
    <w:p w:rsidR="00D561EC" w:rsidRPr="00D561EC" w:rsidRDefault="00D561EC" w:rsidP="00D561EC">
      <w:pPr>
        <w:widowControl w:val="0"/>
        <w:autoSpaceDE w:val="0"/>
        <w:autoSpaceDN w:val="0"/>
        <w:adjustRightInd w:val="0"/>
        <w:rPr>
          <w:rFonts w:ascii="Times New Roman CYR" w:hAnsi="Times New Roman CYR" w:cs="Times New Roman CYR"/>
          <w:b/>
          <w:bCs/>
          <w:color w:val="000000"/>
          <w:lang w:val="uk-UA"/>
        </w:rPr>
      </w:pPr>
    </w:p>
    <w:p w:rsidR="00D561EC" w:rsidRPr="00D561EC" w:rsidRDefault="00D561EC" w:rsidP="00D561EC">
      <w:pPr>
        <w:widowControl w:val="0"/>
        <w:tabs>
          <w:tab w:val="left" w:pos="210"/>
        </w:tabs>
        <w:autoSpaceDE w:val="0"/>
        <w:autoSpaceDN w:val="0"/>
        <w:adjustRightInd w:val="0"/>
        <w:rPr>
          <w:rFonts w:ascii="Times New Roman CYR" w:hAnsi="Times New Roman CYR" w:cs="Times New Roman CYR"/>
          <w:b/>
          <w:bCs/>
          <w:i/>
          <w:color w:val="000000"/>
          <w:u w:val="single"/>
          <w:lang w:val="uk-UA"/>
        </w:rPr>
      </w:pPr>
      <w:r w:rsidRPr="00D561EC">
        <w:rPr>
          <w:rFonts w:ascii="Times New Roman CYR" w:hAnsi="Times New Roman CYR" w:cs="Times New Roman CYR"/>
          <w:b/>
          <w:bCs/>
          <w:i/>
          <w:color w:val="000000"/>
          <w:u w:val="single"/>
          <w:lang w:val="uk-UA"/>
        </w:rPr>
        <w:t>Білоцерківський міськрайонний суд Київської області (м. Біла Церква, вул. Першотравнева, 4)</w:t>
      </w:r>
    </w:p>
    <w:tbl>
      <w:tblPr>
        <w:tblW w:w="9654" w:type="dxa"/>
        <w:tblInd w:w="93" w:type="dxa"/>
        <w:tblLook w:val="04A0" w:firstRow="1" w:lastRow="0" w:firstColumn="1" w:lastColumn="0" w:noHBand="0" w:noVBand="1"/>
      </w:tblPr>
      <w:tblGrid>
        <w:gridCol w:w="620"/>
        <w:gridCol w:w="4357"/>
        <w:gridCol w:w="1842"/>
        <w:gridCol w:w="1134"/>
        <w:gridCol w:w="1701"/>
      </w:tblGrid>
      <w:tr w:rsidR="00D561EC" w:rsidRPr="00D561EC" w:rsidTr="000746F6">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rPr>
              <w:t>№</w:t>
            </w:r>
          </w:p>
        </w:tc>
        <w:tc>
          <w:tcPr>
            <w:tcW w:w="4357" w:type="dxa"/>
            <w:tcBorders>
              <w:top w:val="single" w:sz="8" w:space="0" w:color="auto"/>
              <w:left w:val="nil"/>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Найменування робіт </w:t>
            </w:r>
            <w:r w:rsidRPr="00D561EC">
              <w:rPr>
                <w:rFonts w:ascii="Arial CYR" w:hAnsi="Arial CYR" w:cs="Arial CYR"/>
                <w:color w:val="000000"/>
                <w:sz w:val="20"/>
                <w:szCs w:val="20"/>
                <w:lang w:val="uk-UA"/>
              </w:rPr>
              <w:t xml:space="preserve">(послуг) </w:t>
            </w:r>
            <w:r w:rsidRPr="00D561EC">
              <w:rPr>
                <w:rFonts w:ascii="Arial CYR" w:hAnsi="Arial CYR" w:cs="Arial CYR"/>
                <w:color w:val="000000"/>
                <w:sz w:val="20"/>
                <w:szCs w:val="20"/>
              </w:rPr>
              <w:t>і витрат</w:t>
            </w:r>
          </w:p>
        </w:tc>
        <w:tc>
          <w:tcPr>
            <w:tcW w:w="1842" w:type="dxa"/>
            <w:tcBorders>
              <w:top w:val="single" w:sz="8" w:space="0" w:color="auto"/>
              <w:left w:val="single" w:sz="4" w:space="0" w:color="auto"/>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Одиниця</w:t>
            </w:r>
            <w:r w:rsidRPr="00D561EC">
              <w:rPr>
                <w:rFonts w:ascii="Arial CYR" w:hAnsi="Arial CYR" w:cs="Arial CYR"/>
                <w:color w:val="000000"/>
                <w:sz w:val="20"/>
                <w:szCs w:val="20"/>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Кількість</w:t>
            </w:r>
          </w:p>
        </w:tc>
        <w:tc>
          <w:tcPr>
            <w:tcW w:w="1701" w:type="dxa"/>
            <w:tcBorders>
              <w:top w:val="single" w:sz="8" w:space="0" w:color="auto"/>
              <w:left w:val="nil"/>
              <w:bottom w:val="nil"/>
              <w:right w:val="single" w:sz="8"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Примітка</w:t>
            </w:r>
          </w:p>
        </w:tc>
      </w:tr>
      <w:tr w:rsidR="00D561EC" w:rsidRPr="00D561EC" w:rsidTr="000746F6">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4357" w:type="dxa"/>
            <w:tcBorders>
              <w:top w:val="single" w:sz="4" w:space="0" w:color="auto"/>
              <w:left w:val="nil"/>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1842" w:type="dxa"/>
            <w:tcBorders>
              <w:top w:val="single" w:sz="4" w:space="0" w:color="auto"/>
              <w:left w:val="single" w:sz="4" w:space="0" w:color="auto"/>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5</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(Демонтаж) навісу вхідного</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0,29</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гратчастих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огородження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0,97</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металевої огорож</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з сiтчастих панелей по</w:t>
            </w:r>
            <w:r w:rsidRPr="00D561EC">
              <w:rPr>
                <w:rFonts w:ascii="Arial CYR" w:hAnsi="Arial CYR" w:cs="Arial CYR"/>
                <w:color w:val="000000"/>
                <w:sz w:val="20"/>
                <w:szCs w:val="20"/>
              </w:rPr>
              <w:br/>
              <w:t>металевих стовпах без цоколя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Готування </w:t>
            </w:r>
            <w:proofErr w:type="gramStart"/>
            <w:r w:rsidRPr="00D561EC">
              <w:rPr>
                <w:rFonts w:ascii="Arial CYR" w:hAnsi="Arial CYR" w:cs="Arial CYR"/>
                <w:color w:val="000000"/>
                <w:sz w:val="20"/>
                <w:szCs w:val="20"/>
              </w:rPr>
              <w:t>цементного</w:t>
            </w:r>
            <w:proofErr w:type="gramEnd"/>
            <w:r w:rsidRPr="00D561EC">
              <w:rPr>
                <w:rFonts w:ascii="Arial CYR" w:hAnsi="Arial CYR" w:cs="Arial CYR"/>
                <w:color w:val="000000"/>
                <w:sz w:val="20"/>
                <w:szCs w:val="20"/>
              </w:rPr>
              <w:t xml:space="preserve"> бетону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ВОРОТА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гратчастих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ворот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0,184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вор</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т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хв</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рток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замків дверних урізних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ФЕРМА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lastRenderedPageBreak/>
              <w:t>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0,832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металоконструкц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0,732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Грунтування металевих поверхонь за один раз</w:t>
            </w:r>
            <w:r w:rsidRPr="00D561EC">
              <w:rPr>
                <w:rFonts w:ascii="Arial CYR" w:hAnsi="Arial CYR" w:cs="Arial CYR"/>
                <w:color w:val="000000"/>
                <w:sz w:val="20"/>
                <w:szCs w:val="20"/>
              </w:rPr>
              <w:br/>
              <w:t>ґрунтовкою ГФ-021</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Фарбування металевих погрунтованих поверхонь</w:t>
            </w:r>
            <w:r w:rsidRPr="00D561EC">
              <w:rPr>
                <w:rFonts w:ascii="Arial CYR" w:hAnsi="Arial CYR" w:cs="Arial CYR"/>
                <w:color w:val="000000"/>
                <w:sz w:val="20"/>
                <w:szCs w:val="20"/>
              </w:rPr>
              <w:br/>
              <w:t>емаллю ПФ-115 за 2 рази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ПОКРІВЛЯ</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покрівельного покриття з </w:t>
            </w:r>
            <w:proofErr w:type="gramStart"/>
            <w:r w:rsidRPr="00D561EC">
              <w:rPr>
                <w:rFonts w:ascii="Arial CYR" w:hAnsi="Arial CYR" w:cs="Arial CYR"/>
                <w:color w:val="000000"/>
                <w:sz w:val="20"/>
                <w:szCs w:val="20"/>
              </w:rPr>
              <w:t>проф</w:t>
            </w:r>
            <w:proofErr w:type="gramEnd"/>
            <w:r w:rsidRPr="00D561EC">
              <w:rPr>
                <w:rFonts w:ascii="Arial CYR" w:hAnsi="Arial CYR" w:cs="Arial CYR"/>
                <w:color w:val="000000"/>
                <w:sz w:val="20"/>
                <w:szCs w:val="20"/>
              </w:rPr>
              <w:t>ільованого листа</w:t>
            </w:r>
            <w:r w:rsidRPr="00D561EC">
              <w:rPr>
                <w:rFonts w:ascii="Arial CYR" w:hAnsi="Arial CYR" w:cs="Arial CYR"/>
                <w:color w:val="000000"/>
                <w:sz w:val="20"/>
                <w:szCs w:val="20"/>
              </w:rPr>
              <w:br/>
              <w:t>при висоті будівлі до 25 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76,5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СТ</w:t>
            </w:r>
            <w:proofErr w:type="gramEnd"/>
            <w:r w:rsidRPr="00D561EC">
              <w:rPr>
                <w:rFonts w:ascii="Arial CYR" w:hAnsi="Arial CYR" w:cs="Arial CYR"/>
                <w:color w:val="000000"/>
                <w:sz w:val="20"/>
                <w:szCs w:val="20"/>
              </w:rPr>
              <w:t>ІНИ</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огородження проф</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льованим листом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фронтоні</w:t>
            </w:r>
            <w:proofErr w:type="gramStart"/>
            <w:r w:rsidRPr="00D561EC">
              <w:rPr>
                <w:rFonts w:ascii="Arial CYR" w:hAnsi="Arial CYR" w:cs="Arial CYR"/>
                <w:color w:val="000000"/>
                <w:sz w:val="20"/>
                <w:szCs w:val="20"/>
              </w:rPr>
              <w:t>в</w:t>
            </w:r>
            <w:proofErr w:type="gramEnd"/>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листом</w:t>
            </w:r>
            <w:proofErr w:type="gramEnd"/>
            <w:r w:rsidRPr="00D561EC">
              <w:rPr>
                <w:rFonts w:ascii="Arial CYR" w:hAnsi="Arial CYR" w:cs="Arial CYR"/>
                <w:color w:val="000000"/>
                <w:sz w:val="20"/>
                <w:szCs w:val="20"/>
              </w:rPr>
              <w:t xml:space="preserve"> оцинкованим з</w:t>
            </w:r>
            <w:r w:rsidRPr="00D561EC">
              <w:rPr>
                <w:rFonts w:ascii="Arial CYR" w:hAnsi="Arial CYR" w:cs="Arial CYR"/>
                <w:color w:val="000000"/>
                <w:sz w:val="20"/>
                <w:szCs w:val="20"/>
              </w:rPr>
              <w:br/>
              <w:t>полімерним покриттям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планки примикания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П-образної планки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сталі конькі</w:t>
            </w:r>
            <w:proofErr w:type="gramStart"/>
            <w:r w:rsidRPr="00D561EC">
              <w:rPr>
                <w:rFonts w:ascii="Arial CYR" w:hAnsi="Arial CYR" w:cs="Arial CYR"/>
                <w:color w:val="000000"/>
                <w:sz w:val="20"/>
                <w:szCs w:val="20"/>
              </w:rPr>
              <w:t>в</w:t>
            </w:r>
            <w:proofErr w:type="gramEnd"/>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ФЭМ</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Розробка ґрунту вручну в траншеях глибиною до 2 м без</w:t>
            </w:r>
            <w:r w:rsidRPr="00D561EC">
              <w:rPr>
                <w:rFonts w:ascii="Arial CYR" w:hAnsi="Arial CYR" w:cs="Arial CYR"/>
                <w:color w:val="000000"/>
                <w:sz w:val="20"/>
                <w:szCs w:val="20"/>
              </w:rPr>
              <w:br/>
            </w:r>
            <w:proofErr w:type="gramStart"/>
            <w:r w:rsidRPr="00D561EC">
              <w:rPr>
                <w:rFonts w:ascii="Arial CYR" w:hAnsi="Arial CYR" w:cs="Arial CYR"/>
                <w:color w:val="000000"/>
                <w:sz w:val="20"/>
                <w:szCs w:val="20"/>
              </w:rPr>
              <w:t>кр</w:t>
            </w:r>
            <w:proofErr w:type="gramEnd"/>
            <w:r w:rsidRPr="00D561EC">
              <w:rPr>
                <w:rFonts w:ascii="Arial CYR" w:hAnsi="Arial CYR" w:cs="Arial CYR"/>
                <w:color w:val="000000"/>
                <w:sz w:val="20"/>
                <w:szCs w:val="20"/>
              </w:rPr>
              <w:t>іплень з укосами, група ґрунту 2</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22,8</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Розбирання асфальтобетонних покриттів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w:t>
            </w:r>
            <w:proofErr w:type="gramStart"/>
            <w:r w:rsidRPr="00D561EC">
              <w:rPr>
                <w:rFonts w:ascii="Arial CYR" w:hAnsi="Arial CYR" w:cs="Arial CYR"/>
                <w:color w:val="000000"/>
                <w:sz w:val="20"/>
                <w:szCs w:val="20"/>
              </w:rPr>
              <w:t>п</w:t>
            </w:r>
            <w:proofErr w:type="gramEnd"/>
            <w:r w:rsidRPr="00D561EC">
              <w:rPr>
                <w:rFonts w:ascii="Arial CYR" w:hAnsi="Arial CYR" w:cs="Arial CYR"/>
                <w:color w:val="000000"/>
                <w:sz w:val="20"/>
                <w:szCs w:val="20"/>
              </w:rPr>
              <w:t>ідстильних та вирівнювальних шарів</w:t>
            </w:r>
            <w:r w:rsidRPr="00D561EC">
              <w:rPr>
                <w:rFonts w:ascii="Arial CYR" w:hAnsi="Arial CYR" w:cs="Arial CYR"/>
                <w:color w:val="000000"/>
                <w:sz w:val="20"/>
                <w:szCs w:val="20"/>
              </w:rPr>
              <w:br/>
              <w:t>основи із щебеню, товщ. 25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пiску товщ.100 мм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обклеювальної пароізоляції в один шар</w:t>
            </w:r>
            <w:r w:rsidRPr="00D561EC">
              <w:rPr>
                <w:rFonts w:ascii="Arial CYR" w:hAnsi="Arial CYR" w:cs="Arial CYR"/>
                <w:color w:val="000000"/>
                <w:sz w:val="20"/>
                <w:szCs w:val="20"/>
              </w:rPr>
              <w:br/>
              <w:t>/геотекстилю/</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цементно-пiщаної сумiшi, товщ.40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Розбирання асфальтобетонних покритт</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в</w:t>
            </w:r>
            <w:r w:rsidRPr="00D561EC">
              <w:rPr>
                <w:rFonts w:ascii="Arial CYR" w:hAnsi="Arial CYR" w:cs="Arial CYR"/>
                <w:color w:val="000000"/>
                <w:sz w:val="20"/>
                <w:szCs w:val="20"/>
              </w:rPr>
              <w:br/>
              <w:t>механiзованим способом товщ.100 мм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покриттів з </w:t>
            </w:r>
            <w:proofErr w:type="gramStart"/>
            <w:r w:rsidRPr="00D561EC">
              <w:rPr>
                <w:rFonts w:ascii="Arial CYR" w:hAnsi="Arial CYR" w:cs="Arial CYR"/>
                <w:color w:val="000000"/>
                <w:sz w:val="20"/>
                <w:szCs w:val="20"/>
              </w:rPr>
              <w:t>др</w:t>
            </w:r>
            <w:proofErr w:type="gramEnd"/>
            <w:r w:rsidRPr="00D561EC">
              <w:rPr>
                <w:rFonts w:ascii="Arial CYR" w:hAnsi="Arial CYR" w:cs="Arial CYR"/>
                <w:color w:val="000000"/>
                <w:sz w:val="20"/>
                <w:szCs w:val="20"/>
              </w:rPr>
              <w:t>ібнорозмірних фігурних</w:t>
            </w:r>
            <w:r w:rsidRPr="00D561EC">
              <w:rPr>
                <w:rFonts w:ascii="Arial CYR" w:hAnsi="Arial CYR" w:cs="Arial CYR"/>
                <w:color w:val="000000"/>
                <w:sz w:val="20"/>
                <w:szCs w:val="20"/>
              </w:rPr>
              <w:br/>
              <w:t>елементів мощення [ФЭМ]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бетонних поребриків на бетонну основу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825"/>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w:t>
            </w:r>
            <w:proofErr w:type="gramStart"/>
            <w:r w:rsidRPr="00D561EC">
              <w:rPr>
                <w:rFonts w:ascii="Arial CYR" w:hAnsi="Arial CYR" w:cs="Arial CYR"/>
                <w:color w:val="000000"/>
                <w:sz w:val="20"/>
                <w:szCs w:val="20"/>
              </w:rPr>
              <w:t>св</w:t>
            </w:r>
            <w:proofErr w:type="gramEnd"/>
            <w:r w:rsidRPr="00D561EC">
              <w:rPr>
                <w:rFonts w:ascii="Arial CYR" w:hAnsi="Arial CYR" w:cs="Arial CYR"/>
                <w:color w:val="000000"/>
                <w:sz w:val="20"/>
                <w:szCs w:val="20"/>
              </w:rPr>
              <w:t>ітильників для люмінесцентних ламп, які</w:t>
            </w:r>
            <w:r w:rsidRPr="00D561EC">
              <w:rPr>
                <w:rFonts w:ascii="Arial CYR" w:hAnsi="Arial CYR" w:cs="Arial CYR"/>
                <w:color w:val="000000"/>
                <w:sz w:val="20"/>
                <w:szCs w:val="20"/>
              </w:rPr>
              <w:br/>
              <w:t>встановлюються на підвісах [штангах], кількість ламп 1</w:t>
            </w:r>
            <w:r w:rsidRPr="00D561EC">
              <w:rPr>
                <w:rFonts w:ascii="Arial CYR" w:hAnsi="Arial CYR" w:cs="Arial CYR"/>
                <w:color w:val="000000"/>
                <w:sz w:val="20"/>
                <w:szCs w:val="20"/>
              </w:rPr>
              <w:br/>
              <w:t>шт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гофр</w:t>
            </w:r>
            <w:proofErr w:type="gramStart"/>
            <w:r w:rsidRPr="00D561EC">
              <w:rPr>
                <w:rFonts w:ascii="Arial CYR" w:hAnsi="Arial CYR" w:cs="Arial CYR"/>
                <w:color w:val="000000"/>
                <w:sz w:val="20"/>
                <w:szCs w:val="20"/>
              </w:rPr>
              <w:t>о-</w:t>
            </w:r>
            <w:proofErr w:type="gramEnd"/>
            <w:r w:rsidRPr="00D561EC">
              <w:rPr>
                <w:rFonts w:ascii="Arial CYR" w:hAnsi="Arial CYR" w:cs="Arial CYR"/>
                <w:color w:val="000000"/>
                <w:sz w:val="20"/>
                <w:szCs w:val="20"/>
              </w:rPr>
              <w:t xml:space="preserve"> труб для електропроводки дiаметром до</w:t>
            </w:r>
            <w:r w:rsidRPr="00D561EC">
              <w:rPr>
                <w:rFonts w:ascii="Arial CYR" w:hAnsi="Arial CYR" w:cs="Arial CYR"/>
                <w:color w:val="000000"/>
                <w:sz w:val="20"/>
                <w:szCs w:val="20"/>
              </w:rPr>
              <w:br/>
              <w:t>25 мм, укладених по конструкцiях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Затягування першого проводу перерізом понад 2,5 мм</w:t>
            </w:r>
            <w:proofErr w:type="gramStart"/>
            <w:r w:rsidRPr="00D561EC">
              <w:rPr>
                <w:rFonts w:ascii="Arial CYR" w:hAnsi="Arial CYR" w:cs="Arial CYR"/>
                <w:color w:val="000000"/>
                <w:sz w:val="20"/>
                <w:szCs w:val="20"/>
              </w:rPr>
              <w:t>2</w:t>
            </w:r>
            <w:proofErr w:type="gramEnd"/>
            <w:r w:rsidRPr="00D561EC">
              <w:rPr>
                <w:rFonts w:ascii="Arial CYR" w:hAnsi="Arial CYR" w:cs="Arial CYR"/>
                <w:color w:val="000000"/>
                <w:sz w:val="20"/>
                <w:szCs w:val="20"/>
              </w:rPr>
              <w:br/>
              <w:t>до 6 мм2 в труби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lastRenderedPageBreak/>
              <w:t>31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утопленого типу при схованій</w:t>
            </w:r>
            <w:r w:rsidRPr="00D561EC">
              <w:rPr>
                <w:rFonts w:ascii="Arial CYR" w:hAnsi="Arial CYR" w:cs="Arial CYR"/>
                <w:color w:val="000000"/>
                <w:sz w:val="20"/>
                <w:szCs w:val="20"/>
              </w:rPr>
              <w:br/>
              <w:t>проводці, 1-клавішних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та перемикачів пакетних 2-х і 3-</w:t>
            </w:r>
            <w:r w:rsidRPr="00D561EC">
              <w:rPr>
                <w:rFonts w:ascii="Arial CYR" w:hAnsi="Arial CYR" w:cs="Arial CYR"/>
                <w:color w:val="000000"/>
                <w:sz w:val="20"/>
                <w:szCs w:val="20"/>
              </w:rPr>
              <w:br/>
              <w:t>х полюсних на струм до 25</w:t>
            </w:r>
            <w:proofErr w:type="gramStart"/>
            <w:r w:rsidRPr="00D561EC">
              <w:rPr>
                <w:rFonts w:ascii="Arial CYR" w:hAnsi="Arial CYR" w:cs="Arial CYR"/>
                <w:color w:val="000000"/>
                <w:sz w:val="20"/>
                <w:szCs w:val="20"/>
              </w:rPr>
              <w:t xml:space="preserve"> А</w:t>
            </w:r>
            <w:proofErr w:type="gramEnd"/>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СМ</w:t>
            </w:r>
            <w:proofErr w:type="gramEnd"/>
            <w:r w:rsidRPr="00D561EC">
              <w:rPr>
                <w:rFonts w:ascii="Arial CYR" w:hAnsi="Arial CYR" w:cs="Arial CYR"/>
                <w:color w:val="000000"/>
                <w:sz w:val="20"/>
                <w:szCs w:val="20"/>
              </w:rPr>
              <w:t xml:space="preserve">ІТТЯ </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Навантаження сміття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Перевезення сміття до 14 км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bl>
    <w:p w:rsidR="00D561EC" w:rsidRPr="00D561EC" w:rsidRDefault="00D561EC" w:rsidP="00D561EC">
      <w:pPr>
        <w:widowControl w:val="0"/>
        <w:autoSpaceDE w:val="0"/>
        <w:autoSpaceDN w:val="0"/>
        <w:adjustRightInd w:val="0"/>
        <w:rPr>
          <w:rFonts w:ascii="Times New Roman CYR" w:hAnsi="Times New Roman CYR" w:cs="Times New Roman CYR"/>
          <w:b/>
          <w:bCs/>
          <w:color w:val="000000"/>
          <w:lang w:val="uk-UA"/>
        </w:rPr>
      </w:pPr>
    </w:p>
    <w:p w:rsidR="00D561EC" w:rsidRPr="00D561EC" w:rsidRDefault="00D561EC" w:rsidP="00D561EC">
      <w:pPr>
        <w:widowControl w:val="0"/>
        <w:autoSpaceDE w:val="0"/>
        <w:autoSpaceDN w:val="0"/>
        <w:adjustRightInd w:val="0"/>
        <w:rPr>
          <w:rFonts w:ascii="Times New Roman CYR" w:hAnsi="Times New Roman CYR" w:cs="Times New Roman CYR"/>
          <w:b/>
          <w:bCs/>
          <w:i/>
          <w:color w:val="000000"/>
          <w:u w:val="single"/>
          <w:lang w:val="uk-UA"/>
        </w:rPr>
      </w:pPr>
      <w:r w:rsidRPr="00D561EC">
        <w:rPr>
          <w:rFonts w:ascii="Times New Roman CYR" w:hAnsi="Times New Roman CYR" w:cs="Times New Roman CYR"/>
          <w:b/>
          <w:bCs/>
          <w:i/>
          <w:color w:val="000000"/>
          <w:u w:val="single"/>
          <w:lang w:val="uk-UA"/>
        </w:rPr>
        <w:t>Васильківський міськрайонний суд Київської області (м. Васильків, вул. Шевченка, 8)</w:t>
      </w:r>
    </w:p>
    <w:tbl>
      <w:tblPr>
        <w:tblW w:w="9654" w:type="dxa"/>
        <w:tblInd w:w="93" w:type="dxa"/>
        <w:tblLook w:val="04A0" w:firstRow="1" w:lastRow="0" w:firstColumn="1" w:lastColumn="0" w:noHBand="0" w:noVBand="1"/>
      </w:tblPr>
      <w:tblGrid>
        <w:gridCol w:w="620"/>
        <w:gridCol w:w="4357"/>
        <w:gridCol w:w="1842"/>
        <w:gridCol w:w="1134"/>
        <w:gridCol w:w="1701"/>
      </w:tblGrid>
      <w:tr w:rsidR="00D561EC" w:rsidRPr="00D561EC" w:rsidTr="000746F6">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rPr>
              <w:t>№</w:t>
            </w:r>
          </w:p>
        </w:tc>
        <w:tc>
          <w:tcPr>
            <w:tcW w:w="4357" w:type="dxa"/>
            <w:tcBorders>
              <w:top w:val="single" w:sz="8" w:space="0" w:color="auto"/>
              <w:left w:val="nil"/>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Найменування робіт </w:t>
            </w:r>
            <w:r w:rsidRPr="00D561EC">
              <w:rPr>
                <w:rFonts w:ascii="Arial CYR" w:hAnsi="Arial CYR" w:cs="Arial CYR"/>
                <w:color w:val="000000"/>
                <w:sz w:val="20"/>
                <w:szCs w:val="20"/>
                <w:lang w:val="uk-UA"/>
              </w:rPr>
              <w:t xml:space="preserve">(послуг) </w:t>
            </w:r>
            <w:r w:rsidRPr="00D561EC">
              <w:rPr>
                <w:rFonts w:ascii="Arial CYR" w:hAnsi="Arial CYR" w:cs="Arial CYR"/>
                <w:color w:val="000000"/>
                <w:sz w:val="20"/>
                <w:szCs w:val="20"/>
              </w:rPr>
              <w:t>і витрат</w:t>
            </w:r>
          </w:p>
        </w:tc>
        <w:tc>
          <w:tcPr>
            <w:tcW w:w="1842" w:type="dxa"/>
            <w:tcBorders>
              <w:top w:val="single" w:sz="8" w:space="0" w:color="auto"/>
              <w:left w:val="single" w:sz="4" w:space="0" w:color="auto"/>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Одиниця</w:t>
            </w:r>
            <w:r w:rsidRPr="00D561EC">
              <w:rPr>
                <w:rFonts w:ascii="Arial CYR" w:hAnsi="Arial CYR" w:cs="Arial CYR"/>
                <w:color w:val="000000"/>
                <w:sz w:val="20"/>
                <w:szCs w:val="20"/>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Кількість</w:t>
            </w:r>
          </w:p>
        </w:tc>
        <w:tc>
          <w:tcPr>
            <w:tcW w:w="1701" w:type="dxa"/>
            <w:tcBorders>
              <w:top w:val="single" w:sz="8" w:space="0" w:color="auto"/>
              <w:left w:val="nil"/>
              <w:bottom w:val="nil"/>
              <w:right w:val="single" w:sz="8"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Примітка</w:t>
            </w:r>
          </w:p>
        </w:tc>
      </w:tr>
      <w:tr w:rsidR="00D561EC" w:rsidRPr="00D561EC" w:rsidTr="000746F6">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4357" w:type="dxa"/>
            <w:tcBorders>
              <w:top w:val="single" w:sz="4" w:space="0" w:color="auto"/>
              <w:left w:val="nil"/>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1842" w:type="dxa"/>
            <w:tcBorders>
              <w:top w:val="single" w:sz="4" w:space="0" w:color="auto"/>
              <w:left w:val="single" w:sz="4" w:space="0" w:color="auto"/>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5</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гратчастих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огородження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0,97</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металевої огорож</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з сiтчастих панелей по</w:t>
            </w:r>
            <w:r w:rsidRPr="00D561EC">
              <w:rPr>
                <w:rFonts w:ascii="Arial CYR" w:hAnsi="Arial CYR" w:cs="Arial CYR"/>
                <w:color w:val="000000"/>
                <w:sz w:val="20"/>
                <w:szCs w:val="20"/>
              </w:rPr>
              <w:br/>
              <w:t>металевих стовпах без цоколя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Готування </w:t>
            </w:r>
            <w:proofErr w:type="gramStart"/>
            <w:r w:rsidRPr="00D561EC">
              <w:rPr>
                <w:rFonts w:ascii="Arial CYR" w:hAnsi="Arial CYR" w:cs="Arial CYR"/>
                <w:color w:val="000000"/>
                <w:sz w:val="20"/>
                <w:szCs w:val="20"/>
              </w:rPr>
              <w:t>цементного</w:t>
            </w:r>
            <w:proofErr w:type="gramEnd"/>
            <w:r w:rsidRPr="00D561EC">
              <w:rPr>
                <w:rFonts w:ascii="Arial CYR" w:hAnsi="Arial CYR" w:cs="Arial CYR"/>
                <w:color w:val="000000"/>
                <w:sz w:val="20"/>
                <w:szCs w:val="20"/>
              </w:rPr>
              <w:t xml:space="preserve"> бетону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ВОРОТА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гратчастих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ворот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0,184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вор</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т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хв</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рток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замків дверних урізних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ФЕРМА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0,832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металоконструкц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0,732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Грунтування металевих поверхонь за один раз</w:t>
            </w:r>
            <w:r w:rsidRPr="00D561EC">
              <w:rPr>
                <w:rFonts w:ascii="Arial CYR" w:hAnsi="Arial CYR" w:cs="Arial CYR"/>
                <w:color w:val="000000"/>
                <w:sz w:val="20"/>
                <w:szCs w:val="20"/>
              </w:rPr>
              <w:br/>
              <w:t>ґрунтовкою ГФ-021</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Фарбування металевих погрунтованих поверхонь</w:t>
            </w:r>
            <w:r w:rsidRPr="00D561EC">
              <w:rPr>
                <w:rFonts w:ascii="Arial CYR" w:hAnsi="Arial CYR" w:cs="Arial CYR"/>
                <w:color w:val="000000"/>
                <w:sz w:val="20"/>
                <w:szCs w:val="20"/>
              </w:rPr>
              <w:br/>
              <w:t>емаллю ПФ-115 за 2 рази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ПОКРІВЛЯ</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покрівельного покриття з </w:t>
            </w:r>
            <w:proofErr w:type="gramStart"/>
            <w:r w:rsidRPr="00D561EC">
              <w:rPr>
                <w:rFonts w:ascii="Arial CYR" w:hAnsi="Arial CYR" w:cs="Arial CYR"/>
                <w:color w:val="000000"/>
                <w:sz w:val="20"/>
                <w:szCs w:val="20"/>
              </w:rPr>
              <w:t>проф</w:t>
            </w:r>
            <w:proofErr w:type="gramEnd"/>
            <w:r w:rsidRPr="00D561EC">
              <w:rPr>
                <w:rFonts w:ascii="Arial CYR" w:hAnsi="Arial CYR" w:cs="Arial CYR"/>
                <w:color w:val="000000"/>
                <w:sz w:val="20"/>
                <w:szCs w:val="20"/>
              </w:rPr>
              <w:t>ільованого листа</w:t>
            </w:r>
            <w:r w:rsidRPr="00D561EC">
              <w:rPr>
                <w:rFonts w:ascii="Arial CYR" w:hAnsi="Arial CYR" w:cs="Arial CYR"/>
                <w:color w:val="000000"/>
                <w:sz w:val="20"/>
                <w:szCs w:val="20"/>
              </w:rPr>
              <w:br/>
              <w:t>при висоті будівлі до 25 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62,5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СТ</w:t>
            </w:r>
            <w:proofErr w:type="gramEnd"/>
            <w:r w:rsidRPr="00D561EC">
              <w:rPr>
                <w:rFonts w:ascii="Arial CYR" w:hAnsi="Arial CYR" w:cs="Arial CYR"/>
                <w:color w:val="000000"/>
                <w:sz w:val="20"/>
                <w:szCs w:val="20"/>
              </w:rPr>
              <w:t>ІНИ</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огородження проф</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льованим листом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фронтоні</w:t>
            </w:r>
            <w:proofErr w:type="gramStart"/>
            <w:r w:rsidRPr="00D561EC">
              <w:rPr>
                <w:rFonts w:ascii="Arial CYR" w:hAnsi="Arial CYR" w:cs="Arial CYR"/>
                <w:color w:val="000000"/>
                <w:sz w:val="20"/>
                <w:szCs w:val="20"/>
              </w:rPr>
              <w:t>в</w:t>
            </w:r>
            <w:proofErr w:type="gramEnd"/>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листом</w:t>
            </w:r>
            <w:proofErr w:type="gramEnd"/>
            <w:r w:rsidRPr="00D561EC">
              <w:rPr>
                <w:rFonts w:ascii="Arial CYR" w:hAnsi="Arial CYR" w:cs="Arial CYR"/>
                <w:color w:val="000000"/>
                <w:sz w:val="20"/>
                <w:szCs w:val="20"/>
              </w:rPr>
              <w:t xml:space="preserve"> оцинкованим з</w:t>
            </w:r>
            <w:r w:rsidRPr="00D561EC">
              <w:rPr>
                <w:rFonts w:ascii="Arial CYR" w:hAnsi="Arial CYR" w:cs="Arial CYR"/>
                <w:color w:val="000000"/>
                <w:sz w:val="20"/>
                <w:szCs w:val="20"/>
              </w:rPr>
              <w:br/>
              <w:t>полімерним покриттям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планки примикания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П-образної планки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ФЭМ</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Розробка ґрунту вручну в траншеях глибиною до 2 м без</w:t>
            </w:r>
            <w:r w:rsidRPr="00D561EC">
              <w:rPr>
                <w:rFonts w:ascii="Arial CYR" w:hAnsi="Arial CYR" w:cs="Arial CYR"/>
                <w:color w:val="000000"/>
                <w:sz w:val="20"/>
                <w:szCs w:val="20"/>
              </w:rPr>
              <w:br/>
            </w:r>
            <w:proofErr w:type="gramStart"/>
            <w:r w:rsidRPr="00D561EC">
              <w:rPr>
                <w:rFonts w:ascii="Arial CYR" w:hAnsi="Arial CYR" w:cs="Arial CYR"/>
                <w:color w:val="000000"/>
                <w:sz w:val="20"/>
                <w:szCs w:val="20"/>
              </w:rPr>
              <w:t>кр</w:t>
            </w:r>
            <w:proofErr w:type="gramEnd"/>
            <w:r w:rsidRPr="00D561EC">
              <w:rPr>
                <w:rFonts w:ascii="Arial CYR" w:hAnsi="Arial CYR" w:cs="Arial CYR"/>
                <w:color w:val="000000"/>
                <w:sz w:val="20"/>
                <w:szCs w:val="20"/>
              </w:rPr>
              <w:t>іплень з укосами, група ґрунту 2</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22,8</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w:t>
            </w:r>
            <w:proofErr w:type="gramStart"/>
            <w:r w:rsidRPr="00D561EC">
              <w:rPr>
                <w:rFonts w:ascii="Arial CYR" w:hAnsi="Arial CYR" w:cs="Arial CYR"/>
                <w:color w:val="000000"/>
                <w:sz w:val="20"/>
                <w:szCs w:val="20"/>
              </w:rPr>
              <w:t>п</w:t>
            </w:r>
            <w:proofErr w:type="gramEnd"/>
            <w:r w:rsidRPr="00D561EC">
              <w:rPr>
                <w:rFonts w:ascii="Arial CYR" w:hAnsi="Arial CYR" w:cs="Arial CYR"/>
                <w:color w:val="000000"/>
                <w:sz w:val="20"/>
                <w:szCs w:val="20"/>
              </w:rPr>
              <w:t>ідстильних та вирівнювальних шарів</w:t>
            </w:r>
            <w:r w:rsidRPr="00D561EC">
              <w:rPr>
                <w:rFonts w:ascii="Arial CYR" w:hAnsi="Arial CYR" w:cs="Arial CYR"/>
                <w:color w:val="000000"/>
                <w:sz w:val="20"/>
                <w:szCs w:val="20"/>
              </w:rPr>
              <w:br/>
              <w:t>основи із щебеню, товщ. 25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lastRenderedPageBreak/>
              <w:t>19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пiску товщ.100 мм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обклеювальної пароізоляції в один шар</w:t>
            </w:r>
            <w:r w:rsidRPr="00D561EC">
              <w:rPr>
                <w:rFonts w:ascii="Arial CYR" w:hAnsi="Arial CYR" w:cs="Arial CYR"/>
                <w:color w:val="000000"/>
                <w:sz w:val="20"/>
                <w:szCs w:val="20"/>
              </w:rPr>
              <w:br/>
              <w:t>/геотекстилю/</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цементно-пiщаної сумiшi, товщ.40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покриттів з </w:t>
            </w:r>
            <w:proofErr w:type="gramStart"/>
            <w:r w:rsidRPr="00D561EC">
              <w:rPr>
                <w:rFonts w:ascii="Arial CYR" w:hAnsi="Arial CYR" w:cs="Arial CYR"/>
                <w:color w:val="000000"/>
                <w:sz w:val="20"/>
                <w:szCs w:val="20"/>
              </w:rPr>
              <w:t>др</w:t>
            </w:r>
            <w:proofErr w:type="gramEnd"/>
            <w:r w:rsidRPr="00D561EC">
              <w:rPr>
                <w:rFonts w:ascii="Arial CYR" w:hAnsi="Arial CYR" w:cs="Arial CYR"/>
                <w:color w:val="000000"/>
                <w:sz w:val="20"/>
                <w:szCs w:val="20"/>
              </w:rPr>
              <w:t>ібнорозмірних фігурних</w:t>
            </w:r>
            <w:r w:rsidRPr="00D561EC">
              <w:rPr>
                <w:rFonts w:ascii="Arial CYR" w:hAnsi="Arial CYR" w:cs="Arial CYR"/>
                <w:color w:val="000000"/>
                <w:sz w:val="20"/>
                <w:szCs w:val="20"/>
              </w:rPr>
              <w:br/>
              <w:t>елементів мощення [ФЭМ]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бетонних поребриків на бетонну основу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825"/>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w:t>
            </w:r>
            <w:proofErr w:type="gramStart"/>
            <w:r w:rsidRPr="00D561EC">
              <w:rPr>
                <w:rFonts w:ascii="Arial CYR" w:hAnsi="Arial CYR" w:cs="Arial CYR"/>
                <w:color w:val="000000"/>
                <w:sz w:val="20"/>
                <w:szCs w:val="20"/>
              </w:rPr>
              <w:t>св</w:t>
            </w:r>
            <w:proofErr w:type="gramEnd"/>
            <w:r w:rsidRPr="00D561EC">
              <w:rPr>
                <w:rFonts w:ascii="Arial CYR" w:hAnsi="Arial CYR" w:cs="Arial CYR"/>
                <w:color w:val="000000"/>
                <w:sz w:val="20"/>
                <w:szCs w:val="20"/>
              </w:rPr>
              <w:t>ітильників для люмінесцентних ламп, які</w:t>
            </w:r>
            <w:r w:rsidRPr="00D561EC">
              <w:rPr>
                <w:rFonts w:ascii="Arial CYR" w:hAnsi="Arial CYR" w:cs="Arial CYR"/>
                <w:color w:val="000000"/>
                <w:sz w:val="20"/>
                <w:szCs w:val="20"/>
              </w:rPr>
              <w:br/>
              <w:t>встановлюються на підвісах [штангах], кількість ламп 1</w:t>
            </w:r>
            <w:r w:rsidRPr="00D561EC">
              <w:rPr>
                <w:rFonts w:ascii="Arial CYR" w:hAnsi="Arial CYR" w:cs="Arial CYR"/>
                <w:color w:val="000000"/>
                <w:sz w:val="20"/>
                <w:szCs w:val="20"/>
              </w:rPr>
              <w:br/>
              <w:t>шт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гофр</w:t>
            </w:r>
            <w:proofErr w:type="gramStart"/>
            <w:r w:rsidRPr="00D561EC">
              <w:rPr>
                <w:rFonts w:ascii="Arial CYR" w:hAnsi="Arial CYR" w:cs="Arial CYR"/>
                <w:color w:val="000000"/>
                <w:sz w:val="20"/>
                <w:szCs w:val="20"/>
              </w:rPr>
              <w:t>о-</w:t>
            </w:r>
            <w:proofErr w:type="gramEnd"/>
            <w:r w:rsidRPr="00D561EC">
              <w:rPr>
                <w:rFonts w:ascii="Arial CYR" w:hAnsi="Arial CYR" w:cs="Arial CYR"/>
                <w:color w:val="000000"/>
                <w:sz w:val="20"/>
                <w:szCs w:val="20"/>
              </w:rPr>
              <w:t xml:space="preserve"> труб для електропроводки дiаметром до</w:t>
            </w:r>
            <w:r w:rsidRPr="00D561EC">
              <w:rPr>
                <w:rFonts w:ascii="Arial CYR" w:hAnsi="Arial CYR" w:cs="Arial CYR"/>
                <w:color w:val="000000"/>
                <w:sz w:val="20"/>
                <w:szCs w:val="20"/>
              </w:rPr>
              <w:br/>
              <w:t>25 мм, укладених по конструкцiях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Затягування першого проводу перерізом понад 2,5 мм</w:t>
            </w:r>
            <w:proofErr w:type="gramStart"/>
            <w:r w:rsidRPr="00D561EC">
              <w:rPr>
                <w:rFonts w:ascii="Arial CYR" w:hAnsi="Arial CYR" w:cs="Arial CYR"/>
                <w:color w:val="000000"/>
                <w:sz w:val="20"/>
                <w:szCs w:val="20"/>
              </w:rPr>
              <w:t>2</w:t>
            </w:r>
            <w:proofErr w:type="gramEnd"/>
            <w:r w:rsidRPr="00D561EC">
              <w:rPr>
                <w:rFonts w:ascii="Arial CYR" w:hAnsi="Arial CYR" w:cs="Arial CYR"/>
                <w:color w:val="000000"/>
                <w:sz w:val="20"/>
                <w:szCs w:val="20"/>
              </w:rPr>
              <w:br/>
              <w:t>до 6 мм2 в труби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утопленого типу при схованій</w:t>
            </w:r>
            <w:r w:rsidRPr="00D561EC">
              <w:rPr>
                <w:rFonts w:ascii="Arial CYR" w:hAnsi="Arial CYR" w:cs="Arial CYR"/>
                <w:color w:val="000000"/>
                <w:sz w:val="20"/>
                <w:szCs w:val="20"/>
              </w:rPr>
              <w:br/>
              <w:t>проводці, 1-клавішних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та перемикачів пакетних 2-х і 3-</w:t>
            </w:r>
            <w:r w:rsidRPr="00D561EC">
              <w:rPr>
                <w:rFonts w:ascii="Arial CYR" w:hAnsi="Arial CYR" w:cs="Arial CYR"/>
                <w:color w:val="000000"/>
                <w:sz w:val="20"/>
                <w:szCs w:val="20"/>
              </w:rPr>
              <w:br/>
              <w:t>х полюсних на струм до 25</w:t>
            </w:r>
            <w:proofErr w:type="gramStart"/>
            <w:r w:rsidRPr="00D561EC">
              <w:rPr>
                <w:rFonts w:ascii="Arial CYR" w:hAnsi="Arial CYR" w:cs="Arial CYR"/>
                <w:color w:val="000000"/>
                <w:sz w:val="20"/>
                <w:szCs w:val="20"/>
              </w:rPr>
              <w:t xml:space="preserve"> А</w:t>
            </w:r>
            <w:proofErr w:type="gramEnd"/>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СМ</w:t>
            </w:r>
            <w:proofErr w:type="gramEnd"/>
            <w:r w:rsidRPr="00D561EC">
              <w:rPr>
                <w:rFonts w:ascii="Arial CYR" w:hAnsi="Arial CYR" w:cs="Arial CYR"/>
                <w:color w:val="000000"/>
                <w:sz w:val="20"/>
                <w:szCs w:val="20"/>
              </w:rPr>
              <w:t xml:space="preserve">ІТТЯ </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Навантаження сміття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Перевезення сміття до 14 км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bl>
    <w:p w:rsidR="00D561EC" w:rsidRPr="00D561EC" w:rsidRDefault="00D561EC" w:rsidP="00D561EC">
      <w:pPr>
        <w:widowControl w:val="0"/>
        <w:autoSpaceDE w:val="0"/>
        <w:autoSpaceDN w:val="0"/>
        <w:adjustRightInd w:val="0"/>
        <w:rPr>
          <w:rFonts w:ascii="Times New Roman CYR" w:hAnsi="Times New Roman CYR" w:cs="Times New Roman CYR"/>
          <w:b/>
          <w:bCs/>
          <w:color w:val="000000"/>
          <w:lang w:val="uk-UA"/>
        </w:rPr>
      </w:pPr>
    </w:p>
    <w:p w:rsidR="00D561EC" w:rsidRPr="00D561EC" w:rsidRDefault="00D561EC" w:rsidP="00D561EC">
      <w:pPr>
        <w:widowControl w:val="0"/>
        <w:autoSpaceDE w:val="0"/>
        <w:autoSpaceDN w:val="0"/>
        <w:adjustRightInd w:val="0"/>
        <w:rPr>
          <w:rFonts w:ascii="Times New Roman CYR" w:hAnsi="Times New Roman CYR" w:cs="Times New Roman CYR"/>
          <w:b/>
          <w:bCs/>
          <w:i/>
          <w:color w:val="000000"/>
          <w:u w:val="single"/>
          <w:lang w:val="uk-UA"/>
        </w:rPr>
      </w:pPr>
      <w:r w:rsidRPr="00D561EC">
        <w:rPr>
          <w:rFonts w:ascii="Times New Roman CYR" w:hAnsi="Times New Roman CYR" w:cs="Times New Roman CYR"/>
          <w:b/>
          <w:bCs/>
          <w:i/>
          <w:color w:val="000000"/>
          <w:u w:val="single"/>
          <w:lang w:val="uk-UA"/>
        </w:rPr>
        <w:t>Вишгородський районний суд Київської області (м. Вишгород, вул. Кургузова, 7)</w:t>
      </w:r>
    </w:p>
    <w:tbl>
      <w:tblPr>
        <w:tblW w:w="9654" w:type="dxa"/>
        <w:tblInd w:w="93" w:type="dxa"/>
        <w:tblLook w:val="04A0" w:firstRow="1" w:lastRow="0" w:firstColumn="1" w:lastColumn="0" w:noHBand="0" w:noVBand="1"/>
      </w:tblPr>
      <w:tblGrid>
        <w:gridCol w:w="620"/>
        <w:gridCol w:w="4357"/>
        <w:gridCol w:w="1842"/>
        <w:gridCol w:w="1134"/>
        <w:gridCol w:w="1701"/>
      </w:tblGrid>
      <w:tr w:rsidR="00D561EC" w:rsidRPr="00D561EC" w:rsidTr="000746F6">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w:t>
            </w:r>
          </w:p>
        </w:tc>
        <w:tc>
          <w:tcPr>
            <w:tcW w:w="4357" w:type="dxa"/>
            <w:tcBorders>
              <w:top w:val="single" w:sz="8" w:space="0" w:color="auto"/>
              <w:left w:val="nil"/>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br/>
              <w:t>Найменування робіт (послуг) і витрат</w:t>
            </w:r>
          </w:p>
        </w:tc>
        <w:tc>
          <w:tcPr>
            <w:tcW w:w="1842" w:type="dxa"/>
            <w:tcBorders>
              <w:top w:val="single" w:sz="8" w:space="0" w:color="auto"/>
              <w:left w:val="single" w:sz="4" w:space="0" w:color="auto"/>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Одиниця</w:t>
            </w:r>
            <w:r w:rsidRPr="00D561EC">
              <w:rPr>
                <w:rFonts w:ascii="Arial CYR" w:hAnsi="Arial CYR" w:cs="Arial CYR"/>
                <w:color w:val="000000"/>
                <w:sz w:val="20"/>
                <w:szCs w:val="20"/>
                <w:lang w:val="uk-UA"/>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 xml:space="preserve">  Кількість</w:t>
            </w:r>
          </w:p>
        </w:tc>
        <w:tc>
          <w:tcPr>
            <w:tcW w:w="1701" w:type="dxa"/>
            <w:tcBorders>
              <w:top w:val="single" w:sz="8" w:space="0" w:color="auto"/>
              <w:left w:val="nil"/>
              <w:bottom w:val="nil"/>
              <w:right w:val="single" w:sz="8"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Примітка</w:t>
            </w:r>
          </w:p>
        </w:tc>
      </w:tr>
      <w:tr w:rsidR="00D561EC" w:rsidRPr="00D561EC" w:rsidTr="000746F6">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1</w:t>
            </w:r>
          </w:p>
        </w:tc>
        <w:tc>
          <w:tcPr>
            <w:tcW w:w="4357" w:type="dxa"/>
            <w:tcBorders>
              <w:top w:val="single" w:sz="4" w:space="0" w:color="auto"/>
              <w:left w:val="nil"/>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2</w:t>
            </w:r>
          </w:p>
        </w:tc>
        <w:tc>
          <w:tcPr>
            <w:tcW w:w="1842" w:type="dxa"/>
            <w:tcBorders>
              <w:top w:val="single" w:sz="4" w:space="0" w:color="auto"/>
              <w:left w:val="single" w:sz="4" w:space="0" w:color="auto"/>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4</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5</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lang w:val="uk-UA"/>
              </w:rPr>
              <w:t>Виготовлення гратчастих конструкц</w:t>
            </w:r>
            <w:r w:rsidRPr="00D561EC">
              <w:rPr>
                <w:rFonts w:ascii="Arial CYR" w:hAnsi="Arial CYR" w:cs="Arial CYR"/>
                <w:color w:val="000000"/>
                <w:sz w:val="20"/>
                <w:szCs w:val="20"/>
              </w:rPr>
              <w:t>i</w:t>
            </w:r>
            <w:r w:rsidRPr="00D561EC">
              <w:rPr>
                <w:rFonts w:ascii="Arial CYR" w:hAnsi="Arial CYR" w:cs="Arial CYR"/>
                <w:color w:val="000000"/>
                <w:sz w:val="20"/>
                <w:szCs w:val="20"/>
                <w:lang w:val="uk-UA"/>
              </w:rPr>
              <w:t>й ого</w:t>
            </w:r>
            <w:r w:rsidRPr="00D561EC">
              <w:rPr>
                <w:rFonts w:ascii="Arial CYR" w:hAnsi="Arial CYR" w:cs="Arial CYR"/>
                <w:color w:val="000000"/>
                <w:sz w:val="20"/>
                <w:szCs w:val="20"/>
              </w:rPr>
              <w:t>родження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1,022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металевої огорож</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з сiтчастих панелей по</w:t>
            </w:r>
            <w:r w:rsidRPr="00D561EC">
              <w:rPr>
                <w:rFonts w:ascii="Arial CYR" w:hAnsi="Arial CYR" w:cs="Arial CYR"/>
                <w:color w:val="000000"/>
                <w:sz w:val="20"/>
                <w:szCs w:val="20"/>
              </w:rPr>
              <w:br/>
              <w:t>металевих стовпах без цоколя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Готування </w:t>
            </w:r>
            <w:proofErr w:type="gramStart"/>
            <w:r w:rsidRPr="00D561EC">
              <w:rPr>
                <w:rFonts w:ascii="Arial CYR" w:hAnsi="Arial CYR" w:cs="Arial CYR"/>
                <w:color w:val="000000"/>
                <w:sz w:val="20"/>
                <w:szCs w:val="20"/>
              </w:rPr>
              <w:t>цементного</w:t>
            </w:r>
            <w:proofErr w:type="gramEnd"/>
            <w:r w:rsidRPr="00D561EC">
              <w:rPr>
                <w:rFonts w:ascii="Arial CYR" w:hAnsi="Arial CYR" w:cs="Arial CYR"/>
                <w:color w:val="000000"/>
                <w:sz w:val="20"/>
                <w:szCs w:val="20"/>
              </w:rPr>
              <w:t xml:space="preserve"> бетону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ВОРОТА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гратчастих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ворот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0,184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вор</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т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хв</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рток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замків дверних урізних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ФЕРМА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0,832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металоконструкц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0,732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Грунтування металевих поверхонь за один раз</w:t>
            </w:r>
            <w:r w:rsidRPr="00D561EC">
              <w:rPr>
                <w:rFonts w:ascii="Arial CYR" w:hAnsi="Arial CYR" w:cs="Arial CYR"/>
                <w:color w:val="000000"/>
                <w:sz w:val="20"/>
                <w:szCs w:val="20"/>
              </w:rPr>
              <w:br/>
              <w:t>ґрунтовкою ГФ-021</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lastRenderedPageBreak/>
              <w:t>11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Фарбування металевих погрунтованих поверхонь</w:t>
            </w:r>
            <w:r w:rsidRPr="00D561EC">
              <w:rPr>
                <w:rFonts w:ascii="Arial CYR" w:hAnsi="Arial CYR" w:cs="Arial CYR"/>
                <w:color w:val="000000"/>
                <w:sz w:val="20"/>
                <w:szCs w:val="20"/>
              </w:rPr>
              <w:br/>
              <w:t>емаллю ПФ-115 за 2 рази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ПОКРІВЛЯ</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покрівельного покриття з </w:t>
            </w:r>
            <w:proofErr w:type="gramStart"/>
            <w:r w:rsidRPr="00D561EC">
              <w:rPr>
                <w:rFonts w:ascii="Arial CYR" w:hAnsi="Arial CYR" w:cs="Arial CYR"/>
                <w:color w:val="000000"/>
                <w:sz w:val="20"/>
                <w:szCs w:val="20"/>
              </w:rPr>
              <w:t>проф</w:t>
            </w:r>
            <w:proofErr w:type="gramEnd"/>
            <w:r w:rsidRPr="00D561EC">
              <w:rPr>
                <w:rFonts w:ascii="Arial CYR" w:hAnsi="Arial CYR" w:cs="Arial CYR"/>
                <w:color w:val="000000"/>
                <w:sz w:val="20"/>
                <w:szCs w:val="20"/>
              </w:rPr>
              <w:t>ільованого листа</w:t>
            </w:r>
            <w:r w:rsidRPr="00D561EC">
              <w:rPr>
                <w:rFonts w:ascii="Arial CYR" w:hAnsi="Arial CYR" w:cs="Arial CYR"/>
                <w:color w:val="000000"/>
                <w:sz w:val="20"/>
                <w:szCs w:val="20"/>
              </w:rPr>
              <w:br/>
              <w:t>при висоті будівлі до 25 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62,5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СТ</w:t>
            </w:r>
            <w:proofErr w:type="gramEnd"/>
            <w:r w:rsidRPr="00D561EC">
              <w:rPr>
                <w:rFonts w:ascii="Arial CYR" w:hAnsi="Arial CYR" w:cs="Arial CYR"/>
                <w:color w:val="000000"/>
                <w:sz w:val="20"/>
                <w:szCs w:val="20"/>
              </w:rPr>
              <w:t>ІНИ</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огородження проф</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льованим листом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78</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фронтоні</w:t>
            </w:r>
            <w:proofErr w:type="gramStart"/>
            <w:r w:rsidRPr="00D561EC">
              <w:rPr>
                <w:rFonts w:ascii="Arial CYR" w:hAnsi="Arial CYR" w:cs="Arial CYR"/>
                <w:color w:val="000000"/>
                <w:sz w:val="20"/>
                <w:szCs w:val="20"/>
              </w:rPr>
              <w:t>в</w:t>
            </w:r>
            <w:proofErr w:type="gramEnd"/>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листом</w:t>
            </w:r>
            <w:proofErr w:type="gramEnd"/>
            <w:r w:rsidRPr="00D561EC">
              <w:rPr>
                <w:rFonts w:ascii="Arial CYR" w:hAnsi="Arial CYR" w:cs="Arial CYR"/>
                <w:color w:val="000000"/>
                <w:sz w:val="20"/>
                <w:szCs w:val="20"/>
              </w:rPr>
              <w:t xml:space="preserve"> оцинкованим з</w:t>
            </w:r>
            <w:r w:rsidRPr="00D561EC">
              <w:rPr>
                <w:rFonts w:ascii="Arial CYR" w:hAnsi="Arial CYR" w:cs="Arial CYR"/>
                <w:color w:val="000000"/>
                <w:sz w:val="20"/>
                <w:szCs w:val="20"/>
              </w:rPr>
              <w:br/>
              <w:t>полімерним покриттям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планки примикания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П-образної планки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ФЭМ</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Розробка ґрунту вручну в траншеях глибиною до 2 м без</w:t>
            </w:r>
            <w:r w:rsidRPr="00D561EC">
              <w:rPr>
                <w:rFonts w:ascii="Arial CYR" w:hAnsi="Arial CYR" w:cs="Arial CYR"/>
                <w:color w:val="000000"/>
                <w:sz w:val="20"/>
                <w:szCs w:val="20"/>
              </w:rPr>
              <w:br/>
            </w:r>
            <w:proofErr w:type="gramStart"/>
            <w:r w:rsidRPr="00D561EC">
              <w:rPr>
                <w:rFonts w:ascii="Arial CYR" w:hAnsi="Arial CYR" w:cs="Arial CYR"/>
                <w:color w:val="000000"/>
                <w:sz w:val="20"/>
                <w:szCs w:val="20"/>
              </w:rPr>
              <w:t>кр</w:t>
            </w:r>
            <w:proofErr w:type="gramEnd"/>
            <w:r w:rsidRPr="00D561EC">
              <w:rPr>
                <w:rFonts w:ascii="Arial CYR" w:hAnsi="Arial CYR" w:cs="Arial CYR"/>
                <w:color w:val="000000"/>
                <w:sz w:val="20"/>
                <w:szCs w:val="20"/>
              </w:rPr>
              <w:t>іплень з укосами, група ґрунту 2</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17,86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w:t>
            </w:r>
            <w:proofErr w:type="gramStart"/>
            <w:r w:rsidRPr="00D561EC">
              <w:rPr>
                <w:rFonts w:ascii="Arial CYR" w:hAnsi="Arial CYR" w:cs="Arial CYR"/>
                <w:color w:val="000000"/>
                <w:sz w:val="20"/>
                <w:szCs w:val="20"/>
              </w:rPr>
              <w:t>п</w:t>
            </w:r>
            <w:proofErr w:type="gramEnd"/>
            <w:r w:rsidRPr="00D561EC">
              <w:rPr>
                <w:rFonts w:ascii="Arial CYR" w:hAnsi="Arial CYR" w:cs="Arial CYR"/>
                <w:color w:val="000000"/>
                <w:sz w:val="20"/>
                <w:szCs w:val="20"/>
              </w:rPr>
              <w:t>ідстильних та вирівнювальних шарів</w:t>
            </w:r>
            <w:r w:rsidRPr="00D561EC">
              <w:rPr>
                <w:rFonts w:ascii="Arial CYR" w:hAnsi="Arial CYR" w:cs="Arial CYR"/>
                <w:color w:val="000000"/>
                <w:sz w:val="20"/>
                <w:szCs w:val="20"/>
              </w:rPr>
              <w:br/>
              <w:t>основи із щебеню, товщ. 25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11,75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пiску товщ.100 мм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4,7</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обклеювальної пароізоляції в один шар</w:t>
            </w:r>
            <w:r w:rsidRPr="00D561EC">
              <w:rPr>
                <w:rFonts w:ascii="Arial CYR" w:hAnsi="Arial CYR" w:cs="Arial CYR"/>
                <w:color w:val="000000"/>
                <w:sz w:val="20"/>
                <w:szCs w:val="20"/>
              </w:rPr>
              <w:br/>
              <w:t>/геотекстилю/</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47</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цементно-пiщаної сумiшi, товщ.40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1,88</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покриттів з </w:t>
            </w:r>
            <w:proofErr w:type="gramStart"/>
            <w:r w:rsidRPr="00D561EC">
              <w:rPr>
                <w:rFonts w:ascii="Arial CYR" w:hAnsi="Arial CYR" w:cs="Arial CYR"/>
                <w:color w:val="000000"/>
                <w:sz w:val="20"/>
                <w:szCs w:val="20"/>
              </w:rPr>
              <w:t>др</w:t>
            </w:r>
            <w:proofErr w:type="gramEnd"/>
            <w:r w:rsidRPr="00D561EC">
              <w:rPr>
                <w:rFonts w:ascii="Arial CYR" w:hAnsi="Arial CYR" w:cs="Arial CYR"/>
                <w:color w:val="000000"/>
                <w:sz w:val="20"/>
                <w:szCs w:val="20"/>
              </w:rPr>
              <w:t>ібнорозмірних фігурних</w:t>
            </w:r>
            <w:r w:rsidRPr="00D561EC">
              <w:rPr>
                <w:rFonts w:ascii="Arial CYR" w:hAnsi="Arial CYR" w:cs="Arial CYR"/>
                <w:color w:val="000000"/>
                <w:sz w:val="20"/>
                <w:szCs w:val="20"/>
              </w:rPr>
              <w:br/>
              <w:t>елементів мощення [ФЭМ]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бетонних поребриків на бетонну основу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825"/>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w:t>
            </w:r>
            <w:proofErr w:type="gramStart"/>
            <w:r w:rsidRPr="00D561EC">
              <w:rPr>
                <w:rFonts w:ascii="Arial CYR" w:hAnsi="Arial CYR" w:cs="Arial CYR"/>
                <w:color w:val="000000"/>
                <w:sz w:val="20"/>
                <w:szCs w:val="20"/>
              </w:rPr>
              <w:t>св</w:t>
            </w:r>
            <w:proofErr w:type="gramEnd"/>
            <w:r w:rsidRPr="00D561EC">
              <w:rPr>
                <w:rFonts w:ascii="Arial CYR" w:hAnsi="Arial CYR" w:cs="Arial CYR"/>
                <w:color w:val="000000"/>
                <w:sz w:val="20"/>
                <w:szCs w:val="20"/>
              </w:rPr>
              <w:t>ітильників для люмінесцентних ламп, які</w:t>
            </w:r>
            <w:r w:rsidRPr="00D561EC">
              <w:rPr>
                <w:rFonts w:ascii="Arial CYR" w:hAnsi="Arial CYR" w:cs="Arial CYR"/>
                <w:color w:val="000000"/>
                <w:sz w:val="20"/>
                <w:szCs w:val="20"/>
              </w:rPr>
              <w:br/>
              <w:t>встановлюються на підвісах [штангах], кількість ламп 1</w:t>
            </w:r>
            <w:r w:rsidRPr="00D561EC">
              <w:rPr>
                <w:rFonts w:ascii="Arial CYR" w:hAnsi="Arial CYR" w:cs="Arial CYR"/>
                <w:color w:val="000000"/>
                <w:sz w:val="20"/>
                <w:szCs w:val="20"/>
              </w:rPr>
              <w:br/>
              <w:t>шт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гофр</w:t>
            </w:r>
            <w:proofErr w:type="gramStart"/>
            <w:r w:rsidRPr="00D561EC">
              <w:rPr>
                <w:rFonts w:ascii="Arial CYR" w:hAnsi="Arial CYR" w:cs="Arial CYR"/>
                <w:color w:val="000000"/>
                <w:sz w:val="20"/>
                <w:szCs w:val="20"/>
              </w:rPr>
              <w:t>о-</w:t>
            </w:r>
            <w:proofErr w:type="gramEnd"/>
            <w:r w:rsidRPr="00D561EC">
              <w:rPr>
                <w:rFonts w:ascii="Arial CYR" w:hAnsi="Arial CYR" w:cs="Arial CYR"/>
                <w:color w:val="000000"/>
                <w:sz w:val="20"/>
                <w:szCs w:val="20"/>
              </w:rPr>
              <w:t xml:space="preserve"> труб для електропроводки дiаметром до</w:t>
            </w:r>
            <w:r w:rsidRPr="00D561EC">
              <w:rPr>
                <w:rFonts w:ascii="Arial CYR" w:hAnsi="Arial CYR" w:cs="Arial CYR"/>
                <w:color w:val="000000"/>
                <w:sz w:val="20"/>
                <w:szCs w:val="20"/>
              </w:rPr>
              <w:br/>
              <w:t>25 мм, укладених по конструкцiях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Затягування першого проводу перерізом понад 2,5 мм</w:t>
            </w:r>
            <w:proofErr w:type="gramStart"/>
            <w:r w:rsidRPr="00D561EC">
              <w:rPr>
                <w:rFonts w:ascii="Arial CYR" w:hAnsi="Arial CYR" w:cs="Arial CYR"/>
                <w:color w:val="000000"/>
                <w:sz w:val="20"/>
                <w:szCs w:val="20"/>
              </w:rPr>
              <w:t>2</w:t>
            </w:r>
            <w:proofErr w:type="gramEnd"/>
            <w:r w:rsidRPr="00D561EC">
              <w:rPr>
                <w:rFonts w:ascii="Arial CYR" w:hAnsi="Arial CYR" w:cs="Arial CYR"/>
                <w:color w:val="000000"/>
                <w:sz w:val="20"/>
                <w:szCs w:val="20"/>
              </w:rPr>
              <w:br/>
              <w:t>до 6 мм2 в труби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утопленого типу при схованій</w:t>
            </w:r>
            <w:r w:rsidRPr="00D561EC">
              <w:rPr>
                <w:rFonts w:ascii="Arial CYR" w:hAnsi="Arial CYR" w:cs="Arial CYR"/>
                <w:color w:val="000000"/>
                <w:sz w:val="20"/>
                <w:szCs w:val="20"/>
              </w:rPr>
              <w:br/>
              <w:t>проводці, 1-клавішних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та перемикачів пакетних 2-х і 3-</w:t>
            </w:r>
            <w:r w:rsidRPr="00D561EC">
              <w:rPr>
                <w:rFonts w:ascii="Arial CYR" w:hAnsi="Arial CYR" w:cs="Arial CYR"/>
                <w:color w:val="000000"/>
                <w:sz w:val="20"/>
                <w:szCs w:val="20"/>
              </w:rPr>
              <w:br/>
              <w:t>х полюсних на струм до 25</w:t>
            </w:r>
            <w:proofErr w:type="gramStart"/>
            <w:r w:rsidRPr="00D561EC">
              <w:rPr>
                <w:rFonts w:ascii="Arial CYR" w:hAnsi="Arial CYR" w:cs="Arial CYR"/>
                <w:color w:val="000000"/>
                <w:sz w:val="20"/>
                <w:szCs w:val="20"/>
              </w:rPr>
              <w:t xml:space="preserve"> А</w:t>
            </w:r>
            <w:proofErr w:type="gramEnd"/>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СМ</w:t>
            </w:r>
            <w:proofErr w:type="gramEnd"/>
            <w:r w:rsidRPr="00D561EC">
              <w:rPr>
                <w:rFonts w:ascii="Arial CYR" w:hAnsi="Arial CYR" w:cs="Arial CYR"/>
                <w:color w:val="000000"/>
                <w:sz w:val="20"/>
                <w:szCs w:val="20"/>
              </w:rPr>
              <w:t xml:space="preserve">ІТТЯ </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Навантаження сміття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12,46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Перевезення сміття до 14 км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12,46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bl>
    <w:p w:rsidR="00D561EC" w:rsidRPr="00D561EC" w:rsidRDefault="00D561EC" w:rsidP="00D561EC">
      <w:pPr>
        <w:widowControl w:val="0"/>
        <w:autoSpaceDE w:val="0"/>
        <w:autoSpaceDN w:val="0"/>
        <w:adjustRightInd w:val="0"/>
        <w:rPr>
          <w:rFonts w:ascii="Times New Roman CYR" w:hAnsi="Times New Roman CYR" w:cs="Times New Roman CYR"/>
          <w:b/>
          <w:bCs/>
          <w:color w:val="000000"/>
          <w:lang w:val="uk-UA"/>
        </w:rPr>
      </w:pPr>
    </w:p>
    <w:p w:rsidR="00D561EC" w:rsidRPr="00D561EC" w:rsidRDefault="00D561EC" w:rsidP="00D561EC">
      <w:pPr>
        <w:widowControl w:val="0"/>
        <w:autoSpaceDE w:val="0"/>
        <w:autoSpaceDN w:val="0"/>
        <w:adjustRightInd w:val="0"/>
        <w:rPr>
          <w:rFonts w:ascii="Times New Roman CYR" w:hAnsi="Times New Roman CYR" w:cs="Times New Roman CYR"/>
          <w:b/>
          <w:bCs/>
          <w:i/>
          <w:color w:val="000000"/>
          <w:u w:val="single"/>
          <w:lang w:val="uk-UA"/>
        </w:rPr>
      </w:pPr>
      <w:r w:rsidRPr="00D561EC">
        <w:rPr>
          <w:rFonts w:ascii="Times New Roman CYR" w:hAnsi="Times New Roman CYR" w:cs="Times New Roman CYR"/>
          <w:b/>
          <w:bCs/>
          <w:i/>
          <w:color w:val="000000"/>
          <w:u w:val="single"/>
          <w:lang w:val="uk-UA"/>
        </w:rPr>
        <w:t>Обухівський районний суд Київської області (м. Обухів, вул. Київська, 20)</w:t>
      </w:r>
    </w:p>
    <w:tbl>
      <w:tblPr>
        <w:tblW w:w="9654" w:type="dxa"/>
        <w:tblInd w:w="93" w:type="dxa"/>
        <w:tblLook w:val="04A0" w:firstRow="1" w:lastRow="0" w:firstColumn="1" w:lastColumn="0" w:noHBand="0" w:noVBand="1"/>
      </w:tblPr>
      <w:tblGrid>
        <w:gridCol w:w="620"/>
        <w:gridCol w:w="4357"/>
        <w:gridCol w:w="1842"/>
        <w:gridCol w:w="1134"/>
        <w:gridCol w:w="1701"/>
      </w:tblGrid>
      <w:tr w:rsidR="00D561EC" w:rsidRPr="00D561EC" w:rsidTr="000746F6">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lastRenderedPageBreak/>
              <w:t>№.</w:t>
            </w:r>
          </w:p>
        </w:tc>
        <w:tc>
          <w:tcPr>
            <w:tcW w:w="4357" w:type="dxa"/>
            <w:tcBorders>
              <w:top w:val="single" w:sz="8" w:space="0" w:color="auto"/>
              <w:left w:val="nil"/>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br/>
              <w:t xml:space="preserve">Найменування робіт </w:t>
            </w:r>
            <w:r w:rsidRPr="00D561EC">
              <w:rPr>
                <w:rFonts w:ascii="Arial CYR" w:hAnsi="Arial CYR" w:cs="Arial CYR"/>
                <w:color w:val="000000"/>
                <w:sz w:val="20"/>
                <w:szCs w:val="20"/>
                <w:lang w:val="uk-UA"/>
              </w:rPr>
              <w:t xml:space="preserve">(послуг) </w:t>
            </w:r>
            <w:r w:rsidRPr="00D561EC">
              <w:rPr>
                <w:rFonts w:ascii="Arial CYR" w:hAnsi="Arial CYR" w:cs="Arial CYR"/>
                <w:color w:val="000000"/>
                <w:sz w:val="20"/>
                <w:szCs w:val="20"/>
              </w:rPr>
              <w:t>і витрат</w:t>
            </w:r>
          </w:p>
        </w:tc>
        <w:tc>
          <w:tcPr>
            <w:tcW w:w="1842" w:type="dxa"/>
            <w:tcBorders>
              <w:top w:val="single" w:sz="8" w:space="0" w:color="auto"/>
              <w:left w:val="single" w:sz="4" w:space="0" w:color="auto"/>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Одиниця</w:t>
            </w:r>
            <w:r w:rsidRPr="00D561EC">
              <w:rPr>
                <w:rFonts w:ascii="Arial CYR" w:hAnsi="Arial CYR" w:cs="Arial CYR"/>
                <w:color w:val="000000"/>
                <w:sz w:val="20"/>
                <w:szCs w:val="20"/>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Кількість</w:t>
            </w:r>
          </w:p>
        </w:tc>
        <w:tc>
          <w:tcPr>
            <w:tcW w:w="1701" w:type="dxa"/>
            <w:tcBorders>
              <w:top w:val="single" w:sz="8" w:space="0" w:color="auto"/>
              <w:left w:val="nil"/>
              <w:bottom w:val="nil"/>
              <w:right w:val="single" w:sz="8"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Примітка</w:t>
            </w:r>
          </w:p>
        </w:tc>
      </w:tr>
      <w:tr w:rsidR="00D561EC" w:rsidRPr="00D561EC" w:rsidTr="000746F6">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4357" w:type="dxa"/>
            <w:tcBorders>
              <w:top w:val="single" w:sz="4" w:space="0" w:color="auto"/>
              <w:left w:val="nil"/>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1842" w:type="dxa"/>
            <w:tcBorders>
              <w:top w:val="single" w:sz="4" w:space="0" w:color="auto"/>
              <w:left w:val="single" w:sz="4" w:space="0" w:color="auto"/>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5</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гратчастих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огородження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0,97</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металевої огорож</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з сiтчастих панелей по</w:t>
            </w:r>
            <w:r w:rsidRPr="00D561EC">
              <w:rPr>
                <w:rFonts w:ascii="Arial CYR" w:hAnsi="Arial CYR" w:cs="Arial CYR"/>
                <w:color w:val="000000"/>
                <w:sz w:val="20"/>
                <w:szCs w:val="20"/>
              </w:rPr>
              <w:br/>
              <w:t>металевих стовпах без цоколя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Готування </w:t>
            </w:r>
            <w:proofErr w:type="gramStart"/>
            <w:r w:rsidRPr="00D561EC">
              <w:rPr>
                <w:rFonts w:ascii="Arial CYR" w:hAnsi="Arial CYR" w:cs="Arial CYR"/>
                <w:color w:val="000000"/>
                <w:sz w:val="20"/>
                <w:szCs w:val="20"/>
              </w:rPr>
              <w:t>цементного</w:t>
            </w:r>
            <w:proofErr w:type="gramEnd"/>
            <w:r w:rsidRPr="00D561EC">
              <w:rPr>
                <w:rFonts w:ascii="Arial CYR" w:hAnsi="Arial CYR" w:cs="Arial CYR"/>
                <w:color w:val="000000"/>
                <w:sz w:val="20"/>
                <w:szCs w:val="20"/>
              </w:rPr>
              <w:t xml:space="preserve"> бетону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ВОРОТА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гратчастих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ворот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0,184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вор</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т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хв</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рток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замків дверних урізних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ФЕРМА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0,832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металоконструкц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0,732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Грунтування металевих поверхонь за один раз</w:t>
            </w:r>
            <w:r w:rsidRPr="00D561EC">
              <w:rPr>
                <w:rFonts w:ascii="Arial CYR" w:hAnsi="Arial CYR" w:cs="Arial CYR"/>
                <w:color w:val="000000"/>
                <w:sz w:val="20"/>
                <w:szCs w:val="20"/>
              </w:rPr>
              <w:br/>
              <w:t>ґрунтовкою ГФ-021</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Фарбування металевих погрунтованих поверхонь</w:t>
            </w:r>
            <w:r w:rsidRPr="00D561EC">
              <w:rPr>
                <w:rFonts w:ascii="Arial CYR" w:hAnsi="Arial CYR" w:cs="Arial CYR"/>
                <w:color w:val="000000"/>
                <w:sz w:val="20"/>
                <w:szCs w:val="20"/>
              </w:rPr>
              <w:br/>
              <w:t>емаллю ПФ-115 за 2 рази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ПОКРІВЛЯ</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покрівельного покриття з </w:t>
            </w:r>
            <w:proofErr w:type="gramStart"/>
            <w:r w:rsidRPr="00D561EC">
              <w:rPr>
                <w:rFonts w:ascii="Arial CYR" w:hAnsi="Arial CYR" w:cs="Arial CYR"/>
                <w:color w:val="000000"/>
                <w:sz w:val="20"/>
                <w:szCs w:val="20"/>
              </w:rPr>
              <w:t>проф</w:t>
            </w:r>
            <w:proofErr w:type="gramEnd"/>
            <w:r w:rsidRPr="00D561EC">
              <w:rPr>
                <w:rFonts w:ascii="Arial CYR" w:hAnsi="Arial CYR" w:cs="Arial CYR"/>
                <w:color w:val="000000"/>
                <w:sz w:val="20"/>
                <w:szCs w:val="20"/>
              </w:rPr>
              <w:t>ільованого листа</w:t>
            </w:r>
            <w:r w:rsidRPr="00D561EC">
              <w:rPr>
                <w:rFonts w:ascii="Arial CYR" w:hAnsi="Arial CYR" w:cs="Arial CYR"/>
                <w:color w:val="000000"/>
                <w:sz w:val="20"/>
                <w:szCs w:val="20"/>
              </w:rPr>
              <w:br/>
              <w:t>при висоті будівлі до 25 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62,5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СТ</w:t>
            </w:r>
            <w:proofErr w:type="gramEnd"/>
            <w:r w:rsidRPr="00D561EC">
              <w:rPr>
                <w:rFonts w:ascii="Arial CYR" w:hAnsi="Arial CYR" w:cs="Arial CYR"/>
                <w:color w:val="000000"/>
                <w:sz w:val="20"/>
                <w:szCs w:val="20"/>
              </w:rPr>
              <w:t>ІНИ</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огородження проф</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льованим листом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фронтоні</w:t>
            </w:r>
            <w:proofErr w:type="gramStart"/>
            <w:r w:rsidRPr="00D561EC">
              <w:rPr>
                <w:rFonts w:ascii="Arial CYR" w:hAnsi="Arial CYR" w:cs="Arial CYR"/>
                <w:color w:val="000000"/>
                <w:sz w:val="20"/>
                <w:szCs w:val="20"/>
              </w:rPr>
              <w:t>в</w:t>
            </w:r>
            <w:proofErr w:type="gramEnd"/>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листом</w:t>
            </w:r>
            <w:proofErr w:type="gramEnd"/>
            <w:r w:rsidRPr="00D561EC">
              <w:rPr>
                <w:rFonts w:ascii="Arial CYR" w:hAnsi="Arial CYR" w:cs="Arial CYR"/>
                <w:color w:val="000000"/>
                <w:sz w:val="20"/>
                <w:szCs w:val="20"/>
              </w:rPr>
              <w:t xml:space="preserve"> оцинкованим з</w:t>
            </w:r>
            <w:r w:rsidRPr="00D561EC">
              <w:rPr>
                <w:rFonts w:ascii="Arial CYR" w:hAnsi="Arial CYR" w:cs="Arial CYR"/>
                <w:color w:val="000000"/>
                <w:sz w:val="20"/>
                <w:szCs w:val="20"/>
              </w:rPr>
              <w:br/>
              <w:t>полімерним покриттям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планки примикания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П-образної планки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ФЭМ</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Розробка ґрунту вручну в траншеях глибиною до 2 м без</w:t>
            </w:r>
            <w:r w:rsidRPr="00D561EC">
              <w:rPr>
                <w:rFonts w:ascii="Arial CYR" w:hAnsi="Arial CYR" w:cs="Arial CYR"/>
                <w:color w:val="000000"/>
                <w:sz w:val="20"/>
                <w:szCs w:val="20"/>
              </w:rPr>
              <w:br/>
            </w:r>
            <w:proofErr w:type="gramStart"/>
            <w:r w:rsidRPr="00D561EC">
              <w:rPr>
                <w:rFonts w:ascii="Arial CYR" w:hAnsi="Arial CYR" w:cs="Arial CYR"/>
                <w:color w:val="000000"/>
                <w:sz w:val="20"/>
                <w:szCs w:val="20"/>
              </w:rPr>
              <w:t>кр</w:t>
            </w:r>
            <w:proofErr w:type="gramEnd"/>
            <w:r w:rsidRPr="00D561EC">
              <w:rPr>
                <w:rFonts w:ascii="Arial CYR" w:hAnsi="Arial CYR" w:cs="Arial CYR"/>
                <w:color w:val="000000"/>
                <w:sz w:val="20"/>
                <w:szCs w:val="20"/>
              </w:rPr>
              <w:t>іплень з укосами, група ґрунту 2</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22,8</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Розбирання асфальтобетонних покриттів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w:t>
            </w:r>
            <w:proofErr w:type="gramStart"/>
            <w:r w:rsidRPr="00D561EC">
              <w:rPr>
                <w:rFonts w:ascii="Arial CYR" w:hAnsi="Arial CYR" w:cs="Arial CYR"/>
                <w:color w:val="000000"/>
                <w:sz w:val="20"/>
                <w:szCs w:val="20"/>
              </w:rPr>
              <w:t>п</w:t>
            </w:r>
            <w:proofErr w:type="gramEnd"/>
            <w:r w:rsidRPr="00D561EC">
              <w:rPr>
                <w:rFonts w:ascii="Arial CYR" w:hAnsi="Arial CYR" w:cs="Arial CYR"/>
                <w:color w:val="000000"/>
                <w:sz w:val="20"/>
                <w:szCs w:val="20"/>
              </w:rPr>
              <w:t>ідстильних та вирівнювальних шарів</w:t>
            </w:r>
            <w:r w:rsidRPr="00D561EC">
              <w:rPr>
                <w:rFonts w:ascii="Arial CYR" w:hAnsi="Arial CYR" w:cs="Arial CYR"/>
                <w:color w:val="000000"/>
                <w:sz w:val="20"/>
                <w:szCs w:val="20"/>
              </w:rPr>
              <w:br/>
              <w:t>основи із щебеню, товщ. 25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пiску товщ.100 мм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обклеювальної пароізоляції в один шар</w:t>
            </w:r>
            <w:r w:rsidRPr="00D561EC">
              <w:rPr>
                <w:rFonts w:ascii="Arial CYR" w:hAnsi="Arial CYR" w:cs="Arial CYR"/>
                <w:color w:val="000000"/>
                <w:sz w:val="20"/>
                <w:szCs w:val="20"/>
              </w:rPr>
              <w:br/>
              <w:t>/геотекстилю/</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цементно-пiщаної сумiшi, товщ.40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lastRenderedPageBreak/>
              <w:t>23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покриттів з </w:t>
            </w:r>
            <w:proofErr w:type="gramStart"/>
            <w:r w:rsidRPr="00D561EC">
              <w:rPr>
                <w:rFonts w:ascii="Arial CYR" w:hAnsi="Arial CYR" w:cs="Arial CYR"/>
                <w:color w:val="000000"/>
                <w:sz w:val="20"/>
                <w:szCs w:val="20"/>
              </w:rPr>
              <w:t>др</w:t>
            </w:r>
            <w:proofErr w:type="gramEnd"/>
            <w:r w:rsidRPr="00D561EC">
              <w:rPr>
                <w:rFonts w:ascii="Arial CYR" w:hAnsi="Arial CYR" w:cs="Arial CYR"/>
                <w:color w:val="000000"/>
                <w:sz w:val="20"/>
                <w:szCs w:val="20"/>
              </w:rPr>
              <w:t>ібнорозмірних фігурних</w:t>
            </w:r>
            <w:r w:rsidRPr="00D561EC">
              <w:rPr>
                <w:rFonts w:ascii="Arial CYR" w:hAnsi="Arial CYR" w:cs="Arial CYR"/>
                <w:color w:val="000000"/>
                <w:sz w:val="20"/>
                <w:szCs w:val="20"/>
              </w:rPr>
              <w:br/>
              <w:t>елементів мощення [ФЭМ]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бетонних поребриків на бетонну основу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825"/>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w:t>
            </w:r>
            <w:proofErr w:type="gramStart"/>
            <w:r w:rsidRPr="00D561EC">
              <w:rPr>
                <w:rFonts w:ascii="Arial CYR" w:hAnsi="Arial CYR" w:cs="Arial CYR"/>
                <w:color w:val="000000"/>
                <w:sz w:val="20"/>
                <w:szCs w:val="20"/>
              </w:rPr>
              <w:t>св</w:t>
            </w:r>
            <w:proofErr w:type="gramEnd"/>
            <w:r w:rsidRPr="00D561EC">
              <w:rPr>
                <w:rFonts w:ascii="Arial CYR" w:hAnsi="Arial CYR" w:cs="Arial CYR"/>
                <w:color w:val="000000"/>
                <w:sz w:val="20"/>
                <w:szCs w:val="20"/>
              </w:rPr>
              <w:t>ітильників для люмінесцентних ламп, які</w:t>
            </w:r>
            <w:r w:rsidRPr="00D561EC">
              <w:rPr>
                <w:rFonts w:ascii="Arial CYR" w:hAnsi="Arial CYR" w:cs="Arial CYR"/>
                <w:color w:val="000000"/>
                <w:sz w:val="20"/>
                <w:szCs w:val="20"/>
              </w:rPr>
              <w:br/>
              <w:t>встановлюються на підвісах [штангах], кількість ламп 1</w:t>
            </w:r>
            <w:r w:rsidRPr="00D561EC">
              <w:rPr>
                <w:rFonts w:ascii="Arial CYR" w:hAnsi="Arial CYR" w:cs="Arial CYR"/>
                <w:color w:val="000000"/>
                <w:sz w:val="20"/>
                <w:szCs w:val="20"/>
              </w:rPr>
              <w:br/>
              <w:t>шт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гофр</w:t>
            </w:r>
            <w:proofErr w:type="gramStart"/>
            <w:r w:rsidRPr="00D561EC">
              <w:rPr>
                <w:rFonts w:ascii="Arial CYR" w:hAnsi="Arial CYR" w:cs="Arial CYR"/>
                <w:color w:val="000000"/>
                <w:sz w:val="20"/>
                <w:szCs w:val="20"/>
              </w:rPr>
              <w:t>о-</w:t>
            </w:r>
            <w:proofErr w:type="gramEnd"/>
            <w:r w:rsidRPr="00D561EC">
              <w:rPr>
                <w:rFonts w:ascii="Arial CYR" w:hAnsi="Arial CYR" w:cs="Arial CYR"/>
                <w:color w:val="000000"/>
                <w:sz w:val="20"/>
                <w:szCs w:val="20"/>
              </w:rPr>
              <w:t xml:space="preserve"> труб для електропроводки дiаметром до</w:t>
            </w:r>
            <w:r w:rsidRPr="00D561EC">
              <w:rPr>
                <w:rFonts w:ascii="Arial CYR" w:hAnsi="Arial CYR" w:cs="Arial CYR"/>
                <w:color w:val="000000"/>
                <w:sz w:val="20"/>
                <w:szCs w:val="20"/>
              </w:rPr>
              <w:br/>
              <w:t>25 мм, укладених по конструкцiях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Затягування першого проводу перерізом понад 2,5 мм</w:t>
            </w:r>
            <w:proofErr w:type="gramStart"/>
            <w:r w:rsidRPr="00D561EC">
              <w:rPr>
                <w:rFonts w:ascii="Arial CYR" w:hAnsi="Arial CYR" w:cs="Arial CYR"/>
                <w:color w:val="000000"/>
                <w:sz w:val="20"/>
                <w:szCs w:val="20"/>
              </w:rPr>
              <w:t>2</w:t>
            </w:r>
            <w:proofErr w:type="gramEnd"/>
            <w:r w:rsidRPr="00D561EC">
              <w:rPr>
                <w:rFonts w:ascii="Arial CYR" w:hAnsi="Arial CYR" w:cs="Arial CYR"/>
                <w:color w:val="000000"/>
                <w:sz w:val="20"/>
                <w:szCs w:val="20"/>
              </w:rPr>
              <w:br/>
              <w:t>до 6 мм2 в труби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утопленого типу при схованій</w:t>
            </w:r>
            <w:r w:rsidRPr="00D561EC">
              <w:rPr>
                <w:rFonts w:ascii="Arial CYR" w:hAnsi="Arial CYR" w:cs="Arial CYR"/>
                <w:color w:val="000000"/>
                <w:sz w:val="20"/>
                <w:szCs w:val="20"/>
              </w:rPr>
              <w:br/>
              <w:t>проводці, 1-клавішних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та перемикачів пакетних 2-х і 3-</w:t>
            </w:r>
            <w:r w:rsidRPr="00D561EC">
              <w:rPr>
                <w:rFonts w:ascii="Arial CYR" w:hAnsi="Arial CYR" w:cs="Arial CYR"/>
                <w:color w:val="000000"/>
                <w:sz w:val="20"/>
                <w:szCs w:val="20"/>
              </w:rPr>
              <w:br/>
              <w:t>х полюсних на струм до 25</w:t>
            </w:r>
            <w:proofErr w:type="gramStart"/>
            <w:r w:rsidRPr="00D561EC">
              <w:rPr>
                <w:rFonts w:ascii="Arial CYR" w:hAnsi="Arial CYR" w:cs="Arial CYR"/>
                <w:color w:val="000000"/>
                <w:sz w:val="20"/>
                <w:szCs w:val="20"/>
              </w:rPr>
              <w:t xml:space="preserve"> А</w:t>
            </w:r>
            <w:proofErr w:type="gramEnd"/>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СМ</w:t>
            </w:r>
            <w:proofErr w:type="gramEnd"/>
            <w:r w:rsidRPr="00D561EC">
              <w:rPr>
                <w:rFonts w:ascii="Arial CYR" w:hAnsi="Arial CYR" w:cs="Arial CYR"/>
                <w:color w:val="000000"/>
                <w:sz w:val="20"/>
                <w:szCs w:val="20"/>
              </w:rPr>
              <w:t xml:space="preserve">ІТТЯ </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Навантаження сміття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4,8</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Перевезення сміття до 14 км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4,8</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bl>
    <w:p w:rsidR="00D561EC" w:rsidRPr="00D561EC" w:rsidRDefault="00D561EC" w:rsidP="00D561EC">
      <w:pPr>
        <w:widowControl w:val="0"/>
        <w:autoSpaceDE w:val="0"/>
        <w:autoSpaceDN w:val="0"/>
        <w:adjustRightInd w:val="0"/>
        <w:rPr>
          <w:rFonts w:ascii="Times New Roman CYR" w:hAnsi="Times New Roman CYR" w:cs="Times New Roman CYR"/>
          <w:b/>
          <w:bCs/>
          <w:color w:val="000000"/>
          <w:lang w:val="uk-UA"/>
        </w:rPr>
      </w:pPr>
    </w:p>
    <w:p w:rsidR="00D561EC" w:rsidRPr="00D561EC" w:rsidRDefault="00D561EC" w:rsidP="00D561EC">
      <w:pPr>
        <w:widowControl w:val="0"/>
        <w:autoSpaceDE w:val="0"/>
        <w:autoSpaceDN w:val="0"/>
        <w:adjustRightInd w:val="0"/>
        <w:rPr>
          <w:rFonts w:ascii="Times New Roman CYR" w:hAnsi="Times New Roman CYR" w:cs="Times New Roman CYR"/>
          <w:b/>
          <w:bCs/>
          <w:i/>
          <w:color w:val="000000"/>
          <w:u w:val="single"/>
          <w:lang w:val="uk-UA"/>
        </w:rPr>
      </w:pPr>
      <w:r w:rsidRPr="00D561EC">
        <w:rPr>
          <w:rFonts w:ascii="Times New Roman CYR" w:hAnsi="Times New Roman CYR" w:cs="Times New Roman CYR"/>
          <w:b/>
          <w:bCs/>
          <w:i/>
          <w:color w:val="000000"/>
          <w:u w:val="single"/>
          <w:lang w:val="uk-UA"/>
        </w:rPr>
        <w:t>Переяслав-Хмельницький міськрайонний суд (м. Переяслав, вул. Богдана Хмельницького, 65</w:t>
      </w:r>
    </w:p>
    <w:tbl>
      <w:tblPr>
        <w:tblW w:w="9654" w:type="dxa"/>
        <w:tblInd w:w="93" w:type="dxa"/>
        <w:tblLook w:val="04A0" w:firstRow="1" w:lastRow="0" w:firstColumn="1" w:lastColumn="0" w:noHBand="0" w:noVBand="1"/>
      </w:tblPr>
      <w:tblGrid>
        <w:gridCol w:w="620"/>
        <w:gridCol w:w="4357"/>
        <w:gridCol w:w="1842"/>
        <w:gridCol w:w="1134"/>
        <w:gridCol w:w="1701"/>
      </w:tblGrid>
      <w:tr w:rsidR="00D561EC" w:rsidRPr="00D561EC" w:rsidTr="000746F6">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rPr>
              <w:t>№</w:t>
            </w:r>
          </w:p>
        </w:tc>
        <w:tc>
          <w:tcPr>
            <w:tcW w:w="4357" w:type="dxa"/>
            <w:tcBorders>
              <w:top w:val="single" w:sz="8" w:space="0" w:color="auto"/>
              <w:left w:val="nil"/>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br/>
              <w:t xml:space="preserve">Найменування робіт </w:t>
            </w:r>
            <w:r w:rsidRPr="00D561EC">
              <w:rPr>
                <w:rFonts w:ascii="Arial CYR" w:hAnsi="Arial CYR" w:cs="Arial CYR"/>
                <w:color w:val="000000"/>
                <w:sz w:val="20"/>
                <w:szCs w:val="20"/>
                <w:lang w:val="uk-UA"/>
              </w:rPr>
              <w:t xml:space="preserve">(послуг) </w:t>
            </w:r>
            <w:r w:rsidRPr="00D561EC">
              <w:rPr>
                <w:rFonts w:ascii="Arial CYR" w:hAnsi="Arial CYR" w:cs="Arial CYR"/>
                <w:color w:val="000000"/>
                <w:sz w:val="20"/>
                <w:szCs w:val="20"/>
              </w:rPr>
              <w:t>і витрат</w:t>
            </w:r>
          </w:p>
        </w:tc>
        <w:tc>
          <w:tcPr>
            <w:tcW w:w="1842" w:type="dxa"/>
            <w:tcBorders>
              <w:top w:val="single" w:sz="8" w:space="0" w:color="auto"/>
              <w:left w:val="single" w:sz="4" w:space="0" w:color="auto"/>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Одиниця</w:t>
            </w:r>
            <w:r w:rsidRPr="00D561EC">
              <w:rPr>
                <w:rFonts w:ascii="Arial CYR" w:hAnsi="Arial CYR" w:cs="Arial CYR"/>
                <w:color w:val="000000"/>
                <w:sz w:val="20"/>
                <w:szCs w:val="20"/>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Кількість</w:t>
            </w:r>
          </w:p>
        </w:tc>
        <w:tc>
          <w:tcPr>
            <w:tcW w:w="1701" w:type="dxa"/>
            <w:tcBorders>
              <w:top w:val="single" w:sz="8" w:space="0" w:color="auto"/>
              <w:left w:val="nil"/>
              <w:bottom w:val="nil"/>
              <w:right w:val="single" w:sz="8"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Примітка</w:t>
            </w:r>
          </w:p>
        </w:tc>
      </w:tr>
      <w:tr w:rsidR="00D561EC" w:rsidRPr="00D561EC" w:rsidTr="000746F6">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4357" w:type="dxa"/>
            <w:tcBorders>
              <w:top w:val="single" w:sz="4" w:space="0" w:color="auto"/>
              <w:left w:val="nil"/>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1842" w:type="dxa"/>
            <w:tcBorders>
              <w:top w:val="single" w:sz="4" w:space="0" w:color="auto"/>
              <w:left w:val="single" w:sz="4" w:space="0" w:color="auto"/>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5</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(Демонтаж) грат металевих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0,05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Розбирання покриттів покрі</w:t>
            </w:r>
            <w:proofErr w:type="gramStart"/>
            <w:r w:rsidRPr="00D561EC">
              <w:rPr>
                <w:rFonts w:ascii="Arial CYR" w:hAnsi="Arial CYR" w:cs="Arial CYR"/>
                <w:color w:val="000000"/>
                <w:sz w:val="20"/>
                <w:szCs w:val="20"/>
              </w:rPr>
              <w:t>вл</w:t>
            </w:r>
            <w:proofErr w:type="gramEnd"/>
            <w:r w:rsidRPr="00D561EC">
              <w:rPr>
                <w:rFonts w:ascii="Arial CYR" w:hAnsi="Arial CYR" w:cs="Arial CYR"/>
                <w:color w:val="000000"/>
                <w:sz w:val="20"/>
                <w:szCs w:val="20"/>
              </w:rPr>
              <w:t>і з хвилястих</w:t>
            </w:r>
            <w:r w:rsidRPr="00D561EC">
              <w:rPr>
                <w:rFonts w:ascii="Arial CYR" w:hAnsi="Arial CYR" w:cs="Arial CYR"/>
                <w:color w:val="000000"/>
                <w:sz w:val="20"/>
                <w:szCs w:val="20"/>
              </w:rPr>
              <w:br/>
              <w:t>азбестоцементних листів</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13,3</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Розбирання цегляних перегородок</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8,2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(Демонтаж) Установлення металевих дверних коробок</w:t>
            </w:r>
            <w:r w:rsidRPr="00D561EC">
              <w:rPr>
                <w:rFonts w:ascii="Arial CYR" w:hAnsi="Arial CYR" w:cs="Arial CYR"/>
                <w:color w:val="000000"/>
                <w:sz w:val="20"/>
                <w:szCs w:val="20"/>
              </w:rPr>
              <w:br/>
              <w:t>і</w:t>
            </w:r>
            <w:proofErr w:type="gramStart"/>
            <w:r w:rsidRPr="00D561EC">
              <w:rPr>
                <w:rFonts w:ascii="Arial CYR" w:hAnsi="Arial CYR" w:cs="Arial CYR"/>
                <w:color w:val="000000"/>
                <w:sz w:val="20"/>
                <w:szCs w:val="20"/>
              </w:rPr>
              <w:t>з нав</w:t>
            </w:r>
            <w:proofErr w:type="gramEnd"/>
            <w:r w:rsidRPr="00D561EC">
              <w:rPr>
                <w:rFonts w:ascii="Arial CYR" w:hAnsi="Arial CYR" w:cs="Arial CYR"/>
                <w:color w:val="000000"/>
                <w:sz w:val="20"/>
                <w:szCs w:val="20"/>
              </w:rPr>
              <w:t>ішуванням дверних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(Демонтаж) Монтаж вікон збірно-розбірних з</w:t>
            </w:r>
            <w:r w:rsidRPr="00D561EC">
              <w:rPr>
                <w:rFonts w:ascii="Arial CYR" w:hAnsi="Arial CYR" w:cs="Arial CYR"/>
                <w:color w:val="000000"/>
                <w:sz w:val="20"/>
                <w:szCs w:val="20"/>
              </w:rPr>
              <w:br/>
              <w:t>металопластику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Розбирання бетонной </w:t>
            </w:r>
            <w:proofErr w:type="gramStart"/>
            <w:r w:rsidRPr="00D561EC">
              <w:rPr>
                <w:rFonts w:ascii="Arial CYR" w:hAnsi="Arial CYR" w:cs="Arial CYR"/>
                <w:color w:val="000000"/>
                <w:sz w:val="20"/>
                <w:szCs w:val="20"/>
              </w:rPr>
              <w:t>п</w:t>
            </w:r>
            <w:proofErr w:type="gramEnd"/>
            <w:r w:rsidRPr="00D561EC">
              <w:rPr>
                <w:rFonts w:ascii="Arial CYR" w:hAnsi="Arial CYR" w:cs="Arial CYR"/>
                <w:color w:val="000000"/>
                <w:sz w:val="20"/>
                <w:szCs w:val="20"/>
              </w:rPr>
              <w:t>ідлоги та сходів</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8,5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Розбирання лат [решетування] з брусків з прозорами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13,3</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гратчастих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огородження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0,97</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металевої огорож</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з сiтчастих панелей по</w:t>
            </w:r>
            <w:r w:rsidRPr="00D561EC">
              <w:rPr>
                <w:rFonts w:ascii="Arial CYR" w:hAnsi="Arial CYR" w:cs="Arial CYR"/>
                <w:color w:val="000000"/>
                <w:sz w:val="20"/>
                <w:szCs w:val="20"/>
              </w:rPr>
              <w:br/>
              <w:t>металевих стовпах без цоколя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Готування </w:t>
            </w:r>
            <w:proofErr w:type="gramStart"/>
            <w:r w:rsidRPr="00D561EC">
              <w:rPr>
                <w:rFonts w:ascii="Arial CYR" w:hAnsi="Arial CYR" w:cs="Arial CYR"/>
                <w:color w:val="000000"/>
                <w:sz w:val="20"/>
                <w:szCs w:val="20"/>
              </w:rPr>
              <w:t>цементного</w:t>
            </w:r>
            <w:proofErr w:type="gramEnd"/>
            <w:r w:rsidRPr="00D561EC">
              <w:rPr>
                <w:rFonts w:ascii="Arial CYR" w:hAnsi="Arial CYR" w:cs="Arial CYR"/>
                <w:color w:val="000000"/>
                <w:sz w:val="20"/>
                <w:szCs w:val="20"/>
              </w:rPr>
              <w:t xml:space="preserve"> бетону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ВОРОТА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гратчастих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ворот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0,184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вор</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т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хв</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рток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замків дверних урізних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ФЕРМА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lastRenderedPageBreak/>
              <w:t>15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0,832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металоконструкц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0,732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Грунтування металевих поверхонь за один раз</w:t>
            </w:r>
            <w:r w:rsidRPr="00D561EC">
              <w:rPr>
                <w:rFonts w:ascii="Arial CYR" w:hAnsi="Arial CYR" w:cs="Arial CYR"/>
                <w:color w:val="000000"/>
                <w:sz w:val="20"/>
                <w:szCs w:val="20"/>
              </w:rPr>
              <w:br/>
              <w:t>ґрунтовкою ГФ-021</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Фарбування металевих погрунтованих поверхонь</w:t>
            </w:r>
            <w:r w:rsidRPr="00D561EC">
              <w:rPr>
                <w:rFonts w:ascii="Arial CYR" w:hAnsi="Arial CYR" w:cs="Arial CYR"/>
                <w:color w:val="000000"/>
                <w:sz w:val="20"/>
                <w:szCs w:val="20"/>
              </w:rPr>
              <w:br/>
              <w:t>емаллю ПФ-115 за 2 рази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ПОКРІВЛЯ</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покрівельного покриття з </w:t>
            </w:r>
            <w:proofErr w:type="gramStart"/>
            <w:r w:rsidRPr="00D561EC">
              <w:rPr>
                <w:rFonts w:ascii="Arial CYR" w:hAnsi="Arial CYR" w:cs="Arial CYR"/>
                <w:color w:val="000000"/>
                <w:sz w:val="20"/>
                <w:szCs w:val="20"/>
              </w:rPr>
              <w:t>проф</w:t>
            </w:r>
            <w:proofErr w:type="gramEnd"/>
            <w:r w:rsidRPr="00D561EC">
              <w:rPr>
                <w:rFonts w:ascii="Arial CYR" w:hAnsi="Arial CYR" w:cs="Arial CYR"/>
                <w:color w:val="000000"/>
                <w:sz w:val="20"/>
                <w:szCs w:val="20"/>
              </w:rPr>
              <w:t>ільованого листа</w:t>
            </w:r>
            <w:r w:rsidRPr="00D561EC">
              <w:rPr>
                <w:rFonts w:ascii="Arial CYR" w:hAnsi="Arial CYR" w:cs="Arial CYR"/>
                <w:color w:val="000000"/>
                <w:sz w:val="20"/>
                <w:szCs w:val="20"/>
              </w:rPr>
              <w:br/>
              <w:t>при висоті будівлі до 25 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62,5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СТ</w:t>
            </w:r>
            <w:proofErr w:type="gramEnd"/>
            <w:r w:rsidRPr="00D561EC">
              <w:rPr>
                <w:rFonts w:ascii="Arial CYR" w:hAnsi="Arial CYR" w:cs="Arial CYR"/>
                <w:color w:val="000000"/>
                <w:sz w:val="20"/>
                <w:szCs w:val="20"/>
              </w:rPr>
              <w:t>ІНИ</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огородження проф</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льованим листом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фронтоні</w:t>
            </w:r>
            <w:proofErr w:type="gramStart"/>
            <w:r w:rsidRPr="00D561EC">
              <w:rPr>
                <w:rFonts w:ascii="Arial CYR" w:hAnsi="Arial CYR" w:cs="Arial CYR"/>
                <w:color w:val="000000"/>
                <w:sz w:val="20"/>
                <w:szCs w:val="20"/>
              </w:rPr>
              <w:t>в</w:t>
            </w:r>
            <w:proofErr w:type="gramEnd"/>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листом</w:t>
            </w:r>
            <w:proofErr w:type="gramEnd"/>
            <w:r w:rsidRPr="00D561EC">
              <w:rPr>
                <w:rFonts w:ascii="Arial CYR" w:hAnsi="Arial CYR" w:cs="Arial CYR"/>
                <w:color w:val="000000"/>
                <w:sz w:val="20"/>
                <w:szCs w:val="20"/>
              </w:rPr>
              <w:t xml:space="preserve"> оцинкованим з</w:t>
            </w:r>
            <w:r w:rsidRPr="00D561EC">
              <w:rPr>
                <w:rFonts w:ascii="Arial CYR" w:hAnsi="Arial CYR" w:cs="Arial CYR"/>
                <w:color w:val="000000"/>
                <w:sz w:val="20"/>
                <w:szCs w:val="20"/>
              </w:rPr>
              <w:br/>
              <w:t>полімерним покриттям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планки примикания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П-образної планки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ФЭМ</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Розробка ґрунту вручну в траншеях глибиною до 2 м без</w:t>
            </w:r>
            <w:r w:rsidRPr="00D561EC">
              <w:rPr>
                <w:rFonts w:ascii="Arial CYR" w:hAnsi="Arial CYR" w:cs="Arial CYR"/>
                <w:color w:val="000000"/>
                <w:sz w:val="20"/>
                <w:szCs w:val="20"/>
              </w:rPr>
              <w:br/>
            </w:r>
            <w:proofErr w:type="gramStart"/>
            <w:r w:rsidRPr="00D561EC">
              <w:rPr>
                <w:rFonts w:ascii="Arial CYR" w:hAnsi="Arial CYR" w:cs="Arial CYR"/>
                <w:color w:val="000000"/>
                <w:sz w:val="20"/>
                <w:szCs w:val="20"/>
              </w:rPr>
              <w:t>кр</w:t>
            </w:r>
            <w:proofErr w:type="gramEnd"/>
            <w:r w:rsidRPr="00D561EC">
              <w:rPr>
                <w:rFonts w:ascii="Arial CYR" w:hAnsi="Arial CYR" w:cs="Arial CYR"/>
                <w:color w:val="000000"/>
                <w:sz w:val="20"/>
                <w:szCs w:val="20"/>
              </w:rPr>
              <w:t>іплень з укосами, група ґрунту 2</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22,8</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Розбирання асфальтобетонних покриттів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w:t>
            </w:r>
            <w:proofErr w:type="gramStart"/>
            <w:r w:rsidRPr="00D561EC">
              <w:rPr>
                <w:rFonts w:ascii="Arial CYR" w:hAnsi="Arial CYR" w:cs="Arial CYR"/>
                <w:color w:val="000000"/>
                <w:sz w:val="20"/>
                <w:szCs w:val="20"/>
              </w:rPr>
              <w:t>п</w:t>
            </w:r>
            <w:proofErr w:type="gramEnd"/>
            <w:r w:rsidRPr="00D561EC">
              <w:rPr>
                <w:rFonts w:ascii="Arial CYR" w:hAnsi="Arial CYR" w:cs="Arial CYR"/>
                <w:color w:val="000000"/>
                <w:sz w:val="20"/>
                <w:szCs w:val="20"/>
              </w:rPr>
              <w:t>ідстильних та вирівнювальних шарів</w:t>
            </w:r>
            <w:r w:rsidRPr="00D561EC">
              <w:rPr>
                <w:rFonts w:ascii="Arial CYR" w:hAnsi="Arial CYR" w:cs="Arial CYR"/>
                <w:color w:val="000000"/>
                <w:sz w:val="20"/>
                <w:szCs w:val="20"/>
              </w:rPr>
              <w:br/>
              <w:t>основи із щебеню, товщ. 25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пiску товщ.100 мм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обклеювальної пароізоляції в один шар</w:t>
            </w:r>
            <w:r w:rsidRPr="00D561EC">
              <w:rPr>
                <w:rFonts w:ascii="Arial CYR" w:hAnsi="Arial CYR" w:cs="Arial CYR"/>
                <w:color w:val="000000"/>
                <w:sz w:val="20"/>
                <w:szCs w:val="20"/>
              </w:rPr>
              <w:br/>
              <w:t>/геотекстилю/</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цементно-пiщаної сумiшi, товщ.40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покриттів з </w:t>
            </w:r>
            <w:proofErr w:type="gramStart"/>
            <w:r w:rsidRPr="00D561EC">
              <w:rPr>
                <w:rFonts w:ascii="Arial CYR" w:hAnsi="Arial CYR" w:cs="Arial CYR"/>
                <w:color w:val="000000"/>
                <w:sz w:val="20"/>
                <w:szCs w:val="20"/>
              </w:rPr>
              <w:t>др</w:t>
            </w:r>
            <w:proofErr w:type="gramEnd"/>
            <w:r w:rsidRPr="00D561EC">
              <w:rPr>
                <w:rFonts w:ascii="Arial CYR" w:hAnsi="Arial CYR" w:cs="Arial CYR"/>
                <w:color w:val="000000"/>
                <w:sz w:val="20"/>
                <w:szCs w:val="20"/>
              </w:rPr>
              <w:t>ібнорозмірних фігурних</w:t>
            </w:r>
            <w:r w:rsidRPr="00D561EC">
              <w:rPr>
                <w:rFonts w:ascii="Arial CYR" w:hAnsi="Arial CYR" w:cs="Arial CYR"/>
                <w:color w:val="000000"/>
                <w:sz w:val="20"/>
                <w:szCs w:val="20"/>
              </w:rPr>
              <w:br/>
              <w:t>елементів мощення [ФЭМ]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бетонних поребриків на бетонну основу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825"/>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w:t>
            </w:r>
            <w:proofErr w:type="gramStart"/>
            <w:r w:rsidRPr="00D561EC">
              <w:rPr>
                <w:rFonts w:ascii="Arial CYR" w:hAnsi="Arial CYR" w:cs="Arial CYR"/>
                <w:color w:val="000000"/>
                <w:sz w:val="20"/>
                <w:szCs w:val="20"/>
              </w:rPr>
              <w:t>св</w:t>
            </w:r>
            <w:proofErr w:type="gramEnd"/>
            <w:r w:rsidRPr="00D561EC">
              <w:rPr>
                <w:rFonts w:ascii="Arial CYR" w:hAnsi="Arial CYR" w:cs="Arial CYR"/>
                <w:color w:val="000000"/>
                <w:sz w:val="20"/>
                <w:szCs w:val="20"/>
              </w:rPr>
              <w:t>ітильників для люмінесцентних ламп, які</w:t>
            </w:r>
            <w:r w:rsidRPr="00D561EC">
              <w:rPr>
                <w:rFonts w:ascii="Arial CYR" w:hAnsi="Arial CYR" w:cs="Arial CYR"/>
                <w:color w:val="000000"/>
                <w:sz w:val="20"/>
                <w:szCs w:val="20"/>
              </w:rPr>
              <w:br/>
              <w:t>встановлюються на підвісах [штангах], кількість ламп 1</w:t>
            </w:r>
            <w:r w:rsidRPr="00D561EC">
              <w:rPr>
                <w:rFonts w:ascii="Arial CYR" w:hAnsi="Arial CYR" w:cs="Arial CYR"/>
                <w:color w:val="000000"/>
                <w:sz w:val="20"/>
                <w:szCs w:val="20"/>
              </w:rPr>
              <w:br/>
              <w:t>шт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гофр</w:t>
            </w:r>
            <w:proofErr w:type="gramStart"/>
            <w:r w:rsidRPr="00D561EC">
              <w:rPr>
                <w:rFonts w:ascii="Arial CYR" w:hAnsi="Arial CYR" w:cs="Arial CYR"/>
                <w:color w:val="000000"/>
                <w:sz w:val="20"/>
                <w:szCs w:val="20"/>
              </w:rPr>
              <w:t>о-</w:t>
            </w:r>
            <w:proofErr w:type="gramEnd"/>
            <w:r w:rsidRPr="00D561EC">
              <w:rPr>
                <w:rFonts w:ascii="Arial CYR" w:hAnsi="Arial CYR" w:cs="Arial CYR"/>
                <w:color w:val="000000"/>
                <w:sz w:val="20"/>
                <w:szCs w:val="20"/>
              </w:rPr>
              <w:t xml:space="preserve"> труб для електропроводки дiаметром до</w:t>
            </w:r>
            <w:r w:rsidRPr="00D561EC">
              <w:rPr>
                <w:rFonts w:ascii="Arial CYR" w:hAnsi="Arial CYR" w:cs="Arial CYR"/>
                <w:color w:val="000000"/>
                <w:sz w:val="20"/>
                <w:szCs w:val="20"/>
              </w:rPr>
              <w:br/>
              <w:t>25 мм, укладених по конструкцiях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Затягування першого проводу перерізом понад 2,5 мм</w:t>
            </w:r>
            <w:proofErr w:type="gramStart"/>
            <w:r w:rsidRPr="00D561EC">
              <w:rPr>
                <w:rFonts w:ascii="Arial CYR" w:hAnsi="Arial CYR" w:cs="Arial CYR"/>
                <w:color w:val="000000"/>
                <w:sz w:val="20"/>
                <w:szCs w:val="20"/>
              </w:rPr>
              <w:t>2</w:t>
            </w:r>
            <w:proofErr w:type="gramEnd"/>
            <w:r w:rsidRPr="00D561EC">
              <w:rPr>
                <w:rFonts w:ascii="Arial CYR" w:hAnsi="Arial CYR" w:cs="Arial CYR"/>
                <w:color w:val="000000"/>
                <w:sz w:val="20"/>
                <w:szCs w:val="20"/>
              </w:rPr>
              <w:br/>
              <w:t>до 6 мм2 в труби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утопленого типу при схованій</w:t>
            </w:r>
            <w:r w:rsidRPr="00D561EC">
              <w:rPr>
                <w:rFonts w:ascii="Arial CYR" w:hAnsi="Arial CYR" w:cs="Arial CYR"/>
                <w:color w:val="000000"/>
                <w:sz w:val="20"/>
                <w:szCs w:val="20"/>
              </w:rPr>
              <w:br/>
              <w:t>проводці, 1-клавішних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lastRenderedPageBreak/>
              <w:t>36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та перемикачів пакетних 2-х і 3-</w:t>
            </w:r>
            <w:r w:rsidRPr="00D561EC">
              <w:rPr>
                <w:rFonts w:ascii="Arial CYR" w:hAnsi="Arial CYR" w:cs="Arial CYR"/>
                <w:color w:val="000000"/>
                <w:sz w:val="20"/>
                <w:szCs w:val="20"/>
              </w:rPr>
              <w:br/>
              <w:t>х полюсних на струм до 25</w:t>
            </w:r>
            <w:proofErr w:type="gramStart"/>
            <w:r w:rsidRPr="00D561EC">
              <w:rPr>
                <w:rFonts w:ascii="Arial CYR" w:hAnsi="Arial CYR" w:cs="Arial CYR"/>
                <w:color w:val="000000"/>
                <w:sz w:val="20"/>
                <w:szCs w:val="20"/>
              </w:rPr>
              <w:t xml:space="preserve"> А</w:t>
            </w:r>
            <w:proofErr w:type="gramEnd"/>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СМ</w:t>
            </w:r>
            <w:proofErr w:type="gramEnd"/>
            <w:r w:rsidRPr="00D561EC">
              <w:rPr>
                <w:rFonts w:ascii="Arial CYR" w:hAnsi="Arial CYR" w:cs="Arial CYR"/>
                <w:color w:val="000000"/>
                <w:sz w:val="20"/>
                <w:szCs w:val="20"/>
              </w:rPr>
              <w:t xml:space="preserve">ІТТЯ </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Навантаження сміття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42,25928</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Перевезення сміття до 14 км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42,25928</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bl>
    <w:p w:rsidR="00D561EC" w:rsidRPr="00D561EC" w:rsidRDefault="00D561EC" w:rsidP="00D561EC">
      <w:pPr>
        <w:widowControl w:val="0"/>
        <w:autoSpaceDE w:val="0"/>
        <w:autoSpaceDN w:val="0"/>
        <w:adjustRightInd w:val="0"/>
        <w:rPr>
          <w:rFonts w:ascii="Times New Roman CYR" w:hAnsi="Times New Roman CYR" w:cs="Times New Roman CYR"/>
          <w:b/>
          <w:bCs/>
          <w:color w:val="000000"/>
          <w:lang w:val="uk-UA"/>
        </w:rPr>
      </w:pPr>
    </w:p>
    <w:p w:rsidR="00D561EC" w:rsidRPr="00D561EC" w:rsidRDefault="00D561EC" w:rsidP="00D561EC">
      <w:pPr>
        <w:widowControl w:val="0"/>
        <w:autoSpaceDE w:val="0"/>
        <w:autoSpaceDN w:val="0"/>
        <w:adjustRightInd w:val="0"/>
        <w:rPr>
          <w:rFonts w:ascii="Times New Roman CYR" w:hAnsi="Times New Roman CYR" w:cs="Times New Roman CYR"/>
          <w:b/>
          <w:bCs/>
          <w:i/>
          <w:color w:val="000000"/>
          <w:u w:val="single"/>
          <w:lang w:val="uk-UA"/>
        </w:rPr>
      </w:pPr>
      <w:r w:rsidRPr="00D561EC">
        <w:rPr>
          <w:rFonts w:ascii="Times New Roman CYR" w:hAnsi="Times New Roman CYR" w:cs="Times New Roman CYR"/>
          <w:b/>
          <w:bCs/>
          <w:i/>
          <w:color w:val="000000"/>
          <w:u w:val="single"/>
          <w:lang w:val="uk-UA"/>
        </w:rPr>
        <w:t>Таращанський районний суд Київської області (м. Тараща, вул. Сікевича Володимира, 75)</w:t>
      </w:r>
    </w:p>
    <w:tbl>
      <w:tblPr>
        <w:tblW w:w="9654" w:type="dxa"/>
        <w:tblInd w:w="93" w:type="dxa"/>
        <w:tblLook w:val="04A0" w:firstRow="1" w:lastRow="0" w:firstColumn="1" w:lastColumn="0" w:noHBand="0" w:noVBand="1"/>
      </w:tblPr>
      <w:tblGrid>
        <w:gridCol w:w="620"/>
        <w:gridCol w:w="4357"/>
        <w:gridCol w:w="1842"/>
        <w:gridCol w:w="1134"/>
        <w:gridCol w:w="1701"/>
      </w:tblGrid>
      <w:tr w:rsidR="00D561EC" w:rsidRPr="00D561EC" w:rsidTr="000746F6">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w:t>
            </w:r>
          </w:p>
        </w:tc>
        <w:tc>
          <w:tcPr>
            <w:tcW w:w="4357" w:type="dxa"/>
            <w:tcBorders>
              <w:top w:val="single" w:sz="8" w:space="0" w:color="auto"/>
              <w:left w:val="nil"/>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Найменування робіт (послуг) і витрат</w:t>
            </w:r>
          </w:p>
        </w:tc>
        <w:tc>
          <w:tcPr>
            <w:tcW w:w="1842" w:type="dxa"/>
            <w:tcBorders>
              <w:top w:val="single" w:sz="8" w:space="0" w:color="auto"/>
              <w:left w:val="single" w:sz="4" w:space="0" w:color="auto"/>
              <w:bottom w:val="nil"/>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Одиниця</w:t>
            </w:r>
            <w:r w:rsidRPr="00D561EC">
              <w:rPr>
                <w:rFonts w:ascii="Arial CYR" w:hAnsi="Arial CYR" w:cs="Arial CYR"/>
                <w:color w:val="000000"/>
                <w:sz w:val="20"/>
                <w:szCs w:val="20"/>
                <w:lang w:val="uk-UA"/>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 xml:space="preserve">  Кількість</w:t>
            </w:r>
          </w:p>
        </w:tc>
        <w:tc>
          <w:tcPr>
            <w:tcW w:w="1701" w:type="dxa"/>
            <w:tcBorders>
              <w:top w:val="single" w:sz="8" w:space="0" w:color="auto"/>
              <w:left w:val="nil"/>
              <w:bottom w:val="nil"/>
              <w:right w:val="single" w:sz="8"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Примітка</w:t>
            </w:r>
          </w:p>
        </w:tc>
      </w:tr>
      <w:tr w:rsidR="00D561EC" w:rsidRPr="00D561EC" w:rsidTr="000746F6">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1</w:t>
            </w:r>
          </w:p>
        </w:tc>
        <w:tc>
          <w:tcPr>
            <w:tcW w:w="4357" w:type="dxa"/>
            <w:tcBorders>
              <w:top w:val="single" w:sz="4" w:space="0" w:color="auto"/>
              <w:left w:val="nil"/>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2</w:t>
            </w:r>
          </w:p>
        </w:tc>
        <w:tc>
          <w:tcPr>
            <w:tcW w:w="1842" w:type="dxa"/>
            <w:tcBorders>
              <w:top w:val="single" w:sz="4" w:space="0" w:color="auto"/>
              <w:left w:val="single" w:sz="4" w:space="0" w:color="auto"/>
              <w:bottom w:val="single" w:sz="4" w:space="0" w:color="auto"/>
              <w:right w:val="nil"/>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4</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5</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lang w:val="uk-UA"/>
              </w:rPr>
            </w:pPr>
            <w:r w:rsidRPr="00D561EC">
              <w:rPr>
                <w:rFonts w:ascii="Arial CYR" w:hAnsi="Arial CYR" w:cs="Arial CYR"/>
                <w:color w:val="000000"/>
                <w:sz w:val="20"/>
                <w:szCs w:val="20"/>
                <w:lang w:val="uk-UA"/>
              </w:rPr>
              <w:t>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lang w:val="uk-UA"/>
              </w:rPr>
              <w:t xml:space="preserve">(Демонтаж) навісу вхідного, металевого </w:t>
            </w:r>
            <w:r w:rsidRPr="00D561EC">
              <w:rPr>
                <w:rFonts w:ascii="Arial CYR" w:hAnsi="Arial CYR" w:cs="Arial CYR"/>
                <w:color w:val="000000"/>
                <w:sz w:val="20"/>
                <w:szCs w:val="20"/>
              </w:rPr>
              <w:t>огордження з</w:t>
            </w:r>
            <w:r w:rsidRPr="00D561EC">
              <w:rPr>
                <w:rFonts w:ascii="Arial CYR" w:hAnsi="Arial CYR" w:cs="Arial CYR"/>
                <w:color w:val="000000"/>
                <w:sz w:val="20"/>
                <w:szCs w:val="20"/>
              </w:rPr>
              <w:br/>
              <w:t>сітки, стовпів та сходів</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1,8</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гратчастих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огородження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0,97</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металевої огорож</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з сiтчастих панелей по</w:t>
            </w:r>
            <w:r w:rsidRPr="00D561EC">
              <w:rPr>
                <w:rFonts w:ascii="Arial CYR" w:hAnsi="Arial CYR" w:cs="Arial CYR"/>
                <w:color w:val="000000"/>
                <w:sz w:val="20"/>
                <w:szCs w:val="20"/>
              </w:rPr>
              <w:br/>
              <w:t>металевих стовпах без цоколя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Готування </w:t>
            </w:r>
            <w:proofErr w:type="gramStart"/>
            <w:r w:rsidRPr="00D561EC">
              <w:rPr>
                <w:rFonts w:ascii="Arial CYR" w:hAnsi="Arial CYR" w:cs="Arial CYR"/>
                <w:color w:val="000000"/>
                <w:sz w:val="20"/>
                <w:szCs w:val="20"/>
              </w:rPr>
              <w:t>цементного</w:t>
            </w:r>
            <w:proofErr w:type="gramEnd"/>
            <w:r w:rsidRPr="00D561EC">
              <w:rPr>
                <w:rFonts w:ascii="Arial CYR" w:hAnsi="Arial CYR" w:cs="Arial CYR"/>
                <w:color w:val="000000"/>
                <w:sz w:val="20"/>
                <w:szCs w:val="20"/>
              </w:rPr>
              <w:t xml:space="preserve"> бетону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ВОРОТА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гратчастих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ворот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0,184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вор</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т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хв</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рток iз готових ґратчастих полотен</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замків дверних урізних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ФЕРМА</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Виготовлення 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0,832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металоконструкц</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й ферми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0,732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Грунтування металевих поверхонь за один раз</w:t>
            </w:r>
            <w:r w:rsidRPr="00D561EC">
              <w:rPr>
                <w:rFonts w:ascii="Arial CYR" w:hAnsi="Arial CYR" w:cs="Arial CYR"/>
                <w:color w:val="000000"/>
                <w:sz w:val="20"/>
                <w:szCs w:val="20"/>
              </w:rPr>
              <w:br/>
              <w:t>ґрунтовкою ГФ-021</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Фарбування металевих погрунтованих поверхонь</w:t>
            </w:r>
            <w:r w:rsidRPr="00D561EC">
              <w:rPr>
                <w:rFonts w:ascii="Arial CYR" w:hAnsi="Arial CYR" w:cs="Arial CYR"/>
                <w:color w:val="000000"/>
                <w:sz w:val="20"/>
                <w:szCs w:val="20"/>
              </w:rPr>
              <w:br/>
              <w:t>емаллю ПФ-115 за 2 рази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96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ПОКРІВЛЯ</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покрівельного покриття з </w:t>
            </w:r>
            <w:proofErr w:type="gramStart"/>
            <w:r w:rsidRPr="00D561EC">
              <w:rPr>
                <w:rFonts w:ascii="Arial CYR" w:hAnsi="Arial CYR" w:cs="Arial CYR"/>
                <w:color w:val="000000"/>
                <w:sz w:val="20"/>
                <w:szCs w:val="20"/>
              </w:rPr>
              <w:t>проф</w:t>
            </w:r>
            <w:proofErr w:type="gramEnd"/>
            <w:r w:rsidRPr="00D561EC">
              <w:rPr>
                <w:rFonts w:ascii="Arial CYR" w:hAnsi="Arial CYR" w:cs="Arial CYR"/>
                <w:color w:val="000000"/>
                <w:sz w:val="20"/>
                <w:szCs w:val="20"/>
              </w:rPr>
              <w:t>ільованого листа</w:t>
            </w:r>
            <w:r w:rsidRPr="00D561EC">
              <w:rPr>
                <w:rFonts w:ascii="Arial CYR" w:hAnsi="Arial CYR" w:cs="Arial CYR"/>
                <w:color w:val="000000"/>
                <w:sz w:val="20"/>
                <w:szCs w:val="20"/>
              </w:rPr>
              <w:br/>
              <w:t>при висоті будівлі до 25 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62,5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СТ</w:t>
            </w:r>
            <w:proofErr w:type="gramEnd"/>
            <w:r w:rsidRPr="00D561EC">
              <w:rPr>
                <w:rFonts w:ascii="Arial CYR" w:hAnsi="Arial CYR" w:cs="Arial CYR"/>
                <w:color w:val="000000"/>
                <w:sz w:val="20"/>
                <w:szCs w:val="20"/>
              </w:rPr>
              <w:t>ІНИ</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огородження проф</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льованим листом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72</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Облицювання фронтоні</w:t>
            </w:r>
            <w:proofErr w:type="gramStart"/>
            <w:r w:rsidRPr="00D561EC">
              <w:rPr>
                <w:rFonts w:ascii="Arial CYR" w:hAnsi="Arial CYR" w:cs="Arial CYR"/>
                <w:color w:val="000000"/>
                <w:sz w:val="20"/>
                <w:szCs w:val="20"/>
              </w:rPr>
              <w:t>в</w:t>
            </w:r>
            <w:proofErr w:type="gramEnd"/>
            <w:r w:rsidRPr="00D561EC">
              <w:rPr>
                <w:rFonts w:ascii="Arial CYR" w:hAnsi="Arial CYR" w:cs="Arial CYR"/>
                <w:color w:val="000000"/>
                <w:sz w:val="20"/>
                <w:szCs w:val="20"/>
              </w:rPr>
              <w:t xml:space="preserve"> </w:t>
            </w:r>
            <w:proofErr w:type="gramStart"/>
            <w:r w:rsidRPr="00D561EC">
              <w:rPr>
                <w:rFonts w:ascii="Arial CYR" w:hAnsi="Arial CYR" w:cs="Arial CYR"/>
                <w:color w:val="000000"/>
                <w:sz w:val="20"/>
                <w:szCs w:val="20"/>
              </w:rPr>
              <w:t>листом</w:t>
            </w:r>
            <w:proofErr w:type="gramEnd"/>
            <w:r w:rsidRPr="00D561EC">
              <w:rPr>
                <w:rFonts w:ascii="Arial CYR" w:hAnsi="Arial CYR" w:cs="Arial CYR"/>
                <w:color w:val="000000"/>
                <w:sz w:val="20"/>
                <w:szCs w:val="20"/>
              </w:rPr>
              <w:t xml:space="preserve"> оцинкованим з</w:t>
            </w:r>
            <w:r w:rsidRPr="00D561EC">
              <w:rPr>
                <w:rFonts w:ascii="Arial CYR" w:hAnsi="Arial CYR" w:cs="Arial CYR"/>
                <w:color w:val="000000"/>
                <w:sz w:val="20"/>
                <w:szCs w:val="20"/>
              </w:rPr>
              <w:br/>
              <w:t>полімерним покриттям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планки примикания</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з листової стал</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 xml:space="preserve"> П-образної планки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ФЭМ</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Розробка ґрунту вручну в траншеях глибиною до 2 м без</w:t>
            </w:r>
            <w:r w:rsidRPr="00D561EC">
              <w:rPr>
                <w:rFonts w:ascii="Arial CYR" w:hAnsi="Arial CYR" w:cs="Arial CYR"/>
                <w:color w:val="000000"/>
                <w:sz w:val="20"/>
                <w:szCs w:val="20"/>
              </w:rPr>
              <w:br/>
            </w:r>
            <w:proofErr w:type="gramStart"/>
            <w:r w:rsidRPr="00D561EC">
              <w:rPr>
                <w:rFonts w:ascii="Arial CYR" w:hAnsi="Arial CYR" w:cs="Arial CYR"/>
                <w:color w:val="000000"/>
                <w:sz w:val="20"/>
                <w:szCs w:val="20"/>
              </w:rPr>
              <w:t>кр</w:t>
            </w:r>
            <w:proofErr w:type="gramEnd"/>
            <w:r w:rsidRPr="00D561EC">
              <w:rPr>
                <w:rFonts w:ascii="Arial CYR" w:hAnsi="Arial CYR" w:cs="Arial CYR"/>
                <w:color w:val="000000"/>
                <w:sz w:val="20"/>
                <w:szCs w:val="20"/>
              </w:rPr>
              <w:t>іплень з укосами, група ґрунту 2</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22,8</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Розбирання асфальтобетонних покриттів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lastRenderedPageBreak/>
              <w:t>20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w:t>
            </w:r>
            <w:proofErr w:type="gramStart"/>
            <w:r w:rsidRPr="00D561EC">
              <w:rPr>
                <w:rFonts w:ascii="Arial CYR" w:hAnsi="Arial CYR" w:cs="Arial CYR"/>
                <w:color w:val="000000"/>
                <w:sz w:val="20"/>
                <w:szCs w:val="20"/>
              </w:rPr>
              <w:t>п</w:t>
            </w:r>
            <w:proofErr w:type="gramEnd"/>
            <w:r w:rsidRPr="00D561EC">
              <w:rPr>
                <w:rFonts w:ascii="Arial CYR" w:hAnsi="Arial CYR" w:cs="Arial CYR"/>
                <w:color w:val="000000"/>
                <w:sz w:val="20"/>
                <w:szCs w:val="20"/>
              </w:rPr>
              <w:t>ідстильних та вирівнювальних шарів</w:t>
            </w:r>
            <w:r w:rsidRPr="00D561EC">
              <w:rPr>
                <w:rFonts w:ascii="Arial CYR" w:hAnsi="Arial CYR" w:cs="Arial CYR"/>
                <w:color w:val="000000"/>
                <w:sz w:val="20"/>
                <w:szCs w:val="20"/>
              </w:rPr>
              <w:br/>
              <w:t>основи із щебеню, товщ. 25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пiску товщ.100 мм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обклеювальної пароізоляції в один шар</w:t>
            </w:r>
            <w:r w:rsidRPr="00D561EC">
              <w:rPr>
                <w:rFonts w:ascii="Arial CYR" w:hAnsi="Arial CYR" w:cs="Arial CYR"/>
                <w:color w:val="000000"/>
                <w:sz w:val="20"/>
                <w:szCs w:val="20"/>
              </w:rPr>
              <w:br/>
              <w:t>/геотекстилю/</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23</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Улаштування п</w:t>
            </w:r>
            <w:proofErr w:type="gramStart"/>
            <w:r w:rsidRPr="00D561EC">
              <w:rPr>
                <w:rFonts w:ascii="Arial CYR" w:hAnsi="Arial CYR" w:cs="Arial CYR"/>
                <w:color w:val="000000"/>
                <w:sz w:val="20"/>
                <w:szCs w:val="20"/>
              </w:rPr>
              <w:t>i</w:t>
            </w:r>
            <w:proofErr w:type="gramEnd"/>
            <w:r w:rsidRPr="00D561EC">
              <w:rPr>
                <w:rFonts w:ascii="Arial CYR" w:hAnsi="Arial CYR" w:cs="Arial CYR"/>
                <w:color w:val="000000"/>
                <w:sz w:val="20"/>
                <w:szCs w:val="20"/>
              </w:rPr>
              <w:t>дстильних та вирiвнювальних шарiв</w:t>
            </w:r>
            <w:r w:rsidRPr="00D561EC">
              <w:rPr>
                <w:rFonts w:ascii="Arial CYR" w:hAnsi="Arial CYR" w:cs="Arial CYR"/>
                <w:color w:val="000000"/>
                <w:sz w:val="20"/>
                <w:szCs w:val="20"/>
              </w:rPr>
              <w:br/>
              <w:t>основи з цементно-пiщаної сумiшi, товщ.40 см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м3</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24</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Улаштування покриттів з </w:t>
            </w:r>
            <w:proofErr w:type="gramStart"/>
            <w:r w:rsidRPr="00D561EC">
              <w:rPr>
                <w:rFonts w:ascii="Arial CYR" w:hAnsi="Arial CYR" w:cs="Arial CYR"/>
                <w:color w:val="000000"/>
                <w:sz w:val="20"/>
                <w:szCs w:val="20"/>
              </w:rPr>
              <w:t>др</w:t>
            </w:r>
            <w:proofErr w:type="gramEnd"/>
            <w:r w:rsidRPr="00D561EC">
              <w:rPr>
                <w:rFonts w:ascii="Arial CYR" w:hAnsi="Arial CYR" w:cs="Arial CYR"/>
                <w:color w:val="000000"/>
                <w:sz w:val="20"/>
                <w:szCs w:val="20"/>
              </w:rPr>
              <w:t>ібнорозмірних фігурних</w:t>
            </w:r>
            <w:r w:rsidRPr="00D561EC">
              <w:rPr>
                <w:rFonts w:ascii="Arial CYR" w:hAnsi="Arial CYR" w:cs="Arial CYR"/>
                <w:color w:val="000000"/>
                <w:sz w:val="20"/>
                <w:szCs w:val="20"/>
              </w:rPr>
              <w:br/>
              <w:t>елементів мощення [ФЭМ]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roofErr w:type="gramStart"/>
            <w:r w:rsidRPr="00D561EC">
              <w:rPr>
                <w:rFonts w:ascii="Arial CYR" w:hAnsi="Arial CYR" w:cs="Arial CYR"/>
                <w:color w:val="000000"/>
                <w:sz w:val="20"/>
                <w:szCs w:val="20"/>
              </w:rPr>
              <w:t>2</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60</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25</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бетонних поребриків на бетонну основу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825"/>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26</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 xml:space="preserve">Монтаж </w:t>
            </w:r>
            <w:proofErr w:type="gramStart"/>
            <w:r w:rsidRPr="00D561EC">
              <w:rPr>
                <w:rFonts w:ascii="Arial CYR" w:hAnsi="Arial CYR" w:cs="Arial CYR"/>
                <w:color w:val="000000"/>
                <w:sz w:val="20"/>
                <w:szCs w:val="20"/>
              </w:rPr>
              <w:t>св</w:t>
            </w:r>
            <w:proofErr w:type="gramEnd"/>
            <w:r w:rsidRPr="00D561EC">
              <w:rPr>
                <w:rFonts w:ascii="Arial CYR" w:hAnsi="Arial CYR" w:cs="Arial CYR"/>
                <w:color w:val="000000"/>
                <w:sz w:val="20"/>
                <w:szCs w:val="20"/>
              </w:rPr>
              <w:t>ітильників для люмінесцентних ламп, які</w:t>
            </w:r>
            <w:r w:rsidRPr="00D561EC">
              <w:rPr>
                <w:rFonts w:ascii="Arial CYR" w:hAnsi="Arial CYR" w:cs="Arial CYR"/>
                <w:color w:val="000000"/>
                <w:sz w:val="20"/>
                <w:szCs w:val="20"/>
              </w:rPr>
              <w:br/>
              <w:t>встановлюються на підвісах [штангах], кількість ламп 1</w:t>
            </w:r>
            <w:r w:rsidRPr="00D561EC">
              <w:rPr>
                <w:rFonts w:ascii="Arial CYR" w:hAnsi="Arial CYR" w:cs="Arial CYR"/>
                <w:color w:val="000000"/>
                <w:sz w:val="20"/>
                <w:szCs w:val="20"/>
              </w:rPr>
              <w:br/>
              <w:t>шт</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27</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Монтаж гофр</w:t>
            </w:r>
            <w:proofErr w:type="gramStart"/>
            <w:r w:rsidRPr="00D561EC">
              <w:rPr>
                <w:rFonts w:ascii="Arial CYR" w:hAnsi="Arial CYR" w:cs="Arial CYR"/>
                <w:color w:val="000000"/>
                <w:sz w:val="20"/>
                <w:szCs w:val="20"/>
              </w:rPr>
              <w:t>о-</w:t>
            </w:r>
            <w:proofErr w:type="gramEnd"/>
            <w:r w:rsidRPr="00D561EC">
              <w:rPr>
                <w:rFonts w:ascii="Arial CYR" w:hAnsi="Arial CYR" w:cs="Arial CYR"/>
                <w:color w:val="000000"/>
                <w:sz w:val="20"/>
                <w:szCs w:val="20"/>
              </w:rPr>
              <w:t xml:space="preserve"> труб для електропроводки дiаметром до</w:t>
            </w:r>
            <w:r w:rsidRPr="00D561EC">
              <w:rPr>
                <w:rFonts w:ascii="Arial CYR" w:hAnsi="Arial CYR" w:cs="Arial CYR"/>
                <w:color w:val="000000"/>
                <w:sz w:val="20"/>
                <w:szCs w:val="20"/>
              </w:rPr>
              <w:br/>
              <w:t>25 мм, укладених по конструкцiях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28</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Затягування першого проводу перерізом понад 2,5 мм</w:t>
            </w:r>
            <w:proofErr w:type="gramStart"/>
            <w:r w:rsidRPr="00D561EC">
              <w:rPr>
                <w:rFonts w:ascii="Arial CYR" w:hAnsi="Arial CYR" w:cs="Arial CYR"/>
                <w:color w:val="000000"/>
                <w:sz w:val="20"/>
                <w:szCs w:val="20"/>
              </w:rPr>
              <w:t>2</w:t>
            </w:r>
            <w:proofErr w:type="gramEnd"/>
            <w:r w:rsidRPr="00D561EC">
              <w:rPr>
                <w:rFonts w:ascii="Arial CYR" w:hAnsi="Arial CYR" w:cs="Arial CYR"/>
                <w:color w:val="000000"/>
                <w:sz w:val="20"/>
                <w:szCs w:val="20"/>
              </w:rPr>
              <w:br/>
              <w:t>до 6 мм2 в труби</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м</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45</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29</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утопленого типу при схованій</w:t>
            </w:r>
            <w:r w:rsidRPr="00D561EC">
              <w:rPr>
                <w:rFonts w:ascii="Arial CYR" w:hAnsi="Arial CYR" w:cs="Arial CYR"/>
                <w:color w:val="000000"/>
                <w:sz w:val="20"/>
                <w:szCs w:val="20"/>
              </w:rPr>
              <w:br/>
              <w:t>проводці, 1-клавішних</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563"/>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30</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Установлення вимикачів та перемикачів пакетних 2-х і 3-</w:t>
            </w:r>
            <w:r w:rsidRPr="00D561EC">
              <w:rPr>
                <w:rFonts w:ascii="Arial CYR" w:hAnsi="Arial CYR" w:cs="Arial CYR"/>
                <w:color w:val="000000"/>
                <w:sz w:val="20"/>
                <w:szCs w:val="20"/>
              </w:rPr>
              <w:br/>
              <w:t>х полюсних на струм до 25</w:t>
            </w:r>
            <w:proofErr w:type="gramStart"/>
            <w:r w:rsidRPr="00D561EC">
              <w:rPr>
                <w:rFonts w:ascii="Arial CYR" w:hAnsi="Arial CYR" w:cs="Arial CYR"/>
                <w:color w:val="000000"/>
                <w:sz w:val="20"/>
                <w:szCs w:val="20"/>
              </w:rPr>
              <w:t xml:space="preserve"> А</w:t>
            </w:r>
            <w:proofErr w:type="gramEnd"/>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шт</w:t>
            </w:r>
            <w:proofErr w:type="gramEnd"/>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1</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4357" w:type="dxa"/>
            <w:tcBorders>
              <w:top w:val="nil"/>
              <w:left w:val="nil"/>
              <w:bottom w:val="nil"/>
              <w:right w:val="single" w:sz="4" w:space="0" w:color="000000"/>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proofErr w:type="gramStart"/>
            <w:r w:rsidRPr="00D561EC">
              <w:rPr>
                <w:rFonts w:ascii="Arial CYR" w:hAnsi="Arial CYR" w:cs="Arial CYR"/>
                <w:color w:val="000000"/>
                <w:sz w:val="20"/>
                <w:szCs w:val="20"/>
              </w:rPr>
              <w:t>СМ</w:t>
            </w:r>
            <w:proofErr w:type="gramEnd"/>
            <w:r w:rsidRPr="00D561EC">
              <w:rPr>
                <w:rFonts w:ascii="Arial CYR" w:hAnsi="Arial CYR" w:cs="Arial CYR"/>
                <w:color w:val="000000"/>
                <w:sz w:val="20"/>
                <w:szCs w:val="20"/>
              </w:rPr>
              <w:t xml:space="preserve">ІТТЯ </w:t>
            </w:r>
          </w:p>
        </w:tc>
        <w:tc>
          <w:tcPr>
            <w:tcW w:w="1842"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134" w:type="dxa"/>
            <w:tcBorders>
              <w:top w:val="nil"/>
              <w:left w:val="nil"/>
              <w:bottom w:val="nil"/>
              <w:right w:val="single" w:sz="4"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c>
          <w:tcPr>
            <w:tcW w:w="1701" w:type="dxa"/>
            <w:tcBorders>
              <w:top w:val="nil"/>
              <w:left w:val="nil"/>
              <w:bottom w:val="nil"/>
              <w:right w:val="single" w:sz="8" w:space="0" w:color="auto"/>
            </w:tcBorders>
            <w:shd w:val="clear" w:color="auto" w:fill="auto"/>
            <w:vAlign w:val="center"/>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31</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Навантаження сміття вручну</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xml:space="preserve"> 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20,76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r w:rsidR="00D561EC" w:rsidRPr="00D561EC" w:rsidTr="000746F6">
        <w:trPr>
          <w:trHeight w:val="297"/>
        </w:trPr>
        <w:tc>
          <w:tcPr>
            <w:tcW w:w="620" w:type="dxa"/>
            <w:tcBorders>
              <w:top w:val="nil"/>
              <w:left w:val="single" w:sz="8" w:space="0" w:color="auto"/>
              <w:bottom w:val="nil"/>
              <w:right w:val="single" w:sz="4"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32</w:t>
            </w:r>
          </w:p>
        </w:tc>
        <w:tc>
          <w:tcPr>
            <w:tcW w:w="4357" w:type="dxa"/>
            <w:tcBorders>
              <w:top w:val="nil"/>
              <w:left w:val="nil"/>
              <w:bottom w:val="nil"/>
              <w:right w:val="nil"/>
            </w:tcBorders>
            <w:shd w:val="clear" w:color="auto" w:fill="auto"/>
            <w:hideMark/>
          </w:tcPr>
          <w:p w:rsidR="00D561EC" w:rsidRPr="00D561EC" w:rsidRDefault="00D561EC" w:rsidP="00D561EC">
            <w:pPr>
              <w:rPr>
                <w:rFonts w:ascii="Arial CYR" w:hAnsi="Arial CYR" w:cs="Arial CYR"/>
                <w:color w:val="000000"/>
                <w:sz w:val="20"/>
                <w:szCs w:val="20"/>
              </w:rPr>
            </w:pPr>
            <w:r w:rsidRPr="00D561EC">
              <w:rPr>
                <w:rFonts w:ascii="Arial CYR" w:hAnsi="Arial CYR" w:cs="Arial CYR"/>
                <w:color w:val="000000"/>
                <w:sz w:val="20"/>
                <w:szCs w:val="20"/>
              </w:rPr>
              <w:t>Перевезення сміття до 14 км</w:t>
            </w:r>
          </w:p>
        </w:tc>
        <w:tc>
          <w:tcPr>
            <w:tcW w:w="1842" w:type="dxa"/>
            <w:tcBorders>
              <w:top w:val="nil"/>
              <w:left w:val="single" w:sz="4" w:space="0" w:color="auto"/>
              <w:bottom w:val="nil"/>
              <w:right w:val="nil"/>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т</w:t>
            </w:r>
          </w:p>
        </w:tc>
        <w:tc>
          <w:tcPr>
            <w:tcW w:w="1134" w:type="dxa"/>
            <w:tcBorders>
              <w:top w:val="nil"/>
              <w:left w:val="single" w:sz="4" w:space="0" w:color="auto"/>
              <w:bottom w:val="nil"/>
              <w:right w:val="single" w:sz="4" w:space="0" w:color="000000"/>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20,76</w:t>
            </w:r>
          </w:p>
        </w:tc>
        <w:tc>
          <w:tcPr>
            <w:tcW w:w="1701" w:type="dxa"/>
            <w:tcBorders>
              <w:top w:val="nil"/>
              <w:left w:val="nil"/>
              <w:bottom w:val="nil"/>
              <w:right w:val="single" w:sz="8" w:space="0" w:color="auto"/>
            </w:tcBorders>
            <w:shd w:val="clear" w:color="auto" w:fill="auto"/>
            <w:hideMark/>
          </w:tcPr>
          <w:p w:rsidR="00D561EC" w:rsidRPr="00D561EC" w:rsidRDefault="00D561EC" w:rsidP="00D561EC">
            <w:pPr>
              <w:jc w:val="center"/>
              <w:rPr>
                <w:rFonts w:ascii="Arial CYR" w:hAnsi="Arial CYR" w:cs="Arial CYR"/>
                <w:color w:val="000000"/>
                <w:sz w:val="20"/>
                <w:szCs w:val="20"/>
              </w:rPr>
            </w:pPr>
            <w:r w:rsidRPr="00D561EC">
              <w:rPr>
                <w:rFonts w:ascii="Arial CYR" w:hAnsi="Arial CYR" w:cs="Arial CYR"/>
                <w:color w:val="000000"/>
                <w:sz w:val="20"/>
                <w:szCs w:val="20"/>
              </w:rPr>
              <w:t> </w:t>
            </w:r>
          </w:p>
        </w:tc>
      </w:tr>
    </w:tbl>
    <w:p w:rsidR="00740389" w:rsidRDefault="00740389" w:rsidP="00740389">
      <w:pPr>
        <w:widowControl w:val="0"/>
        <w:autoSpaceDE w:val="0"/>
        <w:autoSpaceDN w:val="0"/>
        <w:adjustRightInd w:val="0"/>
        <w:rPr>
          <w:rFonts w:ascii="Times New Roman CYR" w:hAnsi="Times New Roman CYR" w:cs="Times New Roman CYR"/>
          <w:b/>
          <w:bCs/>
          <w:color w:val="000000"/>
          <w:lang w:val="uk-UA"/>
        </w:rPr>
      </w:pPr>
    </w:p>
    <w:p w:rsidR="00740389" w:rsidRDefault="00740389" w:rsidP="00740389">
      <w:pPr>
        <w:widowControl w:val="0"/>
        <w:autoSpaceDE w:val="0"/>
        <w:autoSpaceDN w:val="0"/>
        <w:adjustRightInd w:val="0"/>
        <w:jc w:val="right"/>
        <w:rPr>
          <w:rFonts w:ascii="Times New Roman CYR" w:hAnsi="Times New Roman CYR" w:cs="Times New Roman CYR"/>
          <w:b/>
          <w:bCs/>
          <w:color w:val="000000"/>
          <w:lang w:val="uk-UA"/>
        </w:rPr>
      </w:pPr>
    </w:p>
    <w:p w:rsidR="00740389" w:rsidRDefault="00740389" w:rsidP="00740389">
      <w:pPr>
        <w:widowControl w:val="0"/>
        <w:autoSpaceDE w:val="0"/>
        <w:autoSpaceDN w:val="0"/>
        <w:adjustRightInd w:val="0"/>
        <w:jc w:val="right"/>
        <w:rPr>
          <w:rFonts w:ascii="Times New Roman CYR" w:hAnsi="Times New Roman CYR" w:cs="Times New Roman CYR"/>
          <w:b/>
          <w:bCs/>
          <w:color w:val="000000"/>
          <w:lang w:val="uk-UA"/>
        </w:rPr>
      </w:pPr>
    </w:p>
    <w:p w:rsidR="00D561EC" w:rsidRPr="00B80BC7" w:rsidRDefault="00D561EC" w:rsidP="00D5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uk-UA"/>
        </w:rPr>
      </w:pPr>
      <w:r w:rsidRPr="00B80BC7">
        <w:rPr>
          <w:rFonts w:eastAsia="Calibri"/>
          <w:i/>
          <w:lang w:val="uk-UA" w:eastAsia="en-US"/>
        </w:rPr>
        <w:t xml:space="preserve">Учасник має гарантувати, надати гарантійний лист підтвердження, дотримання всіх норм передбачених </w:t>
      </w:r>
      <w:r w:rsidRPr="00B80BC7">
        <w:rPr>
          <w:i/>
          <w:lang w:val="uk-UA"/>
        </w:rPr>
        <w:t>ДБН В.2.2.-26:2010. Будинки і споруди.Суди.</w:t>
      </w:r>
    </w:p>
    <w:p w:rsidR="00D561EC" w:rsidRPr="00B80BC7" w:rsidRDefault="00D561EC" w:rsidP="00D561EC">
      <w:pPr>
        <w:jc w:val="both"/>
        <w:rPr>
          <w:rFonts w:eastAsia="Calibri"/>
          <w:i/>
          <w:lang w:val="uk-UA" w:eastAsia="en-US"/>
        </w:rPr>
      </w:pPr>
      <w:r w:rsidRPr="00B80BC7">
        <w:rPr>
          <w:i/>
          <w:lang w:val="uk-UA"/>
        </w:rPr>
        <w:t xml:space="preserve">Учасник визначає ціни, з урахуванням </w:t>
      </w:r>
      <w:r w:rsidRPr="00B80BC7">
        <w:rPr>
          <w:bCs/>
          <w:i/>
          <w:lang w:val="uk-UA"/>
        </w:rPr>
        <w:t>всіх видів та обсягів робіт</w:t>
      </w:r>
      <w:r>
        <w:rPr>
          <w:bCs/>
          <w:i/>
          <w:lang w:val="uk-UA"/>
        </w:rPr>
        <w:t xml:space="preserve"> (послуг)</w:t>
      </w:r>
      <w:r w:rsidRPr="00B80BC7">
        <w:rPr>
          <w:i/>
          <w:lang w:val="uk-UA"/>
        </w:rPr>
        <w:t xml:space="preserve">, що повинні бути виконані. Ціна пропозиції повинна включати </w:t>
      </w:r>
      <w:r w:rsidRPr="00B80BC7">
        <w:rPr>
          <w:bCs/>
          <w:i/>
          <w:lang w:val="uk-UA"/>
        </w:rPr>
        <w:t>всі</w:t>
      </w:r>
      <w:r w:rsidRPr="00B80BC7">
        <w:rPr>
          <w:i/>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D561EC" w:rsidRPr="00B80BC7" w:rsidRDefault="00D561EC" w:rsidP="00D561EC">
      <w:pPr>
        <w:jc w:val="both"/>
        <w:rPr>
          <w:i/>
          <w:lang w:val="uk-UA"/>
        </w:rPr>
      </w:pPr>
      <w:r w:rsidRPr="00B80BC7">
        <w:rPr>
          <w:i/>
          <w:lang w:val="uk-UA"/>
        </w:rPr>
        <w:t>При складанні ціни пропозиції на виконання підрядних робіт</w:t>
      </w:r>
      <w:r>
        <w:rPr>
          <w:i/>
          <w:lang w:val="uk-UA"/>
        </w:rPr>
        <w:t>(послуг)</w:t>
      </w:r>
      <w:r w:rsidRPr="00B80BC7">
        <w:rPr>
          <w:i/>
          <w:lang w:val="uk-UA"/>
        </w:rPr>
        <w:t xml:space="preserve">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D561EC" w:rsidRPr="00B80BC7" w:rsidRDefault="00D561EC" w:rsidP="00D561EC">
      <w:pPr>
        <w:jc w:val="both"/>
        <w:rPr>
          <w:i/>
          <w:lang w:val="uk-UA"/>
        </w:rPr>
      </w:pPr>
      <w:r w:rsidRPr="00B80BC7">
        <w:rPr>
          <w:i/>
          <w:lang w:val="uk-UA"/>
        </w:rPr>
        <w:t>Учасник в складі Пропозиції надає Гарантійний лист щодо виконання робіт</w:t>
      </w:r>
      <w:r>
        <w:rPr>
          <w:i/>
          <w:lang w:val="uk-UA"/>
        </w:rPr>
        <w:t>(послуг)</w:t>
      </w:r>
      <w:r w:rsidRPr="00B80BC7">
        <w:rPr>
          <w:i/>
          <w:lang w:val="uk-UA"/>
        </w:rPr>
        <w:t xml:space="preserve"> відповідно до технічних вимог Замовника.</w:t>
      </w:r>
    </w:p>
    <w:p w:rsidR="00D561EC" w:rsidRPr="00B80BC7" w:rsidRDefault="00D561EC" w:rsidP="00D561EC">
      <w:pPr>
        <w:tabs>
          <w:tab w:val="left" w:pos="360"/>
        </w:tabs>
        <w:jc w:val="both"/>
        <w:rPr>
          <w:i/>
          <w:lang w:val="uk-UA"/>
        </w:rPr>
      </w:pPr>
      <w:r w:rsidRPr="00B80BC7">
        <w:rPr>
          <w:i/>
          <w:lang w:val="uk-UA"/>
        </w:rPr>
        <w:t>Якщо пропозиція закупівлі Учасника містить не всі види робіт</w:t>
      </w:r>
      <w:r>
        <w:rPr>
          <w:i/>
          <w:lang w:val="uk-UA"/>
        </w:rPr>
        <w:t>(послуг)</w:t>
      </w:r>
      <w:r w:rsidRPr="00B80BC7">
        <w:rPr>
          <w:i/>
          <w:lang w:val="uk-UA"/>
        </w:rPr>
        <w:t xml:space="preserve"> ця пропозиція вважається такою, що не відповідає умовам документації закупівлі, та відхиляється Замовником.</w:t>
      </w:r>
    </w:p>
    <w:p w:rsidR="00740389" w:rsidRPr="00D561EC" w:rsidRDefault="00D561EC" w:rsidP="00D561EC">
      <w:pPr>
        <w:jc w:val="both"/>
        <w:rPr>
          <w:i/>
          <w:lang w:val="uk-UA"/>
        </w:rPr>
      </w:pPr>
      <w:r w:rsidRPr="00B80BC7">
        <w:rPr>
          <w:i/>
        </w:rPr>
        <w:lastRenderedPageBreak/>
        <w:t xml:space="preserve">Якщо у найменуванні робіт </w:t>
      </w:r>
      <w:proofErr w:type="gramStart"/>
      <w:r w:rsidRPr="00B80BC7">
        <w:rPr>
          <w:i/>
        </w:rPr>
        <w:t>техн</w:t>
      </w:r>
      <w:proofErr w:type="gramEnd"/>
      <w:r w:rsidRPr="00B80BC7">
        <w:rPr>
          <w:i/>
        </w:rPr>
        <w:t>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902E22" w:rsidRPr="00740389" w:rsidRDefault="00740389" w:rsidP="00740389">
      <w:pPr>
        <w:jc w:val="both"/>
        <w:rPr>
          <w:i/>
          <w:lang w:val="uk-UA"/>
        </w:rPr>
      </w:pPr>
      <w:r w:rsidRPr="00740389">
        <w:rPr>
          <w:i/>
          <w:lang w:val="uk-UA"/>
        </w:rPr>
        <w:t xml:space="preserve">Обґрунтування очікуваної вартості предмета закупівлі, розміру бюджетного призначення </w:t>
      </w:r>
      <w:r w:rsidR="00D561EC">
        <w:rPr>
          <w:i/>
          <w:lang w:val="uk-UA"/>
        </w:rPr>
        <w:t>3 900</w:t>
      </w:r>
      <w:r w:rsidRPr="00740389">
        <w:rPr>
          <w:i/>
          <w:lang w:val="uk-UA"/>
        </w:rPr>
        <w:t xml:space="preserve"> 000 грн 00 коп. ( </w:t>
      </w:r>
      <w:r w:rsidR="00D561EC">
        <w:rPr>
          <w:i/>
          <w:lang w:val="uk-UA"/>
        </w:rPr>
        <w:t>три мільйони дев’ятсот</w:t>
      </w:r>
      <w:bookmarkStart w:id="0" w:name="_GoBack"/>
      <w:bookmarkEnd w:id="0"/>
      <w:r w:rsidRPr="00740389">
        <w:rPr>
          <w:i/>
          <w:lang w:val="uk-UA"/>
        </w:rPr>
        <w:t xml:space="preserve"> тисяч грн.00 коп.) з ПДВ .Відповідно до статті 4 Закону України "Про публічні закупівлі" планування закупівель здійснюється на підставі наявної потреби у закупівлі товарів, робіт і послуг. </w:t>
      </w:r>
      <w:r w:rsidRPr="00740389">
        <w:rPr>
          <w:i/>
        </w:rPr>
        <w:t>Заплановані закупі</w:t>
      </w:r>
      <w:proofErr w:type="gramStart"/>
      <w:r w:rsidRPr="00740389">
        <w:rPr>
          <w:i/>
        </w:rPr>
        <w:t>вл</w:t>
      </w:r>
      <w:proofErr w:type="gramEnd"/>
      <w:r w:rsidRPr="00740389">
        <w:rPr>
          <w:i/>
        </w:rPr>
        <w:t>і включаються до річного плану закупівель. Розмі</w:t>
      </w:r>
      <w:proofErr w:type="gramStart"/>
      <w:r w:rsidRPr="00740389">
        <w:rPr>
          <w:i/>
        </w:rPr>
        <w:t>р</w:t>
      </w:r>
      <w:proofErr w:type="gramEnd"/>
      <w:r w:rsidRPr="00740389">
        <w:rPr>
          <w:i/>
        </w:rPr>
        <w:t xml:space="preserve"> бюджетного призначення, визначений відповідно до розрахунку до кошторису на 2022 рік та передбачені видатки на закупівлю товару, що є предметом цієї закупі</w:t>
      </w:r>
      <w:proofErr w:type="gramStart"/>
      <w:r w:rsidRPr="00740389">
        <w:rPr>
          <w:i/>
        </w:rPr>
        <w:t>вл</w:t>
      </w:r>
      <w:proofErr w:type="gramEnd"/>
      <w:r w:rsidRPr="00740389">
        <w:rPr>
          <w:i/>
        </w:rPr>
        <w:t xml:space="preserve">і за КЕКВ </w:t>
      </w:r>
      <w:r w:rsidRPr="00740389">
        <w:rPr>
          <w:i/>
          <w:lang w:val="uk-UA"/>
        </w:rPr>
        <w:t>2240</w:t>
      </w:r>
    </w:p>
    <w:sectPr w:rsidR="00902E22" w:rsidRPr="0074038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2C" w:rsidRDefault="0077582C">
      <w:r>
        <w:separator/>
      </w:r>
    </w:p>
  </w:endnote>
  <w:endnote w:type="continuationSeparator" w:id="0">
    <w:p w:rsidR="0077582C" w:rsidRDefault="0077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PFBeauSansPro-SemiBold">
    <w:altName w:val="Corbel"/>
    <w:charset w:val="00"/>
    <w:family w:val="auto"/>
    <w:pitch w:val="variable"/>
    <w:sig w:usb0="00000001" w:usb1="5000E0F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2C" w:rsidRDefault="0077582C">
      <w:r>
        <w:separator/>
      </w:r>
    </w:p>
  </w:footnote>
  <w:footnote w:type="continuationSeparator" w:id="0">
    <w:p w:rsidR="0077582C" w:rsidRDefault="00775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F" w:rsidRPr="00CC0187" w:rsidRDefault="0077582C">
    <w:pPr>
      <w:tabs>
        <w:tab w:val="center" w:pos="4564"/>
        <w:tab w:val="right" w:pos="808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nsid w:val="0000002F"/>
    <w:multiLevelType w:val="hybridMultilevel"/>
    <w:tmpl w:val="17FC81F6"/>
    <w:lvl w:ilvl="0" w:tplc="2C4E0854">
      <w:start w:val="1"/>
      <w:numFmt w:val="decimal"/>
      <w:lvlText w:val="2.%1"/>
      <w:lvlJc w:val="left"/>
      <w:rPr>
        <w:sz w:val="24"/>
        <w:szCs w:val="24"/>
      </w:rPr>
    </w:lvl>
    <w:lvl w:ilvl="1" w:tplc="C58066BA">
      <w:numFmt w:val="none"/>
      <w:lvlText w:val=""/>
      <w:lvlJc w:val="left"/>
      <w:pPr>
        <w:tabs>
          <w:tab w:val="num" w:pos="1080"/>
        </w:tabs>
      </w:pPr>
    </w:lvl>
    <w:lvl w:ilvl="2" w:tplc="66A6500E">
      <w:numFmt w:val="none"/>
      <w:lvlText w:val=""/>
      <w:lvlJc w:val="left"/>
      <w:pPr>
        <w:tabs>
          <w:tab w:val="num" w:pos="1080"/>
        </w:tabs>
      </w:pPr>
    </w:lvl>
    <w:lvl w:ilvl="3" w:tplc="92D2008A">
      <w:numFmt w:val="none"/>
      <w:lvlText w:val=""/>
      <w:lvlJc w:val="left"/>
      <w:pPr>
        <w:tabs>
          <w:tab w:val="num" w:pos="1080"/>
        </w:tabs>
      </w:pPr>
    </w:lvl>
    <w:lvl w:ilvl="4" w:tplc="15163BCE">
      <w:numFmt w:val="none"/>
      <w:lvlText w:val=""/>
      <w:lvlJc w:val="left"/>
      <w:pPr>
        <w:tabs>
          <w:tab w:val="num" w:pos="1080"/>
        </w:tabs>
      </w:pPr>
    </w:lvl>
    <w:lvl w:ilvl="5" w:tplc="C99CE114">
      <w:numFmt w:val="none"/>
      <w:lvlText w:val=""/>
      <w:lvlJc w:val="left"/>
      <w:pPr>
        <w:tabs>
          <w:tab w:val="num" w:pos="1080"/>
        </w:tabs>
      </w:pPr>
    </w:lvl>
    <w:lvl w:ilvl="6" w:tplc="66D67C46">
      <w:numFmt w:val="none"/>
      <w:lvlText w:val=""/>
      <w:lvlJc w:val="left"/>
      <w:pPr>
        <w:tabs>
          <w:tab w:val="num" w:pos="1080"/>
        </w:tabs>
      </w:pPr>
    </w:lvl>
    <w:lvl w:ilvl="7" w:tplc="1E54F0B4">
      <w:numFmt w:val="none"/>
      <w:lvlText w:val=""/>
      <w:lvlJc w:val="left"/>
      <w:pPr>
        <w:tabs>
          <w:tab w:val="num" w:pos="1080"/>
        </w:tabs>
      </w:pPr>
    </w:lvl>
    <w:lvl w:ilvl="8" w:tplc="B4F24DB0">
      <w:numFmt w:val="none"/>
      <w:lvlText w:val=""/>
      <w:lvlJc w:val="left"/>
      <w:pPr>
        <w:tabs>
          <w:tab w:val="num" w:pos="1080"/>
        </w:tabs>
      </w:pPr>
    </w:lvl>
  </w:abstractNum>
  <w:abstractNum w:abstractNumId="2">
    <w:nsid w:val="00000037"/>
    <w:multiLevelType w:val="hybridMultilevel"/>
    <w:tmpl w:val="67FCB38C"/>
    <w:lvl w:ilvl="0" w:tplc="B43E608C">
      <w:start w:val="1"/>
      <w:numFmt w:val="decimal"/>
      <w:lvlText w:val="5.%1"/>
      <w:lvlJc w:val="left"/>
      <w:rPr>
        <w:sz w:val="24"/>
        <w:szCs w:val="24"/>
      </w:rPr>
    </w:lvl>
    <w:lvl w:ilvl="1" w:tplc="30B01F9A">
      <w:numFmt w:val="none"/>
      <w:lvlText w:val=""/>
      <w:lvlJc w:val="left"/>
      <w:pPr>
        <w:tabs>
          <w:tab w:val="num" w:pos="360"/>
        </w:tabs>
      </w:pPr>
    </w:lvl>
    <w:lvl w:ilvl="2" w:tplc="D5FCBBB8">
      <w:numFmt w:val="none"/>
      <w:lvlText w:val=""/>
      <w:lvlJc w:val="left"/>
      <w:pPr>
        <w:tabs>
          <w:tab w:val="num" w:pos="360"/>
        </w:tabs>
      </w:pPr>
    </w:lvl>
    <w:lvl w:ilvl="3" w:tplc="FDE6E706">
      <w:numFmt w:val="none"/>
      <w:lvlText w:val=""/>
      <w:lvlJc w:val="left"/>
      <w:pPr>
        <w:tabs>
          <w:tab w:val="num" w:pos="360"/>
        </w:tabs>
      </w:pPr>
    </w:lvl>
    <w:lvl w:ilvl="4" w:tplc="66A07A0C">
      <w:numFmt w:val="none"/>
      <w:lvlText w:val=""/>
      <w:lvlJc w:val="left"/>
      <w:pPr>
        <w:tabs>
          <w:tab w:val="num" w:pos="360"/>
        </w:tabs>
      </w:pPr>
    </w:lvl>
    <w:lvl w:ilvl="5" w:tplc="8BBC4E96">
      <w:numFmt w:val="none"/>
      <w:lvlText w:val=""/>
      <w:lvlJc w:val="left"/>
      <w:pPr>
        <w:tabs>
          <w:tab w:val="num" w:pos="360"/>
        </w:tabs>
      </w:pPr>
    </w:lvl>
    <w:lvl w:ilvl="6" w:tplc="2294CEF4">
      <w:numFmt w:val="none"/>
      <w:lvlText w:val=""/>
      <w:lvlJc w:val="left"/>
      <w:pPr>
        <w:tabs>
          <w:tab w:val="num" w:pos="360"/>
        </w:tabs>
      </w:pPr>
    </w:lvl>
    <w:lvl w:ilvl="7" w:tplc="F0383C3A">
      <w:numFmt w:val="none"/>
      <w:lvlText w:val=""/>
      <w:lvlJc w:val="left"/>
      <w:pPr>
        <w:tabs>
          <w:tab w:val="num" w:pos="360"/>
        </w:tabs>
      </w:pPr>
    </w:lvl>
    <w:lvl w:ilvl="8" w:tplc="F99C9C34">
      <w:numFmt w:val="none"/>
      <w:lvlText w:val=""/>
      <w:lvlJc w:val="left"/>
      <w:pPr>
        <w:tabs>
          <w:tab w:val="num" w:pos="360"/>
        </w:tabs>
      </w:pPr>
    </w:lvl>
  </w:abstractNum>
  <w:abstractNum w:abstractNumId="3">
    <w:nsid w:val="00000039"/>
    <w:multiLevelType w:val="hybridMultilevel"/>
    <w:tmpl w:val="32D8E3FE"/>
    <w:lvl w:ilvl="0" w:tplc="3A5E7D96">
      <w:start w:val="1"/>
      <w:numFmt w:val="decimal"/>
      <w:lvlText w:val="6.%1"/>
      <w:lvlJc w:val="left"/>
      <w:rPr>
        <w:sz w:val="24"/>
        <w:szCs w:val="24"/>
      </w:rPr>
    </w:lvl>
    <w:lvl w:ilvl="1" w:tplc="991A10D4">
      <w:numFmt w:val="none"/>
      <w:lvlText w:val=""/>
      <w:lvlJc w:val="left"/>
      <w:pPr>
        <w:tabs>
          <w:tab w:val="num" w:pos="1080"/>
        </w:tabs>
      </w:pPr>
    </w:lvl>
    <w:lvl w:ilvl="2" w:tplc="E2CC5842">
      <w:numFmt w:val="none"/>
      <w:lvlText w:val=""/>
      <w:lvlJc w:val="left"/>
      <w:pPr>
        <w:tabs>
          <w:tab w:val="num" w:pos="1080"/>
        </w:tabs>
      </w:pPr>
    </w:lvl>
    <w:lvl w:ilvl="3" w:tplc="6F52275C">
      <w:numFmt w:val="none"/>
      <w:lvlText w:val=""/>
      <w:lvlJc w:val="left"/>
      <w:pPr>
        <w:tabs>
          <w:tab w:val="num" w:pos="1080"/>
        </w:tabs>
      </w:pPr>
    </w:lvl>
    <w:lvl w:ilvl="4" w:tplc="4DB44DB4">
      <w:numFmt w:val="none"/>
      <w:lvlText w:val=""/>
      <w:lvlJc w:val="left"/>
      <w:pPr>
        <w:tabs>
          <w:tab w:val="num" w:pos="1080"/>
        </w:tabs>
      </w:pPr>
    </w:lvl>
    <w:lvl w:ilvl="5" w:tplc="6B24CC7A">
      <w:numFmt w:val="none"/>
      <w:lvlText w:val=""/>
      <w:lvlJc w:val="left"/>
      <w:pPr>
        <w:tabs>
          <w:tab w:val="num" w:pos="1080"/>
        </w:tabs>
      </w:pPr>
    </w:lvl>
    <w:lvl w:ilvl="6" w:tplc="FDCC1A22">
      <w:numFmt w:val="none"/>
      <w:lvlText w:val=""/>
      <w:lvlJc w:val="left"/>
      <w:pPr>
        <w:tabs>
          <w:tab w:val="num" w:pos="1080"/>
        </w:tabs>
      </w:pPr>
    </w:lvl>
    <w:lvl w:ilvl="7" w:tplc="DAB276FC">
      <w:numFmt w:val="none"/>
      <w:lvlText w:val=""/>
      <w:lvlJc w:val="left"/>
      <w:pPr>
        <w:tabs>
          <w:tab w:val="num" w:pos="1080"/>
        </w:tabs>
      </w:pPr>
    </w:lvl>
    <w:lvl w:ilvl="8" w:tplc="3A3C5D7E">
      <w:numFmt w:val="none"/>
      <w:lvlText w:val=""/>
      <w:lvlJc w:val="left"/>
      <w:pPr>
        <w:tabs>
          <w:tab w:val="num" w:pos="1080"/>
        </w:tabs>
      </w:pPr>
    </w:lvl>
  </w:abstractNum>
  <w:abstractNum w:abstractNumId="4">
    <w:nsid w:val="0000003B"/>
    <w:multiLevelType w:val="hybridMultilevel"/>
    <w:tmpl w:val="632CFDE2"/>
    <w:lvl w:ilvl="0" w:tplc="5FE09012">
      <w:start w:val="1"/>
      <w:numFmt w:val="decimal"/>
      <w:lvlText w:val="7.1.%1"/>
      <w:lvlJc w:val="left"/>
      <w:rPr>
        <w:sz w:val="24"/>
        <w:szCs w:val="24"/>
      </w:rPr>
    </w:lvl>
    <w:lvl w:ilvl="1" w:tplc="AEE61B96">
      <w:numFmt w:val="none"/>
      <w:lvlText w:val=""/>
      <w:lvlJc w:val="left"/>
      <w:pPr>
        <w:tabs>
          <w:tab w:val="num" w:pos="360"/>
        </w:tabs>
      </w:pPr>
    </w:lvl>
    <w:lvl w:ilvl="2" w:tplc="A726EEC4">
      <w:numFmt w:val="none"/>
      <w:lvlText w:val=""/>
      <w:lvlJc w:val="left"/>
      <w:pPr>
        <w:tabs>
          <w:tab w:val="num" w:pos="360"/>
        </w:tabs>
      </w:pPr>
    </w:lvl>
    <w:lvl w:ilvl="3" w:tplc="97DAFB72">
      <w:numFmt w:val="none"/>
      <w:lvlText w:val=""/>
      <w:lvlJc w:val="left"/>
      <w:pPr>
        <w:tabs>
          <w:tab w:val="num" w:pos="360"/>
        </w:tabs>
      </w:pPr>
    </w:lvl>
    <w:lvl w:ilvl="4" w:tplc="DD3A9D44">
      <w:numFmt w:val="none"/>
      <w:lvlText w:val=""/>
      <w:lvlJc w:val="left"/>
      <w:pPr>
        <w:tabs>
          <w:tab w:val="num" w:pos="360"/>
        </w:tabs>
      </w:pPr>
    </w:lvl>
    <w:lvl w:ilvl="5" w:tplc="C2E08A08">
      <w:numFmt w:val="none"/>
      <w:lvlText w:val=""/>
      <w:lvlJc w:val="left"/>
      <w:pPr>
        <w:tabs>
          <w:tab w:val="num" w:pos="360"/>
        </w:tabs>
      </w:pPr>
    </w:lvl>
    <w:lvl w:ilvl="6" w:tplc="D59A30A0">
      <w:numFmt w:val="none"/>
      <w:lvlText w:val=""/>
      <w:lvlJc w:val="left"/>
      <w:pPr>
        <w:tabs>
          <w:tab w:val="num" w:pos="360"/>
        </w:tabs>
      </w:pPr>
    </w:lvl>
    <w:lvl w:ilvl="7" w:tplc="F120097A">
      <w:numFmt w:val="none"/>
      <w:lvlText w:val=""/>
      <w:lvlJc w:val="left"/>
      <w:pPr>
        <w:tabs>
          <w:tab w:val="num" w:pos="360"/>
        </w:tabs>
      </w:pPr>
    </w:lvl>
    <w:lvl w:ilvl="8" w:tplc="D076C9DC">
      <w:numFmt w:val="none"/>
      <w:lvlText w:val=""/>
      <w:lvlJc w:val="left"/>
      <w:pPr>
        <w:tabs>
          <w:tab w:val="num" w:pos="360"/>
        </w:tabs>
      </w:pPr>
    </w:lvl>
  </w:abstractNum>
  <w:abstractNum w:abstractNumId="5">
    <w:nsid w:val="0000003D"/>
    <w:multiLevelType w:val="hybridMultilevel"/>
    <w:tmpl w:val="7A00D2FE"/>
    <w:lvl w:ilvl="0" w:tplc="D398144A">
      <w:start w:val="1"/>
      <w:numFmt w:val="decimal"/>
      <w:lvlText w:val="7.2.%1"/>
      <w:lvlJc w:val="left"/>
      <w:rPr>
        <w:sz w:val="24"/>
        <w:szCs w:val="24"/>
      </w:rPr>
    </w:lvl>
    <w:lvl w:ilvl="1" w:tplc="C8282DB0">
      <w:numFmt w:val="none"/>
      <w:lvlText w:val=""/>
      <w:lvlJc w:val="left"/>
      <w:pPr>
        <w:tabs>
          <w:tab w:val="num" w:pos="360"/>
        </w:tabs>
      </w:pPr>
    </w:lvl>
    <w:lvl w:ilvl="2" w:tplc="2F6C9246">
      <w:numFmt w:val="none"/>
      <w:lvlText w:val=""/>
      <w:lvlJc w:val="left"/>
      <w:pPr>
        <w:tabs>
          <w:tab w:val="num" w:pos="360"/>
        </w:tabs>
      </w:pPr>
    </w:lvl>
    <w:lvl w:ilvl="3" w:tplc="EBB4F97A">
      <w:numFmt w:val="none"/>
      <w:lvlText w:val=""/>
      <w:lvlJc w:val="left"/>
      <w:pPr>
        <w:tabs>
          <w:tab w:val="num" w:pos="360"/>
        </w:tabs>
      </w:pPr>
    </w:lvl>
    <w:lvl w:ilvl="4" w:tplc="7F566758">
      <w:numFmt w:val="none"/>
      <w:lvlText w:val=""/>
      <w:lvlJc w:val="left"/>
      <w:pPr>
        <w:tabs>
          <w:tab w:val="num" w:pos="360"/>
        </w:tabs>
      </w:pPr>
    </w:lvl>
    <w:lvl w:ilvl="5" w:tplc="0E1CC05C">
      <w:numFmt w:val="none"/>
      <w:lvlText w:val=""/>
      <w:lvlJc w:val="left"/>
      <w:pPr>
        <w:tabs>
          <w:tab w:val="num" w:pos="360"/>
        </w:tabs>
      </w:pPr>
    </w:lvl>
    <w:lvl w:ilvl="6" w:tplc="100E60EC">
      <w:numFmt w:val="none"/>
      <w:lvlText w:val=""/>
      <w:lvlJc w:val="left"/>
      <w:pPr>
        <w:tabs>
          <w:tab w:val="num" w:pos="360"/>
        </w:tabs>
      </w:pPr>
    </w:lvl>
    <w:lvl w:ilvl="7" w:tplc="964EC926">
      <w:numFmt w:val="none"/>
      <w:lvlText w:val=""/>
      <w:lvlJc w:val="left"/>
      <w:pPr>
        <w:tabs>
          <w:tab w:val="num" w:pos="360"/>
        </w:tabs>
      </w:pPr>
    </w:lvl>
    <w:lvl w:ilvl="8" w:tplc="307C8AB2">
      <w:numFmt w:val="none"/>
      <w:lvlText w:val=""/>
      <w:lvlJc w:val="left"/>
      <w:pPr>
        <w:tabs>
          <w:tab w:val="num" w:pos="360"/>
        </w:tabs>
      </w:pPr>
    </w:lvl>
  </w:abstractNum>
  <w:abstractNum w:abstractNumId="6">
    <w:nsid w:val="0000003F"/>
    <w:multiLevelType w:val="hybridMultilevel"/>
    <w:tmpl w:val="DE1A2DF4"/>
    <w:lvl w:ilvl="0" w:tplc="6C68660C">
      <w:start w:val="1"/>
      <w:numFmt w:val="decimal"/>
      <w:lvlText w:val="7.3.%1"/>
      <w:lvlJc w:val="left"/>
      <w:rPr>
        <w:sz w:val="24"/>
        <w:szCs w:val="24"/>
      </w:rPr>
    </w:lvl>
    <w:lvl w:ilvl="1" w:tplc="DA56AE48">
      <w:numFmt w:val="none"/>
      <w:lvlText w:val=""/>
      <w:lvlJc w:val="left"/>
      <w:pPr>
        <w:tabs>
          <w:tab w:val="num" w:pos="360"/>
        </w:tabs>
      </w:pPr>
    </w:lvl>
    <w:lvl w:ilvl="2" w:tplc="9440F0C8">
      <w:numFmt w:val="none"/>
      <w:lvlText w:val=""/>
      <w:lvlJc w:val="left"/>
      <w:pPr>
        <w:tabs>
          <w:tab w:val="num" w:pos="360"/>
        </w:tabs>
      </w:pPr>
    </w:lvl>
    <w:lvl w:ilvl="3" w:tplc="BFE8BEC6">
      <w:numFmt w:val="none"/>
      <w:lvlText w:val=""/>
      <w:lvlJc w:val="left"/>
      <w:pPr>
        <w:tabs>
          <w:tab w:val="num" w:pos="360"/>
        </w:tabs>
      </w:pPr>
    </w:lvl>
    <w:lvl w:ilvl="4" w:tplc="682E2D6A">
      <w:numFmt w:val="none"/>
      <w:lvlText w:val=""/>
      <w:lvlJc w:val="left"/>
      <w:pPr>
        <w:tabs>
          <w:tab w:val="num" w:pos="360"/>
        </w:tabs>
      </w:pPr>
    </w:lvl>
    <w:lvl w:ilvl="5" w:tplc="9C72609C">
      <w:numFmt w:val="none"/>
      <w:lvlText w:val=""/>
      <w:lvlJc w:val="left"/>
      <w:pPr>
        <w:tabs>
          <w:tab w:val="num" w:pos="360"/>
        </w:tabs>
      </w:pPr>
    </w:lvl>
    <w:lvl w:ilvl="6" w:tplc="9C78118C">
      <w:numFmt w:val="none"/>
      <w:lvlText w:val=""/>
      <w:lvlJc w:val="left"/>
      <w:pPr>
        <w:tabs>
          <w:tab w:val="num" w:pos="360"/>
        </w:tabs>
      </w:pPr>
    </w:lvl>
    <w:lvl w:ilvl="7" w:tplc="6902DC40">
      <w:numFmt w:val="none"/>
      <w:lvlText w:val=""/>
      <w:lvlJc w:val="left"/>
      <w:pPr>
        <w:tabs>
          <w:tab w:val="num" w:pos="360"/>
        </w:tabs>
      </w:pPr>
    </w:lvl>
    <w:lvl w:ilvl="8" w:tplc="1956569E">
      <w:numFmt w:val="none"/>
      <w:lvlText w:val=""/>
      <w:lvlJc w:val="left"/>
      <w:pPr>
        <w:tabs>
          <w:tab w:val="num" w:pos="360"/>
        </w:tabs>
      </w:pPr>
    </w:lvl>
  </w:abstractNum>
  <w:abstractNum w:abstractNumId="7">
    <w:nsid w:val="00000041"/>
    <w:multiLevelType w:val="hybridMultilevel"/>
    <w:tmpl w:val="61347786"/>
    <w:lvl w:ilvl="0" w:tplc="B82E5C42">
      <w:start w:val="1"/>
      <w:numFmt w:val="decimal"/>
      <w:lvlText w:val="7.4.%1"/>
      <w:lvlJc w:val="left"/>
      <w:rPr>
        <w:sz w:val="24"/>
        <w:szCs w:val="24"/>
      </w:rPr>
    </w:lvl>
    <w:lvl w:ilvl="1" w:tplc="93C80928">
      <w:numFmt w:val="none"/>
      <w:lvlText w:val=""/>
      <w:lvlJc w:val="left"/>
      <w:pPr>
        <w:tabs>
          <w:tab w:val="num" w:pos="360"/>
        </w:tabs>
      </w:pPr>
    </w:lvl>
    <w:lvl w:ilvl="2" w:tplc="981879F2">
      <w:numFmt w:val="none"/>
      <w:lvlText w:val=""/>
      <w:lvlJc w:val="left"/>
      <w:pPr>
        <w:tabs>
          <w:tab w:val="num" w:pos="360"/>
        </w:tabs>
      </w:pPr>
    </w:lvl>
    <w:lvl w:ilvl="3" w:tplc="CE506562">
      <w:numFmt w:val="none"/>
      <w:lvlText w:val=""/>
      <w:lvlJc w:val="left"/>
      <w:pPr>
        <w:tabs>
          <w:tab w:val="num" w:pos="360"/>
        </w:tabs>
      </w:pPr>
    </w:lvl>
    <w:lvl w:ilvl="4" w:tplc="BAF250F8">
      <w:numFmt w:val="none"/>
      <w:lvlText w:val=""/>
      <w:lvlJc w:val="left"/>
      <w:pPr>
        <w:tabs>
          <w:tab w:val="num" w:pos="360"/>
        </w:tabs>
      </w:pPr>
    </w:lvl>
    <w:lvl w:ilvl="5" w:tplc="99F4D1C8">
      <w:numFmt w:val="none"/>
      <w:lvlText w:val=""/>
      <w:lvlJc w:val="left"/>
      <w:pPr>
        <w:tabs>
          <w:tab w:val="num" w:pos="360"/>
        </w:tabs>
      </w:pPr>
    </w:lvl>
    <w:lvl w:ilvl="6" w:tplc="996078AE">
      <w:numFmt w:val="none"/>
      <w:lvlText w:val=""/>
      <w:lvlJc w:val="left"/>
      <w:pPr>
        <w:tabs>
          <w:tab w:val="num" w:pos="360"/>
        </w:tabs>
      </w:pPr>
    </w:lvl>
    <w:lvl w:ilvl="7" w:tplc="09DEF800">
      <w:numFmt w:val="none"/>
      <w:lvlText w:val=""/>
      <w:lvlJc w:val="left"/>
      <w:pPr>
        <w:tabs>
          <w:tab w:val="num" w:pos="360"/>
        </w:tabs>
      </w:pPr>
    </w:lvl>
    <w:lvl w:ilvl="8" w:tplc="B4301096">
      <w:numFmt w:val="none"/>
      <w:lvlText w:val=""/>
      <w:lvlJc w:val="left"/>
      <w:pPr>
        <w:tabs>
          <w:tab w:val="num" w:pos="360"/>
        </w:tabs>
      </w:pPr>
    </w:lvl>
  </w:abstractNum>
  <w:abstractNum w:abstractNumId="8">
    <w:nsid w:val="00000045"/>
    <w:multiLevelType w:val="hybridMultilevel"/>
    <w:tmpl w:val="163A0F12"/>
    <w:lvl w:ilvl="0" w:tplc="8C866056">
      <w:start w:val="14"/>
      <w:numFmt w:val="decimal"/>
      <w:lvlText w:val="7.4.%1"/>
      <w:lvlJc w:val="left"/>
      <w:rPr>
        <w:sz w:val="24"/>
        <w:szCs w:val="24"/>
      </w:rPr>
    </w:lvl>
    <w:lvl w:ilvl="1" w:tplc="D02A7D06">
      <w:numFmt w:val="none"/>
      <w:lvlText w:val=""/>
      <w:lvlJc w:val="left"/>
      <w:pPr>
        <w:tabs>
          <w:tab w:val="num" w:pos="1080"/>
        </w:tabs>
      </w:pPr>
    </w:lvl>
    <w:lvl w:ilvl="2" w:tplc="B3009E5E">
      <w:numFmt w:val="none"/>
      <w:lvlText w:val=""/>
      <w:lvlJc w:val="left"/>
      <w:pPr>
        <w:tabs>
          <w:tab w:val="num" w:pos="1080"/>
        </w:tabs>
      </w:pPr>
    </w:lvl>
    <w:lvl w:ilvl="3" w:tplc="E42033A4">
      <w:numFmt w:val="none"/>
      <w:lvlText w:val=""/>
      <w:lvlJc w:val="left"/>
      <w:pPr>
        <w:tabs>
          <w:tab w:val="num" w:pos="1080"/>
        </w:tabs>
      </w:pPr>
    </w:lvl>
    <w:lvl w:ilvl="4" w:tplc="638ECAEA">
      <w:numFmt w:val="none"/>
      <w:lvlText w:val=""/>
      <w:lvlJc w:val="left"/>
      <w:pPr>
        <w:tabs>
          <w:tab w:val="num" w:pos="1080"/>
        </w:tabs>
      </w:pPr>
    </w:lvl>
    <w:lvl w:ilvl="5" w:tplc="291A2A9C">
      <w:numFmt w:val="none"/>
      <w:lvlText w:val=""/>
      <w:lvlJc w:val="left"/>
      <w:pPr>
        <w:tabs>
          <w:tab w:val="num" w:pos="1080"/>
        </w:tabs>
      </w:pPr>
    </w:lvl>
    <w:lvl w:ilvl="6" w:tplc="FA2AC4BA">
      <w:numFmt w:val="none"/>
      <w:lvlText w:val=""/>
      <w:lvlJc w:val="left"/>
      <w:pPr>
        <w:tabs>
          <w:tab w:val="num" w:pos="1080"/>
        </w:tabs>
      </w:pPr>
    </w:lvl>
    <w:lvl w:ilvl="7" w:tplc="C8E8EBE2">
      <w:numFmt w:val="none"/>
      <w:lvlText w:val=""/>
      <w:lvlJc w:val="left"/>
      <w:pPr>
        <w:tabs>
          <w:tab w:val="num" w:pos="1080"/>
        </w:tabs>
      </w:pPr>
    </w:lvl>
    <w:lvl w:ilvl="8" w:tplc="DE923C60">
      <w:numFmt w:val="none"/>
      <w:lvlText w:val=""/>
      <w:lvlJc w:val="left"/>
      <w:pPr>
        <w:tabs>
          <w:tab w:val="num" w:pos="1080"/>
        </w:tabs>
      </w:pPr>
    </w:lvl>
  </w:abstractNum>
  <w:abstractNum w:abstractNumId="9">
    <w:nsid w:val="00000049"/>
    <w:multiLevelType w:val="hybridMultilevel"/>
    <w:tmpl w:val="50D443AE"/>
    <w:lvl w:ilvl="0" w:tplc="DB5E4126">
      <w:start w:val="1"/>
      <w:numFmt w:val="decimal"/>
      <w:lvlText w:val="8.%1"/>
      <w:lvlJc w:val="left"/>
      <w:rPr>
        <w:sz w:val="24"/>
        <w:szCs w:val="24"/>
      </w:rPr>
    </w:lvl>
    <w:lvl w:ilvl="1" w:tplc="85941540">
      <w:numFmt w:val="none"/>
      <w:lvlText w:val=""/>
      <w:lvlJc w:val="left"/>
      <w:pPr>
        <w:tabs>
          <w:tab w:val="num" w:pos="360"/>
        </w:tabs>
      </w:pPr>
    </w:lvl>
    <w:lvl w:ilvl="2" w:tplc="B2B44A56">
      <w:numFmt w:val="none"/>
      <w:lvlText w:val=""/>
      <w:lvlJc w:val="left"/>
      <w:pPr>
        <w:tabs>
          <w:tab w:val="num" w:pos="360"/>
        </w:tabs>
      </w:pPr>
    </w:lvl>
    <w:lvl w:ilvl="3" w:tplc="457AAF8C">
      <w:numFmt w:val="none"/>
      <w:lvlText w:val=""/>
      <w:lvlJc w:val="left"/>
      <w:pPr>
        <w:tabs>
          <w:tab w:val="num" w:pos="360"/>
        </w:tabs>
      </w:pPr>
    </w:lvl>
    <w:lvl w:ilvl="4" w:tplc="275A0A9E">
      <w:numFmt w:val="none"/>
      <w:lvlText w:val=""/>
      <w:lvlJc w:val="left"/>
      <w:pPr>
        <w:tabs>
          <w:tab w:val="num" w:pos="360"/>
        </w:tabs>
      </w:pPr>
    </w:lvl>
    <w:lvl w:ilvl="5" w:tplc="B4D83314">
      <w:numFmt w:val="none"/>
      <w:lvlText w:val=""/>
      <w:lvlJc w:val="left"/>
      <w:pPr>
        <w:tabs>
          <w:tab w:val="num" w:pos="360"/>
        </w:tabs>
      </w:pPr>
    </w:lvl>
    <w:lvl w:ilvl="6" w:tplc="ED76734C">
      <w:numFmt w:val="none"/>
      <w:lvlText w:val=""/>
      <w:lvlJc w:val="left"/>
      <w:pPr>
        <w:tabs>
          <w:tab w:val="num" w:pos="360"/>
        </w:tabs>
      </w:pPr>
    </w:lvl>
    <w:lvl w:ilvl="7" w:tplc="CF7AF472">
      <w:numFmt w:val="none"/>
      <w:lvlText w:val=""/>
      <w:lvlJc w:val="left"/>
      <w:pPr>
        <w:tabs>
          <w:tab w:val="num" w:pos="360"/>
        </w:tabs>
      </w:pPr>
    </w:lvl>
    <w:lvl w:ilvl="8" w:tplc="4B127D22">
      <w:numFmt w:val="none"/>
      <w:lvlText w:val=""/>
      <w:lvlJc w:val="left"/>
      <w:pPr>
        <w:tabs>
          <w:tab w:val="num" w:pos="360"/>
        </w:tabs>
      </w:pPr>
    </w:lvl>
  </w:abstractNum>
  <w:abstractNum w:abstractNumId="10">
    <w:nsid w:val="0000004B"/>
    <w:multiLevelType w:val="hybridMultilevel"/>
    <w:tmpl w:val="0000004A"/>
    <w:lvl w:ilvl="0" w:tplc="000F438E">
      <w:start w:val="1"/>
      <w:numFmt w:val="bullet"/>
      <w:lvlText w:val="-"/>
      <w:lvlJc w:val="left"/>
      <w:rPr>
        <w:sz w:val="28"/>
        <w:szCs w:val="28"/>
      </w:rPr>
    </w:lvl>
    <w:lvl w:ilvl="1" w:tplc="000F438F">
      <w:start w:val="1"/>
      <w:numFmt w:val="bullet"/>
      <w:lvlText w:val="-"/>
      <w:lvlJc w:val="left"/>
      <w:rPr>
        <w:sz w:val="28"/>
        <w:szCs w:val="28"/>
      </w:rPr>
    </w:lvl>
    <w:lvl w:ilvl="2" w:tplc="000F4390">
      <w:start w:val="1"/>
      <w:numFmt w:val="bullet"/>
      <w:lvlText w:val="-"/>
      <w:lvlJc w:val="left"/>
      <w:rPr>
        <w:sz w:val="28"/>
        <w:szCs w:val="28"/>
      </w:rPr>
    </w:lvl>
    <w:lvl w:ilvl="3" w:tplc="000F4391">
      <w:start w:val="1"/>
      <w:numFmt w:val="bullet"/>
      <w:lvlText w:val="-"/>
      <w:lvlJc w:val="left"/>
      <w:rPr>
        <w:sz w:val="28"/>
        <w:szCs w:val="28"/>
      </w:rPr>
    </w:lvl>
    <w:lvl w:ilvl="4" w:tplc="000F4392">
      <w:start w:val="1"/>
      <w:numFmt w:val="bullet"/>
      <w:lvlText w:val="-"/>
      <w:lvlJc w:val="left"/>
      <w:rPr>
        <w:sz w:val="28"/>
        <w:szCs w:val="28"/>
      </w:rPr>
    </w:lvl>
    <w:lvl w:ilvl="5" w:tplc="000F4393">
      <w:start w:val="1"/>
      <w:numFmt w:val="bullet"/>
      <w:lvlText w:val="-"/>
      <w:lvlJc w:val="left"/>
      <w:rPr>
        <w:sz w:val="28"/>
        <w:szCs w:val="28"/>
      </w:rPr>
    </w:lvl>
    <w:lvl w:ilvl="6" w:tplc="000F4394">
      <w:start w:val="1"/>
      <w:numFmt w:val="bullet"/>
      <w:lvlText w:val="-"/>
      <w:lvlJc w:val="left"/>
      <w:rPr>
        <w:sz w:val="28"/>
        <w:szCs w:val="28"/>
      </w:rPr>
    </w:lvl>
    <w:lvl w:ilvl="7" w:tplc="000F4395">
      <w:start w:val="1"/>
      <w:numFmt w:val="bullet"/>
      <w:lvlText w:val="-"/>
      <w:lvlJc w:val="left"/>
      <w:rPr>
        <w:sz w:val="28"/>
        <w:szCs w:val="28"/>
      </w:rPr>
    </w:lvl>
    <w:lvl w:ilvl="8" w:tplc="000F4396">
      <w:start w:val="1"/>
      <w:numFmt w:val="bullet"/>
      <w:lvlText w:val="-"/>
      <w:lvlJc w:val="left"/>
      <w:rPr>
        <w:sz w:val="28"/>
        <w:szCs w:val="28"/>
      </w:rPr>
    </w:lvl>
  </w:abstractNum>
  <w:abstractNum w:abstractNumId="11">
    <w:nsid w:val="0000004D"/>
    <w:multiLevelType w:val="hybridMultilevel"/>
    <w:tmpl w:val="A35C71AE"/>
    <w:lvl w:ilvl="0" w:tplc="97B20CD2">
      <w:start w:val="1"/>
      <w:numFmt w:val="decimal"/>
      <w:lvlText w:val="9.%1"/>
      <w:lvlJc w:val="left"/>
      <w:rPr>
        <w:sz w:val="24"/>
        <w:szCs w:val="24"/>
      </w:rPr>
    </w:lvl>
    <w:lvl w:ilvl="1" w:tplc="84A4F206">
      <w:numFmt w:val="none"/>
      <w:lvlText w:val=""/>
      <w:lvlJc w:val="left"/>
      <w:pPr>
        <w:tabs>
          <w:tab w:val="num" w:pos="360"/>
        </w:tabs>
      </w:pPr>
    </w:lvl>
    <w:lvl w:ilvl="2" w:tplc="76A8876C">
      <w:numFmt w:val="none"/>
      <w:lvlText w:val=""/>
      <w:lvlJc w:val="left"/>
      <w:pPr>
        <w:tabs>
          <w:tab w:val="num" w:pos="360"/>
        </w:tabs>
      </w:pPr>
    </w:lvl>
    <w:lvl w:ilvl="3" w:tplc="B87C2654">
      <w:numFmt w:val="none"/>
      <w:lvlText w:val=""/>
      <w:lvlJc w:val="left"/>
      <w:pPr>
        <w:tabs>
          <w:tab w:val="num" w:pos="360"/>
        </w:tabs>
      </w:pPr>
    </w:lvl>
    <w:lvl w:ilvl="4" w:tplc="AB80E6FE">
      <w:numFmt w:val="none"/>
      <w:lvlText w:val=""/>
      <w:lvlJc w:val="left"/>
      <w:pPr>
        <w:tabs>
          <w:tab w:val="num" w:pos="360"/>
        </w:tabs>
      </w:pPr>
    </w:lvl>
    <w:lvl w:ilvl="5" w:tplc="3DF0ACA4">
      <w:numFmt w:val="none"/>
      <w:lvlText w:val=""/>
      <w:lvlJc w:val="left"/>
      <w:pPr>
        <w:tabs>
          <w:tab w:val="num" w:pos="360"/>
        </w:tabs>
      </w:pPr>
    </w:lvl>
    <w:lvl w:ilvl="6" w:tplc="C40A2A7C">
      <w:numFmt w:val="none"/>
      <w:lvlText w:val=""/>
      <w:lvlJc w:val="left"/>
      <w:pPr>
        <w:tabs>
          <w:tab w:val="num" w:pos="360"/>
        </w:tabs>
      </w:pPr>
    </w:lvl>
    <w:lvl w:ilvl="7" w:tplc="5C64ED86">
      <w:numFmt w:val="none"/>
      <w:lvlText w:val=""/>
      <w:lvlJc w:val="left"/>
      <w:pPr>
        <w:tabs>
          <w:tab w:val="num" w:pos="360"/>
        </w:tabs>
      </w:pPr>
    </w:lvl>
    <w:lvl w:ilvl="8" w:tplc="ABBE1C2E">
      <w:numFmt w:val="none"/>
      <w:lvlText w:val=""/>
      <w:lvlJc w:val="left"/>
      <w:pPr>
        <w:tabs>
          <w:tab w:val="num" w:pos="360"/>
        </w:tabs>
      </w:pPr>
    </w:lvl>
  </w:abstractNum>
  <w:abstractNum w:abstractNumId="12">
    <w:nsid w:val="0000004F"/>
    <w:multiLevelType w:val="hybridMultilevel"/>
    <w:tmpl w:val="1C02E7F8"/>
    <w:lvl w:ilvl="0" w:tplc="A7DC36E4">
      <w:start w:val="1"/>
      <w:numFmt w:val="decimal"/>
      <w:lvlText w:val="10.%1"/>
      <w:lvlJc w:val="left"/>
      <w:rPr>
        <w:sz w:val="24"/>
        <w:szCs w:val="24"/>
      </w:rPr>
    </w:lvl>
    <w:lvl w:ilvl="1" w:tplc="57222074">
      <w:numFmt w:val="none"/>
      <w:lvlText w:val=""/>
      <w:lvlJc w:val="left"/>
      <w:pPr>
        <w:tabs>
          <w:tab w:val="num" w:pos="360"/>
        </w:tabs>
      </w:pPr>
    </w:lvl>
    <w:lvl w:ilvl="2" w:tplc="59EC5042">
      <w:numFmt w:val="none"/>
      <w:lvlText w:val=""/>
      <w:lvlJc w:val="left"/>
      <w:pPr>
        <w:tabs>
          <w:tab w:val="num" w:pos="360"/>
        </w:tabs>
      </w:pPr>
    </w:lvl>
    <w:lvl w:ilvl="3" w:tplc="5B985ACC">
      <w:numFmt w:val="none"/>
      <w:lvlText w:val=""/>
      <w:lvlJc w:val="left"/>
      <w:pPr>
        <w:tabs>
          <w:tab w:val="num" w:pos="360"/>
        </w:tabs>
      </w:pPr>
    </w:lvl>
    <w:lvl w:ilvl="4" w:tplc="962481A0">
      <w:numFmt w:val="none"/>
      <w:lvlText w:val=""/>
      <w:lvlJc w:val="left"/>
      <w:pPr>
        <w:tabs>
          <w:tab w:val="num" w:pos="360"/>
        </w:tabs>
      </w:pPr>
    </w:lvl>
    <w:lvl w:ilvl="5" w:tplc="7CD8EEDA">
      <w:numFmt w:val="none"/>
      <w:lvlText w:val=""/>
      <w:lvlJc w:val="left"/>
      <w:pPr>
        <w:tabs>
          <w:tab w:val="num" w:pos="360"/>
        </w:tabs>
      </w:pPr>
    </w:lvl>
    <w:lvl w:ilvl="6" w:tplc="EB7C8E5A">
      <w:numFmt w:val="none"/>
      <w:lvlText w:val=""/>
      <w:lvlJc w:val="left"/>
      <w:pPr>
        <w:tabs>
          <w:tab w:val="num" w:pos="360"/>
        </w:tabs>
      </w:pPr>
    </w:lvl>
    <w:lvl w:ilvl="7" w:tplc="8690A708">
      <w:numFmt w:val="none"/>
      <w:lvlText w:val=""/>
      <w:lvlJc w:val="left"/>
      <w:pPr>
        <w:tabs>
          <w:tab w:val="num" w:pos="360"/>
        </w:tabs>
      </w:pPr>
    </w:lvl>
    <w:lvl w:ilvl="8" w:tplc="7B32CEDA">
      <w:numFmt w:val="none"/>
      <w:lvlText w:val=""/>
      <w:lvlJc w:val="left"/>
      <w:pPr>
        <w:tabs>
          <w:tab w:val="num" w:pos="360"/>
        </w:tabs>
      </w:pPr>
    </w:lvl>
  </w:abstractNum>
  <w:abstractNum w:abstractNumId="13">
    <w:nsid w:val="00000051"/>
    <w:multiLevelType w:val="hybridMultilevel"/>
    <w:tmpl w:val="0FE4059C"/>
    <w:lvl w:ilvl="0" w:tplc="79C26BEA">
      <w:start w:val="1"/>
      <w:numFmt w:val="decimal"/>
      <w:lvlText w:val="11.%1"/>
      <w:lvlJc w:val="left"/>
      <w:rPr>
        <w:sz w:val="24"/>
        <w:szCs w:val="24"/>
      </w:rPr>
    </w:lvl>
    <w:lvl w:ilvl="1" w:tplc="71040E68">
      <w:numFmt w:val="none"/>
      <w:lvlText w:val=""/>
      <w:lvlJc w:val="left"/>
      <w:pPr>
        <w:tabs>
          <w:tab w:val="num" w:pos="360"/>
        </w:tabs>
      </w:pPr>
    </w:lvl>
    <w:lvl w:ilvl="2" w:tplc="149ADC5A">
      <w:numFmt w:val="none"/>
      <w:lvlText w:val=""/>
      <w:lvlJc w:val="left"/>
      <w:pPr>
        <w:tabs>
          <w:tab w:val="num" w:pos="360"/>
        </w:tabs>
      </w:pPr>
    </w:lvl>
    <w:lvl w:ilvl="3" w:tplc="E6E2FF6A">
      <w:numFmt w:val="none"/>
      <w:lvlText w:val=""/>
      <w:lvlJc w:val="left"/>
      <w:pPr>
        <w:tabs>
          <w:tab w:val="num" w:pos="360"/>
        </w:tabs>
      </w:pPr>
    </w:lvl>
    <w:lvl w:ilvl="4" w:tplc="426E0A6E">
      <w:numFmt w:val="none"/>
      <w:lvlText w:val=""/>
      <w:lvlJc w:val="left"/>
      <w:pPr>
        <w:tabs>
          <w:tab w:val="num" w:pos="360"/>
        </w:tabs>
      </w:pPr>
    </w:lvl>
    <w:lvl w:ilvl="5" w:tplc="9FF04554">
      <w:numFmt w:val="none"/>
      <w:lvlText w:val=""/>
      <w:lvlJc w:val="left"/>
      <w:pPr>
        <w:tabs>
          <w:tab w:val="num" w:pos="360"/>
        </w:tabs>
      </w:pPr>
    </w:lvl>
    <w:lvl w:ilvl="6" w:tplc="2722B2FC">
      <w:numFmt w:val="none"/>
      <w:lvlText w:val=""/>
      <w:lvlJc w:val="left"/>
      <w:pPr>
        <w:tabs>
          <w:tab w:val="num" w:pos="360"/>
        </w:tabs>
      </w:pPr>
    </w:lvl>
    <w:lvl w:ilvl="7" w:tplc="1CAEA7FE">
      <w:numFmt w:val="none"/>
      <w:lvlText w:val=""/>
      <w:lvlJc w:val="left"/>
      <w:pPr>
        <w:tabs>
          <w:tab w:val="num" w:pos="360"/>
        </w:tabs>
      </w:pPr>
    </w:lvl>
    <w:lvl w:ilvl="8" w:tplc="3C6C8904">
      <w:numFmt w:val="none"/>
      <w:lvlText w:val=""/>
      <w:lvlJc w:val="left"/>
      <w:pPr>
        <w:tabs>
          <w:tab w:val="num" w:pos="360"/>
        </w:tabs>
      </w:pPr>
    </w:lvl>
  </w:abstractNum>
  <w:abstractNum w:abstractNumId="14">
    <w:nsid w:val="00000053"/>
    <w:multiLevelType w:val="hybridMultilevel"/>
    <w:tmpl w:val="6F50CD54"/>
    <w:lvl w:ilvl="0" w:tplc="B3C2CF98">
      <w:start w:val="1"/>
      <w:numFmt w:val="decimal"/>
      <w:lvlText w:val="12.%1"/>
      <w:lvlJc w:val="left"/>
      <w:rPr>
        <w:sz w:val="24"/>
        <w:szCs w:val="24"/>
      </w:rPr>
    </w:lvl>
    <w:lvl w:ilvl="1" w:tplc="75AEF9CE">
      <w:numFmt w:val="none"/>
      <w:lvlText w:val=""/>
      <w:lvlJc w:val="left"/>
      <w:pPr>
        <w:tabs>
          <w:tab w:val="num" w:pos="360"/>
        </w:tabs>
      </w:pPr>
    </w:lvl>
    <w:lvl w:ilvl="2" w:tplc="21344B70">
      <w:numFmt w:val="none"/>
      <w:lvlText w:val=""/>
      <w:lvlJc w:val="left"/>
      <w:pPr>
        <w:tabs>
          <w:tab w:val="num" w:pos="360"/>
        </w:tabs>
      </w:pPr>
    </w:lvl>
    <w:lvl w:ilvl="3" w:tplc="5C72FB24">
      <w:numFmt w:val="none"/>
      <w:lvlText w:val=""/>
      <w:lvlJc w:val="left"/>
      <w:pPr>
        <w:tabs>
          <w:tab w:val="num" w:pos="360"/>
        </w:tabs>
      </w:pPr>
    </w:lvl>
    <w:lvl w:ilvl="4" w:tplc="4998D16A">
      <w:numFmt w:val="none"/>
      <w:lvlText w:val=""/>
      <w:lvlJc w:val="left"/>
      <w:pPr>
        <w:tabs>
          <w:tab w:val="num" w:pos="360"/>
        </w:tabs>
      </w:pPr>
    </w:lvl>
    <w:lvl w:ilvl="5" w:tplc="882438DE">
      <w:numFmt w:val="none"/>
      <w:lvlText w:val=""/>
      <w:lvlJc w:val="left"/>
      <w:pPr>
        <w:tabs>
          <w:tab w:val="num" w:pos="360"/>
        </w:tabs>
      </w:pPr>
    </w:lvl>
    <w:lvl w:ilvl="6" w:tplc="272ACCE4">
      <w:numFmt w:val="none"/>
      <w:lvlText w:val=""/>
      <w:lvlJc w:val="left"/>
      <w:pPr>
        <w:tabs>
          <w:tab w:val="num" w:pos="360"/>
        </w:tabs>
      </w:pPr>
    </w:lvl>
    <w:lvl w:ilvl="7" w:tplc="C02C056E">
      <w:numFmt w:val="none"/>
      <w:lvlText w:val=""/>
      <w:lvlJc w:val="left"/>
      <w:pPr>
        <w:tabs>
          <w:tab w:val="num" w:pos="360"/>
        </w:tabs>
      </w:pPr>
    </w:lvl>
    <w:lvl w:ilvl="8" w:tplc="A2A04B4E">
      <w:numFmt w:val="none"/>
      <w:lvlText w:val=""/>
      <w:lvlJc w:val="left"/>
      <w:pPr>
        <w:tabs>
          <w:tab w:val="num" w:pos="360"/>
        </w:tabs>
      </w:pPr>
    </w:lvl>
  </w:abstractNum>
  <w:abstractNum w:abstractNumId="15">
    <w:nsid w:val="00000055"/>
    <w:multiLevelType w:val="hybridMultilevel"/>
    <w:tmpl w:val="9BCC8370"/>
    <w:lvl w:ilvl="0" w:tplc="EED29924">
      <w:start w:val="1"/>
      <w:numFmt w:val="decimal"/>
      <w:lvlText w:val="13.%1"/>
      <w:lvlJc w:val="left"/>
      <w:rPr>
        <w:sz w:val="24"/>
        <w:szCs w:val="24"/>
      </w:rPr>
    </w:lvl>
    <w:lvl w:ilvl="1" w:tplc="83247EF0">
      <w:numFmt w:val="none"/>
      <w:lvlText w:val=""/>
      <w:lvlJc w:val="left"/>
      <w:pPr>
        <w:tabs>
          <w:tab w:val="num" w:pos="360"/>
        </w:tabs>
      </w:pPr>
    </w:lvl>
    <w:lvl w:ilvl="2" w:tplc="5A7A7E1A">
      <w:numFmt w:val="none"/>
      <w:lvlText w:val=""/>
      <w:lvlJc w:val="left"/>
      <w:pPr>
        <w:tabs>
          <w:tab w:val="num" w:pos="360"/>
        </w:tabs>
      </w:pPr>
    </w:lvl>
    <w:lvl w:ilvl="3" w:tplc="14E4B8FA">
      <w:numFmt w:val="none"/>
      <w:lvlText w:val=""/>
      <w:lvlJc w:val="left"/>
      <w:pPr>
        <w:tabs>
          <w:tab w:val="num" w:pos="360"/>
        </w:tabs>
      </w:pPr>
    </w:lvl>
    <w:lvl w:ilvl="4" w:tplc="F1E6A4B2">
      <w:numFmt w:val="none"/>
      <w:lvlText w:val=""/>
      <w:lvlJc w:val="left"/>
      <w:pPr>
        <w:tabs>
          <w:tab w:val="num" w:pos="360"/>
        </w:tabs>
      </w:pPr>
    </w:lvl>
    <w:lvl w:ilvl="5" w:tplc="EF1A7C30">
      <w:numFmt w:val="none"/>
      <w:lvlText w:val=""/>
      <w:lvlJc w:val="left"/>
      <w:pPr>
        <w:tabs>
          <w:tab w:val="num" w:pos="360"/>
        </w:tabs>
      </w:pPr>
    </w:lvl>
    <w:lvl w:ilvl="6" w:tplc="BA2A7B46">
      <w:numFmt w:val="none"/>
      <w:lvlText w:val=""/>
      <w:lvlJc w:val="left"/>
      <w:pPr>
        <w:tabs>
          <w:tab w:val="num" w:pos="360"/>
        </w:tabs>
      </w:pPr>
    </w:lvl>
    <w:lvl w:ilvl="7" w:tplc="9E2EC854">
      <w:numFmt w:val="none"/>
      <w:lvlText w:val=""/>
      <w:lvlJc w:val="left"/>
      <w:pPr>
        <w:tabs>
          <w:tab w:val="num" w:pos="360"/>
        </w:tabs>
      </w:pPr>
    </w:lvl>
    <w:lvl w:ilvl="8" w:tplc="D6CAADF4">
      <w:numFmt w:val="none"/>
      <w:lvlText w:val=""/>
      <w:lvlJc w:val="left"/>
      <w:pPr>
        <w:tabs>
          <w:tab w:val="num" w:pos="360"/>
        </w:tabs>
      </w:pPr>
    </w:lvl>
  </w:abstractNum>
  <w:abstractNum w:abstractNumId="16">
    <w:nsid w:val="00000057"/>
    <w:multiLevelType w:val="hybridMultilevel"/>
    <w:tmpl w:val="6D140F1A"/>
    <w:lvl w:ilvl="0" w:tplc="DD08F522">
      <w:start w:val="1"/>
      <w:numFmt w:val="decimal"/>
      <w:lvlText w:val="14.%1"/>
      <w:lvlJc w:val="left"/>
      <w:rPr>
        <w:sz w:val="24"/>
        <w:szCs w:val="24"/>
      </w:rPr>
    </w:lvl>
    <w:lvl w:ilvl="1" w:tplc="29A4C9E0">
      <w:numFmt w:val="none"/>
      <w:lvlText w:val=""/>
      <w:lvlJc w:val="left"/>
      <w:pPr>
        <w:tabs>
          <w:tab w:val="num" w:pos="1080"/>
        </w:tabs>
      </w:pPr>
    </w:lvl>
    <w:lvl w:ilvl="2" w:tplc="092C2AB2">
      <w:numFmt w:val="none"/>
      <w:lvlText w:val=""/>
      <w:lvlJc w:val="left"/>
      <w:pPr>
        <w:tabs>
          <w:tab w:val="num" w:pos="1080"/>
        </w:tabs>
      </w:pPr>
    </w:lvl>
    <w:lvl w:ilvl="3" w:tplc="5A665390">
      <w:numFmt w:val="none"/>
      <w:lvlText w:val=""/>
      <w:lvlJc w:val="left"/>
      <w:pPr>
        <w:tabs>
          <w:tab w:val="num" w:pos="1080"/>
        </w:tabs>
      </w:pPr>
    </w:lvl>
    <w:lvl w:ilvl="4" w:tplc="183CFBB6">
      <w:numFmt w:val="none"/>
      <w:lvlText w:val=""/>
      <w:lvlJc w:val="left"/>
      <w:pPr>
        <w:tabs>
          <w:tab w:val="num" w:pos="1080"/>
        </w:tabs>
      </w:pPr>
    </w:lvl>
    <w:lvl w:ilvl="5" w:tplc="0450DC68">
      <w:numFmt w:val="none"/>
      <w:lvlText w:val=""/>
      <w:lvlJc w:val="left"/>
      <w:pPr>
        <w:tabs>
          <w:tab w:val="num" w:pos="1080"/>
        </w:tabs>
      </w:pPr>
    </w:lvl>
    <w:lvl w:ilvl="6" w:tplc="1ADA8B2C">
      <w:numFmt w:val="none"/>
      <w:lvlText w:val=""/>
      <w:lvlJc w:val="left"/>
      <w:pPr>
        <w:tabs>
          <w:tab w:val="num" w:pos="1080"/>
        </w:tabs>
      </w:pPr>
    </w:lvl>
    <w:lvl w:ilvl="7" w:tplc="A6409160">
      <w:numFmt w:val="none"/>
      <w:lvlText w:val=""/>
      <w:lvlJc w:val="left"/>
      <w:pPr>
        <w:tabs>
          <w:tab w:val="num" w:pos="1080"/>
        </w:tabs>
      </w:pPr>
    </w:lvl>
    <w:lvl w:ilvl="8" w:tplc="96640BEC">
      <w:numFmt w:val="none"/>
      <w:lvlText w:val=""/>
      <w:lvlJc w:val="left"/>
      <w:pPr>
        <w:tabs>
          <w:tab w:val="num" w:pos="1080"/>
        </w:tabs>
      </w:pPr>
    </w:lvl>
  </w:abstractNum>
  <w:abstractNum w:abstractNumId="17">
    <w:nsid w:val="00000059"/>
    <w:multiLevelType w:val="hybridMultilevel"/>
    <w:tmpl w:val="C2D0598C"/>
    <w:lvl w:ilvl="0" w:tplc="E4A8ABBE">
      <w:start w:val="1"/>
      <w:numFmt w:val="decimal"/>
      <w:lvlText w:val="15.%1"/>
      <w:lvlJc w:val="left"/>
      <w:rPr>
        <w:sz w:val="24"/>
        <w:szCs w:val="24"/>
      </w:rPr>
    </w:lvl>
    <w:lvl w:ilvl="1" w:tplc="2E90CC4A">
      <w:numFmt w:val="none"/>
      <w:lvlText w:val=""/>
      <w:lvlJc w:val="left"/>
      <w:pPr>
        <w:tabs>
          <w:tab w:val="num" w:pos="1260"/>
        </w:tabs>
      </w:pPr>
    </w:lvl>
    <w:lvl w:ilvl="2" w:tplc="ADB217DE">
      <w:numFmt w:val="none"/>
      <w:lvlText w:val=""/>
      <w:lvlJc w:val="left"/>
      <w:pPr>
        <w:tabs>
          <w:tab w:val="num" w:pos="1260"/>
        </w:tabs>
      </w:pPr>
    </w:lvl>
    <w:lvl w:ilvl="3" w:tplc="2550E2A0">
      <w:numFmt w:val="none"/>
      <w:lvlText w:val=""/>
      <w:lvlJc w:val="left"/>
      <w:pPr>
        <w:tabs>
          <w:tab w:val="num" w:pos="1260"/>
        </w:tabs>
      </w:pPr>
    </w:lvl>
    <w:lvl w:ilvl="4" w:tplc="9A80A15A">
      <w:numFmt w:val="none"/>
      <w:lvlText w:val=""/>
      <w:lvlJc w:val="left"/>
      <w:pPr>
        <w:tabs>
          <w:tab w:val="num" w:pos="1260"/>
        </w:tabs>
      </w:pPr>
    </w:lvl>
    <w:lvl w:ilvl="5" w:tplc="9F6A175A">
      <w:numFmt w:val="none"/>
      <w:lvlText w:val=""/>
      <w:lvlJc w:val="left"/>
      <w:pPr>
        <w:tabs>
          <w:tab w:val="num" w:pos="1260"/>
        </w:tabs>
      </w:pPr>
    </w:lvl>
    <w:lvl w:ilvl="6" w:tplc="3BBC02C0">
      <w:numFmt w:val="none"/>
      <w:lvlText w:val=""/>
      <w:lvlJc w:val="left"/>
      <w:pPr>
        <w:tabs>
          <w:tab w:val="num" w:pos="1260"/>
        </w:tabs>
      </w:pPr>
    </w:lvl>
    <w:lvl w:ilvl="7" w:tplc="B7C8F32A">
      <w:numFmt w:val="none"/>
      <w:lvlText w:val=""/>
      <w:lvlJc w:val="left"/>
      <w:pPr>
        <w:tabs>
          <w:tab w:val="num" w:pos="1260"/>
        </w:tabs>
      </w:pPr>
    </w:lvl>
    <w:lvl w:ilvl="8" w:tplc="4FD03402">
      <w:numFmt w:val="none"/>
      <w:lvlText w:val=""/>
      <w:lvlJc w:val="left"/>
      <w:pPr>
        <w:tabs>
          <w:tab w:val="num" w:pos="1260"/>
        </w:tabs>
      </w:pPr>
    </w:lvl>
  </w:abstractNum>
  <w:abstractNum w:abstractNumId="18">
    <w:nsid w:val="0B4802B9"/>
    <w:multiLevelType w:val="hybridMultilevel"/>
    <w:tmpl w:val="3468D330"/>
    <w:lvl w:ilvl="0" w:tplc="608420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77682C7E">
      <w:start w:val="1"/>
      <w:numFmt w:val="decimal"/>
      <w:lvlText w:val="%4."/>
      <w:lvlJc w:val="left"/>
      <w:pPr>
        <w:tabs>
          <w:tab w:val="num" w:pos="720"/>
        </w:tabs>
        <w:ind w:left="720" w:hanging="360"/>
      </w:pPr>
      <w:rPr>
        <w:rFonts w:cs="Times New Roman"/>
        <w:color w:val="auto"/>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105552B8"/>
    <w:multiLevelType w:val="hybridMultilevel"/>
    <w:tmpl w:val="721C0676"/>
    <w:lvl w:ilvl="0" w:tplc="232EF9B6">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20">
    <w:nsid w:val="2DD75618"/>
    <w:multiLevelType w:val="hybridMultilevel"/>
    <w:tmpl w:val="F9500D88"/>
    <w:lvl w:ilvl="0" w:tplc="BC38337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nsid w:val="55141DA4"/>
    <w:multiLevelType w:val="hybridMultilevel"/>
    <w:tmpl w:val="1060A2AA"/>
    <w:lvl w:ilvl="0" w:tplc="15640A0E">
      <w:start w:val="4"/>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25">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23"/>
  </w:num>
  <w:num w:numId="4">
    <w:abstractNumId w:val="25"/>
  </w:num>
  <w:num w:numId="5">
    <w:abstractNumId w:val="0"/>
  </w:num>
  <w:num w:numId="6">
    <w:abstractNumId w:val="10"/>
  </w:num>
  <w:num w:numId="7">
    <w:abstractNumId w:val="19"/>
  </w:num>
  <w:num w:numId="8">
    <w:abstractNumId w:val="1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4"/>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9"/>
  </w:num>
  <w:num w:numId="36">
    <w:abstractNumId w:val="11"/>
  </w:num>
  <w:num w:numId="37">
    <w:abstractNumId w:val="12"/>
  </w:num>
  <w:num w:numId="38">
    <w:abstractNumId w:val="13"/>
  </w:num>
  <w:num w:numId="39">
    <w:abstractNumId w:val="14"/>
  </w:num>
  <w:num w:numId="40">
    <w:abstractNumId w:val="15"/>
  </w:num>
  <w:num w:numId="41">
    <w:abstractNumId w:val="16"/>
  </w:num>
  <w:num w:numId="42">
    <w:abstractNumId w:val="1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32"/>
    <w:rsid w:val="00740389"/>
    <w:rsid w:val="0077582C"/>
    <w:rsid w:val="007C6532"/>
    <w:rsid w:val="0085644F"/>
    <w:rsid w:val="00A76DCD"/>
    <w:rsid w:val="00AC0627"/>
    <w:rsid w:val="00C5200B"/>
    <w:rsid w:val="00D5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038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D561EC"/>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D561EC"/>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D561EC"/>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D561EC"/>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D561EC"/>
    <w:pPr>
      <w:spacing w:before="240" w:after="60"/>
      <w:outlineLvl w:val="4"/>
    </w:pPr>
    <w:rPr>
      <w:b/>
      <w:bCs/>
      <w:i/>
      <w:iCs/>
      <w:sz w:val="26"/>
      <w:szCs w:val="26"/>
      <w:lang w:val="uk-UA" w:eastAsia="uk-UA"/>
    </w:rPr>
  </w:style>
  <w:style w:type="paragraph" w:styleId="6">
    <w:name w:val="heading 6"/>
    <w:basedOn w:val="a0"/>
    <w:next w:val="a0"/>
    <w:link w:val="60"/>
    <w:qFormat/>
    <w:rsid w:val="00D561EC"/>
    <w:pPr>
      <w:keepNext/>
      <w:spacing w:before="60"/>
      <w:jc w:val="center"/>
      <w:outlineLvl w:val="5"/>
    </w:pPr>
    <w:rPr>
      <w:b/>
      <w:bCs/>
      <w:sz w:val="32"/>
      <w:lang w:val="uk-UA" w:eastAsia="en-US"/>
    </w:rPr>
  </w:style>
  <w:style w:type="paragraph" w:styleId="7">
    <w:name w:val="heading 7"/>
    <w:aliases w:val=" Знак"/>
    <w:basedOn w:val="a0"/>
    <w:next w:val="a0"/>
    <w:link w:val="70"/>
    <w:qFormat/>
    <w:rsid w:val="00D561EC"/>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D561EC"/>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D561EC"/>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61EC"/>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D561EC"/>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D561EC"/>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D561EC"/>
    <w:rPr>
      <w:rFonts w:ascii="Times New Roman CYR" w:eastAsia="Times New Roman" w:hAnsi="Times New Roman CYR" w:cs="Times New Roman"/>
      <w:sz w:val="24"/>
      <w:szCs w:val="24"/>
      <w:lang w:eastAsia="ru-RU"/>
    </w:rPr>
  </w:style>
  <w:style w:type="character" w:customStyle="1" w:styleId="50">
    <w:name w:val="Заголовок 5 Знак"/>
    <w:basedOn w:val="a1"/>
    <w:link w:val="5"/>
    <w:uiPriority w:val="9"/>
    <w:rsid w:val="00D561EC"/>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D561EC"/>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D561EC"/>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D561EC"/>
    <w:rPr>
      <w:rFonts w:ascii="Times New Roman" w:eastAsia="Times New Roman" w:hAnsi="Times New Roman" w:cs="Times New Roman"/>
      <w:b/>
      <w:sz w:val="24"/>
      <w:szCs w:val="24"/>
    </w:rPr>
  </w:style>
  <w:style w:type="character" w:customStyle="1" w:styleId="90">
    <w:name w:val="Заголовок 9 Знак"/>
    <w:basedOn w:val="a1"/>
    <w:link w:val="9"/>
    <w:rsid w:val="00D561EC"/>
    <w:rPr>
      <w:rFonts w:ascii="Times New Roman" w:eastAsia="Times New Roman" w:hAnsi="Times New Roman" w:cs="Times New Roman"/>
      <w:b/>
      <w:sz w:val="24"/>
      <w:szCs w:val="24"/>
      <w:u w:val="single"/>
      <w:lang w:val="uk-UA"/>
    </w:rPr>
  </w:style>
  <w:style w:type="paragraph" w:styleId="21">
    <w:name w:val="Body Text 2"/>
    <w:basedOn w:val="a0"/>
    <w:link w:val="22"/>
    <w:rsid w:val="00D561EC"/>
    <w:pPr>
      <w:jc w:val="center"/>
    </w:pPr>
    <w:rPr>
      <w:b/>
      <w:lang w:eastAsia="en-US"/>
    </w:rPr>
  </w:style>
  <w:style w:type="character" w:customStyle="1" w:styleId="22">
    <w:name w:val="Основной текст 2 Знак"/>
    <w:basedOn w:val="a1"/>
    <w:link w:val="21"/>
    <w:rsid w:val="00D561EC"/>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D561EC"/>
    <w:rPr>
      <w:rFonts w:ascii="Verdana" w:hAnsi="Verdana" w:cs="Verdana"/>
      <w:sz w:val="20"/>
      <w:szCs w:val="20"/>
      <w:lang w:val="en-US" w:eastAsia="en-US"/>
    </w:rPr>
  </w:style>
  <w:style w:type="paragraph" w:styleId="a4">
    <w:name w:val="Body Text"/>
    <w:basedOn w:val="a0"/>
    <w:link w:val="a5"/>
    <w:uiPriority w:val="99"/>
    <w:rsid w:val="00D561EC"/>
    <w:pPr>
      <w:spacing w:after="120"/>
    </w:pPr>
  </w:style>
  <w:style w:type="character" w:customStyle="1" w:styleId="a5">
    <w:name w:val="Основной текст Знак"/>
    <w:basedOn w:val="a1"/>
    <w:link w:val="a4"/>
    <w:uiPriority w:val="99"/>
    <w:rsid w:val="00D561EC"/>
    <w:rPr>
      <w:rFonts w:ascii="Times New Roman" w:eastAsia="Times New Roman" w:hAnsi="Times New Roman" w:cs="Times New Roman"/>
      <w:sz w:val="24"/>
      <w:szCs w:val="24"/>
      <w:lang w:eastAsia="ru-RU"/>
    </w:rPr>
  </w:style>
  <w:style w:type="paragraph" w:customStyle="1" w:styleId="a6">
    <w:name w:val="Знак Знак"/>
    <w:basedOn w:val="a0"/>
    <w:rsid w:val="00D561EC"/>
    <w:rPr>
      <w:rFonts w:ascii="Verdana" w:hAnsi="Verdana" w:cs="Verdana"/>
      <w:sz w:val="20"/>
      <w:szCs w:val="20"/>
      <w:lang w:val="en-US" w:eastAsia="en-US"/>
    </w:rPr>
  </w:style>
  <w:style w:type="paragraph" w:styleId="23">
    <w:name w:val="Body Text Indent 2"/>
    <w:basedOn w:val="a0"/>
    <w:link w:val="24"/>
    <w:uiPriority w:val="99"/>
    <w:rsid w:val="00D561EC"/>
    <w:pPr>
      <w:spacing w:after="120" w:line="480" w:lineRule="auto"/>
      <w:ind w:left="283"/>
    </w:pPr>
  </w:style>
  <w:style w:type="character" w:customStyle="1" w:styleId="24">
    <w:name w:val="Основной текст с отступом 2 Знак"/>
    <w:basedOn w:val="a1"/>
    <w:link w:val="23"/>
    <w:uiPriority w:val="99"/>
    <w:rsid w:val="00D561EC"/>
    <w:rPr>
      <w:rFonts w:ascii="Times New Roman" w:eastAsia="Times New Roman" w:hAnsi="Times New Roman" w:cs="Times New Roman"/>
      <w:sz w:val="24"/>
      <w:szCs w:val="24"/>
      <w:lang w:eastAsia="ru-RU"/>
    </w:rPr>
  </w:style>
  <w:style w:type="paragraph" w:styleId="a7">
    <w:name w:val="Body Text Indent"/>
    <w:basedOn w:val="a0"/>
    <w:link w:val="a8"/>
    <w:uiPriority w:val="99"/>
    <w:rsid w:val="00D561EC"/>
    <w:pPr>
      <w:spacing w:after="120"/>
      <w:ind w:left="283"/>
    </w:pPr>
  </w:style>
  <w:style w:type="character" w:customStyle="1" w:styleId="a8">
    <w:name w:val="Основной текст с отступом Знак"/>
    <w:basedOn w:val="a1"/>
    <w:link w:val="a7"/>
    <w:uiPriority w:val="99"/>
    <w:rsid w:val="00D561EC"/>
    <w:rPr>
      <w:rFonts w:ascii="Times New Roman" w:eastAsia="Times New Roman" w:hAnsi="Times New Roman" w:cs="Times New Roman"/>
      <w:sz w:val="24"/>
      <w:szCs w:val="24"/>
      <w:lang w:eastAsia="ru-RU"/>
    </w:rPr>
  </w:style>
  <w:style w:type="paragraph" w:styleId="32">
    <w:name w:val="Body Text 3"/>
    <w:basedOn w:val="a0"/>
    <w:link w:val="33"/>
    <w:uiPriority w:val="99"/>
    <w:rsid w:val="00D561EC"/>
    <w:pPr>
      <w:spacing w:after="120"/>
    </w:pPr>
    <w:rPr>
      <w:sz w:val="16"/>
      <w:szCs w:val="16"/>
    </w:rPr>
  </w:style>
  <w:style w:type="character" w:customStyle="1" w:styleId="33">
    <w:name w:val="Основной текст 3 Знак"/>
    <w:basedOn w:val="a1"/>
    <w:link w:val="32"/>
    <w:uiPriority w:val="99"/>
    <w:rsid w:val="00D561EC"/>
    <w:rPr>
      <w:rFonts w:ascii="Times New Roman" w:eastAsia="Times New Roman" w:hAnsi="Times New Roman" w:cs="Times New Roman"/>
      <w:sz w:val="16"/>
      <w:szCs w:val="16"/>
      <w:lang w:eastAsia="ru-RU"/>
    </w:rPr>
  </w:style>
  <w:style w:type="paragraph" w:customStyle="1" w:styleId="FR1">
    <w:name w:val="FR1"/>
    <w:uiPriority w:val="99"/>
    <w:rsid w:val="00D561EC"/>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D561EC"/>
    <w:pPr>
      <w:spacing w:after="120"/>
      <w:ind w:left="283"/>
    </w:pPr>
    <w:rPr>
      <w:sz w:val="16"/>
      <w:szCs w:val="16"/>
    </w:rPr>
  </w:style>
  <w:style w:type="character" w:customStyle="1" w:styleId="35">
    <w:name w:val="Основной текст с отступом 3 Знак"/>
    <w:basedOn w:val="a1"/>
    <w:link w:val="34"/>
    <w:uiPriority w:val="99"/>
    <w:rsid w:val="00D561EC"/>
    <w:rPr>
      <w:rFonts w:ascii="Times New Roman" w:eastAsia="Times New Roman" w:hAnsi="Times New Roman" w:cs="Times New Roman"/>
      <w:sz w:val="16"/>
      <w:szCs w:val="16"/>
      <w:lang w:eastAsia="ru-RU"/>
    </w:rPr>
  </w:style>
  <w:style w:type="paragraph" w:customStyle="1" w:styleId="a9">
    <w:name w:val="Знак Знак Знак Знак Знак Знак"/>
    <w:basedOn w:val="a0"/>
    <w:rsid w:val="00D561EC"/>
    <w:rPr>
      <w:rFonts w:ascii="Verdana" w:hAnsi="Verdana" w:cs="Verdana"/>
      <w:sz w:val="20"/>
      <w:szCs w:val="20"/>
      <w:lang w:val="en-US" w:eastAsia="en-US"/>
    </w:rPr>
  </w:style>
  <w:style w:type="paragraph" w:styleId="aa">
    <w:name w:val="Title"/>
    <w:basedOn w:val="a0"/>
    <w:link w:val="ab"/>
    <w:uiPriority w:val="99"/>
    <w:qFormat/>
    <w:rsid w:val="00D561EC"/>
    <w:pPr>
      <w:widowControl w:val="0"/>
      <w:ind w:left="320"/>
      <w:jc w:val="center"/>
    </w:pPr>
    <w:rPr>
      <w:rFonts w:ascii="Arial" w:hAnsi="Arial"/>
      <w:b/>
      <w:snapToGrid w:val="0"/>
      <w:sz w:val="18"/>
      <w:szCs w:val="20"/>
      <w:lang w:val="uk-UA" w:eastAsia="en-US"/>
    </w:rPr>
  </w:style>
  <w:style w:type="character" w:customStyle="1" w:styleId="ab">
    <w:name w:val="Название Знак"/>
    <w:basedOn w:val="a1"/>
    <w:link w:val="aa"/>
    <w:uiPriority w:val="99"/>
    <w:rsid w:val="00D561EC"/>
    <w:rPr>
      <w:rFonts w:ascii="Arial" w:eastAsia="Times New Roman" w:hAnsi="Arial" w:cs="Times New Roman"/>
      <w:b/>
      <w:snapToGrid w:val="0"/>
      <w:sz w:val="18"/>
      <w:szCs w:val="20"/>
      <w:lang w:val="uk-UA"/>
    </w:rPr>
  </w:style>
  <w:style w:type="paragraph" w:styleId="ac">
    <w:name w:val="Subtitle"/>
    <w:basedOn w:val="a0"/>
    <w:link w:val="ad"/>
    <w:qFormat/>
    <w:rsid w:val="00D561EC"/>
    <w:pPr>
      <w:spacing w:line="360" w:lineRule="auto"/>
      <w:jc w:val="center"/>
    </w:pPr>
    <w:rPr>
      <w:b/>
      <w:noProof/>
      <w:lang w:val="en-GB" w:eastAsia="en-US"/>
    </w:rPr>
  </w:style>
  <w:style w:type="character" w:customStyle="1" w:styleId="ad">
    <w:name w:val="Подзаголовок Знак"/>
    <w:basedOn w:val="a1"/>
    <w:link w:val="ac"/>
    <w:rsid w:val="00D561EC"/>
    <w:rPr>
      <w:rFonts w:ascii="Times New Roman" w:eastAsia="Times New Roman" w:hAnsi="Times New Roman" w:cs="Times New Roman"/>
      <w:b/>
      <w:noProof/>
      <w:sz w:val="24"/>
      <w:szCs w:val="24"/>
      <w:lang w:val="en-GB"/>
    </w:rPr>
  </w:style>
  <w:style w:type="paragraph" w:styleId="ae">
    <w:name w:val="Block Text"/>
    <w:basedOn w:val="a0"/>
    <w:rsid w:val="00D561EC"/>
    <w:pPr>
      <w:ind w:left="-567" w:right="-1050"/>
      <w:jc w:val="both"/>
    </w:pPr>
    <w:rPr>
      <w:sz w:val="28"/>
      <w:lang w:val="uk-UA" w:eastAsia="en-US"/>
    </w:rPr>
  </w:style>
  <w:style w:type="paragraph" w:styleId="af">
    <w:name w:val="footer"/>
    <w:basedOn w:val="a0"/>
    <w:link w:val="af0"/>
    <w:uiPriority w:val="99"/>
    <w:rsid w:val="00D561EC"/>
    <w:pPr>
      <w:tabs>
        <w:tab w:val="center" w:pos="4677"/>
        <w:tab w:val="right" w:pos="9355"/>
      </w:tabs>
    </w:pPr>
  </w:style>
  <w:style w:type="character" w:customStyle="1" w:styleId="af0">
    <w:name w:val="Нижний колонтитул Знак"/>
    <w:basedOn w:val="a1"/>
    <w:link w:val="af"/>
    <w:uiPriority w:val="99"/>
    <w:rsid w:val="00D561EC"/>
    <w:rPr>
      <w:rFonts w:ascii="Times New Roman" w:eastAsia="Times New Roman" w:hAnsi="Times New Roman" w:cs="Times New Roman"/>
      <w:sz w:val="24"/>
      <w:szCs w:val="24"/>
      <w:lang w:eastAsia="ru-RU"/>
    </w:rPr>
  </w:style>
  <w:style w:type="character" w:styleId="af1">
    <w:name w:val="page number"/>
    <w:basedOn w:val="a1"/>
    <w:uiPriority w:val="99"/>
    <w:rsid w:val="00D561EC"/>
  </w:style>
  <w:style w:type="paragraph" w:styleId="af2">
    <w:name w:val="Normal (Web)"/>
    <w:basedOn w:val="a0"/>
    <w:link w:val="af3"/>
    <w:rsid w:val="00D561EC"/>
    <w:pPr>
      <w:spacing w:before="100" w:beforeAutospacing="1" w:after="100" w:afterAutospacing="1"/>
    </w:pPr>
  </w:style>
  <w:style w:type="character" w:customStyle="1" w:styleId="af3">
    <w:name w:val="Обычный (веб) Знак"/>
    <w:basedOn w:val="a1"/>
    <w:link w:val="af2"/>
    <w:locked/>
    <w:rsid w:val="00D561EC"/>
    <w:rPr>
      <w:rFonts w:ascii="Times New Roman" w:eastAsia="Times New Roman" w:hAnsi="Times New Roman" w:cs="Times New Roman"/>
      <w:sz w:val="24"/>
      <w:szCs w:val="24"/>
      <w:lang w:eastAsia="ru-RU"/>
    </w:rPr>
  </w:style>
  <w:style w:type="table" w:styleId="af4">
    <w:name w:val="Table Grid"/>
    <w:basedOn w:val="a2"/>
    <w:uiPriority w:val="99"/>
    <w:rsid w:val="00D561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D5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D561EC"/>
    <w:rPr>
      <w:rFonts w:ascii="Courier New" w:eastAsia="Courier New" w:hAnsi="Courier New" w:cs="Courier New"/>
      <w:sz w:val="20"/>
      <w:szCs w:val="20"/>
      <w:lang w:eastAsia="ru-RU"/>
    </w:rPr>
  </w:style>
  <w:style w:type="paragraph" w:customStyle="1" w:styleId="af5">
    <w:name w:val="a"/>
    <w:basedOn w:val="a0"/>
    <w:uiPriority w:val="99"/>
    <w:rsid w:val="00D561EC"/>
    <w:pPr>
      <w:spacing w:before="100" w:beforeAutospacing="1" w:after="100" w:afterAutospacing="1"/>
    </w:pPr>
    <w:rPr>
      <w:color w:val="000000"/>
    </w:rPr>
  </w:style>
  <w:style w:type="character" w:customStyle="1" w:styleId="spelle">
    <w:name w:val="spelle"/>
    <w:basedOn w:val="a1"/>
    <w:rsid w:val="00D561EC"/>
  </w:style>
  <w:style w:type="paragraph" w:customStyle="1" w:styleId="12">
    <w:name w:val="Знак Знак Знак Знак Знак1"/>
    <w:basedOn w:val="a0"/>
    <w:rsid w:val="00D561EC"/>
    <w:rPr>
      <w:rFonts w:ascii="Verdana" w:hAnsi="Verdana" w:cs="Verdana"/>
      <w:sz w:val="20"/>
      <w:szCs w:val="20"/>
      <w:lang w:val="en-US" w:eastAsia="en-US"/>
    </w:rPr>
  </w:style>
  <w:style w:type="paragraph" w:customStyle="1" w:styleId="13">
    <w:name w:val="Обычный1"/>
    <w:qFormat/>
    <w:rsid w:val="00D561EC"/>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D561EC"/>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D561EC"/>
    <w:pPr>
      <w:spacing w:before="100" w:beforeAutospacing="1" w:after="100" w:afterAutospacing="1"/>
    </w:pPr>
  </w:style>
  <w:style w:type="character" w:styleId="af6">
    <w:name w:val="Hyperlink"/>
    <w:uiPriority w:val="99"/>
    <w:rsid w:val="00D561EC"/>
    <w:rPr>
      <w:color w:val="0000FF"/>
      <w:u w:val="single"/>
    </w:rPr>
  </w:style>
  <w:style w:type="paragraph" w:styleId="af7">
    <w:name w:val="header"/>
    <w:aliases w:val="Header Char"/>
    <w:basedOn w:val="a0"/>
    <w:link w:val="af8"/>
    <w:uiPriority w:val="99"/>
    <w:rsid w:val="00D561EC"/>
    <w:pPr>
      <w:tabs>
        <w:tab w:val="center" w:pos="4677"/>
        <w:tab w:val="right" w:pos="9355"/>
      </w:tabs>
    </w:pPr>
  </w:style>
  <w:style w:type="character" w:customStyle="1" w:styleId="af8">
    <w:name w:val="Верхний колонтитул Знак"/>
    <w:aliases w:val="Header Char Знак"/>
    <w:basedOn w:val="a1"/>
    <w:link w:val="af7"/>
    <w:uiPriority w:val="99"/>
    <w:rsid w:val="00D561EC"/>
    <w:rPr>
      <w:rFonts w:ascii="Times New Roman" w:eastAsia="Times New Roman" w:hAnsi="Times New Roman" w:cs="Times New Roman"/>
      <w:sz w:val="24"/>
      <w:szCs w:val="24"/>
      <w:lang w:eastAsia="ru-RU"/>
    </w:rPr>
  </w:style>
  <w:style w:type="character" w:styleId="af9">
    <w:name w:val="Strong"/>
    <w:qFormat/>
    <w:rsid w:val="00D561EC"/>
    <w:rPr>
      <w:b/>
      <w:bCs/>
    </w:rPr>
  </w:style>
  <w:style w:type="paragraph" w:customStyle="1" w:styleId="51">
    <w:name w:val="Знак Знак Знак5"/>
    <w:basedOn w:val="a0"/>
    <w:rsid w:val="00D561EC"/>
    <w:rPr>
      <w:rFonts w:ascii="Verdana" w:hAnsi="Verdana" w:cs="Verdana"/>
      <w:sz w:val="20"/>
      <w:szCs w:val="20"/>
      <w:lang w:val="en-US" w:eastAsia="en-US"/>
    </w:rPr>
  </w:style>
  <w:style w:type="paragraph" w:customStyle="1" w:styleId="afa">
    <w:name w:val="Знак"/>
    <w:basedOn w:val="a0"/>
    <w:link w:val="14"/>
    <w:rsid w:val="00D561EC"/>
    <w:rPr>
      <w:rFonts w:ascii="Verdana" w:hAnsi="Verdana" w:cs="Verdana"/>
      <w:sz w:val="20"/>
      <w:szCs w:val="20"/>
      <w:lang w:val="en-US" w:eastAsia="en-US"/>
    </w:rPr>
  </w:style>
  <w:style w:type="paragraph" w:styleId="afb">
    <w:name w:val="Balloon Text"/>
    <w:basedOn w:val="a0"/>
    <w:link w:val="afc"/>
    <w:uiPriority w:val="99"/>
    <w:semiHidden/>
    <w:rsid w:val="00D561EC"/>
    <w:rPr>
      <w:rFonts w:ascii="Tahoma" w:hAnsi="Tahoma"/>
      <w:sz w:val="16"/>
      <w:szCs w:val="16"/>
    </w:rPr>
  </w:style>
  <w:style w:type="character" w:customStyle="1" w:styleId="afc">
    <w:name w:val="Текст выноски Знак"/>
    <w:basedOn w:val="a1"/>
    <w:link w:val="afb"/>
    <w:uiPriority w:val="99"/>
    <w:semiHidden/>
    <w:rsid w:val="00D561EC"/>
    <w:rPr>
      <w:rFonts w:ascii="Tahoma" w:eastAsia="Times New Roman" w:hAnsi="Tahoma" w:cs="Times New Roman"/>
      <w:sz w:val="16"/>
      <w:szCs w:val="16"/>
      <w:lang w:eastAsia="ru-RU"/>
    </w:rPr>
  </w:style>
  <w:style w:type="paragraph" w:customStyle="1" w:styleId="afd">
    <w:name w:val="Знак Знак Знак Знак"/>
    <w:basedOn w:val="a0"/>
    <w:rsid w:val="00D561EC"/>
    <w:rPr>
      <w:rFonts w:ascii="Verdana" w:hAnsi="Verdana" w:cs="Verdana"/>
      <w:sz w:val="20"/>
      <w:szCs w:val="20"/>
      <w:lang w:val="en-US" w:eastAsia="en-US"/>
    </w:rPr>
  </w:style>
  <w:style w:type="paragraph" w:customStyle="1" w:styleId="Style7">
    <w:name w:val="Style7"/>
    <w:basedOn w:val="a0"/>
    <w:rsid w:val="00D561EC"/>
    <w:pPr>
      <w:widowControl w:val="0"/>
      <w:autoSpaceDE w:val="0"/>
      <w:autoSpaceDN w:val="0"/>
      <w:adjustRightInd w:val="0"/>
      <w:spacing w:line="305" w:lineRule="exact"/>
      <w:jc w:val="center"/>
    </w:pPr>
  </w:style>
  <w:style w:type="paragraph" w:customStyle="1" w:styleId="Style8">
    <w:name w:val="Style8"/>
    <w:basedOn w:val="a0"/>
    <w:rsid w:val="00D561EC"/>
    <w:pPr>
      <w:widowControl w:val="0"/>
      <w:autoSpaceDE w:val="0"/>
      <w:autoSpaceDN w:val="0"/>
      <w:adjustRightInd w:val="0"/>
      <w:spacing w:line="298" w:lineRule="exact"/>
    </w:pPr>
  </w:style>
  <w:style w:type="paragraph" w:customStyle="1" w:styleId="Style9">
    <w:name w:val="Style9"/>
    <w:basedOn w:val="a0"/>
    <w:rsid w:val="00D561EC"/>
    <w:pPr>
      <w:widowControl w:val="0"/>
      <w:autoSpaceDE w:val="0"/>
      <w:autoSpaceDN w:val="0"/>
      <w:adjustRightInd w:val="0"/>
      <w:spacing w:line="299" w:lineRule="exact"/>
    </w:pPr>
  </w:style>
  <w:style w:type="paragraph" w:customStyle="1" w:styleId="Style10">
    <w:name w:val="Style10"/>
    <w:basedOn w:val="a0"/>
    <w:rsid w:val="00D561EC"/>
    <w:pPr>
      <w:widowControl w:val="0"/>
      <w:autoSpaceDE w:val="0"/>
      <w:autoSpaceDN w:val="0"/>
      <w:adjustRightInd w:val="0"/>
    </w:pPr>
  </w:style>
  <w:style w:type="paragraph" w:customStyle="1" w:styleId="Style11">
    <w:name w:val="Style11"/>
    <w:basedOn w:val="a0"/>
    <w:rsid w:val="00D561EC"/>
    <w:pPr>
      <w:widowControl w:val="0"/>
      <w:autoSpaceDE w:val="0"/>
      <w:autoSpaceDN w:val="0"/>
      <w:adjustRightInd w:val="0"/>
      <w:spacing w:line="235" w:lineRule="exact"/>
      <w:jc w:val="center"/>
    </w:pPr>
  </w:style>
  <w:style w:type="paragraph" w:customStyle="1" w:styleId="Style12">
    <w:name w:val="Style12"/>
    <w:basedOn w:val="a0"/>
    <w:rsid w:val="00D561EC"/>
    <w:pPr>
      <w:widowControl w:val="0"/>
      <w:autoSpaceDE w:val="0"/>
      <w:autoSpaceDN w:val="0"/>
      <w:adjustRightInd w:val="0"/>
    </w:pPr>
  </w:style>
  <w:style w:type="character" w:customStyle="1" w:styleId="FontStyle14">
    <w:name w:val="Font Style14"/>
    <w:rsid w:val="00D561EC"/>
    <w:rPr>
      <w:rFonts w:ascii="Times New Roman" w:hAnsi="Times New Roman" w:cs="Times New Roman" w:hint="default"/>
      <w:sz w:val="24"/>
      <w:szCs w:val="24"/>
    </w:rPr>
  </w:style>
  <w:style w:type="character" w:customStyle="1" w:styleId="FontStyle15">
    <w:name w:val="Font Style15"/>
    <w:rsid w:val="00D561EC"/>
    <w:rPr>
      <w:rFonts w:ascii="Times New Roman" w:hAnsi="Times New Roman" w:cs="Times New Roman" w:hint="default"/>
      <w:b/>
      <w:bCs/>
      <w:sz w:val="24"/>
      <w:szCs w:val="24"/>
    </w:rPr>
  </w:style>
  <w:style w:type="character" w:customStyle="1" w:styleId="FontStyle16">
    <w:name w:val="Font Style16"/>
    <w:rsid w:val="00D561EC"/>
    <w:rPr>
      <w:rFonts w:ascii="Times New Roman" w:hAnsi="Times New Roman" w:cs="Times New Roman" w:hint="default"/>
      <w:b/>
      <w:bCs/>
      <w:sz w:val="18"/>
      <w:szCs w:val="18"/>
    </w:rPr>
  </w:style>
  <w:style w:type="character" w:customStyle="1" w:styleId="FontStyle17">
    <w:name w:val="Font Style17"/>
    <w:rsid w:val="00D561EC"/>
    <w:rPr>
      <w:rFonts w:ascii="Times New Roman" w:hAnsi="Times New Roman" w:cs="Times New Roman" w:hint="default"/>
      <w:b/>
      <w:bCs/>
      <w:sz w:val="14"/>
      <w:szCs w:val="14"/>
    </w:rPr>
  </w:style>
  <w:style w:type="paragraph" w:customStyle="1" w:styleId="afe">
    <w:name w:val="Знак Знак Знак"/>
    <w:basedOn w:val="a0"/>
    <w:uiPriority w:val="99"/>
    <w:rsid w:val="00D561EC"/>
    <w:rPr>
      <w:rFonts w:ascii="Verdana" w:hAnsi="Verdana" w:cs="Verdana"/>
      <w:sz w:val="20"/>
      <w:szCs w:val="20"/>
      <w:lang w:val="en-US" w:eastAsia="en-US"/>
    </w:rPr>
  </w:style>
  <w:style w:type="paragraph" w:customStyle="1" w:styleId="25">
    <w:name w:val="Знак Знак Знак2 Знак"/>
    <w:basedOn w:val="a0"/>
    <w:rsid w:val="00D561EC"/>
    <w:rPr>
      <w:rFonts w:ascii="Verdana" w:hAnsi="Verdana"/>
      <w:lang w:val="en-US" w:eastAsia="en-US"/>
    </w:rPr>
  </w:style>
  <w:style w:type="paragraph" w:customStyle="1" w:styleId="15">
    <w:name w:val="Знак Знак Знак Знак1 Знак Знак Знак"/>
    <w:basedOn w:val="a0"/>
    <w:rsid w:val="00D561EC"/>
    <w:rPr>
      <w:rFonts w:ascii="Verdana" w:hAnsi="Verdana" w:cs="Verdana"/>
      <w:sz w:val="20"/>
      <w:szCs w:val="20"/>
      <w:lang w:val="en-US" w:eastAsia="en-US"/>
    </w:rPr>
  </w:style>
  <w:style w:type="paragraph" w:customStyle="1" w:styleId="aff">
    <w:name w:val="термін виконання"/>
    <w:basedOn w:val="34"/>
    <w:rsid w:val="00D561EC"/>
    <w:pPr>
      <w:spacing w:after="0"/>
      <w:ind w:left="0" w:firstLine="709"/>
    </w:pPr>
    <w:rPr>
      <w:sz w:val="24"/>
      <w:szCs w:val="20"/>
    </w:rPr>
  </w:style>
  <w:style w:type="character" w:customStyle="1" w:styleId="apple-style-span">
    <w:name w:val="apple-style-span"/>
    <w:basedOn w:val="a1"/>
    <w:uiPriority w:val="99"/>
    <w:rsid w:val="00D561EC"/>
  </w:style>
  <w:style w:type="character" w:customStyle="1" w:styleId="longtext">
    <w:name w:val="long_text"/>
    <w:basedOn w:val="a1"/>
    <w:rsid w:val="00D561EC"/>
  </w:style>
  <w:style w:type="paragraph" w:customStyle="1" w:styleId="Style2">
    <w:name w:val="Style2"/>
    <w:basedOn w:val="a0"/>
    <w:rsid w:val="00D561EC"/>
    <w:pPr>
      <w:widowControl w:val="0"/>
      <w:autoSpaceDE w:val="0"/>
      <w:autoSpaceDN w:val="0"/>
      <w:adjustRightInd w:val="0"/>
    </w:pPr>
    <w:rPr>
      <w:lang w:val="uk-UA" w:eastAsia="uk-UA"/>
    </w:rPr>
  </w:style>
  <w:style w:type="paragraph" w:customStyle="1" w:styleId="Style3">
    <w:name w:val="Style3"/>
    <w:basedOn w:val="a0"/>
    <w:rsid w:val="00D561EC"/>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D561EC"/>
    <w:pPr>
      <w:widowControl w:val="0"/>
      <w:autoSpaceDE w:val="0"/>
      <w:autoSpaceDN w:val="0"/>
      <w:adjustRightInd w:val="0"/>
      <w:spacing w:line="326" w:lineRule="exact"/>
    </w:pPr>
    <w:rPr>
      <w:lang w:val="uk-UA" w:eastAsia="uk-UA"/>
    </w:rPr>
  </w:style>
  <w:style w:type="character" w:customStyle="1" w:styleId="FontStyle25">
    <w:name w:val="Font Style25"/>
    <w:rsid w:val="00D561EC"/>
    <w:rPr>
      <w:rFonts w:ascii="Times New Roman" w:hAnsi="Times New Roman" w:cs="Times New Roman"/>
      <w:w w:val="75"/>
      <w:sz w:val="36"/>
      <w:szCs w:val="36"/>
    </w:rPr>
  </w:style>
  <w:style w:type="character" w:customStyle="1" w:styleId="FontStyle26">
    <w:name w:val="Font Style26"/>
    <w:rsid w:val="00D561EC"/>
    <w:rPr>
      <w:rFonts w:ascii="Times New Roman" w:hAnsi="Times New Roman" w:cs="Times New Roman"/>
      <w:sz w:val="20"/>
      <w:szCs w:val="20"/>
    </w:rPr>
  </w:style>
  <w:style w:type="character" w:customStyle="1" w:styleId="FontStyle27">
    <w:name w:val="Font Style27"/>
    <w:rsid w:val="00D561EC"/>
    <w:rPr>
      <w:rFonts w:ascii="Times New Roman" w:hAnsi="Times New Roman" w:cs="Times New Roman"/>
      <w:b/>
      <w:bCs/>
      <w:spacing w:val="10"/>
      <w:sz w:val="24"/>
      <w:szCs w:val="24"/>
    </w:rPr>
  </w:style>
  <w:style w:type="character" w:customStyle="1" w:styleId="FontStyle28">
    <w:name w:val="Font Style28"/>
    <w:rsid w:val="00D561EC"/>
    <w:rPr>
      <w:rFonts w:ascii="Times New Roman" w:hAnsi="Times New Roman" w:cs="Times New Roman"/>
      <w:spacing w:val="10"/>
      <w:sz w:val="24"/>
      <w:szCs w:val="24"/>
    </w:rPr>
  </w:style>
  <w:style w:type="character" w:customStyle="1" w:styleId="FontStyle31">
    <w:name w:val="Font Style31"/>
    <w:rsid w:val="00D561EC"/>
    <w:rPr>
      <w:rFonts w:ascii="Times New Roman" w:hAnsi="Times New Roman" w:cs="Times New Roman"/>
      <w:smallCaps/>
      <w:spacing w:val="-20"/>
      <w:sz w:val="26"/>
      <w:szCs w:val="26"/>
    </w:rPr>
  </w:style>
  <w:style w:type="character" w:customStyle="1" w:styleId="42">
    <w:name w:val="Заголовок №4 (2) + Полужирный"/>
    <w:rsid w:val="00D561EC"/>
    <w:rPr>
      <w:rFonts w:ascii="Times New Roman" w:hAnsi="Times New Roman" w:cs="Times New Roman"/>
      <w:b/>
      <w:bCs/>
      <w:sz w:val="24"/>
      <w:szCs w:val="24"/>
    </w:rPr>
  </w:style>
  <w:style w:type="paragraph" w:customStyle="1" w:styleId="421">
    <w:name w:val="Заголовок №4 (2)1"/>
    <w:basedOn w:val="a0"/>
    <w:link w:val="420"/>
    <w:rsid w:val="00D561EC"/>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D561EC"/>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D561EC"/>
    <w:pPr>
      <w:shd w:val="clear" w:color="auto" w:fill="FFFFFF"/>
      <w:spacing w:line="274" w:lineRule="exact"/>
    </w:pPr>
    <w:rPr>
      <w:rFonts w:eastAsia="Arial Unicode MS"/>
      <w:lang w:val="uk-UA"/>
    </w:rPr>
  </w:style>
  <w:style w:type="paragraph" w:customStyle="1" w:styleId="81">
    <w:name w:val="Основной текст (8)1"/>
    <w:basedOn w:val="a0"/>
    <w:rsid w:val="00D561EC"/>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D561EC"/>
    <w:pPr>
      <w:shd w:val="clear" w:color="auto" w:fill="FFFFFF"/>
      <w:spacing w:after="420" w:line="240" w:lineRule="atLeast"/>
    </w:pPr>
    <w:rPr>
      <w:rFonts w:eastAsia="Arial Unicode MS"/>
      <w:lang w:val="uk-UA"/>
    </w:rPr>
  </w:style>
  <w:style w:type="paragraph" w:customStyle="1" w:styleId="91">
    <w:name w:val="Основной текст (9)1"/>
    <w:basedOn w:val="a0"/>
    <w:rsid w:val="00D561EC"/>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D561EC"/>
    <w:pPr>
      <w:shd w:val="clear" w:color="auto" w:fill="FFFFFF"/>
      <w:spacing w:line="274" w:lineRule="exact"/>
    </w:pPr>
    <w:rPr>
      <w:rFonts w:eastAsia="Arial Unicode MS"/>
      <w:lang w:val="uk-UA"/>
    </w:rPr>
  </w:style>
  <w:style w:type="paragraph" w:customStyle="1" w:styleId="161">
    <w:name w:val="Основной текст (16)1"/>
    <w:basedOn w:val="a0"/>
    <w:rsid w:val="00D561EC"/>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D561EC"/>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D561EC"/>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D561EC"/>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D561EC"/>
    <w:rPr>
      <w:rFonts w:ascii="Times New Roman" w:hAnsi="Times New Roman" w:cs="Times New Roman"/>
      <w:b/>
      <w:bCs/>
      <w:sz w:val="24"/>
      <w:szCs w:val="24"/>
      <w:lang w:val="ru-RU" w:eastAsia="ru-RU"/>
    </w:rPr>
  </w:style>
  <w:style w:type="paragraph" w:customStyle="1" w:styleId="221">
    <w:name w:val="Основной текст (22)1"/>
    <w:basedOn w:val="a0"/>
    <w:link w:val="222"/>
    <w:rsid w:val="00D561EC"/>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link w:val="230"/>
    <w:rsid w:val="00D561EC"/>
    <w:pPr>
      <w:shd w:val="clear" w:color="auto" w:fill="FFFFFF"/>
      <w:spacing w:before="120" w:after="120" w:line="274" w:lineRule="exact"/>
      <w:jc w:val="both"/>
    </w:pPr>
    <w:rPr>
      <w:rFonts w:eastAsia="Arial Unicode MS"/>
    </w:rPr>
  </w:style>
  <w:style w:type="paragraph" w:customStyle="1" w:styleId="71">
    <w:name w:val="Основной текст (7)1"/>
    <w:basedOn w:val="a0"/>
    <w:link w:val="72"/>
    <w:rsid w:val="00D561EC"/>
    <w:pPr>
      <w:shd w:val="clear" w:color="auto" w:fill="FFFFFF"/>
      <w:spacing w:line="274" w:lineRule="exact"/>
    </w:pPr>
    <w:rPr>
      <w:rFonts w:eastAsia="Arial Unicode MS"/>
      <w:lang w:val="uk-UA"/>
    </w:rPr>
  </w:style>
  <w:style w:type="paragraph" w:customStyle="1" w:styleId="F2-Zkladntext">
    <w:name w:val="F2-Zбkladnэ text"/>
    <w:basedOn w:val="a0"/>
    <w:rsid w:val="00D561EC"/>
    <w:pPr>
      <w:snapToGrid w:val="0"/>
      <w:jc w:val="both"/>
    </w:pPr>
    <w:rPr>
      <w:szCs w:val="20"/>
      <w:lang w:val="en-US"/>
    </w:rPr>
  </w:style>
  <w:style w:type="character" w:customStyle="1" w:styleId="61">
    <w:name w:val="Знак Знак6"/>
    <w:rsid w:val="00D561EC"/>
    <w:rPr>
      <w:b/>
      <w:sz w:val="24"/>
      <w:szCs w:val="24"/>
      <w:u w:val="single"/>
      <w:lang w:val="ru-RU" w:eastAsia="en-US" w:bidi="ar-SA"/>
    </w:rPr>
  </w:style>
  <w:style w:type="character" w:styleId="aff0">
    <w:name w:val="FollowedHyperlink"/>
    <w:uiPriority w:val="99"/>
    <w:rsid w:val="00D561EC"/>
    <w:rPr>
      <w:color w:val="800080"/>
      <w:u w:val="single"/>
    </w:rPr>
  </w:style>
  <w:style w:type="paragraph" w:styleId="aff1">
    <w:name w:val="Plain Text"/>
    <w:basedOn w:val="a0"/>
    <w:link w:val="aff2"/>
    <w:rsid w:val="00D561EC"/>
    <w:rPr>
      <w:rFonts w:ascii="Courier New" w:hAnsi="Courier New"/>
      <w:sz w:val="20"/>
    </w:rPr>
  </w:style>
  <w:style w:type="character" w:customStyle="1" w:styleId="aff2">
    <w:name w:val="Текст Знак"/>
    <w:basedOn w:val="a1"/>
    <w:link w:val="aff1"/>
    <w:rsid w:val="00D561EC"/>
    <w:rPr>
      <w:rFonts w:ascii="Courier New" w:eastAsia="Times New Roman" w:hAnsi="Courier New" w:cs="Times New Roman"/>
      <w:sz w:val="20"/>
      <w:szCs w:val="24"/>
      <w:lang w:eastAsia="ru-RU"/>
    </w:rPr>
  </w:style>
  <w:style w:type="paragraph" w:customStyle="1" w:styleId="WW-2">
    <w:name w:val="WW-Основной текст 2"/>
    <w:basedOn w:val="a0"/>
    <w:rsid w:val="00D561EC"/>
    <w:pPr>
      <w:suppressAutoHyphens/>
      <w:spacing w:line="360" w:lineRule="auto"/>
      <w:jc w:val="both"/>
    </w:pPr>
    <w:rPr>
      <w:sz w:val="28"/>
      <w:szCs w:val="20"/>
      <w:lang w:val="uk-UA"/>
    </w:rPr>
  </w:style>
  <w:style w:type="paragraph" w:customStyle="1" w:styleId="F5-podnadpis">
    <w:name w:val="F5-podnadpis"/>
    <w:basedOn w:val="a0"/>
    <w:rsid w:val="00D561EC"/>
    <w:pPr>
      <w:jc w:val="both"/>
    </w:pPr>
    <w:rPr>
      <w:b/>
      <w:szCs w:val="20"/>
      <w:lang w:val="en-US"/>
    </w:rPr>
  </w:style>
  <w:style w:type="paragraph" w:styleId="3">
    <w:name w:val="List 3"/>
    <w:basedOn w:val="a0"/>
    <w:rsid w:val="00D561EC"/>
    <w:pPr>
      <w:numPr>
        <w:numId w:val="1"/>
      </w:numPr>
      <w:jc w:val="both"/>
    </w:pPr>
    <w:rPr>
      <w:lang w:val="uk-UA"/>
    </w:rPr>
  </w:style>
  <w:style w:type="paragraph" w:styleId="43">
    <w:name w:val="List 4"/>
    <w:basedOn w:val="a0"/>
    <w:rsid w:val="00D561EC"/>
    <w:pPr>
      <w:ind w:left="1132" w:hanging="283"/>
    </w:pPr>
    <w:rPr>
      <w:lang w:val="uk-UA"/>
    </w:rPr>
  </w:style>
  <w:style w:type="paragraph" w:styleId="aff3">
    <w:name w:val="List Paragraph"/>
    <w:basedOn w:val="a0"/>
    <w:link w:val="aff4"/>
    <w:qFormat/>
    <w:rsid w:val="00D561EC"/>
    <w:pPr>
      <w:ind w:left="720"/>
    </w:pPr>
    <w:rPr>
      <w:lang w:val="en-GB" w:eastAsia="en-US"/>
    </w:rPr>
  </w:style>
  <w:style w:type="character" w:customStyle="1" w:styleId="aff4">
    <w:name w:val="Абзац списка Знак"/>
    <w:basedOn w:val="a1"/>
    <w:link w:val="aff3"/>
    <w:rsid w:val="00D561EC"/>
    <w:rPr>
      <w:rFonts w:ascii="Times New Roman" w:eastAsia="Times New Roman" w:hAnsi="Times New Roman" w:cs="Times New Roman"/>
      <w:sz w:val="24"/>
      <w:szCs w:val="24"/>
      <w:lang w:val="en-GB"/>
    </w:rPr>
  </w:style>
  <w:style w:type="paragraph" w:styleId="aff5">
    <w:name w:val="caption"/>
    <w:basedOn w:val="a0"/>
    <w:next w:val="a0"/>
    <w:uiPriority w:val="99"/>
    <w:qFormat/>
    <w:rsid w:val="00D561EC"/>
    <w:rPr>
      <w:b/>
      <w:bCs/>
    </w:rPr>
  </w:style>
  <w:style w:type="paragraph" w:styleId="aff6">
    <w:name w:val="Document Map"/>
    <w:basedOn w:val="a0"/>
    <w:link w:val="aff7"/>
    <w:semiHidden/>
    <w:rsid w:val="00D561EC"/>
    <w:pPr>
      <w:shd w:val="clear" w:color="auto" w:fill="000080"/>
    </w:pPr>
    <w:rPr>
      <w:rFonts w:ascii="Tahoma" w:hAnsi="Tahoma"/>
      <w:sz w:val="20"/>
      <w:szCs w:val="20"/>
    </w:rPr>
  </w:style>
  <w:style w:type="character" w:customStyle="1" w:styleId="aff7">
    <w:name w:val="Схема документа Знак"/>
    <w:basedOn w:val="a1"/>
    <w:link w:val="aff6"/>
    <w:semiHidden/>
    <w:rsid w:val="00D561EC"/>
    <w:rPr>
      <w:rFonts w:ascii="Tahoma" w:eastAsia="Times New Roman" w:hAnsi="Tahoma" w:cs="Times New Roman"/>
      <w:sz w:val="20"/>
      <w:szCs w:val="20"/>
      <w:shd w:val="clear" w:color="auto" w:fill="000080"/>
      <w:lang w:eastAsia="ru-RU"/>
    </w:rPr>
  </w:style>
  <w:style w:type="character" w:customStyle="1" w:styleId="FontStyle37">
    <w:name w:val="Font Style37"/>
    <w:rsid w:val="00D561EC"/>
    <w:rPr>
      <w:rFonts w:ascii="Times New Roman" w:hAnsi="Times New Roman" w:cs="Times New Roman" w:hint="default"/>
      <w:sz w:val="22"/>
      <w:szCs w:val="22"/>
    </w:rPr>
  </w:style>
  <w:style w:type="paragraph" w:customStyle="1" w:styleId="Style4">
    <w:name w:val="Style4"/>
    <w:basedOn w:val="a0"/>
    <w:uiPriority w:val="99"/>
    <w:rsid w:val="00D561EC"/>
    <w:pPr>
      <w:widowControl w:val="0"/>
      <w:autoSpaceDE w:val="0"/>
      <w:autoSpaceDN w:val="0"/>
      <w:adjustRightInd w:val="0"/>
      <w:ind w:firstLine="680"/>
      <w:jc w:val="both"/>
    </w:pPr>
    <w:rPr>
      <w:lang w:val="uk-UA" w:eastAsia="uk-UA"/>
    </w:rPr>
  </w:style>
  <w:style w:type="paragraph" w:customStyle="1" w:styleId="Style5">
    <w:name w:val="Style5"/>
    <w:basedOn w:val="a0"/>
    <w:rsid w:val="00D561EC"/>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D561EC"/>
    <w:pPr>
      <w:widowControl w:val="0"/>
      <w:autoSpaceDE w:val="0"/>
      <w:autoSpaceDN w:val="0"/>
      <w:adjustRightInd w:val="0"/>
      <w:spacing w:line="271" w:lineRule="exact"/>
    </w:pPr>
  </w:style>
  <w:style w:type="character" w:customStyle="1" w:styleId="postbody">
    <w:name w:val="postbody"/>
    <w:rsid w:val="00D561EC"/>
    <w:rPr>
      <w:rFonts w:cs="Times New Roman"/>
    </w:rPr>
  </w:style>
  <w:style w:type="paragraph" w:customStyle="1" w:styleId="aff8">
    <w:name w:val="Стиль"/>
    <w:rsid w:val="00D561EC"/>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9">
    <w:name w:val="Содержимое таблицы"/>
    <w:basedOn w:val="a0"/>
    <w:uiPriority w:val="99"/>
    <w:rsid w:val="00D561EC"/>
    <w:pPr>
      <w:widowControl w:val="0"/>
      <w:suppressLineNumbers/>
      <w:suppressAutoHyphens/>
    </w:pPr>
    <w:rPr>
      <w:rFonts w:eastAsia="Lucida Sans Unicode"/>
      <w:kern w:val="1"/>
    </w:rPr>
  </w:style>
  <w:style w:type="character" w:customStyle="1" w:styleId="affa">
    <w:name w:val="Основной текст + Курсив"/>
    <w:aliases w:val="Интервал 0 pt2,Интервал 0 pt3,Основной текст (3) + Не курсив"/>
    <w:rsid w:val="00D561EC"/>
    <w:rPr>
      <w:i/>
      <w:iCs/>
      <w:spacing w:val="2"/>
      <w:sz w:val="24"/>
      <w:szCs w:val="24"/>
      <w:lang w:val="en-US" w:eastAsia="en-US" w:bidi="ar-SA"/>
    </w:rPr>
  </w:style>
  <w:style w:type="paragraph" w:customStyle="1" w:styleId="26">
    <w:name w:val="Основной текст2"/>
    <w:basedOn w:val="a0"/>
    <w:link w:val="affb"/>
    <w:rsid w:val="00D561EC"/>
    <w:pPr>
      <w:shd w:val="clear" w:color="auto" w:fill="FFFFFF"/>
      <w:spacing w:after="180" w:line="192" w:lineRule="exact"/>
      <w:jc w:val="both"/>
    </w:pPr>
    <w:rPr>
      <w:sz w:val="14"/>
      <w:szCs w:val="14"/>
    </w:rPr>
  </w:style>
  <w:style w:type="character" w:customStyle="1" w:styleId="affb">
    <w:name w:val="Основной текст_"/>
    <w:link w:val="26"/>
    <w:locked/>
    <w:rsid w:val="00D561EC"/>
    <w:rPr>
      <w:rFonts w:ascii="Times New Roman" w:eastAsia="Times New Roman" w:hAnsi="Times New Roman" w:cs="Times New Roman"/>
      <w:sz w:val="14"/>
      <w:szCs w:val="14"/>
      <w:shd w:val="clear" w:color="auto" w:fill="FFFFFF"/>
      <w:lang w:eastAsia="ru-RU"/>
    </w:rPr>
  </w:style>
  <w:style w:type="paragraph" w:customStyle="1" w:styleId="16">
    <w:name w:val="Знак Знак Знак Знак Знак Знак1 Знак"/>
    <w:basedOn w:val="a0"/>
    <w:rsid w:val="00D561EC"/>
    <w:rPr>
      <w:rFonts w:ascii="Verdana" w:hAnsi="Verdana" w:cs="Verdana"/>
      <w:sz w:val="20"/>
      <w:szCs w:val="20"/>
      <w:lang w:val="en-US" w:eastAsia="en-US"/>
    </w:rPr>
  </w:style>
  <w:style w:type="paragraph" w:customStyle="1" w:styleId="Style1">
    <w:name w:val="Style1"/>
    <w:basedOn w:val="a0"/>
    <w:uiPriority w:val="99"/>
    <w:rsid w:val="00D561EC"/>
    <w:pPr>
      <w:widowControl w:val="0"/>
      <w:autoSpaceDE w:val="0"/>
      <w:autoSpaceDN w:val="0"/>
      <w:adjustRightInd w:val="0"/>
      <w:spacing w:line="485" w:lineRule="exact"/>
      <w:ind w:firstLine="1051"/>
      <w:jc w:val="both"/>
    </w:pPr>
    <w:rPr>
      <w:lang w:val="uk-UA" w:eastAsia="uk-UA"/>
    </w:rPr>
  </w:style>
  <w:style w:type="paragraph" w:customStyle="1" w:styleId="affc">
    <w:name w:val="Знак Знак Знак Знак Знак Знак Знак"/>
    <w:basedOn w:val="a0"/>
    <w:rsid w:val="00D561EC"/>
    <w:rPr>
      <w:rFonts w:ascii="Verdana" w:hAnsi="Verdana" w:cs="Verdana"/>
      <w:sz w:val="20"/>
      <w:szCs w:val="20"/>
      <w:lang w:val="en-US" w:eastAsia="en-US"/>
    </w:rPr>
  </w:style>
  <w:style w:type="character" w:customStyle="1" w:styleId="FontStyle11">
    <w:name w:val="Font Style11"/>
    <w:uiPriority w:val="99"/>
    <w:rsid w:val="00D561EC"/>
    <w:rPr>
      <w:rFonts w:ascii="Times New Roman" w:hAnsi="Times New Roman" w:cs="Times New Roman"/>
      <w:b/>
      <w:bCs/>
      <w:sz w:val="26"/>
      <w:szCs w:val="26"/>
    </w:rPr>
  </w:style>
  <w:style w:type="character" w:customStyle="1" w:styleId="FontStyle12">
    <w:name w:val="Font Style12"/>
    <w:uiPriority w:val="99"/>
    <w:rsid w:val="00D561EC"/>
    <w:rPr>
      <w:rFonts w:ascii="Times New Roman" w:hAnsi="Times New Roman" w:cs="Times New Roman"/>
      <w:sz w:val="26"/>
      <w:szCs w:val="26"/>
    </w:rPr>
  </w:style>
  <w:style w:type="character" w:customStyle="1" w:styleId="FontStyle13">
    <w:name w:val="Font Style13"/>
    <w:uiPriority w:val="99"/>
    <w:rsid w:val="00D561EC"/>
    <w:rPr>
      <w:rFonts w:ascii="Times New Roman" w:hAnsi="Times New Roman" w:cs="Times New Roman"/>
      <w:b/>
      <w:bCs/>
      <w:sz w:val="22"/>
      <w:szCs w:val="22"/>
    </w:rPr>
  </w:style>
  <w:style w:type="paragraph" w:customStyle="1" w:styleId="acxsplast">
    <w:name w:val="acxsplast"/>
    <w:basedOn w:val="a0"/>
    <w:rsid w:val="00D561EC"/>
    <w:pPr>
      <w:spacing w:before="100" w:beforeAutospacing="1" w:after="100" w:afterAutospacing="1"/>
    </w:pPr>
  </w:style>
  <w:style w:type="paragraph" w:customStyle="1" w:styleId="ParaAttribute17">
    <w:name w:val="ParaAttribute17"/>
    <w:rsid w:val="00D561EC"/>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D561EC"/>
    <w:rPr>
      <w:rFonts w:ascii="Times New Roman" w:eastAsia="Times New Roman"/>
      <w:sz w:val="24"/>
    </w:rPr>
  </w:style>
  <w:style w:type="paragraph" w:customStyle="1" w:styleId="ParaAttribute12">
    <w:name w:val="ParaAttribute12"/>
    <w:rsid w:val="00D561EC"/>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D561EC"/>
    <w:rPr>
      <w:b/>
      <w:bCs/>
      <w:shd w:val="clear" w:color="auto" w:fill="FFFFFF"/>
    </w:rPr>
  </w:style>
  <w:style w:type="paragraph" w:customStyle="1" w:styleId="37">
    <w:name w:val="Основной текст (3)"/>
    <w:basedOn w:val="a0"/>
    <w:link w:val="36"/>
    <w:uiPriority w:val="99"/>
    <w:rsid w:val="00D561EC"/>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D561EC"/>
    <w:rPr>
      <w:shd w:val="clear" w:color="auto" w:fill="FFFFFF"/>
    </w:rPr>
  </w:style>
  <w:style w:type="paragraph" w:customStyle="1" w:styleId="28">
    <w:name w:val="Основной текст (2)"/>
    <w:basedOn w:val="a0"/>
    <w:link w:val="27"/>
    <w:rsid w:val="00D561EC"/>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D561E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D561E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0"/>
    <w:rsid w:val="00D561EC"/>
    <w:pPr>
      <w:spacing w:before="100" w:beforeAutospacing="1" w:after="100" w:afterAutospacing="1"/>
    </w:pPr>
    <w:rPr>
      <w:lang w:val="uk-UA" w:eastAsia="uk-UA"/>
    </w:rPr>
  </w:style>
  <w:style w:type="character" w:customStyle="1" w:styleId="0pt">
    <w:name w:val="Основной текст + Курсив;Интервал 0 pt"/>
    <w:rsid w:val="00D561EC"/>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D561EC"/>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7">
    <w:name w:val="Основной текст1"/>
    <w:basedOn w:val="a0"/>
    <w:rsid w:val="00D561EC"/>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D561EC"/>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d">
    <w:name w:val="Emphasis"/>
    <w:uiPriority w:val="99"/>
    <w:qFormat/>
    <w:rsid w:val="00D561EC"/>
    <w:rPr>
      <w:rFonts w:cs="Times New Roman"/>
      <w:i/>
      <w:iCs/>
    </w:rPr>
  </w:style>
  <w:style w:type="character" w:customStyle="1" w:styleId="hps">
    <w:name w:val="hps"/>
    <w:basedOn w:val="a1"/>
    <w:rsid w:val="00D561EC"/>
  </w:style>
  <w:style w:type="character" w:customStyle="1" w:styleId="0pt0">
    <w:name w:val="Основной текст + Полужирный;Интервал 0 pt"/>
    <w:rsid w:val="00D561EC"/>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D561EC"/>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8">
    <w:name w:val="Основной текст Знак1"/>
    <w:uiPriority w:val="99"/>
    <w:rsid w:val="00D561EC"/>
    <w:rPr>
      <w:rFonts w:ascii="Times New Roman" w:hAnsi="Times New Roman" w:cs="Times New Roman"/>
      <w:spacing w:val="5"/>
      <w:sz w:val="23"/>
      <w:szCs w:val="23"/>
      <w:u w:val="none"/>
    </w:rPr>
  </w:style>
  <w:style w:type="character" w:customStyle="1" w:styleId="affe">
    <w:name w:val="Основной текст + Полужирный"/>
    <w:aliases w:val="Интервал 0 pt"/>
    <w:uiPriority w:val="99"/>
    <w:rsid w:val="00D561EC"/>
    <w:rPr>
      <w:rFonts w:ascii="Times New Roman" w:hAnsi="Times New Roman" w:cs="Times New Roman"/>
      <w:b/>
      <w:bCs/>
      <w:spacing w:val="6"/>
      <w:sz w:val="23"/>
      <w:szCs w:val="23"/>
      <w:u w:val="none"/>
    </w:rPr>
  </w:style>
  <w:style w:type="character" w:customStyle="1" w:styleId="19">
    <w:name w:val="Основной текст + Курсив1"/>
    <w:aliases w:val="Интервал 0 pt1"/>
    <w:rsid w:val="00D561EC"/>
    <w:rPr>
      <w:rFonts w:ascii="Times New Roman" w:hAnsi="Times New Roman" w:cs="Times New Roman"/>
      <w:i/>
      <w:iCs/>
      <w:spacing w:val="1"/>
      <w:sz w:val="23"/>
      <w:szCs w:val="23"/>
      <w:u w:val="none"/>
    </w:rPr>
  </w:style>
  <w:style w:type="paragraph" w:styleId="afff">
    <w:name w:val="No Spacing"/>
    <w:uiPriority w:val="1"/>
    <w:qFormat/>
    <w:rsid w:val="00D561EC"/>
    <w:pPr>
      <w:spacing w:after="0" w:line="240" w:lineRule="auto"/>
    </w:pPr>
    <w:rPr>
      <w:rFonts w:ascii="Calibri" w:eastAsia="Times New Roman" w:hAnsi="Calibri" w:cs="Times New Roman"/>
      <w:lang w:val="uk-UA" w:eastAsia="uk-UA"/>
    </w:rPr>
  </w:style>
  <w:style w:type="character" w:customStyle="1" w:styleId="rvts0">
    <w:name w:val="rvts0"/>
    <w:uiPriority w:val="99"/>
    <w:rsid w:val="00D561EC"/>
    <w:rPr>
      <w:rFonts w:cs="Times New Roman"/>
    </w:rPr>
  </w:style>
  <w:style w:type="paragraph" w:customStyle="1" w:styleId="1a">
    <w:name w:val="Без интервала1"/>
    <w:rsid w:val="00D561EC"/>
    <w:pPr>
      <w:spacing w:after="0" w:line="240" w:lineRule="auto"/>
    </w:pPr>
    <w:rPr>
      <w:rFonts w:ascii="Calibri" w:eastAsia="Times New Roman" w:hAnsi="Calibri" w:cs="Times New Roman"/>
      <w:lang w:val="uk-UA" w:eastAsia="uk-UA"/>
    </w:rPr>
  </w:style>
  <w:style w:type="paragraph" w:customStyle="1" w:styleId="2a">
    <w:name w:val="2"/>
    <w:basedOn w:val="a0"/>
    <w:next w:val="aa"/>
    <w:link w:val="afff0"/>
    <w:qFormat/>
    <w:rsid w:val="00D561EC"/>
    <w:pPr>
      <w:widowControl w:val="0"/>
      <w:ind w:left="320"/>
      <w:jc w:val="center"/>
    </w:pPr>
    <w:rPr>
      <w:rFonts w:ascii="Arial" w:hAnsi="Arial"/>
      <w:b/>
      <w:bCs/>
      <w:snapToGrid w:val="0"/>
      <w:sz w:val="18"/>
      <w:szCs w:val="18"/>
      <w:lang w:val="uk-UA" w:eastAsia="en-US"/>
    </w:rPr>
  </w:style>
  <w:style w:type="character" w:customStyle="1" w:styleId="afff0">
    <w:name w:val="Заголовок Знак"/>
    <w:link w:val="2a"/>
    <w:locked/>
    <w:rsid w:val="00D561EC"/>
    <w:rPr>
      <w:rFonts w:ascii="Arial" w:eastAsia="Times New Roman" w:hAnsi="Arial" w:cs="Times New Roman"/>
      <w:b/>
      <w:bCs/>
      <w:snapToGrid w:val="0"/>
      <w:sz w:val="18"/>
      <w:szCs w:val="18"/>
      <w:lang w:val="uk-UA"/>
    </w:rPr>
  </w:style>
  <w:style w:type="character" w:customStyle="1" w:styleId="Heading3Char">
    <w:name w:val="Heading 3 Char"/>
    <w:locked/>
    <w:rsid w:val="00D561EC"/>
    <w:rPr>
      <w:rFonts w:ascii="Times New Roman CYR" w:hAnsi="Times New Roman CYR" w:cs="Times New Roman CYR"/>
      <w:sz w:val="24"/>
      <w:szCs w:val="24"/>
      <w:lang w:val="ru-RU" w:eastAsia="ru-RU"/>
    </w:rPr>
  </w:style>
  <w:style w:type="paragraph" w:customStyle="1" w:styleId="38">
    <w:name w:val="Знак Знак3"/>
    <w:basedOn w:val="a0"/>
    <w:rsid w:val="00D561EC"/>
    <w:rPr>
      <w:rFonts w:ascii="Verdana" w:hAnsi="Verdana" w:cs="Verdana"/>
      <w:sz w:val="20"/>
      <w:szCs w:val="20"/>
      <w:lang w:val="en-US" w:eastAsia="en-US"/>
    </w:rPr>
  </w:style>
  <w:style w:type="character" w:customStyle="1" w:styleId="BalloonTextChar">
    <w:name w:val="Balloon Text Char"/>
    <w:semiHidden/>
    <w:locked/>
    <w:rsid w:val="00D561EC"/>
    <w:rPr>
      <w:rFonts w:ascii="Tahoma" w:hAnsi="Tahoma" w:cs="Tahoma"/>
      <w:sz w:val="16"/>
      <w:szCs w:val="16"/>
      <w:lang w:val="ru-RU" w:eastAsia="ru-RU"/>
    </w:rPr>
  </w:style>
  <w:style w:type="character" w:customStyle="1" w:styleId="Heading5Char">
    <w:name w:val="Heading 5 Char"/>
    <w:locked/>
    <w:rsid w:val="00D561EC"/>
    <w:rPr>
      <w:rFonts w:ascii="Times New Roman" w:hAnsi="Times New Roman" w:cs="Times New Roman"/>
      <w:b/>
      <w:bCs/>
      <w:sz w:val="24"/>
      <w:szCs w:val="24"/>
      <w:lang w:val="uk-UA"/>
    </w:rPr>
  </w:style>
  <w:style w:type="character" w:customStyle="1" w:styleId="44">
    <w:name w:val="Заголовок 4 Знак Знак Знак Знак Знак"/>
    <w:rsid w:val="00D561EC"/>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D561EC"/>
    <w:rPr>
      <w:rFonts w:ascii="Verdana" w:hAnsi="Verdana" w:cs="Verdana"/>
      <w:sz w:val="20"/>
      <w:szCs w:val="20"/>
      <w:lang w:val="en-US" w:eastAsia="en-US"/>
    </w:rPr>
  </w:style>
  <w:style w:type="paragraph" w:customStyle="1" w:styleId="afff1">
    <w:name w:val="Текст договора"/>
    <w:rsid w:val="00D561EC"/>
    <w:pPr>
      <w:keepLines/>
      <w:spacing w:after="360" w:line="240" w:lineRule="auto"/>
      <w:ind w:firstLine="567"/>
    </w:pPr>
    <w:rPr>
      <w:rFonts w:ascii="Courier New" w:eastAsia="Times New Roman" w:hAnsi="Courier New" w:cs="Courier New"/>
      <w:sz w:val="24"/>
      <w:szCs w:val="24"/>
      <w:lang w:eastAsia="ru-RU"/>
    </w:rPr>
  </w:style>
  <w:style w:type="paragraph" w:customStyle="1" w:styleId="1b">
    <w:name w:val="Протокол 1"/>
    <w:basedOn w:val="a7"/>
    <w:rsid w:val="00D561EC"/>
    <w:pPr>
      <w:tabs>
        <w:tab w:val="left" w:pos="0"/>
      </w:tabs>
      <w:spacing w:after="0"/>
      <w:ind w:left="0" w:firstLine="709"/>
      <w:jc w:val="both"/>
    </w:pPr>
    <w:rPr>
      <w:lang w:val="uk-UA"/>
    </w:rPr>
  </w:style>
  <w:style w:type="paragraph" w:customStyle="1" w:styleId="45">
    <w:name w:val="Заголово 4"/>
    <w:basedOn w:val="4"/>
    <w:rsid w:val="00D561EC"/>
    <w:pPr>
      <w:keepNext/>
      <w:autoSpaceDE/>
      <w:autoSpaceDN/>
      <w:adjustRightInd/>
      <w:spacing w:before="240" w:after="60"/>
    </w:pPr>
    <w:rPr>
      <w:rFonts w:ascii="Courier New" w:hAnsi="Courier New" w:cs="Courier New"/>
      <w:b/>
      <w:bCs/>
      <w:lang w:val="uk-UA"/>
    </w:rPr>
  </w:style>
  <w:style w:type="paragraph" w:styleId="1c">
    <w:name w:val="toc 1"/>
    <w:basedOn w:val="a0"/>
    <w:next w:val="a0"/>
    <w:autoRedefine/>
    <w:rsid w:val="00D561EC"/>
    <w:pPr>
      <w:tabs>
        <w:tab w:val="right" w:leader="dot" w:pos="10287"/>
      </w:tabs>
    </w:pPr>
    <w:rPr>
      <w:rFonts w:ascii="Courier New" w:hAnsi="Courier New" w:cs="Courier New"/>
      <w:b/>
      <w:bCs/>
      <w:noProof/>
      <w:lang w:val="uk-UA"/>
    </w:rPr>
  </w:style>
  <w:style w:type="paragraph" w:styleId="2b">
    <w:name w:val="List 2"/>
    <w:basedOn w:val="a0"/>
    <w:rsid w:val="00D561EC"/>
    <w:pPr>
      <w:ind w:left="566" w:hanging="283"/>
    </w:pPr>
    <w:rPr>
      <w:rFonts w:ascii="Courier New" w:hAnsi="Courier New" w:cs="Courier New"/>
      <w:lang w:val="uk-UA"/>
    </w:rPr>
  </w:style>
  <w:style w:type="paragraph" w:styleId="afff2">
    <w:name w:val="annotation text"/>
    <w:basedOn w:val="a0"/>
    <w:link w:val="afff3"/>
    <w:uiPriority w:val="99"/>
    <w:rsid w:val="00D561EC"/>
    <w:rPr>
      <w:sz w:val="20"/>
      <w:szCs w:val="20"/>
    </w:rPr>
  </w:style>
  <w:style w:type="character" w:customStyle="1" w:styleId="afff3">
    <w:name w:val="Текст примечания Знак"/>
    <w:basedOn w:val="a1"/>
    <w:link w:val="afff2"/>
    <w:uiPriority w:val="99"/>
    <w:rsid w:val="00D561EC"/>
    <w:rPr>
      <w:rFonts w:ascii="Times New Roman" w:eastAsia="Times New Roman" w:hAnsi="Times New Roman" w:cs="Times New Roman"/>
      <w:sz w:val="20"/>
      <w:szCs w:val="20"/>
      <w:lang w:eastAsia="ru-RU"/>
    </w:rPr>
  </w:style>
  <w:style w:type="paragraph" w:customStyle="1" w:styleId="WW-3">
    <w:name w:val="WW-Основной текст 3"/>
    <w:basedOn w:val="a0"/>
    <w:rsid w:val="00D561EC"/>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D561EC"/>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D561EC"/>
    <w:pPr>
      <w:suppressAutoHyphens/>
      <w:ind w:left="426" w:hanging="76"/>
      <w:jc w:val="both"/>
    </w:pPr>
    <w:rPr>
      <w:rFonts w:ascii="Courier New" w:hAnsi="Courier New" w:cs="Courier New"/>
      <w:color w:val="000000"/>
      <w:lang w:val="uk-UA" w:eastAsia="en-US"/>
    </w:rPr>
  </w:style>
  <w:style w:type="paragraph" w:customStyle="1" w:styleId="1d">
    <w:name w:val="Знак1"/>
    <w:basedOn w:val="a0"/>
    <w:rsid w:val="00D561EC"/>
    <w:rPr>
      <w:rFonts w:ascii="Verdana" w:hAnsi="Verdana" w:cs="Verdana"/>
      <w:sz w:val="20"/>
      <w:szCs w:val="20"/>
      <w:lang w:val="en-US" w:eastAsia="en-US"/>
    </w:rPr>
  </w:style>
  <w:style w:type="paragraph" w:customStyle="1" w:styleId="1e">
    <w:name w:val="Абзац списка1"/>
    <w:basedOn w:val="a0"/>
    <w:rsid w:val="00D561EC"/>
    <w:pPr>
      <w:ind w:left="720"/>
    </w:pPr>
    <w:rPr>
      <w:rFonts w:ascii="Courier New" w:hAnsi="Courier New" w:cs="Courier New"/>
      <w:lang w:val="en-GB" w:eastAsia="en-US"/>
    </w:rPr>
  </w:style>
  <w:style w:type="paragraph" w:customStyle="1" w:styleId="39">
    <w:name w:val="Знак3"/>
    <w:basedOn w:val="a0"/>
    <w:rsid w:val="00D561EC"/>
    <w:rPr>
      <w:rFonts w:ascii="Verdana" w:hAnsi="Verdana" w:cs="Verdana"/>
      <w:sz w:val="20"/>
      <w:szCs w:val="20"/>
      <w:lang w:val="en-US" w:eastAsia="en-US"/>
    </w:rPr>
  </w:style>
  <w:style w:type="character" w:customStyle="1" w:styleId="110">
    <w:name w:val="Знак Знак11"/>
    <w:rsid w:val="00D561EC"/>
    <w:rPr>
      <w:b/>
      <w:bCs/>
      <w:sz w:val="28"/>
      <w:szCs w:val="28"/>
      <w:lang w:val="uk-UA" w:eastAsia="ru-RU"/>
    </w:rPr>
  </w:style>
  <w:style w:type="paragraph" w:customStyle="1" w:styleId="2c">
    <w:name w:val="Знак2"/>
    <w:basedOn w:val="a0"/>
    <w:rsid w:val="00D561EC"/>
    <w:rPr>
      <w:rFonts w:ascii="Verdana" w:hAnsi="Verdana" w:cs="Verdana"/>
      <w:sz w:val="20"/>
      <w:szCs w:val="20"/>
      <w:lang w:val="en-US" w:eastAsia="en-US"/>
    </w:rPr>
  </w:style>
  <w:style w:type="paragraph" w:customStyle="1" w:styleId="1f">
    <w:name w:val="1"/>
    <w:basedOn w:val="a0"/>
    <w:rsid w:val="00D561EC"/>
    <w:rPr>
      <w:rFonts w:ascii="Verdana" w:hAnsi="Verdana" w:cs="Verdana"/>
      <w:sz w:val="20"/>
      <w:szCs w:val="20"/>
      <w:lang w:val="en-US" w:eastAsia="en-US"/>
    </w:rPr>
  </w:style>
  <w:style w:type="character" w:customStyle="1" w:styleId="hpsatn">
    <w:name w:val="hps atn"/>
    <w:basedOn w:val="a1"/>
    <w:rsid w:val="00D561EC"/>
  </w:style>
  <w:style w:type="character" w:customStyle="1" w:styleId="atn">
    <w:name w:val="atn"/>
    <w:basedOn w:val="a1"/>
    <w:rsid w:val="00D561EC"/>
  </w:style>
  <w:style w:type="character" w:customStyle="1" w:styleId="shorttext">
    <w:name w:val="short_text"/>
    <w:basedOn w:val="a1"/>
    <w:rsid w:val="00D561EC"/>
  </w:style>
  <w:style w:type="paragraph" w:customStyle="1" w:styleId="productnote">
    <w:name w:val="productnote"/>
    <w:basedOn w:val="a0"/>
    <w:rsid w:val="00D561EC"/>
    <w:pPr>
      <w:spacing w:before="100" w:beforeAutospacing="1" w:after="100" w:afterAutospacing="1"/>
    </w:pPr>
    <w:rPr>
      <w:rFonts w:ascii="Courier New" w:hAnsi="Courier New" w:cs="Courier New"/>
    </w:rPr>
  </w:style>
  <w:style w:type="paragraph" w:styleId="afff4">
    <w:name w:val="annotation subject"/>
    <w:basedOn w:val="afff2"/>
    <w:next w:val="afff2"/>
    <w:link w:val="afff5"/>
    <w:uiPriority w:val="99"/>
    <w:rsid w:val="00D561EC"/>
    <w:rPr>
      <w:b/>
      <w:bCs/>
      <w:lang w:val="en-GB" w:eastAsia="en-US"/>
    </w:rPr>
  </w:style>
  <w:style w:type="character" w:customStyle="1" w:styleId="afff5">
    <w:name w:val="Тема примечания Знак"/>
    <w:basedOn w:val="afff3"/>
    <w:link w:val="afff4"/>
    <w:uiPriority w:val="99"/>
    <w:rsid w:val="00D561EC"/>
    <w:rPr>
      <w:rFonts w:ascii="Times New Roman" w:eastAsia="Times New Roman" w:hAnsi="Times New Roman" w:cs="Times New Roman"/>
      <w:b/>
      <w:bCs/>
      <w:sz w:val="20"/>
      <w:szCs w:val="20"/>
      <w:lang w:val="en-GB" w:eastAsia="ru-RU"/>
    </w:rPr>
  </w:style>
  <w:style w:type="character" w:styleId="afff6">
    <w:name w:val="annotation reference"/>
    <w:uiPriority w:val="99"/>
    <w:rsid w:val="00D561EC"/>
    <w:rPr>
      <w:sz w:val="18"/>
      <w:szCs w:val="18"/>
    </w:rPr>
  </w:style>
  <w:style w:type="paragraph" w:customStyle="1" w:styleId="-11">
    <w:name w:val="Цветная заливка - Акцент 11"/>
    <w:hidden/>
    <w:uiPriority w:val="99"/>
    <w:semiHidden/>
    <w:rsid w:val="00D561EC"/>
    <w:pPr>
      <w:spacing w:after="0" w:line="240" w:lineRule="auto"/>
    </w:pPr>
    <w:rPr>
      <w:rFonts w:ascii="Courier New" w:eastAsia="Times New Roman" w:hAnsi="Courier New" w:cs="Courier New"/>
      <w:sz w:val="28"/>
      <w:szCs w:val="28"/>
      <w:lang w:val="uk-UA" w:eastAsia="ru-RU"/>
    </w:rPr>
  </w:style>
  <w:style w:type="paragraph" w:customStyle="1" w:styleId="afff7">
    <w:name w:val="номерация"/>
    <w:basedOn w:val="a0"/>
    <w:qFormat/>
    <w:rsid w:val="00D561EC"/>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8">
    <w:name w:val="Revision"/>
    <w:hidden/>
    <w:uiPriority w:val="99"/>
    <w:semiHidden/>
    <w:rsid w:val="00D561EC"/>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D561EC"/>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1"/>
    <w:rsid w:val="00D561EC"/>
  </w:style>
  <w:style w:type="character" w:customStyle="1" w:styleId="tooltippable">
    <w:name w:val="tooltippable"/>
    <w:basedOn w:val="a1"/>
    <w:rsid w:val="00D561EC"/>
  </w:style>
  <w:style w:type="paragraph" w:customStyle="1" w:styleId="2d">
    <w:name w:val="Обычный2"/>
    <w:rsid w:val="00D561EC"/>
    <w:pPr>
      <w:spacing w:after="0"/>
    </w:pPr>
    <w:rPr>
      <w:rFonts w:ascii="Arial" w:eastAsia="Arial" w:hAnsi="Arial" w:cs="Arial"/>
      <w:color w:val="000000"/>
      <w:lang w:eastAsia="ru-RU"/>
    </w:rPr>
  </w:style>
  <w:style w:type="paragraph" w:styleId="afff9">
    <w:name w:val="footnote text"/>
    <w:basedOn w:val="a0"/>
    <w:link w:val="afffa"/>
    <w:uiPriority w:val="99"/>
    <w:semiHidden/>
    <w:rsid w:val="00D561EC"/>
    <w:rPr>
      <w:sz w:val="20"/>
      <w:szCs w:val="20"/>
    </w:rPr>
  </w:style>
  <w:style w:type="character" w:customStyle="1" w:styleId="afffa">
    <w:name w:val="Текст сноски Знак"/>
    <w:basedOn w:val="a1"/>
    <w:link w:val="afff9"/>
    <w:uiPriority w:val="99"/>
    <w:semiHidden/>
    <w:rsid w:val="00D561EC"/>
    <w:rPr>
      <w:rFonts w:ascii="Times New Roman" w:eastAsia="Times New Roman" w:hAnsi="Times New Roman" w:cs="Times New Roman"/>
      <w:sz w:val="20"/>
      <w:szCs w:val="20"/>
      <w:lang w:eastAsia="ru-RU"/>
    </w:rPr>
  </w:style>
  <w:style w:type="character" w:styleId="afffb">
    <w:name w:val="footnote reference"/>
    <w:basedOn w:val="a1"/>
    <w:uiPriority w:val="99"/>
    <w:semiHidden/>
    <w:rsid w:val="00D561EC"/>
    <w:rPr>
      <w:rFonts w:cs="Times New Roman"/>
      <w:vertAlign w:val="superscript"/>
    </w:rPr>
  </w:style>
  <w:style w:type="paragraph" w:customStyle="1" w:styleId="212">
    <w:name w:val="Основной текст с отступом 21"/>
    <w:basedOn w:val="a0"/>
    <w:uiPriority w:val="99"/>
    <w:rsid w:val="00D561EC"/>
    <w:pPr>
      <w:suppressAutoHyphens/>
      <w:ind w:firstLine="709"/>
      <w:jc w:val="both"/>
    </w:pPr>
    <w:rPr>
      <w:szCs w:val="20"/>
      <w:lang w:eastAsia="ar-SA"/>
    </w:rPr>
  </w:style>
  <w:style w:type="paragraph" w:customStyle="1" w:styleId="afffc">
    <w:name w:val="Òåêñò"/>
    <w:uiPriority w:val="99"/>
    <w:rsid w:val="00D561EC"/>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0">
    <w:name w:val="Знак Знак1"/>
    <w:uiPriority w:val="99"/>
    <w:rsid w:val="00D561EC"/>
    <w:rPr>
      <w:rFonts w:ascii="Arial" w:hAnsi="Arial"/>
      <w:sz w:val="24"/>
      <w:lang w:val="ru-RU"/>
    </w:rPr>
  </w:style>
  <w:style w:type="paragraph" w:customStyle="1" w:styleId="1f1">
    <w:name w:val="Стиль1"/>
    <w:basedOn w:val="a0"/>
    <w:link w:val="1f2"/>
    <w:uiPriority w:val="99"/>
    <w:rsid w:val="00D561EC"/>
    <w:pPr>
      <w:ind w:firstLine="601"/>
      <w:jc w:val="both"/>
    </w:pPr>
    <w:rPr>
      <w:sz w:val="28"/>
      <w:szCs w:val="20"/>
    </w:rPr>
  </w:style>
  <w:style w:type="character" w:customStyle="1" w:styleId="1f2">
    <w:name w:val="Стиль1 Знак"/>
    <w:link w:val="1f1"/>
    <w:uiPriority w:val="99"/>
    <w:locked/>
    <w:rsid w:val="00D561EC"/>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D561EC"/>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D561EC"/>
    <w:pPr>
      <w:jc w:val="both"/>
    </w:pPr>
    <w:rPr>
      <w:rFonts w:ascii="Times New Roman CYR" w:hAnsi="Times New Roman CYR" w:cs="Times New Roman CYR"/>
      <w:szCs w:val="20"/>
      <w:lang w:val="uk-UA" w:eastAsia="ar-SA"/>
    </w:rPr>
  </w:style>
  <w:style w:type="paragraph" w:customStyle="1" w:styleId="afffd">
    <w:name w:val="Заголовок таблицы"/>
    <w:basedOn w:val="aff9"/>
    <w:uiPriority w:val="99"/>
    <w:rsid w:val="00D561EC"/>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D561EC"/>
    <w:pPr>
      <w:suppressAutoHyphens/>
      <w:spacing w:after="120" w:line="480" w:lineRule="auto"/>
    </w:pPr>
    <w:rPr>
      <w:lang w:eastAsia="ar-SA"/>
    </w:rPr>
  </w:style>
  <w:style w:type="paragraph" w:customStyle="1" w:styleId="a">
    <w:name w:val="_тире"/>
    <w:basedOn w:val="a0"/>
    <w:uiPriority w:val="99"/>
    <w:rsid w:val="00D561EC"/>
    <w:pPr>
      <w:numPr>
        <w:numId w:val="4"/>
      </w:numPr>
      <w:spacing w:after="120"/>
      <w:ind w:left="284" w:hanging="284"/>
      <w:jc w:val="both"/>
    </w:pPr>
    <w:rPr>
      <w:lang w:val="uk-UA"/>
    </w:rPr>
  </w:style>
  <w:style w:type="paragraph" w:customStyle="1" w:styleId="afffe">
    <w:name w:val="Знак Знак Знак Знак Знак Знак Знак Знак Знак Знак Знак"/>
    <w:basedOn w:val="a0"/>
    <w:uiPriority w:val="99"/>
    <w:rsid w:val="00D561EC"/>
    <w:pPr>
      <w:spacing w:after="160" w:line="240" w:lineRule="exact"/>
    </w:pPr>
    <w:rPr>
      <w:rFonts w:ascii="Verdana" w:hAnsi="Verdana" w:cs="Verdana"/>
      <w:sz w:val="20"/>
      <w:szCs w:val="20"/>
      <w:lang w:eastAsia="en-US"/>
    </w:rPr>
  </w:style>
  <w:style w:type="character" w:customStyle="1" w:styleId="WW8Num2z3">
    <w:name w:val="WW8Num2z3"/>
    <w:uiPriority w:val="99"/>
    <w:rsid w:val="00D561EC"/>
  </w:style>
  <w:style w:type="paragraph" w:customStyle="1" w:styleId="311">
    <w:name w:val="Основной текст с отступом 31"/>
    <w:basedOn w:val="a0"/>
    <w:uiPriority w:val="99"/>
    <w:rsid w:val="00D561EC"/>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D561EC"/>
    <w:rPr>
      <w:rFonts w:cs="Times New Roman"/>
    </w:rPr>
  </w:style>
  <w:style w:type="character" w:customStyle="1" w:styleId="rvts37">
    <w:name w:val="rvts37"/>
    <w:basedOn w:val="a1"/>
    <w:uiPriority w:val="99"/>
    <w:rsid w:val="00D561EC"/>
    <w:rPr>
      <w:rFonts w:cs="Times New Roman"/>
    </w:rPr>
  </w:style>
  <w:style w:type="character" w:customStyle="1" w:styleId="rvts46">
    <w:name w:val="rvts46"/>
    <w:basedOn w:val="a1"/>
    <w:uiPriority w:val="99"/>
    <w:rsid w:val="00D561EC"/>
    <w:rPr>
      <w:rFonts w:cs="Times New Roman"/>
    </w:rPr>
  </w:style>
  <w:style w:type="paragraph" w:customStyle="1" w:styleId="c3">
    <w:name w:val="c3"/>
    <w:basedOn w:val="a0"/>
    <w:uiPriority w:val="99"/>
    <w:rsid w:val="00D561EC"/>
    <w:pPr>
      <w:spacing w:before="100" w:beforeAutospacing="1" w:after="100" w:afterAutospacing="1"/>
    </w:pPr>
  </w:style>
  <w:style w:type="character" w:customStyle="1" w:styleId="c8">
    <w:name w:val="c8"/>
    <w:basedOn w:val="a1"/>
    <w:uiPriority w:val="99"/>
    <w:rsid w:val="00D561EC"/>
    <w:rPr>
      <w:rFonts w:cs="Times New Roman"/>
    </w:rPr>
  </w:style>
  <w:style w:type="paragraph" w:customStyle="1" w:styleId="c2">
    <w:name w:val="c2"/>
    <w:basedOn w:val="a0"/>
    <w:uiPriority w:val="99"/>
    <w:rsid w:val="00D561EC"/>
    <w:pPr>
      <w:spacing w:before="100" w:beforeAutospacing="1" w:after="100" w:afterAutospacing="1"/>
    </w:pPr>
  </w:style>
  <w:style w:type="character" w:customStyle="1" w:styleId="c0">
    <w:name w:val="c0"/>
    <w:basedOn w:val="a1"/>
    <w:uiPriority w:val="99"/>
    <w:rsid w:val="00D561EC"/>
    <w:rPr>
      <w:rFonts w:cs="Times New Roman"/>
    </w:rPr>
  </w:style>
  <w:style w:type="paragraph" w:styleId="52">
    <w:name w:val="List 5"/>
    <w:basedOn w:val="a0"/>
    <w:uiPriority w:val="99"/>
    <w:semiHidden/>
    <w:unhideWhenUsed/>
    <w:rsid w:val="00D561EC"/>
    <w:pPr>
      <w:ind w:left="1415" w:hanging="283"/>
      <w:contextualSpacing/>
    </w:pPr>
  </w:style>
  <w:style w:type="paragraph" w:customStyle="1" w:styleId="1f3">
    <w:name w:val="Обычный (веб)1"/>
    <w:basedOn w:val="a0"/>
    <w:uiPriority w:val="99"/>
    <w:rsid w:val="00D561EC"/>
    <w:pPr>
      <w:overflowPunct w:val="0"/>
      <w:autoSpaceDE w:val="0"/>
      <w:autoSpaceDN w:val="0"/>
      <w:adjustRightInd w:val="0"/>
      <w:spacing w:before="100" w:after="100"/>
      <w:textAlignment w:val="baseline"/>
    </w:pPr>
    <w:rPr>
      <w:szCs w:val="20"/>
    </w:rPr>
  </w:style>
  <w:style w:type="character" w:customStyle="1" w:styleId="100">
    <w:name w:val="Основной текст (10)"/>
    <w:basedOn w:val="a1"/>
    <w:link w:val="101"/>
    <w:locked/>
    <w:rsid w:val="00D561EC"/>
    <w:rPr>
      <w:sz w:val="28"/>
      <w:szCs w:val="28"/>
      <w:shd w:val="clear" w:color="auto" w:fill="FFFFFF"/>
    </w:rPr>
  </w:style>
  <w:style w:type="paragraph" w:customStyle="1" w:styleId="101">
    <w:name w:val="Основной текст (10)1"/>
    <w:basedOn w:val="a0"/>
    <w:link w:val="100"/>
    <w:rsid w:val="00D561EC"/>
    <w:pPr>
      <w:shd w:val="clear" w:color="auto" w:fill="FFFFFF"/>
      <w:spacing w:line="322" w:lineRule="exact"/>
      <w:ind w:firstLine="660"/>
    </w:pPr>
    <w:rPr>
      <w:rFonts w:asciiTheme="minorHAnsi" w:eastAsiaTheme="minorHAnsi" w:hAnsiTheme="minorHAnsi" w:cstheme="minorBidi"/>
      <w:sz w:val="28"/>
      <w:szCs w:val="28"/>
      <w:lang w:eastAsia="en-US"/>
    </w:rPr>
  </w:style>
  <w:style w:type="character" w:customStyle="1" w:styleId="62">
    <w:name w:val="Основной текст (6)"/>
    <w:basedOn w:val="a1"/>
    <w:link w:val="610"/>
    <w:locked/>
    <w:rsid w:val="00D561EC"/>
    <w:rPr>
      <w:sz w:val="28"/>
      <w:szCs w:val="28"/>
      <w:shd w:val="clear" w:color="auto" w:fill="FFFFFF"/>
    </w:rPr>
  </w:style>
  <w:style w:type="character" w:customStyle="1" w:styleId="72">
    <w:name w:val="Основной текст (7)"/>
    <w:basedOn w:val="a1"/>
    <w:link w:val="71"/>
    <w:locked/>
    <w:rsid w:val="00D561EC"/>
    <w:rPr>
      <w:rFonts w:ascii="Times New Roman" w:eastAsia="Arial Unicode MS" w:hAnsi="Times New Roman" w:cs="Times New Roman"/>
      <w:sz w:val="24"/>
      <w:szCs w:val="24"/>
      <w:shd w:val="clear" w:color="auto" w:fill="FFFFFF"/>
      <w:lang w:val="uk-UA" w:eastAsia="ru-RU"/>
    </w:rPr>
  </w:style>
  <w:style w:type="character" w:customStyle="1" w:styleId="53">
    <w:name w:val="Заголовок №5"/>
    <w:basedOn w:val="a1"/>
    <w:link w:val="511"/>
    <w:locked/>
    <w:rsid w:val="00D561EC"/>
    <w:rPr>
      <w:b/>
      <w:bCs/>
      <w:sz w:val="28"/>
      <w:szCs w:val="28"/>
      <w:shd w:val="clear" w:color="auto" w:fill="FFFFFF"/>
    </w:rPr>
  </w:style>
  <w:style w:type="character" w:customStyle="1" w:styleId="150">
    <w:name w:val="Основной текст (15)"/>
    <w:basedOn w:val="a1"/>
    <w:link w:val="151"/>
    <w:locked/>
    <w:rsid w:val="00D561EC"/>
    <w:rPr>
      <w:sz w:val="28"/>
      <w:szCs w:val="28"/>
      <w:shd w:val="clear" w:color="auto" w:fill="FFFFFF"/>
    </w:rPr>
  </w:style>
  <w:style w:type="character" w:customStyle="1" w:styleId="170">
    <w:name w:val="Основной текст (17) + Не полужирный"/>
    <w:basedOn w:val="a1"/>
    <w:rsid w:val="00D561EC"/>
    <w:rPr>
      <w:b/>
      <w:bCs/>
      <w:sz w:val="28"/>
      <w:szCs w:val="28"/>
      <w:lang w:bidi="ar-SA"/>
    </w:rPr>
  </w:style>
  <w:style w:type="character" w:customStyle="1" w:styleId="46">
    <w:name w:val="Заголовок №4"/>
    <w:basedOn w:val="a1"/>
    <w:link w:val="410"/>
    <w:locked/>
    <w:rsid w:val="00D561EC"/>
    <w:rPr>
      <w:b/>
      <w:bCs/>
      <w:sz w:val="28"/>
      <w:szCs w:val="28"/>
      <w:shd w:val="clear" w:color="auto" w:fill="FFFFFF"/>
    </w:rPr>
  </w:style>
  <w:style w:type="character" w:customStyle="1" w:styleId="222">
    <w:name w:val="Основной текст (22)"/>
    <w:basedOn w:val="a1"/>
    <w:link w:val="221"/>
    <w:locked/>
    <w:rsid w:val="00D561EC"/>
    <w:rPr>
      <w:rFonts w:ascii="Times New Roman" w:eastAsia="Arial Unicode MS" w:hAnsi="Times New Roman" w:cs="Times New Roman"/>
      <w:b/>
      <w:bCs/>
      <w:sz w:val="24"/>
      <w:szCs w:val="24"/>
      <w:shd w:val="clear" w:color="auto" w:fill="FFFFFF"/>
      <w:lang w:val="uk-UA" w:eastAsia="ru-RU"/>
    </w:rPr>
  </w:style>
  <w:style w:type="character" w:customStyle="1" w:styleId="420">
    <w:name w:val="Заголовок №4 (2)"/>
    <w:basedOn w:val="a1"/>
    <w:link w:val="421"/>
    <w:locked/>
    <w:rsid w:val="00D561EC"/>
    <w:rPr>
      <w:rFonts w:ascii="Times New Roman" w:eastAsia="Arial Unicode MS" w:hAnsi="Times New Roman" w:cs="Times New Roman"/>
      <w:sz w:val="24"/>
      <w:szCs w:val="24"/>
      <w:shd w:val="clear" w:color="auto" w:fill="FFFFFF"/>
      <w:lang w:val="uk-UA" w:eastAsia="ru-RU"/>
    </w:rPr>
  </w:style>
  <w:style w:type="character" w:customStyle="1" w:styleId="430">
    <w:name w:val="Заголовок №4 (3)"/>
    <w:basedOn w:val="a1"/>
    <w:link w:val="431"/>
    <w:locked/>
    <w:rsid w:val="00D561EC"/>
    <w:rPr>
      <w:b/>
      <w:bCs/>
      <w:i/>
      <w:iCs/>
      <w:sz w:val="30"/>
      <w:szCs w:val="30"/>
      <w:shd w:val="clear" w:color="auto" w:fill="FFFFFF"/>
    </w:rPr>
  </w:style>
  <w:style w:type="character" w:customStyle="1" w:styleId="4314pt">
    <w:name w:val="Заголовок №4 (3) + 14 pt"/>
    <w:aliases w:val="Не полужирный,Не курсив"/>
    <w:basedOn w:val="430"/>
    <w:rsid w:val="00D561EC"/>
    <w:rPr>
      <w:b/>
      <w:bCs/>
      <w:i/>
      <w:iCs/>
      <w:sz w:val="28"/>
      <w:szCs w:val="28"/>
      <w:shd w:val="clear" w:color="auto" w:fill="FFFFFF"/>
    </w:rPr>
  </w:style>
  <w:style w:type="character" w:customStyle="1" w:styleId="230">
    <w:name w:val="Основной текст (23)"/>
    <w:basedOn w:val="a1"/>
    <w:link w:val="231"/>
    <w:locked/>
    <w:rsid w:val="00D561EC"/>
    <w:rPr>
      <w:rFonts w:ascii="Times New Roman" w:eastAsia="Arial Unicode MS" w:hAnsi="Times New Roman" w:cs="Times New Roman"/>
      <w:sz w:val="24"/>
      <w:szCs w:val="24"/>
      <w:shd w:val="clear" w:color="auto" w:fill="FFFFFF"/>
      <w:lang w:eastAsia="ru-RU"/>
    </w:rPr>
  </w:style>
  <w:style w:type="paragraph" w:customStyle="1" w:styleId="610">
    <w:name w:val="Основной текст (6)1"/>
    <w:basedOn w:val="a0"/>
    <w:link w:val="62"/>
    <w:rsid w:val="00D561EC"/>
    <w:pPr>
      <w:shd w:val="clear" w:color="auto" w:fill="FFFFFF"/>
      <w:spacing w:before="420" w:line="322" w:lineRule="exact"/>
    </w:pPr>
    <w:rPr>
      <w:rFonts w:asciiTheme="minorHAnsi" w:eastAsiaTheme="minorHAnsi" w:hAnsiTheme="minorHAnsi" w:cstheme="minorBidi"/>
      <w:sz w:val="28"/>
      <w:szCs w:val="28"/>
      <w:lang w:eastAsia="en-US"/>
    </w:rPr>
  </w:style>
  <w:style w:type="paragraph" w:customStyle="1" w:styleId="511">
    <w:name w:val="Заголовок №51"/>
    <w:basedOn w:val="a0"/>
    <w:link w:val="53"/>
    <w:rsid w:val="00D561EC"/>
    <w:pPr>
      <w:shd w:val="clear" w:color="auto" w:fill="FFFFFF"/>
      <w:spacing w:before="300" w:after="420" w:line="240" w:lineRule="atLeast"/>
      <w:outlineLvl w:val="4"/>
    </w:pPr>
    <w:rPr>
      <w:rFonts w:asciiTheme="minorHAnsi" w:eastAsiaTheme="minorHAnsi" w:hAnsiTheme="minorHAnsi" w:cstheme="minorBidi"/>
      <w:b/>
      <w:bCs/>
      <w:sz w:val="28"/>
      <w:szCs w:val="28"/>
      <w:lang w:eastAsia="en-US"/>
    </w:rPr>
  </w:style>
  <w:style w:type="paragraph" w:customStyle="1" w:styleId="151">
    <w:name w:val="Основной текст (15)1"/>
    <w:basedOn w:val="a0"/>
    <w:link w:val="150"/>
    <w:rsid w:val="00D561EC"/>
    <w:pPr>
      <w:shd w:val="clear" w:color="auto" w:fill="FFFFFF"/>
      <w:spacing w:line="322" w:lineRule="exact"/>
      <w:ind w:hanging="440"/>
      <w:jc w:val="both"/>
    </w:pPr>
    <w:rPr>
      <w:rFonts w:asciiTheme="minorHAnsi" w:eastAsiaTheme="minorHAnsi" w:hAnsiTheme="minorHAnsi" w:cstheme="minorBidi"/>
      <w:sz w:val="28"/>
      <w:szCs w:val="28"/>
      <w:lang w:eastAsia="en-US"/>
    </w:rPr>
  </w:style>
  <w:style w:type="paragraph" w:customStyle="1" w:styleId="410">
    <w:name w:val="Заголовок №41"/>
    <w:basedOn w:val="a0"/>
    <w:link w:val="46"/>
    <w:rsid w:val="00D561EC"/>
    <w:pPr>
      <w:shd w:val="clear" w:color="auto" w:fill="FFFFFF"/>
      <w:spacing w:before="300" w:line="322" w:lineRule="exact"/>
      <w:outlineLvl w:val="3"/>
    </w:pPr>
    <w:rPr>
      <w:rFonts w:asciiTheme="minorHAnsi" w:eastAsiaTheme="minorHAnsi" w:hAnsiTheme="minorHAnsi" w:cstheme="minorBidi"/>
      <w:b/>
      <w:bCs/>
      <w:sz w:val="28"/>
      <w:szCs w:val="28"/>
      <w:lang w:eastAsia="en-US"/>
    </w:rPr>
  </w:style>
  <w:style w:type="paragraph" w:customStyle="1" w:styleId="431">
    <w:name w:val="Заголовок №4 (3)1"/>
    <w:basedOn w:val="a0"/>
    <w:link w:val="430"/>
    <w:rsid w:val="00D561EC"/>
    <w:pPr>
      <w:shd w:val="clear" w:color="auto" w:fill="FFFFFF"/>
      <w:spacing w:line="322" w:lineRule="exact"/>
      <w:outlineLvl w:val="3"/>
    </w:pPr>
    <w:rPr>
      <w:rFonts w:asciiTheme="minorHAnsi" w:eastAsiaTheme="minorHAnsi" w:hAnsiTheme="minorHAnsi" w:cstheme="minorBidi"/>
      <w:b/>
      <w:bCs/>
      <w:i/>
      <w:iCs/>
      <w:sz w:val="30"/>
      <w:szCs w:val="30"/>
      <w:lang w:eastAsia="en-US"/>
    </w:rPr>
  </w:style>
  <w:style w:type="character" w:customStyle="1" w:styleId="1f4">
    <w:name w:val="Обычный (веб) Знак1"/>
    <w:rsid w:val="00D561EC"/>
    <w:rPr>
      <w:rFonts w:cs="Calibri"/>
      <w:sz w:val="24"/>
      <w:szCs w:val="24"/>
      <w:lang w:val="ru-RU" w:eastAsia="ar-SA" w:bidi="ar-SA"/>
    </w:rPr>
  </w:style>
  <w:style w:type="paragraph" w:customStyle="1" w:styleId="affff">
    <w:name w:val="Базовый"/>
    <w:rsid w:val="00D561EC"/>
    <w:pPr>
      <w:suppressAutoHyphens/>
      <w:spacing w:after="0" w:line="100" w:lineRule="atLeast"/>
    </w:pPr>
    <w:rPr>
      <w:rFonts w:ascii="Tahoma" w:eastAsia="Tahoma" w:hAnsi="Tahoma" w:cs="Tahoma"/>
      <w:color w:val="000000"/>
      <w:sz w:val="24"/>
      <w:szCs w:val="24"/>
      <w:lang w:val="uk-UA" w:eastAsia="uk-UA"/>
    </w:rPr>
  </w:style>
  <w:style w:type="character" w:customStyle="1" w:styleId="xfm43176399">
    <w:name w:val="xfm_43176399"/>
    <w:basedOn w:val="a1"/>
    <w:rsid w:val="00D561EC"/>
  </w:style>
  <w:style w:type="paragraph" w:customStyle="1" w:styleId="1f5">
    <w:name w:val="Основний текст1"/>
    <w:basedOn w:val="a0"/>
    <w:rsid w:val="00D561EC"/>
    <w:pPr>
      <w:shd w:val="clear" w:color="auto" w:fill="FFFFFF"/>
      <w:suppressAutoHyphens/>
      <w:spacing w:line="274" w:lineRule="exact"/>
      <w:jc w:val="both"/>
    </w:pPr>
    <w:rPr>
      <w:rFonts w:eastAsia="Tahoma"/>
      <w:color w:val="00000A"/>
      <w:sz w:val="23"/>
      <w:szCs w:val="23"/>
      <w:lang w:val="uk-UA" w:eastAsia="uk-UA"/>
    </w:rPr>
  </w:style>
  <w:style w:type="paragraph" w:customStyle="1" w:styleId="3a">
    <w:name w:val="Обычный3"/>
    <w:rsid w:val="00D561EC"/>
    <w:pPr>
      <w:spacing w:after="0"/>
    </w:pPr>
    <w:rPr>
      <w:rFonts w:ascii="Arial" w:eastAsia="Arial" w:hAnsi="Arial" w:cs="Arial"/>
      <w:color w:val="000000"/>
      <w:lang w:eastAsia="ru-RU"/>
    </w:rPr>
  </w:style>
  <w:style w:type="numbering" w:customStyle="1" w:styleId="1f6">
    <w:name w:val="Нет списка1"/>
    <w:next w:val="a3"/>
    <w:uiPriority w:val="99"/>
    <w:semiHidden/>
    <w:unhideWhenUsed/>
    <w:rsid w:val="00D561EC"/>
  </w:style>
  <w:style w:type="character" w:customStyle="1" w:styleId="14">
    <w:name w:val="Основной шрифт абзаца1"/>
    <w:link w:val="afa"/>
    <w:locked/>
    <w:rsid w:val="00D561EC"/>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038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D561EC"/>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D561EC"/>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D561EC"/>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D561EC"/>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D561EC"/>
    <w:pPr>
      <w:spacing w:before="240" w:after="60"/>
      <w:outlineLvl w:val="4"/>
    </w:pPr>
    <w:rPr>
      <w:b/>
      <w:bCs/>
      <w:i/>
      <w:iCs/>
      <w:sz w:val="26"/>
      <w:szCs w:val="26"/>
      <w:lang w:val="uk-UA" w:eastAsia="uk-UA"/>
    </w:rPr>
  </w:style>
  <w:style w:type="paragraph" w:styleId="6">
    <w:name w:val="heading 6"/>
    <w:basedOn w:val="a0"/>
    <w:next w:val="a0"/>
    <w:link w:val="60"/>
    <w:qFormat/>
    <w:rsid w:val="00D561EC"/>
    <w:pPr>
      <w:keepNext/>
      <w:spacing w:before="60"/>
      <w:jc w:val="center"/>
      <w:outlineLvl w:val="5"/>
    </w:pPr>
    <w:rPr>
      <w:b/>
      <w:bCs/>
      <w:sz w:val="32"/>
      <w:lang w:val="uk-UA" w:eastAsia="en-US"/>
    </w:rPr>
  </w:style>
  <w:style w:type="paragraph" w:styleId="7">
    <w:name w:val="heading 7"/>
    <w:aliases w:val=" Знак"/>
    <w:basedOn w:val="a0"/>
    <w:next w:val="a0"/>
    <w:link w:val="70"/>
    <w:qFormat/>
    <w:rsid w:val="00D561EC"/>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D561EC"/>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D561EC"/>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61EC"/>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D561EC"/>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D561EC"/>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D561EC"/>
    <w:rPr>
      <w:rFonts w:ascii="Times New Roman CYR" w:eastAsia="Times New Roman" w:hAnsi="Times New Roman CYR" w:cs="Times New Roman"/>
      <w:sz w:val="24"/>
      <w:szCs w:val="24"/>
      <w:lang w:eastAsia="ru-RU"/>
    </w:rPr>
  </w:style>
  <w:style w:type="character" w:customStyle="1" w:styleId="50">
    <w:name w:val="Заголовок 5 Знак"/>
    <w:basedOn w:val="a1"/>
    <w:link w:val="5"/>
    <w:uiPriority w:val="9"/>
    <w:rsid w:val="00D561EC"/>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D561EC"/>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D561EC"/>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D561EC"/>
    <w:rPr>
      <w:rFonts w:ascii="Times New Roman" w:eastAsia="Times New Roman" w:hAnsi="Times New Roman" w:cs="Times New Roman"/>
      <w:b/>
      <w:sz w:val="24"/>
      <w:szCs w:val="24"/>
    </w:rPr>
  </w:style>
  <w:style w:type="character" w:customStyle="1" w:styleId="90">
    <w:name w:val="Заголовок 9 Знак"/>
    <w:basedOn w:val="a1"/>
    <w:link w:val="9"/>
    <w:rsid w:val="00D561EC"/>
    <w:rPr>
      <w:rFonts w:ascii="Times New Roman" w:eastAsia="Times New Roman" w:hAnsi="Times New Roman" w:cs="Times New Roman"/>
      <w:b/>
      <w:sz w:val="24"/>
      <w:szCs w:val="24"/>
      <w:u w:val="single"/>
      <w:lang w:val="uk-UA"/>
    </w:rPr>
  </w:style>
  <w:style w:type="paragraph" w:styleId="21">
    <w:name w:val="Body Text 2"/>
    <w:basedOn w:val="a0"/>
    <w:link w:val="22"/>
    <w:rsid w:val="00D561EC"/>
    <w:pPr>
      <w:jc w:val="center"/>
    </w:pPr>
    <w:rPr>
      <w:b/>
      <w:lang w:eastAsia="en-US"/>
    </w:rPr>
  </w:style>
  <w:style w:type="character" w:customStyle="1" w:styleId="22">
    <w:name w:val="Основной текст 2 Знак"/>
    <w:basedOn w:val="a1"/>
    <w:link w:val="21"/>
    <w:rsid w:val="00D561EC"/>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D561EC"/>
    <w:rPr>
      <w:rFonts w:ascii="Verdana" w:hAnsi="Verdana" w:cs="Verdana"/>
      <w:sz w:val="20"/>
      <w:szCs w:val="20"/>
      <w:lang w:val="en-US" w:eastAsia="en-US"/>
    </w:rPr>
  </w:style>
  <w:style w:type="paragraph" w:styleId="a4">
    <w:name w:val="Body Text"/>
    <w:basedOn w:val="a0"/>
    <w:link w:val="a5"/>
    <w:uiPriority w:val="99"/>
    <w:rsid w:val="00D561EC"/>
    <w:pPr>
      <w:spacing w:after="120"/>
    </w:pPr>
  </w:style>
  <w:style w:type="character" w:customStyle="1" w:styleId="a5">
    <w:name w:val="Основной текст Знак"/>
    <w:basedOn w:val="a1"/>
    <w:link w:val="a4"/>
    <w:uiPriority w:val="99"/>
    <w:rsid w:val="00D561EC"/>
    <w:rPr>
      <w:rFonts w:ascii="Times New Roman" w:eastAsia="Times New Roman" w:hAnsi="Times New Roman" w:cs="Times New Roman"/>
      <w:sz w:val="24"/>
      <w:szCs w:val="24"/>
      <w:lang w:eastAsia="ru-RU"/>
    </w:rPr>
  </w:style>
  <w:style w:type="paragraph" w:customStyle="1" w:styleId="a6">
    <w:name w:val="Знак Знак"/>
    <w:basedOn w:val="a0"/>
    <w:rsid w:val="00D561EC"/>
    <w:rPr>
      <w:rFonts w:ascii="Verdana" w:hAnsi="Verdana" w:cs="Verdana"/>
      <w:sz w:val="20"/>
      <w:szCs w:val="20"/>
      <w:lang w:val="en-US" w:eastAsia="en-US"/>
    </w:rPr>
  </w:style>
  <w:style w:type="paragraph" w:styleId="23">
    <w:name w:val="Body Text Indent 2"/>
    <w:basedOn w:val="a0"/>
    <w:link w:val="24"/>
    <w:uiPriority w:val="99"/>
    <w:rsid w:val="00D561EC"/>
    <w:pPr>
      <w:spacing w:after="120" w:line="480" w:lineRule="auto"/>
      <w:ind w:left="283"/>
    </w:pPr>
  </w:style>
  <w:style w:type="character" w:customStyle="1" w:styleId="24">
    <w:name w:val="Основной текст с отступом 2 Знак"/>
    <w:basedOn w:val="a1"/>
    <w:link w:val="23"/>
    <w:uiPriority w:val="99"/>
    <w:rsid w:val="00D561EC"/>
    <w:rPr>
      <w:rFonts w:ascii="Times New Roman" w:eastAsia="Times New Roman" w:hAnsi="Times New Roman" w:cs="Times New Roman"/>
      <w:sz w:val="24"/>
      <w:szCs w:val="24"/>
      <w:lang w:eastAsia="ru-RU"/>
    </w:rPr>
  </w:style>
  <w:style w:type="paragraph" w:styleId="a7">
    <w:name w:val="Body Text Indent"/>
    <w:basedOn w:val="a0"/>
    <w:link w:val="a8"/>
    <w:uiPriority w:val="99"/>
    <w:rsid w:val="00D561EC"/>
    <w:pPr>
      <w:spacing w:after="120"/>
      <w:ind w:left="283"/>
    </w:pPr>
  </w:style>
  <w:style w:type="character" w:customStyle="1" w:styleId="a8">
    <w:name w:val="Основной текст с отступом Знак"/>
    <w:basedOn w:val="a1"/>
    <w:link w:val="a7"/>
    <w:uiPriority w:val="99"/>
    <w:rsid w:val="00D561EC"/>
    <w:rPr>
      <w:rFonts w:ascii="Times New Roman" w:eastAsia="Times New Roman" w:hAnsi="Times New Roman" w:cs="Times New Roman"/>
      <w:sz w:val="24"/>
      <w:szCs w:val="24"/>
      <w:lang w:eastAsia="ru-RU"/>
    </w:rPr>
  </w:style>
  <w:style w:type="paragraph" w:styleId="32">
    <w:name w:val="Body Text 3"/>
    <w:basedOn w:val="a0"/>
    <w:link w:val="33"/>
    <w:uiPriority w:val="99"/>
    <w:rsid w:val="00D561EC"/>
    <w:pPr>
      <w:spacing w:after="120"/>
    </w:pPr>
    <w:rPr>
      <w:sz w:val="16"/>
      <w:szCs w:val="16"/>
    </w:rPr>
  </w:style>
  <w:style w:type="character" w:customStyle="1" w:styleId="33">
    <w:name w:val="Основной текст 3 Знак"/>
    <w:basedOn w:val="a1"/>
    <w:link w:val="32"/>
    <w:uiPriority w:val="99"/>
    <w:rsid w:val="00D561EC"/>
    <w:rPr>
      <w:rFonts w:ascii="Times New Roman" w:eastAsia="Times New Roman" w:hAnsi="Times New Roman" w:cs="Times New Roman"/>
      <w:sz w:val="16"/>
      <w:szCs w:val="16"/>
      <w:lang w:eastAsia="ru-RU"/>
    </w:rPr>
  </w:style>
  <w:style w:type="paragraph" w:customStyle="1" w:styleId="FR1">
    <w:name w:val="FR1"/>
    <w:uiPriority w:val="99"/>
    <w:rsid w:val="00D561EC"/>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D561EC"/>
    <w:pPr>
      <w:spacing w:after="120"/>
      <w:ind w:left="283"/>
    </w:pPr>
    <w:rPr>
      <w:sz w:val="16"/>
      <w:szCs w:val="16"/>
    </w:rPr>
  </w:style>
  <w:style w:type="character" w:customStyle="1" w:styleId="35">
    <w:name w:val="Основной текст с отступом 3 Знак"/>
    <w:basedOn w:val="a1"/>
    <w:link w:val="34"/>
    <w:uiPriority w:val="99"/>
    <w:rsid w:val="00D561EC"/>
    <w:rPr>
      <w:rFonts w:ascii="Times New Roman" w:eastAsia="Times New Roman" w:hAnsi="Times New Roman" w:cs="Times New Roman"/>
      <w:sz w:val="16"/>
      <w:szCs w:val="16"/>
      <w:lang w:eastAsia="ru-RU"/>
    </w:rPr>
  </w:style>
  <w:style w:type="paragraph" w:customStyle="1" w:styleId="a9">
    <w:name w:val="Знак Знак Знак Знак Знак Знак"/>
    <w:basedOn w:val="a0"/>
    <w:rsid w:val="00D561EC"/>
    <w:rPr>
      <w:rFonts w:ascii="Verdana" w:hAnsi="Verdana" w:cs="Verdana"/>
      <w:sz w:val="20"/>
      <w:szCs w:val="20"/>
      <w:lang w:val="en-US" w:eastAsia="en-US"/>
    </w:rPr>
  </w:style>
  <w:style w:type="paragraph" w:styleId="aa">
    <w:name w:val="Title"/>
    <w:basedOn w:val="a0"/>
    <w:link w:val="ab"/>
    <w:uiPriority w:val="99"/>
    <w:qFormat/>
    <w:rsid w:val="00D561EC"/>
    <w:pPr>
      <w:widowControl w:val="0"/>
      <w:ind w:left="320"/>
      <w:jc w:val="center"/>
    </w:pPr>
    <w:rPr>
      <w:rFonts w:ascii="Arial" w:hAnsi="Arial"/>
      <w:b/>
      <w:snapToGrid w:val="0"/>
      <w:sz w:val="18"/>
      <w:szCs w:val="20"/>
      <w:lang w:val="uk-UA" w:eastAsia="en-US"/>
    </w:rPr>
  </w:style>
  <w:style w:type="character" w:customStyle="1" w:styleId="ab">
    <w:name w:val="Название Знак"/>
    <w:basedOn w:val="a1"/>
    <w:link w:val="aa"/>
    <w:uiPriority w:val="99"/>
    <w:rsid w:val="00D561EC"/>
    <w:rPr>
      <w:rFonts w:ascii="Arial" w:eastAsia="Times New Roman" w:hAnsi="Arial" w:cs="Times New Roman"/>
      <w:b/>
      <w:snapToGrid w:val="0"/>
      <w:sz w:val="18"/>
      <w:szCs w:val="20"/>
      <w:lang w:val="uk-UA"/>
    </w:rPr>
  </w:style>
  <w:style w:type="paragraph" w:styleId="ac">
    <w:name w:val="Subtitle"/>
    <w:basedOn w:val="a0"/>
    <w:link w:val="ad"/>
    <w:qFormat/>
    <w:rsid w:val="00D561EC"/>
    <w:pPr>
      <w:spacing w:line="360" w:lineRule="auto"/>
      <w:jc w:val="center"/>
    </w:pPr>
    <w:rPr>
      <w:b/>
      <w:noProof/>
      <w:lang w:val="en-GB" w:eastAsia="en-US"/>
    </w:rPr>
  </w:style>
  <w:style w:type="character" w:customStyle="1" w:styleId="ad">
    <w:name w:val="Подзаголовок Знак"/>
    <w:basedOn w:val="a1"/>
    <w:link w:val="ac"/>
    <w:rsid w:val="00D561EC"/>
    <w:rPr>
      <w:rFonts w:ascii="Times New Roman" w:eastAsia="Times New Roman" w:hAnsi="Times New Roman" w:cs="Times New Roman"/>
      <w:b/>
      <w:noProof/>
      <w:sz w:val="24"/>
      <w:szCs w:val="24"/>
      <w:lang w:val="en-GB"/>
    </w:rPr>
  </w:style>
  <w:style w:type="paragraph" w:styleId="ae">
    <w:name w:val="Block Text"/>
    <w:basedOn w:val="a0"/>
    <w:rsid w:val="00D561EC"/>
    <w:pPr>
      <w:ind w:left="-567" w:right="-1050"/>
      <w:jc w:val="both"/>
    </w:pPr>
    <w:rPr>
      <w:sz w:val="28"/>
      <w:lang w:val="uk-UA" w:eastAsia="en-US"/>
    </w:rPr>
  </w:style>
  <w:style w:type="paragraph" w:styleId="af">
    <w:name w:val="footer"/>
    <w:basedOn w:val="a0"/>
    <w:link w:val="af0"/>
    <w:uiPriority w:val="99"/>
    <w:rsid w:val="00D561EC"/>
    <w:pPr>
      <w:tabs>
        <w:tab w:val="center" w:pos="4677"/>
        <w:tab w:val="right" w:pos="9355"/>
      </w:tabs>
    </w:pPr>
  </w:style>
  <w:style w:type="character" w:customStyle="1" w:styleId="af0">
    <w:name w:val="Нижний колонтитул Знак"/>
    <w:basedOn w:val="a1"/>
    <w:link w:val="af"/>
    <w:uiPriority w:val="99"/>
    <w:rsid w:val="00D561EC"/>
    <w:rPr>
      <w:rFonts w:ascii="Times New Roman" w:eastAsia="Times New Roman" w:hAnsi="Times New Roman" w:cs="Times New Roman"/>
      <w:sz w:val="24"/>
      <w:szCs w:val="24"/>
      <w:lang w:eastAsia="ru-RU"/>
    </w:rPr>
  </w:style>
  <w:style w:type="character" w:styleId="af1">
    <w:name w:val="page number"/>
    <w:basedOn w:val="a1"/>
    <w:uiPriority w:val="99"/>
    <w:rsid w:val="00D561EC"/>
  </w:style>
  <w:style w:type="paragraph" w:styleId="af2">
    <w:name w:val="Normal (Web)"/>
    <w:basedOn w:val="a0"/>
    <w:link w:val="af3"/>
    <w:rsid w:val="00D561EC"/>
    <w:pPr>
      <w:spacing w:before="100" w:beforeAutospacing="1" w:after="100" w:afterAutospacing="1"/>
    </w:pPr>
  </w:style>
  <w:style w:type="character" w:customStyle="1" w:styleId="af3">
    <w:name w:val="Обычный (веб) Знак"/>
    <w:basedOn w:val="a1"/>
    <w:link w:val="af2"/>
    <w:locked/>
    <w:rsid w:val="00D561EC"/>
    <w:rPr>
      <w:rFonts w:ascii="Times New Roman" w:eastAsia="Times New Roman" w:hAnsi="Times New Roman" w:cs="Times New Roman"/>
      <w:sz w:val="24"/>
      <w:szCs w:val="24"/>
      <w:lang w:eastAsia="ru-RU"/>
    </w:rPr>
  </w:style>
  <w:style w:type="table" w:styleId="af4">
    <w:name w:val="Table Grid"/>
    <w:basedOn w:val="a2"/>
    <w:uiPriority w:val="99"/>
    <w:rsid w:val="00D561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D5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D561EC"/>
    <w:rPr>
      <w:rFonts w:ascii="Courier New" w:eastAsia="Courier New" w:hAnsi="Courier New" w:cs="Courier New"/>
      <w:sz w:val="20"/>
      <w:szCs w:val="20"/>
      <w:lang w:eastAsia="ru-RU"/>
    </w:rPr>
  </w:style>
  <w:style w:type="paragraph" w:customStyle="1" w:styleId="af5">
    <w:name w:val="a"/>
    <w:basedOn w:val="a0"/>
    <w:uiPriority w:val="99"/>
    <w:rsid w:val="00D561EC"/>
    <w:pPr>
      <w:spacing w:before="100" w:beforeAutospacing="1" w:after="100" w:afterAutospacing="1"/>
    </w:pPr>
    <w:rPr>
      <w:color w:val="000000"/>
    </w:rPr>
  </w:style>
  <w:style w:type="character" w:customStyle="1" w:styleId="spelle">
    <w:name w:val="spelle"/>
    <w:basedOn w:val="a1"/>
    <w:rsid w:val="00D561EC"/>
  </w:style>
  <w:style w:type="paragraph" w:customStyle="1" w:styleId="12">
    <w:name w:val="Знак Знак Знак Знак Знак1"/>
    <w:basedOn w:val="a0"/>
    <w:rsid w:val="00D561EC"/>
    <w:rPr>
      <w:rFonts w:ascii="Verdana" w:hAnsi="Verdana" w:cs="Verdana"/>
      <w:sz w:val="20"/>
      <w:szCs w:val="20"/>
      <w:lang w:val="en-US" w:eastAsia="en-US"/>
    </w:rPr>
  </w:style>
  <w:style w:type="paragraph" w:customStyle="1" w:styleId="13">
    <w:name w:val="Обычный1"/>
    <w:qFormat/>
    <w:rsid w:val="00D561EC"/>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D561EC"/>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D561EC"/>
    <w:pPr>
      <w:spacing w:before="100" w:beforeAutospacing="1" w:after="100" w:afterAutospacing="1"/>
    </w:pPr>
  </w:style>
  <w:style w:type="character" w:styleId="af6">
    <w:name w:val="Hyperlink"/>
    <w:uiPriority w:val="99"/>
    <w:rsid w:val="00D561EC"/>
    <w:rPr>
      <w:color w:val="0000FF"/>
      <w:u w:val="single"/>
    </w:rPr>
  </w:style>
  <w:style w:type="paragraph" w:styleId="af7">
    <w:name w:val="header"/>
    <w:aliases w:val="Header Char"/>
    <w:basedOn w:val="a0"/>
    <w:link w:val="af8"/>
    <w:uiPriority w:val="99"/>
    <w:rsid w:val="00D561EC"/>
    <w:pPr>
      <w:tabs>
        <w:tab w:val="center" w:pos="4677"/>
        <w:tab w:val="right" w:pos="9355"/>
      </w:tabs>
    </w:pPr>
  </w:style>
  <w:style w:type="character" w:customStyle="1" w:styleId="af8">
    <w:name w:val="Верхний колонтитул Знак"/>
    <w:aliases w:val="Header Char Знак"/>
    <w:basedOn w:val="a1"/>
    <w:link w:val="af7"/>
    <w:uiPriority w:val="99"/>
    <w:rsid w:val="00D561EC"/>
    <w:rPr>
      <w:rFonts w:ascii="Times New Roman" w:eastAsia="Times New Roman" w:hAnsi="Times New Roman" w:cs="Times New Roman"/>
      <w:sz w:val="24"/>
      <w:szCs w:val="24"/>
      <w:lang w:eastAsia="ru-RU"/>
    </w:rPr>
  </w:style>
  <w:style w:type="character" w:styleId="af9">
    <w:name w:val="Strong"/>
    <w:qFormat/>
    <w:rsid w:val="00D561EC"/>
    <w:rPr>
      <w:b/>
      <w:bCs/>
    </w:rPr>
  </w:style>
  <w:style w:type="paragraph" w:customStyle="1" w:styleId="51">
    <w:name w:val="Знак Знак Знак5"/>
    <w:basedOn w:val="a0"/>
    <w:rsid w:val="00D561EC"/>
    <w:rPr>
      <w:rFonts w:ascii="Verdana" w:hAnsi="Verdana" w:cs="Verdana"/>
      <w:sz w:val="20"/>
      <w:szCs w:val="20"/>
      <w:lang w:val="en-US" w:eastAsia="en-US"/>
    </w:rPr>
  </w:style>
  <w:style w:type="paragraph" w:customStyle="1" w:styleId="afa">
    <w:name w:val="Знак"/>
    <w:basedOn w:val="a0"/>
    <w:link w:val="14"/>
    <w:rsid w:val="00D561EC"/>
    <w:rPr>
      <w:rFonts w:ascii="Verdana" w:hAnsi="Verdana" w:cs="Verdana"/>
      <w:sz w:val="20"/>
      <w:szCs w:val="20"/>
      <w:lang w:val="en-US" w:eastAsia="en-US"/>
    </w:rPr>
  </w:style>
  <w:style w:type="paragraph" w:styleId="afb">
    <w:name w:val="Balloon Text"/>
    <w:basedOn w:val="a0"/>
    <w:link w:val="afc"/>
    <w:uiPriority w:val="99"/>
    <w:semiHidden/>
    <w:rsid w:val="00D561EC"/>
    <w:rPr>
      <w:rFonts w:ascii="Tahoma" w:hAnsi="Tahoma"/>
      <w:sz w:val="16"/>
      <w:szCs w:val="16"/>
    </w:rPr>
  </w:style>
  <w:style w:type="character" w:customStyle="1" w:styleId="afc">
    <w:name w:val="Текст выноски Знак"/>
    <w:basedOn w:val="a1"/>
    <w:link w:val="afb"/>
    <w:uiPriority w:val="99"/>
    <w:semiHidden/>
    <w:rsid w:val="00D561EC"/>
    <w:rPr>
      <w:rFonts w:ascii="Tahoma" w:eastAsia="Times New Roman" w:hAnsi="Tahoma" w:cs="Times New Roman"/>
      <w:sz w:val="16"/>
      <w:szCs w:val="16"/>
      <w:lang w:eastAsia="ru-RU"/>
    </w:rPr>
  </w:style>
  <w:style w:type="paragraph" w:customStyle="1" w:styleId="afd">
    <w:name w:val="Знак Знак Знак Знак"/>
    <w:basedOn w:val="a0"/>
    <w:rsid w:val="00D561EC"/>
    <w:rPr>
      <w:rFonts w:ascii="Verdana" w:hAnsi="Verdana" w:cs="Verdana"/>
      <w:sz w:val="20"/>
      <w:szCs w:val="20"/>
      <w:lang w:val="en-US" w:eastAsia="en-US"/>
    </w:rPr>
  </w:style>
  <w:style w:type="paragraph" w:customStyle="1" w:styleId="Style7">
    <w:name w:val="Style7"/>
    <w:basedOn w:val="a0"/>
    <w:rsid w:val="00D561EC"/>
    <w:pPr>
      <w:widowControl w:val="0"/>
      <w:autoSpaceDE w:val="0"/>
      <w:autoSpaceDN w:val="0"/>
      <w:adjustRightInd w:val="0"/>
      <w:spacing w:line="305" w:lineRule="exact"/>
      <w:jc w:val="center"/>
    </w:pPr>
  </w:style>
  <w:style w:type="paragraph" w:customStyle="1" w:styleId="Style8">
    <w:name w:val="Style8"/>
    <w:basedOn w:val="a0"/>
    <w:rsid w:val="00D561EC"/>
    <w:pPr>
      <w:widowControl w:val="0"/>
      <w:autoSpaceDE w:val="0"/>
      <w:autoSpaceDN w:val="0"/>
      <w:adjustRightInd w:val="0"/>
      <w:spacing w:line="298" w:lineRule="exact"/>
    </w:pPr>
  </w:style>
  <w:style w:type="paragraph" w:customStyle="1" w:styleId="Style9">
    <w:name w:val="Style9"/>
    <w:basedOn w:val="a0"/>
    <w:rsid w:val="00D561EC"/>
    <w:pPr>
      <w:widowControl w:val="0"/>
      <w:autoSpaceDE w:val="0"/>
      <w:autoSpaceDN w:val="0"/>
      <w:adjustRightInd w:val="0"/>
      <w:spacing w:line="299" w:lineRule="exact"/>
    </w:pPr>
  </w:style>
  <w:style w:type="paragraph" w:customStyle="1" w:styleId="Style10">
    <w:name w:val="Style10"/>
    <w:basedOn w:val="a0"/>
    <w:rsid w:val="00D561EC"/>
    <w:pPr>
      <w:widowControl w:val="0"/>
      <w:autoSpaceDE w:val="0"/>
      <w:autoSpaceDN w:val="0"/>
      <w:adjustRightInd w:val="0"/>
    </w:pPr>
  </w:style>
  <w:style w:type="paragraph" w:customStyle="1" w:styleId="Style11">
    <w:name w:val="Style11"/>
    <w:basedOn w:val="a0"/>
    <w:rsid w:val="00D561EC"/>
    <w:pPr>
      <w:widowControl w:val="0"/>
      <w:autoSpaceDE w:val="0"/>
      <w:autoSpaceDN w:val="0"/>
      <w:adjustRightInd w:val="0"/>
      <w:spacing w:line="235" w:lineRule="exact"/>
      <w:jc w:val="center"/>
    </w:pPr>
  </w:style>
  <w:style w:type="paragraph" w:customStyle="1" w:styleId="Style12">
    <w:name w:val="Style12"/>
    <w:basedOn w:val="a0"/>
    <w:rsid w:val="00D561EC"/>
    <w:pPr>
      <w:widowControl w:val="0"/>
      <w:autoSpaceDE w:val="0"/>
      <w:autoSpaceDN w:val="0"/>
      <w:adjustRightInd w:val="0"/>
    </w:pPr>
  </w:style>
  <w:style w:type="character" w:customStyle="1" w:styleId="FontStyle14">
    <w:name w:val="Font Style14"/>
    <w:rsid w:val="00D561EC"/>
    <w:rPr>
      <w:rFonts w:ascii="Times New Roman" w:hAnsi="Times New Roman" w:cs="Times New Roman" w:hint="default"/>
      <w:sz w:val="24"/>
      <w:szCs w:val="24"/>
    </w:rPr>
  </w:style>
  <w:style w:type="character" w:customStyle="1" w:styleId="FontStyle15">
    <w:name w:val="Font Style15"/>
    <w:rsid w:val="00D561EC"/>
    <w:rPr>
      <w:rFonts w:ascii="Times New Roman" w:hAnsi="Times New Roman" w:cs="Times New Roman" w:hint="default"/>
      <w:b/>
      <w:bCs/>
      <w:sz w:val="24"/>
      <w:szCs w:val="24"/>
    </w:rPr>
  </w:style>
  <w:style w:type="character" w:customStyle="1" w:styleId="FontStyle16">
    <w:name w:val="Font Style16"/>
    <w:rsid w:val="00D561EC"/>
    <w:rPr>
      <w:rFonts w:ascii="Times New Roman" w:hAnsi="Times New Roman" w:cs="Times New Roman" w:hint="default"/>
      <w:b/>
      <w:bCs/>
      <w:sz w:val="18"/>
      <w:szCs w:val="18"/>
    </w:rPr>
  </w:style>
  <w:style w:type="character" w:customStyle="1" w:styleId="FontStyle17">
    <w:name w:val="Font Style17"/>
    <w:rsid w:val="00D561EC"/>
    <w:rPr>
      <w:rFonts w:ascii="Times New Roman" w:hAnsi="Times New Roman" w:cs="Times New Roman" w:hint="default"/>
      <w:b/>
      <w:bCs/>
      <w:sz w:val="14"/>
      <w:szCs w:val="14"/>
    </w:rPr>
  </w:style>
  <w:style w:type="paragraph" w:customStyle="1" w:styleId="afe">
    <w:name w:val="Знак Знак Знак"/>
    <w:basedOn w:val="a0"/>
    <w:uiPriority w:val="99"/>
    <w:rsid w:val="00D561EC"/>
    <w:rPr>
      <w:rFonts w:ascii="Verdana" w:hAnsi="Verdana" w:cs="Verdana"/>
      <w:sz w:val="20"/>
      <w:szCs w:val="20"/>
      <w:lang w:val="en-US" w:eastAsia="en-US"/>
    </w:rPr>
  </w:style>
  <w:style w:type="paragraph" w:customStyle="1" w:styleId="25">
    <w:name w:val="Знак Знак Знак2 Знак"/>
    <w:basedOn w:val="a0"/>
    <w:rsid w:val="00D561EC"/>
    <w:rPr>
      <w:rFonts w:ascii="Verdana" w:hAnsi="Verdana"/>
      <w:lang w:val="en-US" w:eastAsia="en-US"/>
    </w:rPr>
  </w:style>
  <w:style w:type="paragraph" w:customStyle="1" w:styleId="15">
    <w:name w:val="Знак Знак Знак Знак1 Знак Знак Знак"/>
    <w:basedOn w:val="a0"/>
    <w:rsid w:val="00D561EC"/>
    <w:rPr>
      <w:rFonts w:ascii="Verdana" w:hAnsi="Verdana" w:cs="Verdana"/>
      <w:sz w:val="20"/>
      <w:szCs w:val="20"/>
      <w:lang w:val="en-US" w:eastAsia="en-US"/>
    </w:rPr>
  </w:style>
  <w:style w:type="paragraph" w:customStyle="1" w:styleId="aff">
    <w:name w:val="термін виконання"/>
    <w:basedOn w:val="34"/>
    <w:rsid w:val="00D561EC"/>
    <w:pPr>
      <w:spacing w:after="0"/>
      <w:ind w:left="0" w:firstLine="709"/>
    </w:pPr>
    <w:rPr>
      <w:sz w:val="24"/>
      <w:szCs w:val="20"/>
    </w:rPr>
  </w:style>
  <w:style w:type="character" w:customStyle="1" w:styleId="apple-style-span">
    <w:name w:val="apple-style-span"/>
    <w:basedOn w:val="a1"/>
    <w:uiPriority w:val="99"/>
    <w:rsid w:val="00D561EC"/>
  </w:style>
  <w:style w:type="character" w:customStyle="1" w:styleId="longtext">
    <w:name w:val="long_text"/>
    <w:basedOn w:val="a1"/>
    <w:rsid w:val="00D561EC"/>
  </w:style>
  <w:style w:type="paragraph" w:customStyle="1" w:styleId="Style2">
    <w:name w:val="Style2"/>
    <w:basedOn w:val="a0"/>
    <w:rsid w:val="00D561EC"/>
    <w:pPr>
      <w:widowControl w:val="0"/>
      <w:autoSpaceDE w:val="0"/>
      <w:autoSpaceDN w:val="0"/>
      <w:adjustRightInd w:val="0"/>
    </w:pPr>
    <w:rPr>
      <w:lang w:val="uk-UA" w:eastAsia="uk-UA"/>
    </w:rPr>
  </w:style>
  <w:style w:type="paragraph" w:customStyle="1" w:styleId="Style3">
    <w:name w:val="Style3"/>
    <w:basedOn w:val="a0"/>
    <w:rsid w:val="00D561EC"/>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D561EC"/>
    <w:pPr>
      <w:widowControl w:val="0"/>
      <w:autoSpaceDE w:val="0"/>
      <w:autoSpaceDN w:val="0"/>
      <w:adjustRightInd w:val="0"/>
      <w:spacing w:line="326" w:lineRule="exact"/>
    </w:pPr>
    <w:rPr>
      <w:lang w:val="uk-UA" w:eastAsia="uk-UA"/>
    </w:rPr>
  </w:style>
  <w:style w:type="character" w:customStyle="1" w:styleId="FontStyle25">
    <w:name w:val="Font Style25"/>
    <w:rsid w:val="00D561EC"/>
    <w:rPr>
      <w:rFonts w:ascii="Times New Roman" w:hAnsi="Times New Roman" w:cs="Times New Roman"/>
      <w:w w:val="75"/>
      <w:sz w:val="36"/>
      <w:szCs w:val="36"/>
    </w:rPr>
  </w:style>
  <w:style w:type="character" w:customStyle="1" w:styleId="FontStyle26">
    <w:name w:val="Font Style26"/>
    <w:rsid w:val="00D561EC"/>
    <w:rPr>
      <w:rFonts w:ascii="Times New Roman" w:hAnsi="Times New Roman" w:cs="Times New Roman"/>
      <w:sz w:val="20"/>
      <w:szCs w:val="20"/>
    </w:rPr>
  </w:style>
  <w:style w:type="character" w:customStyle="1" w:styleId="FontStyle27">
    <w:name w:val="Font Style27"/>
    <w:rsid w:val="00D561EC"/>
    <w:rPr>
      <w:rFonts w:ascii="Times New Roman" w:hAnsi="Times New Roman" w:cs="Times New Roman"/>
      <w:b/>
      <w:bCs/>
      <w:spacing w:val="10"/>
      <w:sz w:val="24"/>
      <w:szCs w:val="24"/>
    </w:rPr>
  </w:style>
  <w:style w:type="character" w:customStyle="1" w:styleId="FontStyle28">
    <w:name w:val="Font Style28"/>
    <w:rsid w:val="00D561EC"/>
    <w:rPr>
      <w:rFonts w:ascii="Times New Roman" w:hAnsi="Times New Roman" w:cs="Times New Roman"/>
      <w:spacing w:val="10"/>
      <w:sz w:val="24"/>
      <w:szCs w:val="24"/>
    </w:rPr>
  </w:style>
  <w:style w:type="character" w:customStyle="1" w:styleId="FontStyle31">
    <w:name w:val="Font Style31"/>
    <w:rsid w:val="00D561EC"/>
    <w:rPr>
      <w:rFonts w:ascii="Times New Roman" w:hAnsi="Times New Roman" w:cs="Times New Roman"/>
      <w:smallCaps/>
      <w:spacing w:val="-20"/>
      <w:sz w:val="26"/>
      <w:szCs w:val="26"/>
    </w:rPr>
  </w:style>
  <w:style w:type="character" w:customStyle="1" w:styleId="42">
    <w:name w:val="Заголовок №4 (2) + Полужирный"/>
    <w:rsid w:val="00D561EC"/>
    <w:rPr>
      <w:rFonts w:ascii="Times New Roman" w:hAnsi="Times New Roman" w:cs="Times New Roman"/>
      <w:b/>
      <w:bCs/>
      <w:sz w:val="24"/>
      <w:szCs w:val="24"/>
    </w:rPr>
  </w:style>
  <w:style w:type="paragraph" w:customStyle="1" w:styleId="421">
    <w:name w:val="Заголовок №4 (2)1"/>
    <w:basedOn w:val="a0"/>
    <w:link w:val="420"/>
    <w:rsid w:val="00D561EC"/>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D561EC"/>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D561EC"/>
    <w:pPr>
      <w:shd w:val="clear" w:color="auto" w:fill="FFFFFF"/>
      <w:spacing w:line="274" w:lineRule="exact"/>
    </w:pPr>
    <w:rPr>
      <w:rFonts w:eastAsia="Arial Unicode MS"/>
      <w:lang w:val="uk-UA"/>
    </w:rPr>
  </w:style>
  <w:style w:type="paragraph" w:customStyle="1" w:styleId="81">
    <w:name w:val="Основной текст (8)1"/>
    <w:basedOn w:val="a0"/>
    <w:rsid w:val="00D561EC"/>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D561EC"/>
    <w:pPr>
      <w:shd w:val="clear" w:color="auto" w:fill="FFFFFF"/>
      <w:spacing w:after="420" w:line="240" w:lineRule="atLeast"/>
    </w:pPr>
    <w:rPr>
      <w:rFonts w:eastAsia="Arial Unicode MS"/>
      <w:lang w:val="uk-UA"/>
    </w:rPr>
  </w:style>
  <w:style w:type="paragraph" w:customStyle="1" w:styleId="91">
    <w:name w:val="Основной текст (9)1"/>
    <w:basedOn w:val="a0"/>
    <w:rsid w:val="00D561EC"/>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D561EC"/>
    <w:pPr>
      <w:shd w:val="clear" w:color="auto" w:fill="FFFFFF"/>
      <w:spacing w:line="274" w:lineRule="exact"/>
    </w:pPr>
    <w:rPr>
      <w:rFonts w:eastAsia="Arial Unicode MS"/>
      <w:lang w:val="uk-UA"/>
    </w:rPr>
  </w:style>
  <w:style w:type="paragraph" w:customStyle="1" w:styleId="161">
    <w:name w:val="Основной текст (16)1"/>
    <w:basedOn w:val="a0"/>
    <w:rsid w:val="00D561EC"/>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D561EC"/>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D561EC"/>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D561EC"/>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D561EC"/>
    <w:rPr>
      <w:rFonts w:ascii="Times New Roman" w:hAnsi="Times New Roman" w:cs="Times New Roman"/>
      <w:b/>
      <w:bCs/>
      <w:sz w:val="24"/>
      <w:szCs w:val="24"/>
      <w:lang w:val="ru-RU" w:eastAsia="ru-RU"/>
    </w:rPr>
  </w:style>
  <w:style w:type="paragraph" w:customStyle="1" w:styleId="221">
    <w:name w:val="Основной текст (22)1"/>
    <w:basedOn w:val="a0"/>
    <w:link w:val="222"/>
    <w:rsid w:val="00D561EC"/>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link w:val="230"/>
    <w:rsid w:val="00D561EC"/>
    <w:pPr>
      <w:shd w:val="clear" w:color="auto" w:fill="FFFFFF"/>
      <w:spacing w:before="120" w:after="120" w:line="274" w:lineRule="exact"/>
      <w:jc w:val="both"/>
    </w:pPr>
    <w:rPr>
      <w:rFonts w:eastAsia="Arial Unicode MS"/>
    </w:rPr>
  </w:style>
  <w:style w:type="paragraph" w:customStyle="1" w:styleId="71">
    <w:name w:val="Основной текст (7)1"/>
    <w:basedOn w:val="a0"/>
    <w:link w:val="72"/>
    <w:rsid w:val="00D561EC"/>
    <w:pPr>
      <w:shd w:val="clear" w:color="auto" w:fill="FFFFFF"/>
      <w:spacing w:line="274" w:lineRule="exact"/>
    </w:pPr>
    <w:rPr>
      <w:rFonts w:eastAsia="Arial Unicode MS"/>
      <w:lang w:val="uk-UA"/>
    </w:rPr>
  </w:style>
  <w:style w:type="paragraph" w:customStyle="1" w:styleId="F2-Zkladntext">
    <w:name w:val="F2-Zбkladnэ text"/>
    <w:basedOn w:val="a0"/>
    <w:rsid w:val="00D561EC"/>
    <w:pPr>
      <w:snapToGrid w:val="0"/>
      <w:jc w:val="both"/>
    </w:pPr>
    <w:rPr>
      <w:szCs w:val="20"/>
      <w:lang w:val="en-US"/>
    </w:rPr>
  </w:style>
  <w:style w:type="character" w:customStyle="1" w:styleId="61">
    <w:name w:val="Знак Знак6"/>
    <w:rsid w:val="00D561EC"/>
    <w:rPr>
      <w:b/>
      <w:sz w:val="24"/>
      <w:szCs w:val="24"/>
      <w:u w:val="single"/>
      <w:lang w:val="ru-RU" w:eastAsia="en-US" w:bidi="ar-SA"/>
    </w:rPr>
  </w:style>
  <w:style w:type="character" w:styleId="aff0">
    <w:name w:val="FollowedHyperlink"/>
    <w:uiPriority w:val="99"/>
    <w:rsid w:val="00D561EC"/>
    <w:rPr>
      <w:color w:val="800080"/>
      <w:u w:val="single"/>
    </w:rPr>
  </w:style>
  <w:style w:type="paragraph" w:styleId="aff1">
    <w:name w:val="Plain Text"/>
    <w:basedOn w:val="a0"/>
    <w:link w:val="aff2"/>
    <w:rsid w:val="00D561EC"/>
    <w:rPr>
      <w:rFonts w:ascii="Courier New" w:hAnsi="Courier New"/>
      <w:sz w:val="20"/>
    </w:rPr>
  </w:style>
  <w:style w:type="character" w:customStyle="1" w:styleId="aff2">
    <w:name w:val="Текст Знак"/>
    <w:basedOn w:val="a1"/>
    <w:link w:val="aff1"/>
    <w:rsid w:val="00D561EC"/>
    <w:rPr>
      <w:rFonts w:ascii="Courier New" w:eastAsia="Times New Roman" w:hAnsi="Courier New" w:cs="Times New Roman"/>
      <w:sz w:val="20"/>
      <w:szCs w:val="24"/>
      <w:lang w:eastAsia="ru-RU"/>
    </w:rPr>
  </w:style>
  <w:style w:type="paragraph" w:customStyle="1" w:styleId="WW-2">
    <w:name w:val="WW-Основной текст 2"/>
    <w:basedOn w:val="a0"/>
    <w:rsid w:val="00D561EC"/>
    <w:pPr>
      <w:suppressAutoHyphens/>
      <w:spacing w:line="360" w:lineRule="auto"/>
      <w:jc w:val="both"/>
    </w:pPr>
    <w:rPr>
      <w:sz w:val="28"/>
      <w:szCs w:val="20"/>
      <w:lang w:val="uk-UA"/>
    </w:rPr>
  </w:style>
  <w:style w:type="paragraph" w:customStyle="1" w:styleId="F5-podnadpis">
    <w:name w:val="F5-podnadpis"/>
    <w:basedOn w:val="a0"/>
    <w:rsid w:val="00D561EC"/>
    <w:pPr>
      <w:jc w:val="both"/>
    </w:pPr>
    <w:rPr>
      <w:b/>
      <w:szCs w:val="20"/>
      <w:lang w:val="en-US"/>
    </w:rPr>
  </w:style>
  <w:style w:type="paragraph" w:styleId="3">
    <w:name w:val="List 3"/>
    <w:basedOn w:val="a0"/>
    <w:rsid w:val="00D561EC"/>
    <w:pPr>
      <w:numPr>
        <w:numId w:val="1"/>
      </w:numPr>
      <w:jc w:val="both"/>
    </w:pPr>
    <w:rPr>
      <w:lang w:val="uk-UA"/>
    </w:rPr>
  </w:style>
  <w:style w:type="paragraph" w:styleId="43">
    <w:name w:val="List 4"/>
    <w:basedOn w:val="a0"/>
    <w:rsid w:val="00D561EC"/>
    <w:pPr>
      <w:ind w:left="1132" w:hanging="283"/>
    </w:pPr>
    <w:rPr>
      <w:lang w:val="uk-UA"/>
    </w:rPr>
  </w:style>
  <w:style w:type="paragraph" w:styleId="aff3">
    <w:name w:val="List Paragraph"/>
    <w:basedOn w:val="a0"/>
    <w:link w:val="aff4"/>
    <w:qFormat/>
    <w:rsid w:val="00D561EC"/>
    <w:pPr>
      <w:ind w:left="720"/>
    </w:pPr>
    <w:rPr>
      <w:lang w:val="en-GB" w:eastAsia="en-US"/>
    </w:rPr>
  </w:style>
  <w:style w:type="character" w:customStyle="1" w:styleId="aff4">
    <w:name w:val="Абзац списка Знак"/>
    <w:basedOn w:val="a1"/>
    <w:link w:val="aff3"/>
    <w:rsid w:val="00D561EC"/>
    <w:rPr>
      <w:rFonts w:ascii="Times New Roman" w:eastAsia="Times New Roman" w:hAnsi="Times New Roman" w:cs="Times New Roman"/>
      <w:sz w:val="24"/>
      <w:szCs w:val="24"/>
      <w:lang w:val="en-GB"/>
    </w:rPr>
  </w:style>
  <w:style w:type="paragraph" w:styleId="aff5">
    <w:name w:val="caption"/>
    <w:basedOn w:val="a0"/>
    <w:next w:val="a0"/>
    <w:uiPriority w:val="99"/>
    <w:qFormat/>
    <w:rsid w:val="00D561EC"/>
    <w:rPr>
      <w:b/>
      <w:bCs/>
    </w:rPr>
  </w:style>
  <w:style w:type="paragraph" w:styleId="aff6">
    <w:name w:val="Document Map"/>
    <w:basedOn w:val="a0"/>
    <w:link w:val="aff7"/>
    <w:semiHidden/>
    <w:rsid w:val="00D561EC"/>
    <w:pPr>
      <w:shd w:val="clear" w:color="auto" w:fill="000080"/>
    </w:pPr>
    <w:rPr>
      <w:rFonts w:ascii="Tahoma" w:hAnsi="Tahoma"/>
      <w:sz w:val="20"/>
      <w:szCs w:val="20"/>
    </w:rPr>
  </w:style>
  <w:style w:type="character" w:customStyle="1" w:styleId="aff7">
    <w:name w:val="Схема документа Знак"/>
    <w:basedOn w:val="a1"/>
    <w:link w:val="aff6"/>
    <w:semiHidden/>
    <w:rsid w:val="00D561EC"/>
    <w:rPr>
      <w:rFonts w:ascii="Tahoma" w:eastAsia="Times New Roman" w:hAnsi="Tahoma" w:cs="Times New Roman"/>
      <w:sz w:val="20"/>
      <w:szCs w:val="20"/>
      <w:shd w:val="clear" w:color="auto" w:fill="000080"/>
      <w:lang w:eastAsia="ru-RU"/>
    </w:rPr>
  </w:style>
  <w:style w:type="character" w:customStyle="1" w:styleId="FontStyle37">
    <w:name w:val="Font Style37"/>
    <w:rsid w:val="00D561EC"/>
    <w:rPr>
      <w:rFonts w:ascii="Times New Roman" w:hAnsi="Times New Roman" w:cs="Times New Roman" w:hint="default"/>
      <w:sz w:val="22"/>
      <w:szCs w:val="22"/>
    </w:rPr>
  </w:style>
  <w:style w:type="paragraph" w:customStyle="1" w:styleId="Style4">
    <w:name w:val="Style4"/>
    <w:basedOn w:val="a0"/>
    <w:uiPriority w:val="99"/>
    <w:rsid w:val="00D561EC"/>
    <w:pPr>
      <w:widowControl w:val="0"/>
      <w:autoSpaceDE w:val="0"/>
      <w:autoSpaceDN w:val="0"/>
      <w:adjustRightInd w:val="0"/>
      <w:ind w:firstLine="680"/>
      <w:jc w:val="both"/>
    </w:pPr>
    <w:rPr>
      <w:lang w:val="uk-UA" w:eastAsia="uk-UA"/>
    </w:rPr>
  </w:style>
  <w:style w:type="paragraph" w:customStyle="1" w:styleId="Style5">
    <w:name w:val="Style5"/>
    <w:basedOn w:val="a0"/>
    <w:rsid w:val="00D561EC"/>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D561EC"/>
    <w:pPr>
      <w:widowControl w:val="0"/>
      <w:autoSpaceDE w:val="0"/>
      <w:autoSpaceDN w:val="0"/>
      <w:adjustRightInd w:val="0"/>
      <w:spacing w:line="271" w:lineRule="exact"/>
    </w:pPr>
  </w:style>
  <w:style w:type="character" w:customStyle="1" w:styleId="postbody">
    <w:name w:val="postbody"/>
    <w:rsid w:val="00D561EC"/>
    <w:rPr>
      <w:rFonts w:cs="Times New Roman"/>
    </w:rPr>
  </w:style>
  <w:style w:type="paragraph" w:customStyle="1" w:styleId="aff8">
    <w:name w:val="Стиль"/>
    <w:rsid w:val="00D561EC"/>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9">
    <w:name w:val="Содержимое таблицы"/>
    <w:basedOn w:val="a0"/>
    <w:uiPriority w:val="99"/>
    <w:rsid w:val="00D561EC"/>
    <w:pPr>
      <w:widowControl w:val="0"/>
      <w:suppressLineNumbers/>
      <w:suppressAutoHyphens/>
    </w:pPr>
    <w:rPr>
      <w:rFonts w:eastAsia="Lucida Sans Unicode"/>
      <w:kern w:val="1"/>
    </w:rPr>
  </w:style>
  <w:style w:type="character" w:customStyle="1" w:styleId="affa">
    <w:name w:val="Основной текст + Курсив"/>
    <w:aliases w:val="Интервал 0 pt2,Интервал 0 pt3,Основной текст (3) + Не курсив"/>
    <w:rsid w:val="00D561EC"/>
    <w:rPr>
      <w:i/>
      <w:iCs/>
      <w:spacing w:val="2"/>
      <w:sz w:val="24"/>
      <w:szCs w:val="24"/>
      <w:lang w:val="en-US" w:eastAsia="en-US" w:bidi="ar-SA"/>
    </w:rPr>
  </w:style>
  <w:style w:type="paragraph" w:customStyle="1" w:styleId="26">
    <w:name w:val="Основной текст2"/>
    <w:basedOn w:val="a0"/>
    <w:link w:val="affb"/>
    <w:rsid w:val="00D561EC"/>
    <w:pPr>
      <w:shd w:val="clear" w:color="auto" w:fill="FFFFFF"/>
      <w:spacing w:after="180" w:line="192" w:lineRule="exact"/>
      <w:jc w:val="both"/>
    </w:pPr>
    <w:rPr>
      <w:sz w:val="14"/>
      <w:szCs w:val="14"/>
    </w:rPr>
  </w:style>
  <w:style w:type="character" w:customStyle="1" w:styleId="affb">
    <w:name w:val="Основной текст_"/>
    <w:link w:val="26"/>
    <w:locked/>
    <w:rsid w:val="00D561EC"/>
    <w:rPr>
      <w:rFonts w:ascii="Times New Roman" w:eastAsia="Times New Roman" w:hAnsi="Times New Roman" w:cs="Times New Roman"/>
      <w:sz w:val="14"/>
      <w:szCs w:val="14"/>
      <w:shd w:val="clear" w:color="auto" w:fill="FFFFFF"/>
      <w:lang w:eastAsia="ru-RU"/>
    </w:rPr>
  </w:style>
  <w:style w:type="paragraph" w:customStyle="1" w:styleId="16">
    <w:name w:val="Знак Знак Знак Знак Знак Знак1 Знак"/>
    <w:basedOn w:val="a0"/>
    <w:rsid w:val="00D561EC"/>
    <w:rPr>
      <w:rFonts w:ascii="Verdana" w:hAnsi="Verdana" w:cs="Verdana"/>
      <w:sz w:val="20"/>
      <w:szCs w:val="20"/>
      <w:lang w:val="en-US" w:eastAsia="en-US"/>
    </w:rPr>
  </w:style>
  <w:style w:type="paragraph" w:customStyle="1" w:styleId="Style1">
    <w:name w:val="Style1"/>
    <w:basedOn w:val="a0"/>
    <w:uiPriority w:val="99"/>
    <w:rsid w:val="00D561EC"/>
    <w:pPr>
      <w:widowControl w:val="0"/>
      <w:autoSpaceDE w:val="0"/>
      <w:autoSpaceDN w:val="0"/>
      <w:adjustRightInd w:val="0"/>
      <w:spacing w:line="485" w:lineRule="exact"/>
      <w:ind w:firstLine="1051"/>
      <w:jc w:val="both"/>
    </w:pPr>
    <w:rPr>
      <w:lang w:val="uk-UA" w:eastAsia="uk-UA"/>
    </w:rPr>
  </w:style>
  <w:style w:type="paragraph" w:customStyle="1" w:styleId="affc">
    <w:name w:val="Знак Знак Знак Знак Знак Знак Знак"/>
    <w:basedOn w:val="a0"/>
    <w:rsid w:val="00D561EC"/>
    <w:rPr>
      <w:rFonts w:ascii="Verdana" w:hAnsi="Verdana" w:cs="Verdana"/>
      <w:sz w:val="20"/>
      <w:szCs w:val="20"/>
      <w:lang w:val="en-US" w:eastAsia="en-US"/>
    </w:rPr>
  </w:style>
  <w:style w:type="character" w:customStyle="1" w:styleId="FontStyle11">
    <w:name w:val="Font Style11"/>
    <w:uiPriority w:val="99"/>
    <w:rsid w:val="00D561EC"/>
    <w:rPr>
      <w:rFonts w:ascii="Times New Roman" w:hAnsi="Times New Roman" w:cs="Times New Roman"/>
      <w:b/>
      <w:bCs/>
      <w:sz w:val="26"/>
      <w:szCs w:val="26"/>
    </w:rPr>
  </w:style>
  <w:style w:type="character" w:customStyle="1" w:styleId="FontStyle12">
    <w:name w:val="Font Style12"/>
    <w:uiPriority w:val="99"/>
    <w:rsid w:val="00D561EC"/>
    <w:rPr>
      <w:rFonts w:ascii="Times New Roman" w:hAnsi="Times New Roman" w:cs="Times New Roman"/>
      <w:sz w:val="26"/>
      <w:szCs w:val="26"/>
    </w:rPr>
  </w:style>
  <w:style w:type="character" w:customStyle="1" w:styleId="FontStyle13">
    <w:name w:val="Font Style13"/>
    <w:uiPriority w:val="99"/>
    <w:rsid w:val="00D561EC"/>
    <w:rPr>
      <w:rFonts w:ascii="Times New Roman" w:hAnsi="Times New Roman" w:cs="Times New Roman"/>
      <w:b/>
      <w:bCs/>
      <w:sz w:val="22"/>
      <w:szCs w:val="22"/>
    </w:rPr>
  </w:style>
  <w:style w:type="paragraph" w:customStyle="1" w:styleId="acxsplast">
    <w:name w:val="acxsplast"/>
    <w:basedOn w:val="a0"/>
    <w:rsid w:val="00D561EC"/>
    <w:pPr>
      <w:spacing w:before="100" w:beforeAutospacing="1" w:after="100" w:afterAutospacing="1"/>
    </w:pPr>
  </w:style>
  <w:style w:type="paragraph" w:customStyle="1" w:styleId="ParaAttribute17">
    <w:name w:val="ParaAttribute17"/>
    <w:rsid w:val="00D561EC"/>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D561EC"/>
    <w:rPr>
      <w:rFonts w:ascii="Times New Roman" w:eastAsia="Times New Roman"/>
      <w:sz w:val="24"/>
    </w:rPr>
  </w:style>
  <w:style w:type="paragraph" w:customStyle="1" w:styleId="ParaAttribute12">
    <w:name w:val="ParaAttribute12"/>
    <w:rsid w:val="00D561EC"/>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D561EC"/>
    <w:rPr>
      <w:b/>
      <w:bCs/>
      <w:shd w:val="clear" w:color="auto" w:fill="FFFFFF"/>
    </w:rPr>
  </w:style>
  <w:style w:type="paragraph" w:customStyle="1" w:styleId="37">
    <w:name w:val="Основной текст (3)"/>
    <w:basedOn w:val="a0"/>
    <w:link w:val="36"/>
    <w:uiPriority w:val="99"/>
    <w:rsid w:val="00D561EC"/>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D561EC"/>
    <w:rPr>
      <w:shd w:val="clear" w:color="auto" w:fill="FFFFFF"/>
    </w:rPr>
  </w:style>
  <w:style w:type="paragraph" w:customStyle="1" w:styleId="28">
    <w:name w:val="Основной текст (2)"/>
    <w:basedOn w:val="a0"/>
    <w:link w:val="27"/>
    <w:rsid w:val="00D561EC"/>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D561E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D561E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0"/>
    <w:rsid w:val="00D561EC"/>
    <w:pPr>
      <w:spacing w:before="100" w:beforeAutospacing="1" w:after="100" w:afterAutospacing="1"/>
    </w:pPr>
    <w:rPr>
      <w:lang w:val="uk-UA" w:eastAsia="uk-UA"/>
    </w:rPr>
  </w:style>
  <w:style w:type="character" w:customStyle="1" w:styleId="0pt">
    <w:name w:val="Основной текст + Курсив;Интервал 0 pt"/>
    <w:rsid w:val="00D561EC"/>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D561EC"/>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7">
    <w:name w:val="Основной текст1"/>
    <w:basedOn w:val="a0"/>
    <w:rsid w:val="00D561EC"/>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D561EC"/>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d">
    <w:name w:val="Emphasis"/>
    <w:uiPriority w:val="99"/>
    <w:qFormat/>
    <w:rsid w:val="00D561EC"/>
    <w:rPr>
      <w:rFonts w:cs="Times New Roman"/>
      <w:i/>
      <w:iCs/>
    </w:rPr>
  </w:style>
  <w:style w:type="character" w:customStyle="1" w:styleId="hps">
    <w:name w:val="hps"/>
    <w:basedOn w:val="a1"/>
    <w:rsid w:val="00D561EC"/>
  </w:style>
  <w:style w:type="character" w:customStyle="1" w:styleId="0pt0">
    <w:name w:val="Основной текст + Полужирный;Интервал 0 pt"/>
    <w:rsid w:val="00D561EC"/>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D561EC"/>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8">
    <w:name w:val="Основной текст Знак1"/>
    <w:uiPriority w:val="99"/>
    <w:rsid w:val="00D561EC"/>
    <w:rPr>
      <w:rFonts w:ascii="Times New Roman" w:hAnsi="Times New Roman" w:cs="Times New Roman"/>
      <w:spacing w:val="5"/>
      <w:sz w:val="23"/>
      <w:szCs w:val="23"/>
      <w:u w:val="none"/>
    </w:rPr>
  </w:style>
  <w:style w:type="character" w:customStyle="1" w:styleId="affe">
    <w:name w:val="Основной текст + Полужирный"/>
    <w:aliases w:val="Интервал 0 pt"/>
    <w:uiPriority w:val="99"/>
    <w:rsid w:val="00D561EC"/>
    <w:rPr>
      <w:rFonts w:ascii="Times New Roman" w:hAnsi="Times New Roman" w:cs="Times New Roman"/>
      <w:b/>
      <w:bCs/>
      <w:spacing w:val="6"/>
      <w:sz w:val="23"/>
      <w:szCs w:val="23"/>
      <w:u w:val="none"/>
    </w:rPr>
  </w:style>
  <w:style w:type="character" w:customStyle="1" w:styleId="19">
    <w:name w:val="Основной текст + Курсив1"/>
    <w:aliases w:val="Интервал 0 pt1"/>
    <w:rsid w:val="00D561EC"/>
    <w:rPr>
      <w:rFonts w:ascii="Times New Roman" w:hAnsi="Times New Roman" w:cs="Times New Roman"/>
      <w:i/>
      <w:iCs/>
      <w:spacing w:val="1"/>
      <w:sz w:val="23"/>
      <w:szCs w:val="23"/>
      <w:u w:val="none"/>
    </w:rPr>
  </w:style>
  <w:style w:type="paragraph" w:styleId="afff">
    <w:name w:val="No Spacing"/>
    <w:uiPriority w:val="1"/>
    <w:qFormat/>
    <w:rsid w:val="00D561EC"/>
    <w:pPr>
      <w:spacing w:after="0" w:line="240" w:lineRule="auto"/>
    </w:pPr>
    <w:rPr>
      <w:rFonts w:ascii="Calibri" w:eastAsia="Times New Roman" w:hAnsi="Calibri" w:cs="Times New Roman"/>
      <w:lang w:val="uk-UA" w:eastAsia="uk-UA"/>
    </w:rPr>
  </w:style>
  <w:style w:type="character" w:customStyle="1" w:styleId="rvts0">
    <w:name w:val="rvts0"/>
    <w:uiPriority w:val="99"/>
    <w:rsid w:val="00D561EC"/>
    <w:rPr>
      <w:rFonts w:cs="Times New Roman"/>
    </w:rPr>
  </w:style>
  <w:style w:type="paragraph" w:customStyle="1" w:styleId="1a">
    <w:name w:val="Без интервала1"/>
    <w:rsid w:val="00D561EC"/>
    <w:pPr>
      <w:spacing w:after="0" w:line="240" w:lineRule="auto"/>
    </w:pPr>
    <w:rPr>
      <w:rFonts w:ascii="Calibri" w:eastAsia="Times New Roman" w:hAnsi="Calibri" w:cs="Times New Roman"/>
      <w:lang w:val="uk-UA" w:eastAsia="uk-UA"/>
    </w:rPr>
  </w:style>
  <w:style w:type="paragraph" w:customStyle="1" w:styleId="2a">
    <w:name w:val="2"/>
    <w:basedOn w:val="a0"/>
    <w:next w:val="aa"/>
    <w:link w:val="afff0"/>
    <w:qFormat/>
    <w:rsid w:val="00D561EC"/>
    <w:pPr>
      <w:widowControl w:val="0"/>
      <w:ind w:left="320"/>
      <w:jc w:val="center"/>
    </w:pPr>
    <w:rPr>
      <w:rFonts w:ascii="Arial" w:hAnsi="Arial"/>
      <w:b/>
      <w:bCs/>
      <w:snapToGrid w:val="0"/>
      <w:sz w:val="18"/>
      <w:szCs w:val="18"/>
      <w:lang w:val="uk-UA" w:eastAsia="en-US"/>
    </w:rPr>
  </w:style>
  <w:style w:type="character" w:customStyle="1" w:styleId="afff0">
    <w:name w:val="Заголовок Знак"/>
    <w:link w:val="2a"/>
    <w:locked/>
    <w:rsid w:val="00D561EC"/>
    <w:rPr>
      <w:rFonts w:ascii="Arial" w:eastAsia="Times New Roman" w:hAnsi="Arial" w:cs="Times New Roman"/>
      <w:b/>
      <w:bCs/>
      <w:snapToGrid w:val="0"/>
      <w:sz w:val="18"/>
      <w:szCs w:val="18"/>
      <w:lang w:val="uk-UA"/>
    </w:rPr>
  </w:style>
  <w:style w:type="character" w:customStyle="1" w:styleId="Heading3Char">
    <w:name w:val="Heading 3 Char"/>
    <w:locked/>
    <w:rsid w:val="00D561EC"/>
    <w:rPr>
      <w:rFonts w:ascii="Times New Roman CYR" w:hAnsi="Times New Roman CYR" w:cs="Times New Roman CYR"/>
      <w:sz w:val="24"/>
      <w:szCs w:val="24"/>
      <w:lang w:val="ru-RU" w:eastAsia="ru-RU"/>
    </w:rPr>
  </w:style>
  <w:style w:type="paragraph" w:customStyle="1" w:styleId="38">
    <w:name w:val="Знак Знак3"/>
    <w:basedOn w:val="a0"/>
    <w:rsid w:val="00D561EC"/>
    <w:rPr>
      <w:rFonts w:ascii="Verdana" w:hAnsi="Verdana" w:cs="Verdana"/>
      <w:sz w:val="20"/>
      <w:szCs w:val="20"/>
      <w:lang w:val="en-US" w:eastAsia="en-US"/>
    </w:rPr>
  </w:style>
  <w:style w:type="character" w:customStyle="1" w:styleId="BalloonTextChar">
    <w:name w:val="Balloon Text Char"/>
    <w:semiHidden/>
    <w:locked/>
    <w:rsid w:val="00D561EC"/>
    <w:rPr>
      <w:rFonts w:ascii="Tahoma" w:hAnsi="Tahoma" w:cs="Tahoma"/>
      <w:sz w:val="16"/>
      <w:szCs w:val="16"/>
      <w:lang w:val="ru-RU" w:eastAsia="ru-RU"/>
    </w:rPr>
  </w:style>
  <w:style w:type="character" w:customStyle="1" w:styleId="Heading5Char">
    <w:name w:val="Heading 5 Char"/>
    <w:locked/>
    <w:rsid w:val="00D561EC"/>
    <w:rPr>
      <w:rFonts w:ascii="Times New Roman" w:hAnsi="Times New Roman" w:cs="Times New Roman"/>
      <w:b/>
      <w:bCs/>
      <w:sz w:val="24"/>
      <w:szCs w:val="24"/>
      <w:lang w:val="uk-UA"/>
    </w:rPr>
  </w:style>
  <w:style w:type="character" w:customStyle="1" w:styleId="44">
    <w:name w:val="Заголовок 4 Знак Знак Знак Знак Знак"/>
    <w:rsid w:val="00D561EC"/>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D561EC"/>
    <w:rPr>
      <w:rFonts w:ascii="Verdana" w:hAnsi="Verdana" w:cs="Verdana"/>
      <w:sz w:val="20"/>
      <w:szCs w:val="20"/>
      <w:lang w:val="en-US" w:eastAsia="en-US"/>
    </w:rPr>
  </w:style>
  <w:style w:type="paragraph" w:customStyle="1" w:styleId="afff1">
    <w:name w:val="Текст договора"/>
    <w:rsid w:val="00D561EC"/>
    <w:pPr>
      <w:keepLines/>
      <w:spacing w:after="360" w:line="240" w:lineRule="auto"/>
      <w:ind w:firstLine="567"/>
    </w:pPr>
    <w:rPr>
      <w:rFonts w:ascii="Courier New" w:eastAsia="Times New Roman" w:hAnsi="Courier New" w:cs="Courier New"/>
      <w:sz w:val="24"/>
      <w:szCs w:val="24"/>
      <w:lang w:eastAsia="ru-RU"/>
    </w:rPr>
  </w:style>
  <w:style w:type="paragraph" w:customStyle="1" w:styleId="1b">
    <w:name w:val="Протокол 1"/>
    <w:basedOn w:val="a7"/>
    <w:rsid w:val="00D561EC"/>
    <w:pPr>
      <w:tabs>
        <w:tab w:val="left" w:pos="0"/>
      </w:tabs>
      <w:spacing w:after="0"/>
      <w:ind w:left="0" w:firstLine="709"/>
      <w:jc w:val="both"/>
    </w:pPr>
    <w:rPr>
      <w:lang w:val="uk-UA"/>
    </w:rPr>
  </w:style>
  <w:style w:type="paragraph" w:customStyle="1" w:styleId="45">
    <w:name w:val="Заголово 4"/>
    <w:basedOn w:val="4"/>
    <w:rsid w:val="00D561EC"/>
    <w:pPr>
      <w:keepNext/>
      <w:autoSpaceDE/>
      <w:autoSpaceDN/>
      <w:adjustRightInd/>
      <w:spacing w:before="240" w:after="60"/>
    </w:pPr>
    <w:rPr>
      <w:rFonts w:ascii="Courier New" w:hAnsi="Courier New" w:cs="Courier New"/>
      <w:b/>
      <w:bCs/>
      <w:lang w:val="uk-UA"/>
    </w:rPr>
  </w:style>
  <w:style w:type="paragraph" w:styleId="1c">
    <w:name w:val="toc 1"/>
    <w:basedOn w:val="a0"/>
    <w:next w:val="a0"/>
    <w:autoRedefine/>
    <w:rsid w:val="00D561EC"/>
    <w:pPr>
      <w:tabs>
        <w:tab w:val="right" w:leader="dot" w:pos="10287"/>
      </w:tabs>
    </w:pPr>
    <w:rPr>
      <w:rFonts w:ascii="Courier New" w:hAnsi="Courier New" w:cs="Courier New"/>
      <w:b/>
      <w:bCs/>
      <w:noProof/>
      <w:lang w:val="uk-UA"/>
    </w:rPr>
  </w:style>
  <w:style w:type="paragraph" w:styleId="2b">
    <w:name w:val="List 2"/>
    <w:basedOn w:val="a0"/>
    <w:rsid w:val="00D561EC"/>
    <w:pPr>
      <w:ind w:left="566" w:hanging="283"/>
    </w:pPr>
    <w:rPr>
      <w:rFonts w:ascii="Courier New" w:hAnsi="Courier New" w:cs="Courier New"/>
      <w:lang w:val="uk-UA"/>
    </w:rPr>
  </w:style>
  <w:style w:type="paragraph" w:styleId="afff2">
    <w:name w:val="annotation text"/>
    <w:basedOn w:val="a0"/>
    <w:link w:val="afff3"/>
    <w:uiPriority w:val="99"/>
    <w:rsid w:val="00D561EC"/>
    <w:rPr>
      <w:sz w:val="20"/>
      <w:szCs w:val="20"/>
    </w:rPr>
  </w:style>
  <w:style w:type="character" w:customStyle="1" w:styleId="afff3">
    <w:name w:val="Текст примечания Знак"/>
    <w:basedOn w:val="a1"/>
    <w:link w:val="afff2"/>
    <w:uiPriority w:val="99"/>
    <w:rsid w:val="00D561EC"/>
    <w:rPr>
      <w:rFonts w:ascii="Times New Roman" w:eastAsia="Times New Roman" w:hAnsi="Times New Roman" w:cs="Times New Roman"/>
      <w:sz w:val="20"/>
      <w:szCs w:val="20"/>
      <w:lang w:eastAsia="ru-RU"/>
    </w:rPr>
  </w:style>
  <w:style w:type="paragraph" w:customStyle="1" w:styleId="WW-3">
    <w:name w:val="WW-Основной текст 3"/>
    <w:basedOn w:val="a0"/>
    <w:rsid w:val="00D561EC"/>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D561EC"/>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D561EC"/>
    <w:pPr>
      <w:suppressAutoHyphens/>
      <w:ind w:left="426" w:hanging="76"/>
      <w:jc w:val="both"/>
    </w:pPr>
    <w:rPr>
      <w:rFonts w:ascii="Courier New" w:hAnsi="Courier New" w:cs="Courier New"/>
      <w:color w:val="000000"/>
      <w:lang w:val="uk-UA" w:eastAsia="en-US"/>
    </w:rPr>
  </w:style>
  <w:style w:type="paragraph" w:customStyle="1" w:styleId="1d">
    <w:name w:val="Знак1"/>
    <w:basedOn w:val="a0"/>
    <w:rsid w:val="00D561EC"/>
    <w:rPr>
      <w:rFonts w:ascii="Verdana" w:hAnsi="Verdana" w:cs="Verdana"/>
      <w:sz w:val="20"/>
      <w:szCs w:val="20"/>
      <w:lang w:val="en-US" w:eastAsia="en-US"/>
    </w:rPr>
  </w:style>
  <w:style w:type="paragraph" w:customStyle="1" w:styleId="1e">
    <w:name w:val="Абзац списка1"/>
    <w:basedOn w:val="a0"/>
    <w:rsid w:val="00D561EC"/>
    <w:pPr>
      <w:ind w:left="720"/>
    </w:pPr>
    <w:rPr>
      <w:rFonts w:ascii="Courier New" w:hAnsi="Courier New" w:cs="Courier New"/>
      <w:lang w:val="en-GB" w:eastAsia="en-US"/>
    </w:rPr>
  </w:style>
  <w:style w:type="paragraph" w:customStyle="1" w:styleId="39">
    <w:name w:val="Знак3"/>
    <w:basedOn w:val="a0"/>
    <w:rsid w:val="00D561EC"/>
    <w:rPr>
      <w:rFonts w:ascii="Verdana" w:hAnsi="Verdana" w:cs="Verdana"/>
      <w:sz w:val="20"/>
      <w:szCs w:val="20"/>
      <w:lang w:val="en-US" w:eastAsia="en-US"/>
    </w:rPr>
  </w:style>
  <w:style w:type="character" w:customStyle="1" w:styleId="110">
    <w:name w:val="Знак Знак11"/>
    <w:rsid w:val="00D561EC"/>
    <w:rPr>
      <w:b/>
      <w:bCs/>
      <w:sz w:val="28"/>
      <w:szCs w:val="28"/>
      <w:lang w:val="uk-UA" w:eastAsia="ru-RU"/>
    </w:rPr>
  </w:style>
  <w:style w:type="paragraph" w:customStyle="1" w:styleId="2c">
    <w:name w:val="Знак2"/>
    <w:basedOn w:val="a0"/>
    <w:rsid w:val="00D561EC"/>
    <w:rPr>
      <w:rFonts w:ascii="Verdana" w:hAnsi="Verdana" w:cs="Verdana"/>
      <w:sz w:val="20"/>
      <w:szCs w:val="20"/>
      <w:lang w:val="en-US" w:eastAsia="en-US"/>
    </w:rPr>
  </w:style>
  <w:style w:type="paragraph" w:customStyle="1" w:styleId="1f">
    <w:name w:val="1"/>
    <w:basedOn w:val="a0"/>
    <w:rsid w:val="00D561EC"/>
    <w:rPr>
      <w:rFonts w:ascii="Verdana" w:hAnsi="Verdana" w:cs="Verdana"/>
      <w:sz w:val="20"/>
      <w:szCs w:val="20"/>
      <w:lang w:val="en-US" w:eastAsia="en-US"/>
    </w:rPr>
  </w:style>
  <w:style w:type="character" w:customStyle="1" w:styleId="hpsatn">
    <w:name w:val="hps atn"/>
    <w:basedOn w:val="a1"/>
    <w:rsid w:val="00D561EC"/>
  </w:style>
  <w:style w:type="character" w:customStyle="1" w:styleId="atn">
    <w:name w:val="atn"/>
    <w:basedOn w:val="a1"/>
    <w:rsid w:val="00D561EC"/>
  </w:style>
  <w:style w:type="character" w:customStyle="1" w:styleId="shorttext">
    <w:name w:val="short_text"/>
    <w:basedOn w:val="a1"/>
    <w:rsid w:val="00D561EC"/>
  </w:style>
  <w:style w:type="paragraph" w:customStyle="1" w:styleId="productnote">
    <w:name w:val="productnote"/>
    <w:basedOn w:val="a0"/>
    <w:rsid w:val="00D561EC"/>
    <w:pPr>
      <w:spacing w:before="100" w:beforeAutospacing="1" w:after="100" w:afterAutospacing="1"/>
    </w:pPr>
    <w:rPr>
      <w:rFonts w:ascii="Courier New" w:hAnsi="Courier New" w:cs="Courier New"/>
    </w:rPr>
  </w:style>
  <w:style w:type="paragraph" w:styleId="afff4">
    <w:name w:val="annotation subject"/>
    <w:basedOn w:val="afff2"/>
    <w:next w:val="afff2"/>
    <w:link w:val="afff5"/>
    <w:uiPriority w:val="99"/>
    <w:rsid w:val="00D561EC"/>
    <w:rPr>
      <w:b/>
      <w:bCs/>
      <w:lang w:val="en-GB" w:eastAsia="en-US"/>
    </w:rPr>
  </w:style>
  <w:style w:type="character" w:customStyle="1" w:styleId="afff5">
    <w:name w:val="Тема примечания Знак"/>
    <w:basedOn w:val="afff3"/>
    <w:link w:val="afff4"/>
    <w:uiPriority w:val="99"/>
    <w:rsid w:val="00D561EC"/>
    <w:rPr>
      <w:rFonts w:ascii="Times New Roman" w:eastAsia="Times New Roman" w:hAnsi="Times New Roman" w:cs="Times New Roman"/>
      <w:b/>
      <w:bCs/>
      <w:sz w:val="20"/>
      <w:szCs w:val="20"/>
      <w:lang w:val="en-GB" w:eastAsia="ru-RU"/>
    </w:rPr>
  </w:style>
  <w:style w:type="character" w:styleId="afff6">
    <w:name w:val="annotation reference"/>
    <w:uiPriority w:val="99"/>
    <w:rsid w:val="00D561EC"/>
    <w:rPr>
      <w:sz w:val="18"/>
      <w:szCs w:val="18"/>
    </w:rPr>
  </w:style>
  <w:style w:type="paragraph" w:customStyle="1" w:styleId="-11">
    <w:name w:val="Цветная заливка - Акцент 11"/>
    <w:hidden/>
    <w:uiPriority w:val="99"/>
    <w:semiHidden/>
    <w:rsid w:val="00D561EC"/>
    <w:pPr>
      <w:spacing w:after="0" w:line="240" w:lineRule="auto"/>
    </w:pPr>
    <w:rPr>
      <w:rFonts w:ascii="Courier New" w:eastAsia="Times New Roman" w:hAnsi="Courier New" w:cs="Courier New"/>
      <w:sz w:val="28"/>
      <w:szCs w:val="28"/>
      <w:lang w:val="uk-UA" w:eastAsia="ru-RU"/>
    </w:rPr>
  </w:style>
  <w:style w:type="paragraph" w:customStyle="1" w:styleId="afff7">
    <w:name w:val="номерация"/>
    <w:basedOn w:val="a0"/>
    <w:qFormat/>
    <w:rsid w:val="00D561EC"/>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8">
    <w:name w:val="Revision"/>
    <w:hidden/>
    <w:uiPriority w:val="99"/>
    <w:semiHidden/>
    <w:rsid w:val="00D561EC"/>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D561EC"/>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1"/>
    <w:rsid w:val="00D561EC"/>
  </w:style>
  <w:style w:type="character" w:customStyle="1" w:styleId="tooltippable">
    <w:name w:val="tooltippable"/>
    <w:basedOn w:val="a1"/>
    <w:rsid w:val="00D561EC"/>
  </w:style>
  <w:style w:type="paragraph" w:customStyle="1" w:styleId="2d">
    <w:name w:val="Обычный2"/>
    <w:rsid w:val="00D561EC"/>
    <w:pPr>
      <w:spacing w:after="0"/>
    </w:pPr>
    <w:rPr>
      <w:rFonts w:ascii="Arial" w:eastAsia="Arial" w:hAnsi="Arial" w:cs="Arial"/>
      <w:color w:val="000000"/>
      <w:lang w:eastAsia="ru-RU"/>
    </w:rPr>
  </w:style>
  <w:style w:type="paragraph" w:styleId="afff9">
    <w:name w:val="footnote text"/>
    <w:basedOn w:val="a0"/>
    <w:link w:val="afffa"/>
    <w:uiPriority w:val="99"/>
    <w:semiHidden/>
    <w:rsid w:val="00D561EC"/>
    <w:rPr>
      <w:sz w:val="20"/>
      <w:szCs w:val="20"/>
    </w:rPr>
  </w:style>
  <w:style w:type="character" w:customStyle="1" w:styleId="afffa">
    <w:name w:val="Текст сноски Знак"/>
    <w:basedOn w:val="a1"/>
    <w:link w:val="afff9"/>
    <w:uiPriority w:val="99"/>
    <w:semiHidden/>
    <w:rsid w:val="00D561EC"/>
    <w:rPr>
      <w:rFonts w:ascii="Times New Roman" w:eastAsia="Times New Roman" w:hAnsi="Times New Roman" w:cs="Times New Roman"/>
      <w:sz w:val="20"/>
      <w:szCs w:val="20"/>
      <w:lang w:eastAsia="ru-RU"/>
    </w:rPr>
  </w:style>
  <w:style w:type="character" w:styleId="afffb">
    <w:name w:val="footnote reference"/>
    <w:basedOn w:val="a1"/>
    <w:uiPriority w:val="99"/>
    <w:semiHidden/>
    <w:rsid w:val="00D561EC"/>
    <w:rPr>
      <w:rFonts w:cs="Times New Roman"/>
      <w:vertAlign w:val="superscript"/>
    </w:rPr>
  </w:style>
  <w:style w:type="paragraph" w:customStyle="1" w:styleId="212">
    <w:name w:val="Основной текст с отступом 21"/>
    <w:basedOn w:val="a0"/>
    <w:uiPriority w:val="99"/>
    <w:rsid w:val="00D561EC"/>
    <w:pPr>
      <w:suppressAutoHyphens/>
      <w:ind w:firstLine="709"/>
      <w:jc w:val="both"/>
    </w:pPr>
    <w:rPr>
      <w:szCs w:val="20"/>
      <w:lang w:eastAsia="ar-SA"/>
    </w:rPr>
  </w:style>
  <w:style w:type="paragraph" w:customStyle="1" w:styleId="afffc">
    <w:name w:val="Òåêñò"/>
    <w:uiPriority w:val="99"/>
    <w:rsid w:val="00D561EC"/>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0">
    <w:name w:val="Знак Знак1"/>
    <w:uiPriority w:val="99"/>
    <w:rsid w:val="00D561EC"/>
    <w:rPr>
      <w:rFonts w:ascii="Arial" w:hAnsi="Arial"/>
      <w:sz w:val="24"/>
      <w:lang w:val="ru-RU"/>
    </w:rPr>
  </w:style>
  <w:style w:type="paragraph" w:customStyle="1" w:styleId="1f1">
    <w:name w:val="Стиль1"/>
    <w:basedOn w:val="a0"/>
    <w:link w:val="1f2"/>
    <w:uiPriority w:val="99"/>
    <w:rsid w:val="00D561EC"/>
    <w:pPr>
      <w:ind w:firstLine="601"/>
      <w:jc w:val="both"/>
    </w:pPr>
    <w:rPr>
      <w:sz w:val="28"/>
      <w:szCs w:val="20"/>
    </w:rPr>
  </w:style>
  <w:style w:type="character" w:customStyle="1" w:styleId="1f2">
    <w:name w:val="Стиль1 Знак"/>
    <w:link w:val="1f1"/>
    <w:uiPriority w:val="99"/>
    <w:locked/>
    <w:rsid w:val="00D561EC"/>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D561EC"/>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D561EC"/>
    <w:pPr>
      <w:jc w:val="both"/>
    </w:pPr>
    <w:rPr>
      <w:rFonts w:ascii="Times New Roman CYR" w:hAnsi="Times New Roman CYR" w:cs="Times New Roman CYR"/>
      <w:szCs w:val="20"/>
      <w:lang w:val="uk-UA" w:eastAsia="ar-SA"/>
    </w:rPr>
  </w:style>
  <w:style w:type="paragraph" w:customStyle="1" w:styleId="afffd">
    <w:name w:val="Заголовок таблицы"/>
    <w:basedOn w:val="aff9"/>
    <w:uiPriority w:val="99"/>
    <w:rsid w:val="00D561EC"/>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D561EC"/>
    <w:pPr>
      <w:suppressAutoHyphens/>
      <w:spacing w:after="120" w:line="480" w:lineRule="auto"/>
    </w:pPr>
    <w:rPr>
      <w:lang w:eastAsia="ar-SA"/>
    </w:rPr>
  </w:style>
  <w:style w:type="paragraph" w:customStyle="1" w:styleId="a">
    <w:name w:val="_тире"/>
    <w:basedOn w:val="a0"/>
    <w:uiPriority w:val="99"/>
    <w:rsid w:val="00D561EC"/>
    <w:pPr>
      <w:numPr>
        <w:numId w:val="4"/>
      </w:numPr>
      <w:spacing w:after="120"/>
      <w:ind w:left="284" w:hanging="284"/>
      <w:jc w:val="both"/>
    </w:pPr>
    <w:rPr>
      <w:lang w:val="uk-UA"/>
    </w:rPr>
  </w:style>
  <w:style w:type="paragraph" w:customStyle="1" w:styleId="afffe">
    <w:name w:val="Знак Знак Знак Знак Знак Знак Знак Знак Знак Знак Знак"/>
    <w:basedOn w:val="a0"/>
    <w:uiPriority w:val="99"/>
    <w:rsid w:val="00D561EC"/>
    <w:pPr>
      <w:spacing w:after="160" w:line="240" w:lineRule="exact"/>
    </w:pPr>
    <w:rPr>
      <w:rFonts w:ascii="Verdana" w:hAnsi="Verdana" w:cs="Verdana"/>
      <w:sz w:val="20"/>
      <w:szCs w:val="20"/>
      <w:lang w:eastAsia="en-US"/>
    </w:rPr>
  </w:style>
  <w:style w:type="character" w:customStyle="1" w:styleId="WW8Num2z3">
    <w:name w:val="WW8Num2z3"/>
    <w:uiPriority w:val="99"/>
    <w:rsid w:val="00D561EC"/>
  </w:style>
  <w:style w:type="paragraph" w:customStyle="1" w:styleId="311">
    <w:name w:val="Основной текст с отступом 31"/>
    <w:basedOn w:val="a0"/>
    <w:uiPriority w:val="99"/>
    <w:rsid w:val="00D561EC"/>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D561EC"/>
    <w:rPr>
      <w:rFonts w:cs="Times New Roman"/>
    </w:rPr>
  </w:style>
  <w:style w:type="character" w:customStyle="1" w:styleId="rvts37">
    <w:name w:val="rvts37"/>
    <w:basedOn w:val="a1"/>
    <w:uiPriority w:val="99"/>
    <w:rsid w:val="00D561EC"/>
    <w:rPr>
      <w:rFonts w:cs="Times New Roman"/>
    </w:rPr>
  </w:style>
  <w:style w:type="character" w:customStyle="1" w:styleId="rvts46">
    <w:name w:val="rvts46"/>
    <w:basedOn w:val="a1"/>
    <w:uiPriority w:val="99"/>
    <w:rsid w:val="00D561EC"/>
    <w:rPr>
      <w:rFonts w:cs="Times New Roman"/>
    </w:rPr>
  </w:style>
  <w:style w:type="paragraph" w:customStyle="1" w:styleId="c3">
    <w:name w:val="c3"/>
    <w:basedOn w:val="a0"/>
    <w:uiPriority w:val="99"/>
    <w:rsid w:val="00D561EC"/>
    <w:pPr>
      <w:spacing w:before="100" w:beforeAutospacing="1" w:after="100" w:afterAutospacing="1"/>
    </w:pPr>
  </w:style>
  <w:style w:type="character" w:customStyle="1" w:styleId="c8">
    <w:name w:val="c8"/>
    <w:basedOn w:val="a1"/>
    <w:uiPriority w:val="99"/>
    <w:rsid w:val="00D561EC"/>
    <w:rPr>
      <w:rFonts w:cs="Times New Roman"/>
    </w:rPr>
  </w:style>
  <w:style w:type="paragraph" w:customStyle="1" w:styleId="c2">
    <w:name w:val="c2"/>
    <w:basedOn w:val="a0"/>
    <w:uiPriority w:val="99"/>
    <w:rsid w:val="00D561EC"/>
    <w:pPr>
      <w:spacing w:before="100" w:beforeAutospacing="1" w:after="100" w:afterAutospacing="1"/>
    </w:pPr>
  </w:style>
  <w:style w:type="character" w:customStyle="1" w:styleId="c0">
    <w:name w:val="c0"/>
    <w:basedOn w:val="a1"/>
    <w:uiPriority w:val="99"/>
    <w:rsid w:val="00D561EC"/>
    <w:rPr>
      <w:rFonts w:cs="Times New Roman"/>
    </w:rPr>
  </w:style>
  <w:style w:type="paragraph" w:styleId="52">
    <w:name w:val="List 5"/>
    <w:basedOn w:val="a0"/>
    <w:uiPriority w:val="99"/>
    <w:semiHidden/>
    <w:unhideWhenUsed/>
    <w:rsid w:val="00D561EC"/>
    <w:pPr>
      <w:ind w:left="1415" w:hanging="283"/>
      <w:contextualSpacing/>
    </w:pPr>
  </w:style>
  <w:style w:type="paragraph" w:customStyle="1" w:styleId="1f3">
    <w:name w:val="Обычный (веб)1"/>
    <w:basedOn w:val="a0"/>
    <w:uiPriority w:val="99"/>
    <w:rsid w:val="00D561EC"/>
    <w:pPr>
      <w:overflowPunct w:val="0"/>
      <w:autoSpaceDE w:val="0"/>
      <w:autoSpaceDN w:val="0"/>
      <w:adjustRightInd w:val="0"/>
      <w:spacing w:before="100" w:after="100"/>
      <w:textAlignment w:val="baseline"/>
    </w:pPr>
    <w:rPr>
      <w:szCs w:val="20"/>
    </w:rPr>
  </w:style>
  <w:style w:type="character" w:customStyle="1" w:styleId="100">
    <w:name w:val="Основной текст (10)"/>
    <w:basedOn w:val="a1"/>
    <w:link w:val="101"/>
    <w:locked/>
    <w:rsid w:val="00D561EC"/>
    <w:rPr>
      <w:sz w:val="28"/>
      <w:szCs w:val="28"/>
      <w:shd w:val="clear" w:color="auto" w:fill="FFFFFF"/>
    </w:rPr>
  </w:style>
  <w:style w:type="paragraph" w:customStyle="1" w:styleId="101">
    <w:name w:val="Основной текст (10)1"/>
    <w:basedOn w:val="a0"/>
    <w:link w:val="100"/>
    <w:rsid w:val="00D561EC"/>
    <w:pPr>
      <w:shd w:val="clear" w:color="auto" w:fill="FFFFFF"/>
      <w:spacing w:line="322" w:lineRule="exact"/>
      <w:ind w:firstLine="660"/>
    </w:pPr>
    <w:rPr>
      <w:rFonts w:asciiTheme="minorHAnsi" w:eastAsiaTheme="minorHAnsi" w:hAnsiTheme="minorHAnsi" w:cstheme="minorBidi"/>
      <w:sz w:val="28"/>
      <w:szCs w:val="28"/>
      <w:lang w:eastAsia="en-US"/>
    </w:rPr>
  </w:style>
  <w:style w:type="character" w:customStyle="1" w:styleId="62">
    <w:name w:val="Основной текст (6)"/>
    <w:basedOn w:val="a1"/>
    <w:link w:val="610"/>
    <w:locked/>
    <w:rsid w:val="00D561EC"/>
    <w:rPr>
      <w:sz w:val="28"/>
      <w:szCs w:val="28"/>
      <w:shd w:val="clear" w:color="auto" w:fill="FFFFFF"/>
    </w:rPr>
  </w:style>
  <w:style w:type="character" w:customStyle="1" w:styleId="72">
    <w:name w:val="Основной текст (7)"/>
    <w:basedOn w:val="a1"/>
    <w:link w:val="71"/>
    <w:locked/>
    <w:rsid w:val="00D561EC"/>
    <w:rPr>
      <w:rFonts w:ascii="Times New Roman" w:eastAsia="Arial Unicode MS" w:hAnsi="Times New Roman" w:cs="Times New Roman"/>
      <w:sz w:val="24"/>
      <w:szCs w:val="24"/>
      <w:shd w:val="clear" w:color="auto" w:fill="FFFFFF"/>
      <w:lang w:val="uk-UA" w:eastAsia="ru-RU"/>
    </w:rPr>
  </w:style>
  <w:style w:type="character" w:customStyle="1" w:styleId="53">
    <w:name w:val="Заголовок №5"/>
    <w:basedOn w:val="a1"/>
    <w:link w:val="511"/>
    <w:locked/>
    <w:rsid w:val="00D561EC"/>
    <w:rPr>
      <w:b/>
      <w:bCs/>
      <w:sz w:val="28"/>
      <w:szCs w:val="28"/>
      <w:shd w:val="clear" w:color="auto" w:fill="FFFFFF"/>
    </w:rPr>
  </w:style>
  <w:style w:type="character" w:customStyle="1" w:styleId="150">
    <w:name w:val="Основной текст (15)"/>
    <w:basedOn w:val="a1"/>
    <w:link w:val="151"/>
    <w:locked/>
    <w:rsid w:val="00D561EC"/>
    <w:rPr>
      <w:sz w:val="28"/>
      <w:szCs w:val="28"/>
      <w:shd w:val="clear" w:color="auto" w:fill="FFFFFF"/>
    </w:rPr>
  </w:style>
  <w:style w:type="character" w:customStyle="1" w:styleId="170">
    <w:name w:val="Основной текст (17) + Не полужирный"/>
    <w:basedOn w:val="a1"/>
    <w:rsid w:val="00D561EC"/>
    <w:rPr>
      <w:b/>
      <w:bCs/>
      <w:sz w:val="28"/>
      <w:szCs w:val="28"/>
      <w:lang w:bidi="ar-SA"/>
    </w:rPr>
  </w:style>
  <w:style w:type="character" w:customStyle="1" w:styleId="46">
    <w:name w:val="Заголовок №4"/>
    <w:basedOn w:val="a1"/>
    <w:link w:val="410"/>
    <w:locked/>
    <w:rsid w:val="00D561EC"/>
    <w:rPr>
      <w:b/>
      <w:bCs/>
      <w:sz w:val="28"/>
      <w:szCs w:val="28"/>
      <w:shd w:val="clear" w:color="auto" w:fill="FFFFFF"/>
    </w:rPr>
  </w:style>
  <w:style w:type="character" w:customStyle="1" w:styleId="222">
    <w:name w:val="Основной текст (22)"/>
    <w:basedOn w:val="a1"/>
    <w:link w:val="221"/>
    <w:locked/>
    <w:rsid w:val="00D561EC"/>
    <w:rPr>
      <w:rFonts w:ascii="Times New Roman" w:eastAsia="Arial Unicode MS" w:hAnsi="Times New Roman" w:cs="Times New Roman"/>
      <w:b/>
      <w:bCs/>
      <w:sz w:val="24"/>
      <w:szCs w:val="24"/>
      <w:shd w:val="clear" w:color="auto" w:fill="FFFFFF"/>
      <w:lang w:val="uk-UA" w:eastAsia="ru-RU"/>
    </w:rPr>
  </w:style>
  <w:style w:type="character" w:customStyle="1" w:styleId="420">
    <w:name w:val="Заголовок №4 (2)"/>
    <w:basedOn w:val="a1"/>
    <w:link w:val="421"/>
    <w:locked/>
    <w:rsid w:val="00D561EC"/>
    <w:rPr>
      <w:rFonts w:ascii="Times New Roman" w:eastAsia="Arial Unicode MS" w:hAnsi="Times New Roman" w:cs="Times New Roman"/>
      <w:sz w:val="24"/>
      <w:szCs w:val="24"/>
      <w:shd w:val="clear" w:color="auto" w:fill="FFFFFF"/>
      <w:lang w:val="uk-UA" w:eastAsia="ru-RU"/>
    </w:rPr>
  </w:style>
  <w:style w:type="character" w:customStyle="1" w:styleId="430">
    <w:name w:val="Заголовок №4 (3)"/>
    <w:basedOn w:val="a1"/>
    <w:link w:val="431"/>
    <w:locked/>
    <w:rsid w:val="00D561EC"/>
    <w:rPr>
      <w:b/>
      <w:bCs/>
      <w:i/>
      <w:iCs/>
      <w:sz w:val="30"/>
      <w:szCs w:val="30"/>
      <w:shd w:val="clear" w:color="auto" w:fill="FFFFFF"/>
    </w:rPr>
  </w:style>
  <w:style w:type="character" w:customStyle="1" w:styleId="4314pt">
    <w:name w:val="Заголовок №4 (3) + 14 pt"/>
    <w:aliases w:val="Не полужирный,Не курсив"/>
    <w:basedOn w:val="430"/>
    <w:rsid w:val="00D561EC"/>
    <w:rPr>
      <w:b/>
      <w:bCs/>
      <w:i/>
      <w:iCs/>
      <w:sz w:val="28"/>
      <w:szCs w:val="28"/>
      <w:shd w:val="clear" w:color="auto" w:fill="FFFFFF"/>
    </w:rPr>
  </w:style>
  <w:style w:type="character" w:customStyle="1" w:styleId="230">
    <w:name w:val="Основной текст (23)"/>
    <w:basedOn w:val="a1"/>
    <w:link w:val="231"/>
    <w:locked/>
    <w:rsid w:val="00D561EC"/>
    <w:rPr>
      <w:rFonts w:ascii="Times New Roman" w:eastAsia="Arial Unicode MS" w:hAnsi="Times New Roman" w:cs="Times New Roman"/>
      <w:sz w:val="24"/>
      <w:szCs w:val="24"/>
      <w:shd w:val="clear" w:color="auto" w:fill="FFFFFF"/>
      <w:lang w:eastAsia="ru-RU"/>
    </w:rPr>
  </w:style>
  <w:style w:type="paragraph" w:customStyle="1" w:styleId="610">
    <w:name w:val="Основной текст (6)1"/>
    <w:basedOn w:val="a0"/>
    <w:link w:val="62"/>
    <w:rsid w:val="00D561EC"/>
    <w:pPr>
      <w:shd w:val="clear" w:color="auto" w:fill="FFFFFF"/>
      <w:spacing w:before="420" w:line="322" w:lineRule="exact"/>
    </w:pPr>
    <w:rPr>
      <w:rFonts w:asciiTheme="minorHAnsi" w:eastAsiaTheme="minorHAnsi" w:hAnsiTheme="minorHAnsi" w:cstheme="minorBidi"/>
      <w:sz w:val="28"/>
      <w:szCs w:val="28"/>
      <w:lang w:eastAsia="en-US"/>
    </w:rPr>
  </w:style>
  <w:style w:type="paragraph" w:customStyle="1" w:styleId="511">
    <w:name w:val="Заголовок №51"/>
    <w:basedOn w:val="a0"/>
    <w:link w:val="53"/>
    <w:rsid w:val="00D561EC"/>
    <w:pPr>
      <w:shd w:val="clear" w:color="auto" w:fill="FFFFFF"/>
      <w:spacing w:before="300" w:after="420" w:line="240" w:lineRule="atLeast"/>
      <w:outlineLvl w:val="4"/>
    </w:pPr>
    <w:rPr>
      <w:rFonts w:asciiTheme="minorHAnsi" w:eastAsiaTheme="minorHAnsi" w:hAnsiTheme="minorHAnsi" w:cstheme="minorBidi"/>
      <w:b/>
      <w:bCs/>
      <w:sz w:val="28"/>
      <w:szCs w:val="28"/>
      <w:lang w:eastAsia="en-US"/>
    </w:rPr>
  </w:style>
  <w:style w:type="paragraph" w:customStyle="1" w:styleId="151">
    <w:name w:val="Основной текст (15)1"/>
    <w:basedOn w:val="a0"/>
    <w:link w:val="150"/>
    <w:rsid w:val="00D561EC"/>
    <w:pPr>
      <w:shd w:val="clear" w:color="auto" w:fill="FFFFFF"/>
      <w:spacing w:line="322" w:lineRule="exact"/>
      <w:ind w:hanging="440"/>
      <w:jc w:val="both"/>
    </w:pPr>
    <w:rPr>
      <w:rFonts w:asciiTheme="minorHAnsi" w:eastAsiaTheme="minorHAnsi" w:hAnsiTheme="minorHAnsi" w:cstheme="minorBidi"/>
      <w:sz w:val="28"/>
      <w:szCs w:val="28"/>
      <w:lang w:eastAsia="en-US"/>
    </w:rPr>
  </w:style>
  <w:style w:type="paragraph" w:customStyle="1" w:styleId="410">
    <w:name w:val="Заголовок №41"/>
    <w:basedOn w:val="a0"/>
    <w:link w:val="46"/>
    <w:rsid w:val="00D561EC"/>
    <w:pPr>
      <w:shd w:val="clear" w:color="auto" w:fill="FFFFFF"/>
      <w:spacing w:before="300" w:line="322" w:lineRule="exact"/>
      <w:outlineLvl w:val="3"/>
    </w:pPr>
    <w:rPr>
      <w:rFonts w:asciiTheme="minorHAnsi" w:eastAsiaTheme="minorHAnsi" w:hAnsiTheme="minorHAnsi" w:cstheme="minorBidi"/>
      <w:b/>
      <w:bCs/>
      <w:sz w:val="28"/>
      <w:szCs w:val="28"/>
      <w:lang w:eastAsia="en-US"/>
    </w:rPr>
  </w:style>
  <w:style w:type="paragraph" w:customStyle="1" w:styleId="431">
    <w:name w:val="Заголовок №4 (3)1"/>
    <w:basedOn w:val="a0"/>
    <w:link w:val="430"/>
    <w:rsid w:val="00D561EC"/>
    <w:pPr>
      <w:shd w:val="clear" w:color="auto" w:fill="FFFFFF"/>
      <w:spacing w:line="322" w:lineRule="exact"/>
      <w:outlineLvl w:val="3"/>
    </w:pPr>
    <w:rPr>
      <w:rFonts w:asciiTheme="minorHAnsi" w:eastAsiaTheme="minorHAnsi" w:hAnsiTheme="minorHAnsi" w:cstheme="minorBidi"/>
      <w:b/>
      <w:bCs/>
      <w:i/>
      <w:iCs/>
      <w:sz w:val="30"/>
      <w:szCs w:val="30"/>
      <w:lang w:eastAsia="en-US"/>
    </w:rPr>
  </w:style>
  <w:style w:type="character" w:customStyle="1" w:styleId="1f4">
    <w:name w:val="Обычный (веб) Знак1"/>
    <w:rsid w:val="00D561EC"/>
    <w:rPr>
      <w:rFonts w:cs="Calibri"/>
      <w:sz w:val="24"/>
      <w:szCs w:val="24"/>
      <w:lang w:val="ru-RU" w:eastAsia="ar-SA" w:bidi="ar-SA"/>
    </w:rPr>
  </w:style>
  <w:style w:type="paragraph" w:customStyle="1" w:styleId="affff">
    <w:name w:val="Базовый"/>
    <w:rsid w:val="00D561EC"/>
    <w:pPr>
      <w:suppressAutoHyphens/>
      <w:spacing w:after="0" w:line="100" w:lineRule="atLeast"/>
    </w:pPr>
    <w:rPr>
      <w:rFonts w:ascii="Tahoma" w:eastAsia="Tahoma" w:hAnsi="Tahoma" w:cs="Tahoma"/>
      <w:color w:val="000000"/>
      <w:sz w:val="24"/>
      <w:szCs w:val="24"/>
      <w:lang w:val="uk-UA" w:eastAsia="uk-UA"/>
    </w:rPr>
  </w:style>
  <w:style w:type="character" w:customStyle="1" w:styleId="xfm43176399">
    <w:name w:val="xfm_43176399"/>
    <w:basedOn w:val="a1"/>
    <w:rsid w:val="00D561EC"/>
  </w:style>
  <w:style w:type="paragraph" w:customStyle="1" w:styleId="1f5">
    <w:name w:val="Основний текст1"/>
    <w:basedOn w:val="a0"/>
    <w:rsid w:val="00D561EC"/>
    <w:pPr>
      <w:shd w:val="clear" w:color="auto" w:fill="FFFFFF"/>
      <w:suppressAutoHyphens/>
      <w:spacing w:line="274" w:lineRule="exact"/>
      <w:jc w:val="both"/>
    </w:pPr>
    <w:rPr>
      <w:rFonts w:eastAsia="Tahoma"/>
      <w:color w:val="00000A"/>
      <w:sz w:val="23"/>
      <w:szCs w:val="23"/>
      <w:lang w:val="uk-UA" w:eastAsia="uk-UA"/>
    </w:rPr>
  </w:style>
  <w:style w:type="paragraph" w:customStyle="1" w:styleId="3a">
    <w:name w:val="Обычный3"/>
    <w:rsid w:val="00D561EC"/>
    <w:pPr>
      <w:spacing w:after="0"/>
    </w:pPr>
    <w:rPr>
      <w:rFonts w:ascii="Arial" w:eastAsia="Arial" w:hAnsi="Arial" w:cs="Arial"/>
      <w:color w:val="000000"/>
      <w:lang w:eastAsia="ru-RU"/>
    </w:rPr>
  </w:style>
  <w:style w:type="numbering" w:customStyle="1" w:styleId="1f6">
    <w:name w:val="Нет списка1"/>
    <w:next w:val="a3"/>
    <w:uiPriority w:val="99"/>
    <w:semiHidden/>
    <w:unhideWhenUsed/>
    <w:rsid w:val="00D561EC"/>
  </w:style>
  <w:style w:type="character" w:customStyle="1" w:styleId="14">
    <w:name w:val="Основной шрифт абзаца1"/>
    <w:link w:val="afa"/>
    <w:locked/>
    <w:rsid w:val="00D561EC"/>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3033</Words>
  <Characters>17293</Characters>
  <Application>Microsoft Office Word</Application>
  <DocSecurity>0</DocSecurity>
  <Lines>144</Lines>
  <Paragraphs>40</Paragraphs>
  <ScaleCrop>false</ScaleCrop>
  <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Voitenko1</dc:creator>
  <cp:keywords/>
  <dc:description/>
  <cp:lastModifiedBy>Voitenko1</cp:lastModifiedBy>
  <cp:revision>6</cp:revision>
  <dcterms:created xsi:type="dcterms:W3CDTF">2022-09-26T19:19:00Z</dcterms:created>
  <dcterms:modified xsi:type="dcterms:W3CDTF">2022-10-25T07:56:00Z</dcterms:modified>
</cp:coreProperties>
</file>